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025b" w14:textId="e370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аудандық мәслихатының 2024 жылғы 18 наурыздағы № 17-19 шешімі. Жамбыл облысының Әділет департаментінде 2024 жылғы 20 наурызда № 5175-08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Т.Рысқұлов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"Т.Рысқұлов ауданында бөлек жергіліктіқоғамдастық жиындарын өткізудің Қағидаларын және жергілікті қоғамдастық жиынына қатысу үшін ауыл, көше, көппәтерлі тұрғын үй тұрғындары өкілдерінің сандық құрамын бекіту туралы"Т.Рысқұлов аудандық мәслихатының 2014 жылғы 17шілдедегі №25-11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№2278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