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39c4" w14:textId="23a3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облысының су объектілері мен су шаруашылығы құрылыстарында жаппай демалуға, туризм және спортқа арналған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2024 жылғы 10 қаңтардағы № 02/01 қаулысы. Ұлытау облысының Әділет департаментінде 2024 жылғы 15 қаңтарда № 87-20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"Су айдындарындағы қауіпсіздік қағидаларын бекіту туралы" Қазақстан Республикасы Ішкі істер министрінің 2015 жылғы 19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10335 болып тіркелген) сәйкес, Ұлытау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облысының су объектілері мен су шаруашылығы құрылыстарында жаппай демалуға, туризм және спортқа арналған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"Ұлытау облысының дене шынықтыру және спорт басқармасы", "Ұлытау облысының кәсіпкерлік және өнеркәсіп басқармасы", "Ұлытау облысының табиғи ресурстар және табиғат пайдалануды реттеу басқармасы" мемлекеттік мекемелері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Ұлытау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Су ресурстары және ирригация министрлігі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шаруашылығы комитетінің Су ресурстарын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 жөніндегі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Нұра-Сарысу бассейндік инспекциясы"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министрлігінің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 бақылау комитеті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облысының санитариялық-эпидемиологиялық бақылау департаменті"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 және табиғи ресурстар министрлігі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реттеу және бақылау комитетінің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облысы бойынша экология департаменті"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облысының су объектілері мен су шаруашылығы құрылыстарында жаппай демалуға, туризм және спортқа арналған орындар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"Лагуна" жағажайы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қоймасының жағалау белдеуі, координаттары: 47°810442"N 67°714979"E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"Мадагаскар" жағажайы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қоймасының жағалау белдеуі, координаттары: 47°799384"N 67°720511"E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"Дом рыбака" демалыс аймағы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қоймасының жағалау белдеуі, координаттары: 47°841757"N 67°738146"E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"Горняк" демалыс аймағы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қоймасының жағалау белдеуі, координаттары: 47°892889"N 67°743365"E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 сабақтарына арналған есу базасы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су қоймасының жағалау белдеуі, координаттары: 47°809080"N 67°691972"E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