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c950" w14:textId="981c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ауданының жалпыға ортақ пайдаланылатын аудандық маңызы бар автомобиль жолдарының тізбесі,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ауданының әкімдігінің 2024 жылғы 20 ақпандағы № 06/01 қаулысы. Ұлытау облысының Әділет департаментінде 2024 жылғы 26 ақпанда № 99-20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ауданының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Ұлытау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"Ұлытау облысының жолаушылар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ауданының жалпыға ортақ пайдаланылатын аудандық маңызы бар автомобиль жолдарының тізбесі, атаулары мен индекстері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 кіреберіс, 0-44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ауылына кіреберіс, 0-40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ауылына кіреберіс, 0-32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ауылына кіреберіс, 0-20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 кіреберіс, 0-21,27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ауылына кіреберіс, 0-30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ауылына кіреберіс, 0-27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