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bd43" w14:textId="c3bb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2023 жылғы 27 желтоқсандағы № 14-84 "Талдықорған қаласы бойынша шетелдіктер үшін туристік жарнаның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2024 жылғы 12 ақпандағы № 16-95 шешімі. Жетісу облысы Әділет департаментінде 2024 жылы 14 ақпанда № 135-19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 бойынша шетелдіктер үшін туристік жарнаның мөлшерлемелерін бекіту туралы" 2023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14-84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191923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