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12f0" w14:textId="ee91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Көксу ауданы әкімдігінің 2024 жылғы 20 ақпандағы № 71 қаулысы. Жетісу облысы Әділет департаментінде 2024 жылы 21 ақпанда № 148-19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 жергілікті мемлекеттік басқару және өзін-өзі басқару туралы" Заңы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Көксу ауданы әкімдігінің кейбір қаулыларының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ақпандағы № 71 қаулысына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ауданы әкімдігінің күші жойылды деп танылған кейбір қаулыларының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Көксу ауданы әкімдігінің 2010 жылғы 21 желтоқсандағы "Көксу ауданы бойынша ақылы 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№294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2-14-104 болып тіркелген);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Көксу ауданы әкімдігінің 2013 жылғы 18 желтоқсандағы "Нысаналы топтарға жататын адамдардың қосымша тізбесін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2558 болып тіркелген);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облысы Көксу ауданы әкімдігінің 2014 жылғы 20 қаңтардағы "Көксу ауданы бойынша 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№14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2571 болып тіркелген);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облысы Көксу ауданы әкімдігінің 2015 жылғы 14 қаңтардағы "Қылмыстық-атқару инспекциясы пробация қызметiнiң есебiнде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3019 болып тіркелген);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Алматы облысы Көксу ауданы әкімдігінің 2016 жылғы 25 қарашадағы "Пробация қызметiнiң есебiнде тұрған адамдар үшін, сондай-ақ бас бостандығынан айыру орындарынан босатылған адамдар және кәмелеттік жасқа толғанға дейін ата-анасынан айырылған немесе ата-аналарының қамқорлығынсыз қалған жастар қатарындағы білім беру ұйымдарының түлектері болып табылатын азаматтарды жұмысқа орналастыру үшін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№367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4029 болып тіркелген);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Алматы облысы Көксу ауданы әкімдігінің 2017 жылғы 12 қаңтардағы "Мүгедектерді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№05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4068 болып тіркелген).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