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07e1" w14:textId="01c0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әкімдігінің 2024 жылғы 3 сәуірдегі № 128 қаулысы. Жетісу облысы Әділет департаментінде 2024 жылы 4 сәуірде № 195-19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сәуірдегі № 128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әкімдігінің күші жойылды деп танылған кейбір қаулыларының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Көксу ауданы әкімдігінің 2012 жылғы 09 сәуірдегі "Үйде тәрбиеленіп, оқитын мүмкіндігі шектеулі балаларға қосымша әлеуметтік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№153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65542 болып тіркелген);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Көксу ауданы әкімдігінің 2012 жылғы 13 ақпандағы "Әлеуметтік жұмыс орындарын ұйымдастыратын жұмыс берушілердің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63983 болып тіркелген);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Көксу ауданы әкімдігінің 2012 жылғы 13 ақпандағы "Жастар практикасын ұйымдастыратын жұмыс берушілердің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63984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