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56b2" w14:textId="1ce5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2024 жылғы 23 ақпандағы № 130-16/9 шешімі. Қызылорда облысының Әділет департаментінде 2024 жылғы 26 ақпанда № 8491-11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қалалық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"Жергілікті қоғамдастықтың бөлек жиындарын өткізудің қағидаларын бекіту туралы" Қызылорда қалалық мәслихатының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8-2/2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5506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""Бөлек жергілікті қоғамдастық жиындарын өткізудің қағидаларын бекіту туралы" Қызылорда қалалық мәслихатының 2016 жылғы 6 сәуірдегі № 8-2/2 шешіміне өзгерістер енгізу туралы" Қызылорда қалалық мәслихатының 2022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113-17/4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