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9269" w14:textId="be09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"Жайылымдарды геоботаникалық зерттеп-қарау негізінде Шиелі ауданы бойынша жайылым айналымдарының схемасын бекіту туралы" Шиелі ауданы әкімдігінің 2017 жылғы 11 желтоқсандағы № 50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2024 жылғы 19 наурыздағы № 77 қаулысы. Қызылорда облысының Әділет департаментінде 2024 жылғы 26 наурызда № 8500-11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"Жайылымдарды геоботаникалық зерттеп-қарау негізінде Шиелі ауданы бойынша жайылым айналымдарының схемасын бекіту туралы" Шиелі ауданы әкімдігінің 2017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6072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