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d931" w14:textId="3b0d9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ауданының кент және ауылдық округтер елді мекендерінің жерлерін аймақтарға бөлу жобасын (схемасын), бағалау аймақтарының шекаралары және жер учаскелері үшін төлемақының базалық ставкаларына түзету коэффициенттерiн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2024 жылғы 12 сәуірдегі № 15/7 шешімі. Қызылорда облысының Әділет департаментінде 2024 жылғы 19 сәуірде № 8511-11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ауданының кент және ауылдық округтер елді мекендерінің жерлерін аймақтарға бөлу жобасы (схемасы)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Шиелі ауданының кент және ауылдық округтер елді мекендерінің бағалау аймақтарының шекаралары және жер учаскелері үшін төлемақының базалық ставкаларына түзету коэффициенттерi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"Жерлерді аймақтарға бөлу жобасын (схемасын), бағалау аймақтарының шекараларын және жер учаскелері үшін төлемақының базалық ставкаларына түзету коэфициенттерін бекіту туралы" Шиелі аудандық мәслихатының 2012 жылғы 15 қарашадағы № 9/9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4373 болып тіркелген)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12 сәуірдегі № 15/7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Шиелі ауданының кент және ауылдық округтер елді мекендерінің жерлерін аймақтарға бөлу жобасы (схемасы)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6629400" cy="734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7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12 сәуірдегі № 15/7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Шиелі ауданының кент және ауылдық округтер елді мекендерінің бағалау аймақтарының шекаралары және жер учаскелері үшін төлемақының базалық ставкаларына түзету коэффициенттерi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аймақтарының шекаралары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коэффициенттерi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 (001-011)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Ақмая ауылдық округі: Ақмая елді мекені (012)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Ақмая ауылдық округі: Қосарық елді мекені (012)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 ауылдық округі: Досбол би елді мекені (032)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ауылдық округі: Алмалы елді мекені (013)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ауылдық округі: Тоғайлы елді мекені (014)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ауылдық округі: 20-бекет елді мекені (013)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Байгеқұм ауылдық округі: Байгеқұм елді мекені (035)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ауылдық округі: Бидайкөл елді мекені (017)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ауылдық округі: Ақтам елді мекені (018)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ауылдық округі: 22-бекет елді мекені (034)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 ауылдық округі: Бестам елді мекені (024)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ауылдық округі: Еңбекші елді мекені (015)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ауылдық округі: Қосүйеңкі елді мекені (016)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ауылдық округі: Байсын елді мекені (026)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 ауылдық округі: Алғабас елді мекені (023)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Жөлек ауылдық округі: Жөлек елді мекені (019)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Жөлек ауылдық округі: Жуантөбе елді мекені (021)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Жиделіарық ауылдық округі: Жиделіарық елді мекені (029)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округі: Ы.Жахаев елді мекені (025)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округі: Жансейіт елді мекені (027)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ауылдық округі: Бұланбай бауы елді мекені (030)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ауылдық округі: Ботабай елді мекені (051)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Керделі ауылдық округі: Н.Бекежанов елді мекені (028)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Майлытоғай ауылдық округі: Майлытоғай елді мекені (048)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Талаптан ауылдық округі: Бала би елді мекені (031)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Тартоғай ауылдық округі: Тартоғай елді мекені (049)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Тартоғай ауылдық округі: 18-бекет елді мекені (049)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ауылдық округі: Ш.Қодаманов елді мекені (034)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Телікөл ауылдық округі: Ә.Тәжібаев елді мекені (033)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Ортақшыл ауылдық округі: Ортақшыл елді мекені (020)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Ортақшыл ауылдық округі: Қызылқайың елді мекені (022)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Сұлутөбе ауылдық округі: Сұлутөбе елді мекені (045)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Сұлутөбе ауылдық округі: 1-мамыр елді мекені (046)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Сұлутөбе ауылдық округі: Жаназар батыр елді мекені (047)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