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f038" w14:textId="db6f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Маңғыстау облысы Бейнеу аудандық мәслихатының 2024 жылғы 26 наурыздағы № 14/121 шешімі. Маңғыстау облысы Әділет департаментінде 2024 жылғы 28 наурызда № 4678-12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Қазақстан Республикасының Заңына және "Тұрғын үй көмегін беру қағидаларын бекіту туралы" Қазақстан Республикасы Өнеркәсіп және құрылыс министрінің 2023 жылғы 8 желтоқсандағы </w:t>
      </w:r>
      <w:r>
        <w:rPr>
          <w:rFonts w:ascii="Times New Roman"/>
          <w:b w:val="false"/>
          <w:i w:val="false"/>
          <w:color w:val="000000"/>
          <w:sz w:val="28"/>
        </w:rPr>
        <w:t>№117</w:t>
      </w:r>
      <w:r>
        <w:rPr>
          <w:rFonts w:ascii="Times New Roman"/>
          <w:b w:val="false"/>
          <w:i w:val="false"/>
          <w:color w:val="000000"/>
          <w:sz w:val="28"/>
        </w:rPr>
        <w:t xml:space="preserve"> бұйрығына (нормативтік құқықтық актілерді мемлекеттік тіркеу тізілімінде № 33763 болып тіркелген) сәйкес Бейнеу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 қосымшаға</w:t>
      </w:r>
      <w:r>
        <w:rPr>
          <w:rFonts w:ascii="Times New Roman"/>
          <w:b w:val="false"/>
          <w:i w:val="false"/>
          <w:color w:val="000000"/>
          <w:sz w:val="28"/>
        </w:rPr>
        <w:t xml:space="preserve"> сәйкес Бейнеу ауданында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2 қосымшаға</w:t>
      </w:r>
      <w:r>
        <w:rPr>
          <w:rFonts w:ascii="Times New Roman"/>
          <w:b w:val="false"/>
          <w:i w:val="false"/>
          <w:color w:val="000000"/>
          <w:sz w:val="28"/>
        </w:rPr>
        <w:t xml:space="preserve"> сәйкес тізбе бойынша Бейнеу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Бораш</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"КЕЛІСІЛДІ"</w:t>
      </w:r>
    </w:p>
    <w:bookmarkEnd w:id="4"/>
    <w:bookmarkStart w:name="z6" w:id="5"/>
    <w:p>
      <w:pPr>
        <w:spacing w:after="0"/>
        <w:ind w:left="0"/>
        <w:jc w:val="both"/>
      </w:pPr>
      <w:r>
        <w:rPr>
          <w:rFonts w:ascii="Times New Roman"/>
          <w:b w:val="false"/>
          <w:i w:val="false"/>
          <w:color w:val="000000"/>
          <w:sz w:val="28"/>
        </w:rPr>
        <w:t>
      "Маңғыстау облысының жұмыспен қамтуды</w:t>
      </w:r>
    </w:p>
    <w:bookmarkEnd w:id="5"/>
    <w:bookmarkStart w:name="z7" w:id="6"/>
    <w:p>
      <w:pPr>
        <w:spacing w:after="0"/>
        <w:ind w:left="0"/>
        <w:jc w:val="both"/>
      </w:pPr>
      <w:r>
        <w:rPr>
          <w:rFonts w:ascii="Times New Roman"/>
          <w:b w:val="false"/>
          <w:i w:val="false"/>
          <w:color w:val="000000"/>
          <w:sz w:val="28"/>
        </w:rPr>
        <w:t xml:space="preserve">
      үйлестіру және әлеуметтік бағдарламалар </w:t>
      </w:r>
    </w:p>
    <w:bookmarkEnd w:id="6"/>
    <w:bookmarkStart w:name="z8" w:id="7"/>
    <w:p>
      <w:pPr>
        <w:spacing w:after="0"/>
        <w:ind w:left="0"/>
        <w:jc w:val="both"/>
      </w:pPr>
      <w:r>
        <w:rPr>
          <w:rFonts w:ascii="Times New Roman"/>
          <w:b w:val="false"/>
          <w:i w:val="false"/>
          <w:color w:val="000000"/>
          <w:sz w:val="28"/>
        </w:rPr>
        <w:t>
      басқармасы" мемлекеттік мекемесі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14/121 шешіміне 1 қосымша</w:t>
            </w:r>
          </w:p>
        </w:tc>
      </w:tr>
    </w:tbl>
    <w:bookmarkStart w:name="z12" w:id="8"/>
    <w:p>
      <w:pPr>
        <w:spacing w:after="0"/>
        <w:ind w:left="0"/>
        <w:jc w:val="left"/>
      </w:pPr>
      <w:r>
        <w:rPr>
          <w:rFonts w:ascii="Times New Roman"/>
          <w:b/>
          <w:i w:val="false"/>
          <w:color w:val="000000"/>
        </w:rPr>
        <w:t xml:space="preserve"> Бейнеу ауданында тұрғын үй көмегін көрсетудің мөлшері мен тәртібі</w:t>
      </w:r>
    </w:p>
    <w:bookmarkEnd w:id="8"/>
    <w:bookmarkStart w:name="z13" w:id="9"/>
    <w:p>
      <w:pPr>
        <w:spacing w:after="0"/>
        <w:ind w:left="0"/>
        <w:jc w:val="both"/>
      </w:pPr>
      <w:r>
        <w:rPr>
          <w:rFonts w:ascii="Times New Roman"/>
          <w:b w:val="false"/>
          <w:i w:val="false"/>
          <w:color w:val="000000"/>
          <w:sz w:val="28"/>
        </w:rPr>
        <w:t>
      1. Тұрғын үй көмегі жергілікті бюджет қаражаты есебінен Бейнеу ауданында тұратын, Қазақстан Республикасының аумағында жалғыз тұрғынжайы ретінде меншік құқығындағы тұрған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9"/>
    <w:bookmarkStart w:name="z14"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10"/>
    <w:bookmarkStart w:name="z15"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1"/>
    <w:bookmarkStart w:name="z16"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2"/>
    <w:bookmarkStart w:name="z17" w:id="13"/>
    <w:p>
      <w:pPr>
        <w:spacing w:after="0"/>
        <w:ind w:left="0"/>
        <w:jc w:val="both"/>
      </w:pPr>
      <w:r>
        <w:rPr>
          <w:rFonts w:ascii="Times New Roman"/>
          <w:b w:val="false"/>
          <w:i w:val="false"/>
          <w:color w:val="000000"/>
          <w:sz w:val="28"/>
        </w:rPr>
        <w:t>
      Көрсетілетін қызметті алушының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3"/>
    <w:bookmarkStart w:name="z18" w:id="14"/>
    <w:p>
      <w:pPr>
        <w:spacing w:after="0"/>
        <w:ind w:left="0"/>
        <w:jc w:val="both"/>
      </w:pPr>
      <w:r>
        <w:rPr>
          <w:rFonts w:ascii="Times New Roman"/>
          <w:b w:val="false"/>
          <w:i w:val="false"/>
          <w:color w:val="000000"/>
          <w:sz w:val="28"/>
        </w:rPr>
        <w:t>
      2. Тұрғын үй көмегін тағайындау "Бейнеу аудандық жұмыспен қамту және әлеуметтік бағдарламалар бөлімі" мемлекеттік мекемесімен (бұдан әрі – көрсетілетін қызметті беруші) жүзеге асырылады.</w:t>
      </w:r>
    </w:p>
    <w:bookmarkEnd w:id="14"/>
    <w:bookmarkStart w:name="z19" w:id="15"/>
    <w:p>
      <w:pPr>
        <w:spacing w:after="0"/>
        <w:ind w:left="0"/>
        <w:jc w:val="both"/>
      </w:pPr>
      <w:r>
        <w:rPr>
          <w:rFonts w:ascii="Times New Roman"/>
          <w:b w:val="false"/>
          <w:i w:val="false"/>
          <w:color w:val="000000"/>
          <w:sz w:val="28"/>
        </w:rPr>
        <w:t xml:space="preserve">
      3. Тұрғын үй көмегін алуға үміткер көрсетілетін қызметті алушының жиынтық кірісін Қазақстан Республикасы Өнеркәсіп және құрылыс министрінің 2023 жылғы 8 желтоқсандағы </w:t>
      </w:r>
      <w:r>
        <w:rPr>
          <w:rFonts w:ascii="Times New Roman"/>
          <w:b w:val="false"/>
          <w:i w:val="false"/>
          <w:color w:val="000000"/>
          <w:sz w:val="28"/>
        </w:rPr>
        <w:t>№ 117</w:t>
      </w:r>
      <w:r>
        <w:rPr>
          <w:rFonts w:ascii="Times New Roman"/>
          <w:b w:val="false"/>
          <w:i w:val="false"/>
          <w:color w:val="000000"/>
          <w:sz w:val="28"/>
        </w:rPr>
        <w:t xml:space="preserve"> "Тұрғын үй көмегін беру қағидаларын бекіту туралы" бұйрығымен (Нормативтік құқықтық актілерді мемлекеттік тіркеу тізілімінде № 33763 болып тіркелген) (әрі қарай – Тұрғын үй көмегін беру қағидасы) айқындалған тәртіппен тұрғын үй көмегін тағайындауды жүзеге асыратын көрсетілетін қызметті беруші есептейді. </w:t>
      </w:r>
    </w:p>
    <w:bookmarkEnd w:id="15"/>
    <w:bookmarkStart w:name="z20" w:id="1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шығыстарды төлеу сомасы мен көрсетілетін қызметті алушының осы мақсаттарға жұмсайтын шығыстарының жергілікті өкілді органдар белгілеген шекті жол берілетін деңгейінің арасындағы айырма ретінде айқындалады.</w:t>
      </w:r>
    </w:p>
    <w:bookmarkEnd w:id="16"/>
    <w:bookmarkStart w:name="z21" w:id="17"/>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3 (үш) пайыз мөлшерінде, соның ішінде жалғызілікті зейнеткерлер (ерлі-зайыптылар) және барлық топтағы мүгедектігі бар адамдар үшін 1 (бір) пайыз мөлшерінде белгіленеді.</w:t>
      </w:r>
    </w:p>
    <w:bookmarkEnd w:id="17"/>
    <w:bookmarkStart w:name="z22" w:id="18"/>
    <w:p>
      <w:pPr>
        <w:spacing w:after="0"/>
        <w:ind w:left="0"/>
        <w:jc w:val="both"/>
      </w:pPr>
      <w:r>
        <w:rPr>
          <w:rFonts w:ascii="Times New Roman"/>
          <w:b w:val="false"/>
          <w:i w:val="false"/>
          <w:color w:val="000000"/>
          <w:sz w:val="28"/>
        </w:rPr>
        <w:t>
      Тұрғын үй көмегін тағайындау кезінде пайдалы алаңы бір адамға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8"/>
    <w:bookmarkStart w:name="z23" w:id="19"/>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w:t>
      </w:r>
      <w:r>
        <w:rPr>
          <w:rFonts w:ascii="Times New Roman"/>
          <w:b w:val="false"/>
          <w:i w:val="false"/>
          <w:color w:val="000000"/>
          <w:sz w:val="28"/>
        </w:rPr>
        <w:t>№ 295/НҚ</w:t>
      </w:r>
      <w:r>
        <w:rPr>
          <w:rFonts w:ascii="Times New Roman"/>
          <w:b w:val="false"/>
          <w:i w:val="false"/>
          <w:color w:val="000000"/>
          <w:sz w:val="28"/>
        </w:rPr>
        <w:t xml:space="preserve"> бұйрығына (Нормативтік құқықтық актілерді мемлекеттік тіркеу тізілімінде № 33200 болып тіркелген) сәйкес жүзеге асырылады.</w:t>
      </w:r>
    </w:p>
    <w:bookmarkEnd w:id="19"/>
    <w:bookmarkStart w:name="z24" w:id="20"/>
    <w:p>
      <w:pPr>
        <w:spacing w:after="0"/>
        <w:ind w:left="0"/>
        <w:jc w:val="both"/>
      </w:pPr>
      <w:r>
        <w:rPr>
          <w:rFonts w:ascii="Times New Roman"/>
          <w:b w:val="false"/>
          <w:i w:val="false"/>
          <w:color w:val="000000"/>
          <w:sz w:val="28"/>
        </w:rPr>
        <w:t>
      6. Көрсетілетін қызметті алушы (немесе оның сенiмхатқа, заңнамаға, сот шешiмiне не әкiмшiлiк актіге негiзделген өкiлеттігі күшімен өкілі) тұрғын үй көмегін тағайындау үшін тоқсанына бір рет Тұрғын үй көмегін беру қағидаларына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20"/>
    <w:bookmarkStart w:name="z25"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бас тарту туралы дәлелді жауап беру мерзімі Мемлекеттік корпорациядан немесе "электрондық үкімет" веб-порталынан құжаттардың толық топтамасын қабылдаған күннен бастап 8 (сегіз) жұмыс күнін құрайды.</w:t>
      </w:r>
    </w:p>
    <w:bookmarkEnd w:id="21"/>
    <w:bookmarkStart w:name="z26" w:id="22"/>
    <w:p>
      <w:pPr>
        <w:spacing w:after="0"/>
        <w:ind w:left="0"/>
        <w:jc w:val="both"/>
      </w:pPr>
      <w:r>
        <w:rPr>
          <w:rFonts w:ascii="Times New Roman"/>
          <w:b w:val="false"/>
          <w:i w:val="false"/>
          <w:color w:val="000000"/>
          <w:sz w:val="28"/>
        </w:rPr>
        <w:t>
      7. Тұрғын үй көмегі көрсетілетін қызметті алушыларға шығыстар сметасына және коммуналдық қызметтерді төлеуге шоттарына сәйкес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 бойынша бюджет қаражаты есебінен көрсетіледі.</w:t>
      </w:r>
    </w:p>
    <w:bookmarkEnd w:id="22"/>
    <w:bookmarkStart w:name="z27" w:id="23"/>
    <w:p>
      <w:pPr>
        <w:spacing w:after="0"/>
        <w:ind w:left="0"/>
        <w:jc w:val="both"/>
      </w:pPr>
      <w:r>
        <w:rPr>
          <w:rFonts w:ascii="Times New Roman"/>
          <w:b w:val="false"/>
          <w:i w:val="false"/>
          <w:color w:val="000000"/>
          <w:sz w:val="28"/>
        </w:rPr>
        <w:t>
      8. Тұрғын үй көмегін тағайындау көрсетілетін қызметті алушыларға тиісті қаржы жылына арналған аудан бюджетінде көзделген қаражат шегінде жүзеге асырылады.</w:t>
      </w:r>
    </w:p>
    <w:bookmarkEnd w:id="23"/>
    <w:bookmarkStart w:name="z28" w:id="24"/>
    <w:p>
      <w:pPr>
        <w:spacing w:after="0"/>
        <w:ind w:left="0"/>
        <w:jc w:val="both"/>
      </w:pPr>
      <w:r>
        <w:rPr>
          <w:rFonts w:ascii="Times New Roman"/>
          <w:b w:val="false"/>
          <w:i w:val="false"/>
          <w:color w:val="000000"/>
          <w:sz w:val="28"/>
        </w:rPr>
        <w:t>
      9. Көрсетілетін қызметті алушыға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14/121 шешіміне 2 қосымша</w:t>
            </w:r>
          </w:p>
        </w:tc>
      </w:tr>
    </w:tbl>
    <w:bookmarkStart w:name="z32" w:id="25"/>
    <w:p>
      <w:pPr>
        <w:spacing w:after="0"/>
        <w:ind w:left="0"/>
        <w:jc w:val="left"/>
      </w:pPr>
      <w:r>
        <w:rPr>
          <w:rFonts w:ascii="Times New Roman"/>
          <w:b/>
          <w:i w:val="false"/>
          <w:color w:val="000000"/>
        </w:rPr>
        <w:t xml:space="preserve"> Бейнеу аудандық мәслихатының күші жойылған кейбір шешімдерінің тізбесі</w:t>
      </w:r>
    </w:p>
    <w:bookmarkEnd w:id="25"/>
    <w:bookmarkStart w:name="z33" w:id="26"/>
    <w:p>
      <w:pPr>
        <w:spacing w:after="0"/>
        <w:ind w:left="0"/>
        <w:jc w:val="both"/>
      </w:pPr>
      <w:r>
        <w:rPr>
          <w:rFonts w:ascii="Times New Roman"/>
          <w:b w:val="false"/>
          <w:i w:val="false"/>
          <w:color w:val="000000"/>
          <w:sz w:val="28"/>
        </w:rPr>
        <w:t xml:space="preserve">
      1. 2018 жылғы 23 қарашадағы </w:t>
      </w:r>
      <w:r>
        <w:rPr>
          <w:rFonts w:ascii="Times New Roman"/>
          <w:b w:val="false"/>
          <w:i w:val="false"/>
          <w:color w:val="000000"/>
          <w:sz w:val="28"/>
        </w:rPr>
        <w:t>№27/226</w:t>
      </w:r>
      <w:r>
        <w:rPr>
          <w:rFonts w:ascii="Times New Roman"/>
          <w:b w:val="false"/>
          <w:i w:val="false"/>
          <w:color w:val="000000"/>
          <w:sz w:val="28"/>
        </w:rPr>
        <w:t>  "Бейнеу ауданында аз қамтамасыз етілген отбасыларға (азаматтарға) тұрғын үй көмегін көрсетудің мөлшерін және тәртібін айқындау туралы" шешімі (нормативтік құқықтық актілерді мемлекеттік тіркеу Тізілімінде №3722 болып тіркелген).</w:t>
      </w:r>
    </w:p>
    <w:bookmarkEnd w:id="26"/>
    <w:bookmarkStart w:name="z34" w:id="27"/>
    <w:p>
      <w:pPr>
        <w:spacing w:after="0"/>
        <w:ind w:left="0"/>
        <w:jc w:val="both"/>
      </w:pPr>
      <w:r>
        <w:rPr>
          <w:rFonts w:ascii="Times New Roman"/>
          <w:b w:val="false"/>
          <w:i w:val="false"/>
          <w:color w:val="000000"/>
          <w:sz w:val="28"/>
        </w:rPr>
        <w:t xml:space="preserve">
      2. 2019 жылғы 19 қарашадағы </w:t>
      </w:r>
      <w:r>
        <w:rPr>
          <w:rFonts w:ascii="Times New Roman"/>
          <w:b w:val="false"/>
          <w:i w:val="false"/>
          <w:color w:val="000000"/>
          <w:sz w:val="28"/>
        </w:rPr>
        <w:t>№42/332</w:t>
      </w:r>
      <w:r>
        <w:rPr>
          <w:rFonts w:ascii="Times New Roman"/>
          <w:b w:val="false"/>
          <w:i w:val="false"/>
          <w:color w:val="000000"/>
          <w:sz w:val="28"/>
        </w:rPr>
        <w:t xml:space="preserve"> "Бейнеу аудандық мәслихатының 2018 жылғы 23 қарашадағы №27/226 "Бейнеу ауданында аз қамтамасыз етілген отбасыларға (азаматтарға) тұрғын үй көмегін көрсетудің мөлшерін және тәртібін айқындау туралы" шешіміне өзгерістер мен толықтыру енгізу туралы" шешімі (нормативтік құқықтық актілерді мемлекеттік тіркеу Тізілімінде №4036 болып тіркелген).</w:t>
      </w:r>
    </w:p>
    <w:bookmarkEnd w:id="27"/>
    <w:bookmarkStart w:name="z35" w:id="28"/>
    <w:p>
      <w:pPr>
        <w:spacing w:after="0"/>
        <w:ind w:left="0"/>
        <w:jc w:val="both"/>
      </w:pPr>
      <w:r>
        <w:rPr>
          <w:rFonts w:ascii="Times New Roman"/>
          <w:b w:val="false"/>
          <w:i w:val="false"/>
          <w:color w:val="000000"/>
          <w:sz w:val="28"/>
        </w:rPr>
        <w:t xml:space="preserve">
      3. 2020 жылғы 11 қыркүйектегі </w:t>
      </w:r>
      <w:r>
        <w:rPr>
          <w:rFonts w:ascii="Times New Roman"/>
          <w:b w:val="false"/>
          <w:i w:val="false"/>
          <w:color w:val="000000"/>
          <w:sz w:val="28"/>
        </w:rPr>
        <w:t>№53/423</w:t>
      </w:r>
      <w:r>
        <w:rPr>
          <w:rFonts w:ascii="Times New Roman"/>
          <w:b w:val="false"/>
          <w:i w:val="false"/>
          <w:color w:val="000000"/>
          <w:sz w:val="28"/>
        </w:rPr>
        <w:t xml:space="preserve"> "Бейнеу аудандық мәслихатының 2018 жылғы 23 қарашадағы №27/226 "Бейнеу ауданында аз қамтамасыз етілген отбасыларға (азаматтарға) тұрғын үй көмегін көрсетудің мөлшерін және тәртібін айқындау туралы" шешіміне өзгеріс енгізу туралы" шешімі (нормативтік құқықтық актілерді мемлекеттік тіркеу Тізілімінде №4288 болып тіркелген).</w:t>
      </w:r>
    </w:p>
    <w:bookmarkEnd w:id="28"/>
    <w:bookmarkStart w:name="z36" w:id="29"/>
    <w:p>
      <w:pPr>
        <w:spacing w:after="0"/>
        <w:ind w:left="0"/>
        <w:jc w:val="both"/>
      </w:pPr>
      <w:r>
        <w:rPr>
          <w:rFonts w:ascii="Times New Roman"/>
          <w:b w:val="false"/>
          <w:i w:val="false"/>
          <w:color w:val="000000"/>
          <w:sz w:val="28"/>
        </w:rPr>
        <w:t xml:space="preserve">
      4. 2021 жылғы 10 наурыздағы </w:t>
      </w:r>
      <w:r>
        <w:rPr>
          <w:rFonts w:ascii="Times New Roman"/>
          <w:b w:val="false"/>
          <w:i w:val="false"/>
          <w:color w:val="000000"/>
          <w:sz w:val="28"/>
        </w:rPr>
        <w:t>№3/29</w:t>
      </w:r>
      <w:r>
        <w:rPr>
          <w:rFonts w:ascii="Times New Roman"/>
          <w:b w:val="false"/>
          <w:i w:val="false"/>
          <w:color w:val="000000"/>
          <w:sz w:val="28"/>
        </w:rPr>
        <w:t xml:space="preserve"> "Бейнеу аудандық мәслихатының 2018 жылғы 23 қарашадағы №27/226 "Бейнеу ауданында аз қамтамасыз етілген отбасыларға (азаматтарға) тұрғын үй көмегін көрсетудің мөлшерін және тәртібін айқындау туралы" шешіміне өзгерістер енгізу туралы" шешімі (нормативтік құқықтық актілерді мемлекеттік тіркеу Тізілімінде №4466 болып тіркелген).</w:t>
      </w:r>
    </w:p>
    <w:bookmarkEnd w:id="29"/>
    <w:bookmarkStart w:name="z37" w:id="30"/>
    <w:p>
      <w:pPr>
        <w:spacing w:after="0"/>
        <w:ind w:left="0"/>
        <w:jc w:val="both"/>
      </w:pPr>
      <w:r>
        <w:rPr>
          <w:rFonts w:ascii="Times New Roman"/>
          <w:b w:val="false"/>
          <w:i w:val="false"/>
          <w:color w:val="000000"/>
          <w:sz w:val="28"/>
        </w:rPr>
        <w:t xml:space="preserve">
      5. 2021 жылғы 12 қазандағы </w:t>
      </w:r>
      <w:r>
        <w:rPr>
          <w:rFonts w:ascii="Times New Roman"/>
          <w:b w:val="false"/>
          <w:i w:val="false"/>
          <w:color w:val="000000"/>
          <w:sz w:val="28"/>
        </w:rPr>
        <w:t>№11/98</w:t>
      </w:r>
      <w:r>
        <w:rPr>
          <w:rFonts w:ascii="Times New Roman"/>
          <w:b w:val="false"/>
          <w:i w:val="false"/>
          <w:color w:val="000000"/>
          <w:sz w:val="28"/>
        </w:rPr>
        <w:t xml:space="preserve"> "Бейнеу аудандық мәслихатының 2018 жылғы 23 қарашадағы №27/226 "Бейнеу ауданында аз қамтамасыз етілген отбасыларға (азаматтарға) тұрғын үй көмегін көрсетудің мөлшерін және тәртібін айқындау туралы" шешіміне өзгерістер енгізу туралы" шешімі (нормативтік құқықтық актілерді мемлекеттік тіркеу Тізілімінде №24916 болып тіркелген).</w:t>
      </w:r>
    </w:p>
    <w:bookmarkEnd w:id="30"/>
    <w:bookmarkStart w:name="z38" w:id="31"/>
    <w:p>
      <w:pPr>
        <w:spacing w:after="0"/>
        <w:ind w:left="0"/>
        <w:jc w:val="both"/>
      </w:pPr>
      <w:r>
        <w:rPr>
          <w:rFonts w:ascii="Times New Roman"/>
          <w:b w:val="false"/>
          <w:i w:val="false"/>
          <w:color w:val="000000"/>
          <w:sz w:val="28"/>
        </w:rPr>
        <w:t xml:space="preserve">
      6. 2022 жылғы 10 қаңтардағы </w:t>
      </w:r>
      <w:r>
        <w:rPr>
          <w:rFonts w:ascii="Times New Roman"/>
          <w:b w:val="false"/>
          <w:i w:val="false"/>
          <w:color w:val="000000"/>
          <w:sz w:val="28"/>
        </w:rPr>
        <w:t>№15/150</w:t>
      </w:r>
      <w:r>
        <w:rPr>
          <w:rFonts w:ascii="Times New Roman"/>
          <w:b w:val="false"/>
          <w:i w:val="false"/>
          <w:color w:val="000000"/>
          <w:sz w:val="28"/>
        </w:rPr>
        <w:t xml:space="preserve"> "Бейнеу аудандық мәслихатының 2018 жылғы 23 қарашадағы №27/226 "Бейнеу ауданында тұрғын үй көмегін көрсетудің мөлшері мен тәртібін айқындау туралы" шешіміне өзгерістер енгізу туралы" шешімі (нормативтік құқықтық актілерді мемлекеттік тіркеу Тізілімінде №26526 болып тіркелген).</w:t>
      </w:r>
    </w:p>
    <w:bookmarkEnd w:id="31"/>
    <w:bookmarkStart w:name="z39" w:id="32"/>
    <w:p>
      <w:pPr>
        <w:spacing w:after="0"/>
        <w:ind w:left="0"/>
        <w:jc w:val="both"/>
      </w:pPr>
      <w:r>
        <w:rPr>
          <w:rFonts w:ascii="Times New Roman"/>
          <w:b w:val="false"/>
          <w:i w:val="false"/>
          <w:color w:val="000000"/>
          <w:sz w:val="28"/>
        </w:rPr>
        <w:t xml:space="preserve">
      7. 2022 жылғы 30 қыркүйектегі </w:t>
      </w:r>
      <w:r>
        <w:rPr>
          <w:rFonts w:ascii="Times New Roman"/>
          <w:b w:val="false"/>
          <w:i w:val="false"/>
          <w:color w:val="000000"/>
          <w:sz w:val="28"/>
        </w:rPr>
        <w:t>№24/232</w:t>
      </w:r>
      <w:r>
        <w:rPr>
          <w:rFonts w:ascii="Times New Roman"/>
          <w:b w:val="false"/>
          <w:i w:val="false"/>
          <w:color w:val="000000"/>
          <w:sz w:val="28"/>
        </w:rPr>
        <w:t xml:space="preserve"> "Бейнеу аудандық мәслихатының 2018 жылғы 23 қарашасындағы №27/226 "Бейнеу ауданында тұрғын үй көмегін көрсетудің мөлшері мен тәртібін айқындау туралы" шешіміне өзгерістер енгізу туралы" шешімі (нормативтік құқықтық актілерді мемлекеттік тіркеу Тізілімінде №29974 болып тіркелген).</w:t>
      </w:r>
    </w:p>
    <w:bookmarkEnd w:id="32"/>
    <w:bookmarkStart w:name="z40" w:id="33"/>
    <w:p>
      <w:pPr>
        <w:spacing w:after="0"/>
        <w:ind w:left="0"/>
        <w:jc w:val="both"/>
      </w:pPr>
      <w:r>
        <w:rPr>
          <w:rFonts w:ascii="Times New Roman"/>
          <w:b w:val="false"/>
          <w:i w:val="false"/>
          <w:color w:val="000000"/>
          <w:sz w:val="28"/>
        </w:rPr>
        <w:t xml:space="preserve">
      8. 2023 жылғы 25 сәуірдегі </w:t>
      </w:r>
      <w:r>
        <w:rPr>
          <w:rFonts w:ascii="Times New Roman"/>
          <w:b w:val="false"/>
          <w:i w:val="false"/>
          <w:color w:val="000000"/>
          <w:sz w:val="28"/>
        </w:rPr>
        <w:t>№2/11</w:t>
      </w:r>
      <w:r>
        <w:rPr>
          <w:rFonts w:ascii="Times New Roman"/>
          <w:b w:val="false"/>
          <w:i w:val="false"/>
          <w:color w:val="000000"/>
          <w:sz w:val="28"/>
        </w:rPr>
        <w:t xml:space="preserve"> "Бейнеу аудандық мәслихатының 2018 жылғы 23 қарашадағы №27/226 "Бейнеу ауданында тұрғын үй көмегін көрсетудің мөлшері мен тәртібін айқындау туралы" шешіміне өзгерістер енгізу туралы" шешімі (нормативтік құқықтық актілерді мемлекеттік тіркеу Тізілімінде №4556-12 болып тіркелген).</w:t>
      </w:r>
    </w:p>
    <w:bookmarkEnd w:id="33"/>
    <w:bookmarkStart w:name="z41" w:id="34"/>
    <w:p>
      <w:pPr>
        <w:spacing w:after="0"/>
        <w:ind w:left="0"/>
        <w:jc w:val="both"/>
      </w:pPr>
      <w:r>
        <w:rPr>
          <w:rFonts w:ascii="Times New Roman"/>
          <w:b w:val="false"/>
          <w:i w:val="false"/>
          <w:color w:val="000000"/>
          <w:sz w:val="28"/>
        </w:rPr>
        <w:t xml:space="preserve">
      9. 2023 жылғы 13 қазандағы </w:t>
      </w:r>
      <w:r>
        <w:rPr>
          <w:rFonts w:ascii="Times New Roman"/>
          <w:b w:val="false"/>
          <w:i w:val="false"/>
          <w:color w:val="000000"/>
          <w:sz w:val="28"/>
        </w:rPr>
        <w:t>№6/58</w:t>
      </w:r>
      <w:r>
        <w:rPr>
          <w:rFonts w:ascii="Times New Roman"/>
          <w:b w:val="false"/>
          <w:i w:val="false"/>
          <w:color w:val="000000"/>
          <w:sz w:val="28"/>
        </w:rPr>
        <w:t xml:space="preserve"> "Бейнеу аудандық мәслихатының 2018 жылғы 23 қарашадағы №27/226 "Бейнеу ауданында тұрғын үй көмегін көрсетудің мөлшері мен тәртібін айқындау туралы" шешіміне өзгерістер енгізу туралы" шешімі (нормативтік құқықтық актілерді мемлекеттік тіркеу Тізілімінде №4614-12 болып тіркелген).</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