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3c03" w14:textId="fba3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28 қарашадағы № 102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2024 жылғы 22 ақпандағы № 158 шешімі. Қостанай облысының Әділет департаментінде 2024 жылғы 27 ақпанда № 10151-10 болып тіркелді</w:t>
      </w:r>
    </w:p>
    <w:p>
      <w:pPr>
        <w:spacing w:after="0"/>
        <w:ind w:left="0"/>
        <w:jc w:val="both"/>
      </w:pPr>
      <w:bookmarkStart w:name="z4" w:id="0"/>
      <w:r>
        <w:rPr>
          <w:rFonts w:ascii="Times New Roman"/>
          <w:b w:val="false"/>
          <w:i w:val="false"/>
          <w:color w:val="000000"/>
          <w:sz w:val="28"/>
        </w:rPr>
        <w:t>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"Әлеуметтік көмек көрсету, оның мөлшерін белгілеу және мұқтаж азаматтардың жекелеген санаттарының тізбесін айқындау қағидаларын бекіту туралы" 2023 жылғы 28 қарашадағы № 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10098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 оның мөлшерін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шығарылуына 35 жылдығына орай:</w:t>
      </w:r>
    </w:p>
    <w:bookmarkEnd w:id="3"/>
    <w:bookmarkStart w:name="z9" w:id="4"/>
    <w:p>
      <w:pPr>
        <w:spacing w:after="0"/>
        <w:ind w:left="0"/>
        <w:jc w:val="both"/>
      </w:pPr>
      <w:r>
        <w:rPr>
          <w:rFonts w:ascii="Times New Roman"/>
          <w:b w:val="false"/>
          <w:i w:val="false"/>
          <w:color w:val="000000"/>
          <w:sz w:val="28"/>
        </w:rPr>
        <w:t>
      Бұрынғы КСР Одағының үкіметтік органдарының шешімдеріне сәйкес Ауғанстан аумағында жауынгерлік қимылдарына қатысқан бұрынғы КСР Одағының ішкі істер министрлігінің басшы және қатардағы құрамының адамдары (әскери мамандар мен кеңесшілерді қоса алғанда), Кеңес Армиясының, Әскери-теңіз флотының, Мемлекеттік қауіпсіздік комитетінің әскери қызметшілеріне 50 айлық есептік көрсеткіш мөлшерінде;</w:t>
      </w:r>
    </w:p>
    <w:bookmarkEnd w:id="4"/>
    <w:bookmarkStart w:name="z10" w:id="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50 айлық есептік көрсеткіш мөлшерінде;</w:t>
      </w:r>
    </w:p>
    <w:bookmarkEnd w:id="5"/>
    <w:bookmarkStart w:name="z11" w:id="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6"/>
    <w:bookmarkStart w:name="z12" w:id="7"/>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Одағының аумағынан Ауғанстанға жауынгерлiк тапсырмалармен ұшқан ұшу құрамының әскери қызметшiлерiне 50 айлық есептік көрсеткіш мөлшерінде;</w:t>
      </w:r>
    </w:p>
    <w:bookmarkEnd w:id="7"/>
    <w:bookmarkStart w:name="z13" w:id="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50 айлық есептік көрсеткіш мөлшерінде;</w:t>
      </w:r>
    </w:p>
    <w:bookmarkEnd w:id="8"/>
    <w:bookmarkStart w:name="z14" w:id="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қызметшілеріне 50 айлық есептік көрсеткіш мөлшерінде;";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6" w:id="10"/>
    <w:p>
      <w:pPr>
        <w:spacing w:after="0"/>
        <w:ind w:left="0"/>
        <w:jc w:val="both"/>
      </w:pPr>
      <w:r>
        <w:rPr>
          <w:rFonts w:ascii="Times New Roman"/>
          <w:b w:val="false"/>
          <w:i w:val="false"/>
          <w:color w:val="000000"/>
          <w:sz w:val="28"/>
        </w:rPr>
        <w:t>
      "6. Әлеуметтік көмек мұқтаж азаматтардың жекелеген санаттарына көрсетіледі:</w:t>
      </w:r>
    </w:p>
    <w:bookmarkEnd w:id="10"/>
    <w:bookmarkStart w:name="z17" w:id="11"/>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11"/>
    <w:bookmarkStart w:name="z18" w:id="12"/>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өзге де тұлғаларға, тұрмыстық қажеттіліктеріне, табыстарын есепке алмай, ай сайын, 3 айлық есептік көрсеткіш мөлшерінде;</w:t>
      </w:r>
    </w:p>
    <w:bookmarkEnd w:id="12"/>
    <w:bookmarkStart w:name="z19" w:id="13"/>
    <w:p>
      <w:pPr>
        <w:spacing w:after="0"/>
        <w:ind w:left="0"/>
        <w:jc w:val="both"/>
      </w:pPr>
      <w:r>
        <w:rPr>
          <w:rFonts w:ascii="Times New Roman"/>
          <w:b w:val="false"/>
          <w:i w:val="false"/>
          <w:color w:val="000000"/>
          <w:sz w:val="28"/>
        </w:rPr>
        <w:t>
      3) адамның иммун тапшылығы вирусын жұқтырған балалардың ата-аналарына және басқа да заңды өкілдеріне табыстарын есепке алмай, ай сайын екі еселік ең төмен күнкөріс деңгейі мөлшерінде;</w:t>
      </w:r>
    </w:p>
    <w:bookmarkEnd w:id="13"/>
    <w:bookmarkStart w:name="z20" w:id="14"/>
    <w:p>
      <w:pPr>
        <w:spacing w:after="0"/>
        <w:ind w:left="0"/>
        <w:jc w:val="both"/>
      </w:pPr>
      <w:r>
        <w:rPr>
          <w:rFonts w:ascii="Times New Roman"/>
          <w:b w:val="false"/>
          <w:i w:val="false"/>
          <w:color w:val="000000"/>
          <w:sz w:val="28"/>
        </w:rPr>
        <w:t>
      4) туберкулезбен ауыратын және амбулаториялық емдеудегі адамдарға, табыстарын есепке алмай, ай сайын, 10 айлық есептік көрсеткіш мөлшерінде;</w:t>
      </w:r>
    </w:p>
    <w:bookmarkEnd w:id="14"/>
    <w:bookmarkStart w:name="z21" w:id="15"/>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санаторийлерге жол жүруі мен кері қайтуына байланысты шығындарын өтеу үшін, табыстарын есепке алмай, жылына 1 рет, 3 айлық есептік көрсеткіш мөлшерінде;</w:t>
      </w:r>
    </w:p>
    <w:bookmarkEnd w:id="15"/>
    <w:bookmarkStart w:name="z22" w:id="16"/>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өтiнiш берудің алдындағы соңғы он екi айда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оның ішінде:</w:t>
      </w:r>
    </w:p>
    <w:bookmarkEnd w:id="16"/>
    <w:bookmarkStart w:name="z23" w:id="17"/>
    <w:p>
      <w:pPr>
        <w:spacing w:after="0"/>
        <w:ind w:left="0"/>
        <w:jc w:val="both"/>
      </w:pPr>
      <w:r>
        <w:rPr>
          <w:rFonts w:ascii="Times New Roman"/>
          <w:b w:val="false"/>
          <w:i w:val="false"/>
          <w:color w:val="000000"/>
          <w:sz w:val="28"/>
        </w:rPr>
        <w:t>
      Қостанай облысы бойынша белгiленген ең төмен күнкөрiс деңгейi шамасынан төмен жан басына шаққандағы орташа табысы бар отбасылардың жастарына, күндізгі оқу;</w:t>
      </w:r>
    </w:p>
    <w:bookmarkEnd w:id="17"/>
    <w:bookmarkStart w:name="z24" w:id="18"/>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 күндізгі оқу;</w:t>
      </w:r>
    </w:p>
    <w:bookmarkEnd w:id="18"/>
    <w:bookmarkStart w:name="z25" w:id="19"/>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мүгедектігі бар адамдарға көрсетіледі;</w:t>
      </w:r>
    </w:p>
    <w:bookmarkEnd w:id="19"/>
    <w:bookmarkStart w:name="z26" w:id="20"/>
    <w:p>
      <w:pPr>
        <w:spacing w:after="0"/>
        <w:ind w:left="0"/>
        <w:jc w:val="both"/>
      </w:pPr>
      <w:r>
        <w:rPr>
          <w:rFonts w:ascii="Times New Roman"/>
          <w:b w:val="false"/>
          <w:i w:val="false"/>
          <w:color w:val="000000"/>
          <w:sz w:val="28"/>
        </w:rPr>
        <w:t>
      7) мүгедектігі бар адамдарға, жедел емдеуге, кірістерді есепке алмағанда, біржолғы, нақты шығындар мөлшерінде, 50 айлық есептік көрсеткіштен аспайтын мөлшерінде;</w:t>
      </w:r>
    </w:p>
    <w:bookmarkEnd w:id="20"/>
    <w:bookmarkStart w:name="z27" w:id="21"/>
    <w:p>
      <w:pPr>
        <w:spacing w:after="0"/>
        <w:ind w:left="0"/>
        <w:jc w:val="both"/>
      </w:pPr>
      <w:r>
        <w:rPr>
          <w:rFonts w:ascii="Times New Roman"/>
          <w:b w:val="false"/>
          <w:i w:val="false"/>
          <w:color w:val="000000"/>
          <w:sz w:val="28"/>
        </w:rPr>
        <w:t>
      8) мүгедектігі бар адамдарға дәрілік заттарды сатып алуға байланысты шығыстарды өтеу үшін, кірістерді есепке алмағанда, жылына 1 рет, нақты шығындар мөлшерінде, 50 айлық есептік көрсеткіштен аспайтын мөлшерінде;</w:t>
      </w:r>
    </w:p>
    <w:bookmarkEnd w:id="21"/>
    <w:bookmarkStart w:name="z28" w:id="22"/>
    <w:p>
      <w:pPr>
        <w:spacing w:after="0"/>
        <w:ind w:left="0"/>
        <w:jc w:val="both"/>
      </w:pPr>
      <w:r>
        <w:rPr>
          <w:rFonts w:ascii="Times New Roman"/>
          <w:b w:val="false"/>
          <w:i w:val="false"/>
          <w:color w:val="000000"/>
          <w:sz w:val="28"/>
        </w:rPr>
        <w:t>
      9) табиғи зілзаланың немесе өрттің салдарынан зардап шеккен азаматқа (отбасына) немесе оның мүлкіне, табыстарын есепке алмай, біржолғы, 50 айлық есептік көрсеткіштен аспайтын мөлшерінде;</w:t>
      </w:r>
    </w:p>
    <w:bookmarkEnd w:id="22"/>
    <w:bookmarkStart w:name="z29" w:id="23"/>
    <w:p>
      <w:pPr>
        <w:spacing w:after="0"/>
        <w:ind w:left="0"/>
        <w:jc w:val="both"/>
      </w:pPr>
      <w:r>
        <w:rPr>
          <w:rFonts w:ascii="Times New Roman"/>
          <w:b w:val="false"/>
          <w:i w:val="false"/>
          <w:color w:val="000000"/>
          <w:sz w:val="28"/>
        </w:rPr>
        <w:t>
      10) өтініш жасалған тоқсанның алдындағы тоқсанда жан басына шаққандағы ең төменгі күнкөріс деңгейінен төмен табыстары бар отбасылардың тұлғаларына, тұрмыстық қажеттіліктеріне 7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11) өтініш жасалған тоқсанның алдындағы тоқсанда жан басына шаққандағы орташа табысы ең төменгі күнкөріс деңгейінен төмен отбасылардан шыққан адамдарға, қайтыс болған туыстарын, қайтыс болған күні мансап орталығында жұмыссыз ретінде тіркелген ерлі-зайыптыларды жерлеуге, сондай-ақ аз қамтылған отбасылардан шыққан адамдар, кәмелетке толмаған балаларын жерлеуге арналған табыс отбасыларына, біржолғы, 15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12) бас бостандығынан айыру орындарынан босатылған тұлғаларға, пробация қызметінің есебінде тұрған, табыстарын есепке алмай, біржолғы, 2 айлық есептік көрсеткіш мөлшерінде.";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3" w:id="26"/>
    <w:p>
      <w:pPr>
        <w:spacing w:after="0"/>
        <w:ind w:left="0"/>
        <w:jc w:val="both"/>
      </w:pPr>
      <w:r>
        <w:rPr>
          <w:rFonts w:ascii="Times New Roman"/>
          <w:b w:val="false"/>
          <w:i w:val="false"/>
          <w:color w:val="000000"/>
          <w:sz w:val="28"/>
        </w:rPr>
        <w:t xml:space="preserve">
      "13. Мұқтаж азаматтардың жекелеген санаттарына әлеуметтік көмек алу үшін өтініш беруші өзінен немесе отбасы атынан әлеуметтік көмек көрсету жөніндегі уәкілетті органға немесе кент,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мынадай құжаттарды қоса бере отырып өтініш береді:</w:t>
      </w:r>
    </w:p>
    <w:bookmarkEnd w:id="26"/>
    <w:bookmarkStart w:name="z34" w:id="27"/>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27"/>
    <w:bookmarkStart w:name="z35" w:id="28"/>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28"/>
    <w:bookmarkStart w:name="z36"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bookmarkEnd w:id="29"/>
    <w:bookmarkStart w:name="z37" w:id="3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bookmarkEnd w:id="30"/>
    <w:bookmarkStart w:name="z38"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31"/>
    <w:bookmarkStart w:name="z39" w:id="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көрсетілген адамдар тұру фактісін және жол жүру құнын растайтын құжаттарды ұсынады.</w:t>
      </w:r>
    </w:p>
    <w:bookmarkEnd w:id="32"/>
    <w:bookmarkStart w:name="z40" w:id="3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bookmarkEnd w:id="33"/>
    <w:bookmarkStart w:name="z41"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34"/>
    <w:bookmarkStart w:name="z42" w:id="3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9) тармақшасында көрсетілген адамдар дүлей апаттың немесе өрттің салдарынан азаматқа (отбасына) не оның мүлкіне зиян келу фактісін растайтын құжатты ұсынады.</w:t>
      </w:r>
    </w:p>
    <w:bookmarkEnd w:id="35"/>
    <w:bookmarkStart w:name="z43" w:id="3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bookmarkEnd w:id="36"/>
    <w:bookmarkStart w:name="z44" w:id="3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bookmarkEnd w:id="37"/>
    <w:bookmarkStart w:name="z45" w:id="38"/>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bookmarkEnd w:id="38"/>
    <w:bookmarkStart w:name="z46" w:id="39"/>
    <w:p>
      <w:pPr>
        <w:spacing w:after="0"/>
        <w:ind w:left="0"/>
        <w:jc w:val="both"/>
      </w:pPr>
      <w:r>
        <w:rPr>
          <w:rFonts w:ascii="Times New Roman"/>
          <w:b w:val="false"/>
          <w:i w:val="false"/>
          <w:color w:val="000000"/>
          <w:sz w:val="28"/>
        </w:rPr>
        <w:t>
      Әлеуметтік көмек өтініш берген айдан бастап тағайындалады.".</w:t>
      </w:r>
    </w:p>
    <w:bookmarkEnd w:id="39"/>
    <w:bookmarkStart w:name="z47" w:id="4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Абжамалов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