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7df5" w14:textId="38c7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2024 жылғы 2 ақпандағы № 37 қаулысы. Шығыс Қазақстан облысының Әділет департаментінде 2024 жылғы 8 ақпанда № 8954-16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"Діни қызмет және діни бірлестіктер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 әкімдігінің кейбір қаулыларының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облысының қоғамдық даму басқармасы" мемлекеттік мекемесі Қазақстан Республикасының заңнамасында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Шығыс Қазақстан облысы Әділет департаментінде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Шығыс Қазақстан облысы әкімдігінің интернет-ресурсында орналастырылуын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он күнтізбелік күн өткен соң қолданысқа енгізіледі.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 аппаратының басшысы Е.Ж. Нұрғалиевке жүктелсін.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2 ақпандағы №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әдебиетті және діни мазмұндағы  өзге де ақпараттық материалдарды, діни мақсаттағы заттарды тарату үшін арнайы тұрақты үй-жайлардың орналасуы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"VITA"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даңғылы, № 35/1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"Бестселлер"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Протозанов көшесі, № 61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"Сәуле" сауда үйі (жеке кәсіпкер "Широких Марина Васильевна")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Чехов көшесі, № 52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"Техмаркет"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№ 91/1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"Орталық" сауда үйі (жеке кәсіпкер "Иванов Евгений Михайлович")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№ 72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"Орталық" сауда үйі (жеке кәсіпкер "Рыбина Наталья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№ 72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"Сәуле" сауда үйі (жеке кәсіпкер "Шантур Лариса Владимировна")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Чехов көшесі, № 52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"Универсам" дүкені (жеке кәсіпкер "Шик Александр Робертович")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91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"Березка" дүкені (жеке кәсіпкер "Шутько Ирина Леонидовна")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№ 78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"Шарм" дүкені (жеке кәсіпкер "Садовникова Галина Юрьевна")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Чехов көшесі, № 56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"Ануара" сауда үйі (жеке кәсіпкер "Мухамадиева Гульмира Жолдыбаевна")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көшесі, № 146/1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"Даутбекова Салтанат Кенесбаевна" үй-жайлары (жеке кәсіпкер "Абдыкаримова Алия Каблановна")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38 үй, № 62, № 63 пәтерлер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дүкені (жеке кәсіпкер "Рыбина Наталья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 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"Евразия" сауда үйі" ("Русь LTD" жауапкершілігі шектеулі серіктестігі)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көшесі, № 140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"Жәрдем" сауда үйі" ("Аргентум LTD" жауапкершілігі шектеулі серіктестігі)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№ 76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 GRAND PRIXI"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№ 78-А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 GRAND PRIXI"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10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"ПЕРСПЕКТИВА" (Раковская Татьяна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көшесі, № 16/1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 "ПЕРСПЕКТИВА" (Раковская Татьяна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Чехов көшесі, № 49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"ПЕРСПЕКТИВА" (Раковская Татьяна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көшесі, № 146/1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"ПЕРСПЕКТИВА" (Раковская Татьяна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Горький көшесі, № 71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"ПЕРСПЕКТИВА" (Раковская Татьяна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Өтепов көшесі, № 13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"Ивушка" дүкені (жеке кәсіпкер "Шубин Андрей Васильевич")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көшесі, № 15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"Золотой знак" (Смык Александра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8/1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сауда үйі" жеке кәсіпкер "Золотой знак" (Смык Александра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көшесі, № 148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сауда үйі жеке кәсіпкер "Золотой знак" (Смык Александра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№ 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"Золотой знак" (Смык Александра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көшесі, № 53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"Дом золота Дом Серебра" дүкені (жеке кәсіпкер "Камалдина Марина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26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"Дом золота Дом Серебра" дүкені (жеке кәсіпкер "Камалдин Ринат Владимирович")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көшесі, № 52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"Элита" дүкені (жеке кәсіпкер "Олейникова Анна Ивановна")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Гоголь көшесі, № 39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"Элита" дүкені (жеке кәсіпкер "Антропова Марина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Гоголь көшесі, № 39/1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"Идеал" дүкені (жеке кәсіпкер "Антропова Марина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12 (158)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"Мидас" дүкені (жеке кәсіпкер "Антропова Марина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№ 42 (3)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"Мидас" дүкені (жеке кәсіпкер "Антропова Марина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12 үй (34)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"Быт - Сервис" жауапкершілігі шектеулі серіктестігі ғимараты (жеке кәсіпкер "Проскурякова Галина Григорьевна")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қаласы, А. Капорин көшесі, № 41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"Быт - Сервис" жауапкершілігі шектеулі серіктестігі ғимараты (жеке кәсіпкер "Гуслякова Нина Александровна")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қаласы, А. Капорин көшесі, № 41 үй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2 ақпандағы №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әкімдігінің күші жойылды деп танылуға жататын қаулыларының тізбесі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әкімдігінің 2014 жылғы 4 маусымдағы № 147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бекіту, ғибадат үйлерінен (ғимараттарынан) тыс жерлерде діни іс-шараларды өткізуге арналған үй-жайлардың орналастырылуын келісу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3392 болып тіркелген).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 әкімдігінің 2014 жылғы 19 желтоқсандағы № 337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бекіту, ғибадат үйлерінен (ғимараттарынан) тыс жерлерде діни іс-шараларды өткізуге арналған үй-жайлардың орналастырылуын келісу туралы" Шығыс Қазақстан облысы әкімдігінің 2014 жылғы 4 маусымдағы № 147 қаулысына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3647 болып тіркелген).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Шығыс Қазақстан облысы әкімдігінің 2015 жылғы 16 шілдедегі № 171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бекіту, ғибадат үйлерінен (ғимараттарынан) тыс жерлерде діни іс-шараларды өткізуге арналған үй-жайлардың орналастырылуын келісу туралы" Шығыс Қазақстан облысы әкімдігінің 2014 жылғы 4 маусымдағы № 147 қаулысына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4084 болып тіркелген).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Шығыс Қазақстан облысы әкімдігінің 2016 жылғы 29 сәуірдегі № 131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бекіту, ғибадат үйлерінен (ғимараттарынан) тыс жерлерде діни іс-шараларды өткізуге арналған үй-жайлардың орналастырылуын келісу туралы" Шығыс Қазақстан облысы әкімдігінің 2014 жылғы 4 маусымдағы № 147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4546 болып тіркелген).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Шығыс Қазақстан облысы әкімдігінің 2016 жылғы 19 қыркүйектегі № 290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бекіту, ғибадат үйлерінен (ғимараттарынан) тыс жерлерде діни іс-шараларды өткізуге арналған үй-жайлардың орналастырылуын келісу туралы" Шығыс Қазақстан облысы әкімдігінің 2014 жылғы 4 маусымдағы № 147 қаулысына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4688 болып тіркелген).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Шығыс Қазақстан облысы әкімдігінің 2017 жылғы 10 қазандағы № 265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бекіту, ғибадат үйлерінен (ғимараттарынан) тыс жерлерде діни іс-шараларды өткізуге арналған үй-жайлардың орналастырылуын келісу туралы" Шығыс Қазақстан облысы әкімдігінің 2014 жылғы 4 маусымдағы № 147 қаулысына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5261 болып тіркелген).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Шығыс Қазақстан облысы әкімдігінің 2018 жылғы 29 наурыздағы № 79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бекіту, ғибадат үйлерінен (ғимараттарынан) тыс жерлерде діни іс-шараларды өткізуге арналған үй-жайлардың орналастырылуын келісу туралы" Шығыс Қазақстан облысы әкімдігінің 2014 жылғы 4 маусымдағы № 147 қаулысына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5620 болып тіркелген).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Шығыс Қазақстан облысы әкімдігінің 2018 жылғы 17 мамырдағы № 131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бекіту, ғибадат үйлерінен (ғимараттарынан) тыс жерлерде діни іс-шараларды өткізуге арналған үй-жайлардың орналастырылуын келісу туралы" Шығыс Қазақстан облысы әкімдігінің 2014 жылғы 4 маусымдағы № 147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5639 болып тіркелген).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Шығыс Қазақстан облысы әкімдігінің 2018 жылғы 2 қазандағы № 286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бекіту, ғибадат үйлерінен (ғимараттарынан) тыс жерлерде діни іс-шараларды өткізуге арналған үй-жайлардың орналастырылуын келісу туралы" Шығыс Қазақстан облысы әкімдігінің 2014 жылғы 4 маусымдағы № 147 қаулысына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5683 болып тіркелген).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