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fbc0" w14:textId="920f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министрлiгiнiң ҚР тұрғындарының жекелеген санаттағылары мен тұлғаларын медициналық көмекпен қамтамасыз етудегi жеңiлдiктер туралы 1993 жылғы 25.01.N 29 бұйрығына қосымша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министрлiгi 1993 жылғы 25 қаңтардағы N 29 бұйрығы. Қазақстан Республикасы Әділет министрлігінің ведомстволық нормативтік актілерді тіркеу бөлімінде 1995 жылғы 3 қазанда тіркелді. Тіркеу N 104. Күші жойылды - Қазақстан Республикасы Денсаулық сақтау министрі міндетін атқарушының 2009 жылғы 8 маусымдағы N 297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2009.06.08 </w:t>
      </w:r>
      <w:r>
        <w:rPr>
          <w:rFonts w:ascii="Times New Roman"/>
          <w:b w:val="false"/>
          <w:i w:val="false"/>
          <w:color w:val="ff0000"/>
          <w:sz w:val="28"/>
        </w:rPr>
        <w:t>N 297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КСРО Денсаулық сақтау министрлiгiнiң халықтың жекелеген санаттағылары мен тұлғаларын медициналық қызмет көрсету жөнiндегi бұрын қолданылып келген жеңiлдiктер республика үшiн маңызын қазiр де жоймаған, нормативтi актiлерiне сәйкес бұйырамын: </w:t>
      </w:r>
      <w:r>
        <w:br/>
      </w:r>
      <w:r>
        <w:rPr>
          <w:rFonts w:ascii="Times New Roman"/>
          <w:b w:val="false"/>
          <w:i w:val="false"/>
          <w:color w:val="000000"/>
          <w:sz w:val="28"/>
        </w:rPr>
        <w:t xml:space="preserve">
      Қазақстан Республикасы Денсаулық сақтау министрлiгiнiң 1993 ж. 01.25 N 29 "Қазақстан Республикасының жеке санаттағылары мен кейбiр тұрғындарын медициналық жеңiлдiктермен қамтамасыз ету туралы" бұйрығына мынандай қосымшалар енгiзiлсiн: </w:t>
      </w:r>
      <w:r>
        <w:br/>
      </w:r>
      <w:r>
        <w:rPr>
          <w:rFonts w:ascii="Times New Roman"/>
          <w:b w:val="false"/>
          <w:i w:val="false"/>
          <w:color w:val="000000"/>
          <w:sz w:val="28"/>
        </w:rPr>
        <w:t xml:space="preserve">
  </w:t>
      </w:r>
    </w:p>
    <w:bookmarkEnd w:id="0"/>
    <w:bookmarkStart w:name="z23" w:id="1"/>
    <w:p>
      <w:pPr>
        <w:spacing w:after="0"/>
        <w:ind w:left="0"/>
        <w:jc w:val="both"/>
      </w:pPr>
      <w:r>
        <w:rPr>
          <w:rFonts w:ascii="Times New Roman"/>
          <w:b w:val="false"/>
          <w:i w:val="false"/>
          <w:color w:val="000000"/>
          <w:sz w:val="28"/>
        </w:rPr>
        <w:t xml:space="preserve">
      1. "Амбулаториялық емдеу кезiнде дәрiгердiң рецептiсi бойынша дәрi-дәрмек тегiн берiлетiн аурулар түрi мен тұрғындар тобының тiзiмi" деген бөлiмiнiң 1 пунктiне мына сөз қосылсын. </w:t>
      </w:r>
      <w:r>
        <w:br/>
      </w:r>
      <w:r>
        <w:rPr>
          <w:rFonts w:ascii="Times New Roman"/>
          <w:b w:val="false"/>
          <w:i w:val="false"/>
          <w:color w:val="000000"/>
          <w:sz w:val="28"/>
        </w:rPr>
        <w:t xml:space="preserve">
      Көп балалы отбасының 14 жасқа дейiнгi балаларына, ал бала саны төрт және одан көп болса 18 жасқа дейiн. </w:t>
      </w:r>
      <w:r>
        <w:br/>
      </w:r>
      <w:r>
        <w:rPr>
          <w:rFonts w:ascii="Times New Roman"/>
          <w:b w:val="false"/>
          <w:i w:val="false"/>
          <w:color w:val="000000"/>
          <w:sz w:val="28"/>
        </w:rPr>
        <w:t xml:space="preserve">
  </w:t>
      </w:r>
    </w:p>
    <w:bookmarkEnd w:id="1"/>
    <w:bookmarkStart w:name="z24" w:id="2"/>
    <w:p>
      <w:pPr>
        <w:spacing w:after="0"/>
        <w:ind w:left="0"/>
        <w:jc w:val="both"/>
      </w:pPr>
      <w:r>
        <w:rPr>
          <w:rFonts w:ascii="Times New Roman"/>
          <w:b w:val="false"/>
          <w:i w:val="false"/>
          <w:color w:val="000000"/>
          <w:sz w:val="28"/>
        </w:rPr>
        <w:t xml:space="preserve">
      2. "Амбулаториялық емделу кезiнде медициналық бұйымдармен тегiн қамтамасыз ету" делiнген III пунктке мына сөз қосылсын: </w:t>
      </w:r>
      <w:r>
        <w:br/>
      </w:r>
      <w:r>
        <w:rPr>
          <w:rFonts w:ascii="Times New Roman"/>
          <w:b w:val="false"/>
          <w:i w:val="false"/>
          <w:color w:val="000000"/>
          <w:sz w:val="28"/>
        </w:rPr>
        <w:t xml:space="preserve">
      - I және II топтағы мүгедектер, бала кезден мүгедектер (нәжiс, зәр қабылдайтын); </w:t>
      </w:r>
      <w:r>
        <w:br/>
      </w:r>
      <w:r>
        <w:rPr>
          <w:rFonts w:ascii="Times New Roman"/>
          <w:b w:val="false"/>
          <w:i w:val="false"/>
          <w:color w:val="000000"/>
          <w:sz w:val="28"/>
        </w:rPr>
        <w:t xml:space="preserve">
      - Ұлы Отан соғысы мүгедектерi және оларға теңелетiндерге (эластикалық бинт, шұлық, ауыртпайтын ЭТПС-100-1 және ЭТНС-11-2 маркалы стимуляторлар); </w:t>
      </w:r>
      <w:r>
        <w:br/>
      </w:r>
      <w:r>
        <w:rPr>
          <w:rFonts w:ascii="Times New Roman"/>
          <w:b w:val="false"/>
          <w:i w:val="false"/>
          <w:color w:val="000000"/>
          <w:sz w:val="28"/>
        </w:rPr>
        <w:t xml:space="preserve">
      - дәрi-дәрмектердi 50% жеңiлдiкпен алатын зейнеткерлерге нәжiс, зәр қабылдауышты сондай жеңiлдiкпен алады. </w:t>
      </w:r>
      <w:r>
        <w:br/>
      </w:r>
      <w:r>
        <w:rPr>
          <w:rFonts w:ascii="Times New Roman"/>
          <w:b w:val="false"/>
          <w:i w:val="false"/>
          <w:color w:val="000000"/>
          <w:sz w:val="28"/>
        </w:rPr>
        <w:t xml:space="preserve">
      - қант диабетiмен ауыратындар (айына 100 гр. этил спиртiн, 1,0 және 2,0 "Новопен", "Пливапен" шприцтерi мен инелерi); </w:t>
      </w:r>
      <w:r>
        <w:br/>
      </w:r>
      <w:r>
        <w:rPr>
          <w:rFonts w:ascii="Times New Roman"/>
          <w:b w:val="false"/>
          <w:i w:val="false"/>
          <w:color w:val="000000"/>
          <w:sz w:val="28"/>
        </w:rPr>
        <w:t xml:space="preserve">
  </w:t>
      </w:r>
    </w:p>
    <w:bookmarkEnd w:id="2"/>
    <w:bookmarkStart w:name="z25" w:id="3"/>
    <w:p>
      <w:pPr>
        <w:spacing w:after="0"/>
        <w:ind w:left="0"/>
        <w:jc w:val="both"/>
      </w:pPr>
      <w:r>
        <w:rPr>
          <w:rFonts w:ascii="Times New Roman"/>
          <w:b w:val="false"/>
          <w:i w:val="false"/>
          <w:color w:val="000000"/>
          <w:sz w:val="28"/>
        </w:rPr>
        <w:t xml:space="preserve">
      3. "Амбулаториялық емделу кезiнде дәрiгердiң рецептiсi бойынша жеңiлдетiлген жағдайда дәрi-дәрмек алатын тұрғындар тобының тiзiмi" деген I тармаққа мынандай сөз қосылсын: </w:t>
      </w:r>
      <w:r>
        <w:br/>
      </w:r>
      <w:r>
        <w:rPr>
          <w:rFonts w:ascii="Times New Roman"/>
          <w:b w:val="false"/>
          <w:i w:val="false"/>
          <w:color w:val="000000"/>
          <w:sz w:val="28"/>
        </w:rPr>
        <w:t xml:space="preserve">
      - Арал маңы экологиялық кризис салдарынан (1993 ж. 1 шiлдеден) зардап шегушiлер - дәрi-дәрмек құнының 80% төлейдi; </w:t>
      </w:r>
      <w:r>
        <w:br/>
      </w:r>
      <w:r>
        <w:rPr>
          <w:rFonts w:ascii="Times New Roman"/>
          <w:b w:val="false"/>
          <w:i w:val="false"/>
          <w:color w:val="000000"/>
          <w:sz w:val="28"/>
        </w:rPr>
        <w:t xml:space="preserve">
      Арал маңы экологиялық кризис салдарынан зардап шегушiлер дәрi-дәрмек құнының 70% төлейдi. </w:t>
      </w:r>
      <w:r>
        <w:br/>
      </w:r>
      <w:r>
        <w:rPr>
          <w:rFonts w:ascii="Times New Roman"/>
          <w:b w:val="false"/>
          <w:i w:val="false"/>
          <w:color w:val="000000"/>
          <w:sz w:val="28"/>
        </w:rPr>
        <w:t xml:space="preserve">
  </w:t>
      </w:r>
    </w:p>
    <w:bookmarkEnd w:id="3"/>
    <w:bookmarkStart w:name="z26" w:id="4"/>
    <w:p>
      <w:pPr>
        <w:spacing w:after="0"/>
        <w:ind w:left="0"/>
        <w:jc w:val="both"/>
      </w:pPr>
      <w:r>
        <w:rPr>
          <w:rFonts w:ascii="Times New Roman"/>
          <w:b w:val="false"/>
          <w:i w:val="false"/>
          <w:color w:val="000000"/>
          <w:sz w:val="28"/>
        </w:rPr>
        <w:t xml:space="preserve">
      4. Ескертулер төменгi редакцияда берiлген: </w:t>
      </w:r>
      <w:r>
        <w:br/>
      </w:r>
      <w:r>
        <w:rPr>
          <w:rFonts w:ascii="Times New Roman"/>
          <w:b w:val="false"/>
          <w:i w:val="false"/>
          <w:color w:val="000000"/>
          <w:sz w:val="28"/>
        </w:rPr>
        <w:t xml:space="preserve">
      - жеңiлдiк рецептiсiмен дәрi-дәрмек алуға қажеттi құжаттар жеңiлдiк құқын куәлейтын куәлiкте оның мәнi (құнының мынандай % немесе "тегiн"), оған мекеме мөрi басылып, сол мекеме басшысының қол қойылады, берiлген осы куәлiкте қай уақытқа дейiн дәрi-дәрмектi жеңiл бағамен немесе тегiн алатындығының мезгiлi қосымша көрсетiледi; </w:t>
      </w:r>
      <w:r>
        <w:br/>
      </w:r>
      <w:r>
        <w:rPr>
          <w:rFonts w:ascii="Times New Roman"/>
          <w:b w:val="false"/>
          <w:i w:val="false"/>
          <w:color w:val="000000"/>
          <w:sz w:val="28"/>
        </w:rPr>
        <w:t xml:space="preserve">
      - тегiн немесе жеңiлдетiлген бағамен дәрi-дәрмек алатын рецепт бойынша сол рецепт берiлген аумақ көлемiндегi қала немесе ауданның дәрiханаларынан ғана алуға болады. Ал мүгедектер мен Ұлы Отан соғысына қатысушылар және жеңiлдiк жөнiнен солармен теңесетiндер, соны мен бiрге бала кезден мүгедектер дәрiлердi тегiн, не жеңiлдетiлген бағамен Қазақстан Республикасы жерiндегi дәрiханалардың қайсысынан болса да алуларына болады. Қаладан тыс мұндай рецептермен дәрi-дәрмектiң құнынан төмен жеңiлдiк бағамен берген де оның шығыны дәрi-дәрмек сататын жергiлiктi денсаулық сақтау мекемелерiнiң есебiнен жүргiзiледi. </w:t>
      </w:r>
      <w:r>
        <w:br/>
      </w:r>
      <w:r>
        <w:rPr>
          <w:rFonts w:ascii="Times New Roman"/>
          <w:b w:val="false"/>
          <w:i w:val="false"/>
          <w:color w:val="000000"/>
          <w:sz w:val="28"/>
        </w:rPr>
        <w:t xml:space="preserve">
  </w:t>
      </w:r>
    </w:p>
    <w:bookmarkEnd w:id="4"/>
    <w:bookmarkStart w:name="z27" w:id="5"/>
    <w:p>
      <w:pPr>
        <w:spacing w:after="0"/>
        <w:ind w:left="0"/>
        <w:jc w:val="both"/>
      </w:pPr>
      <w:r>
        <w:rPr>
          <w:rFonts w:ascii="Times New Roman"/>
          <w:b w:val="false"/>
          <w:i w:val="false"/>
          <w:color w:val="000000"/>
          <w:sz w:val="28"/>
        </w:rPr>
        <w:t xml:space="preserve">
      5. Бұйрықтың 3 пунктi "Күшiн жойды деп есептелсiн" дей келе, мынандай нұсқаулы құжаттармен толықтырылсын: </w:t>
      </w:r>
      <w:r>
        <w:br/>
      </w:r>
      <w:r>
        <w:rPr>
          <w:rFonts w:ascii="Times New Roman"/>
          <w:b w:val="false"/>
          <w:i w:val="false"/>
          <w:color w:val="000000"/>
          <w:sz w:val="28"/>
        </w:rPr>
        <w:t xml:space="preserve">
      - КСРО Денсаулық сақтау министрлiгiнiң 90 ж. 05.15 N 195 "Чернобыль АЭС апаты зардабын жою жұмыстарына қатынасқандарға әлеуметтiк және медициналық қызмет көрсетудi қамтамасыз етудi жақсарту жөнiндегi шаралар туралы" бұйрығы; </w:t>
      </w:r>
      <w:r>
        <w:br/>
      </w:r>
      <w:r>
        <w:rPr>
          <w:rFonts w:ascii="Times New Roman"/>
          <w:b w:val="false"/>
          <w:i w:val="false"/>
          <w:color w:val="000000"/>
          <w:sz w:val="28"/>
        </w:rPr>
        <w:t xml:space="preserve">
      - КСРО Денсаулық сақтау министрлiгiнiң 90 ж. 11.14. N 442 "СПИД-пен сырқаттанушылар немесе иммун тапшылығы вирусiн жұқтырып алғандардың әлеуметтiк қорғалуын қамтамасыз ету жөнiндегi шаралар туралы" бұйрығы; </w:t>
      </w:r>
      <w:r>
        <w:br/>
      </w:r>
      <w:r>
        <w:rPr>
          <w:rFonts w:ascii="Times New Roman"/>
          <w:b w:val="false"/>
          <w:i w:val="false"/>
          <w:color w:val="000000"/>
          <w:sz w:val="28"/>
        </w:rPr>
        <w:t xml:space="preserve">
      - КСРО Денсаулық сақтау министрлiгiнiң 85 ж. 02.28. N 240 "Дәрi-дәрмектердi алуға кететiн шығын мөлшерi туралы" бұйрығы; </w:t>
      </w:r>
      <w:r>
        <w:br/>
      </w:r>
      <w:r>
        <w:rPr>
          <w:rFonts w:ascii="Times New Roman"/>
          <w:b w:val="false"/>
          <w:i w:val="false"/>
          <w:color w:val="000000"/>
          <w:sz w:val="28"/>
        </w:rPr>
        <w:t xml:space="preserve">
      - КСРО Денсаулық сақтау министрлiгiнiң 89 ж. 12.29. N 698 "Кейбiр санаттағы азаматтардың тұрмыс жағдайын жақсарту жөнiндегi қосымша шаралар туралы" бұйрығы; </w:t>
      </w:r>
      <w:r>
        <w:br/>
      </w:r>
      <w:r>
        <w:rPr>
          <w:rFonts w:ascii="Times New Roman"/>
          <w:b w:val="false"/>
          <w:i w:val="false"/>
          <w:color w:val="000000"/>
          <w:sz w:val="28"/>
        </w:rPr>
        <w:t xml:space="preserve">
      - КСРО Денсаулық сақтау министрлiгiнiң 90 ж. 03.07. N 102 "КСРО Министрлер Кеңесi қаулысын жариялануы туралы N 161 "КСРО Қорғаныс министрлiгi, КСРО Iшкi iстер министрлiгi және КСРО Мемлекеттiк қауiпсiздiк комитетiнiң жұмысшы мен қызметкерлерiнiң әскери мiндеттi өтеуге шақырылған басшы және қатардағы құрамдағы әскери қызметкерлердiң қайтыс болғандарының отбасыларына көрсетiлетiн жеңiлдiктер туралы"; </w:t>
      </w:r>
      <w:r>
        <w:br/>
      </w:r>
      <w:r>
        <w:rPr>
          <w:rFonts w:ascii="Times New Roman"/>
          <w:b w:val="false"/>
          <w:i w:val="false"/>
          <w:color w:val="000000"/>
          <w:sz w:val="28"/>
        </w:rPr>
        <w:t xml:space="preserve">
      - КСРО Денсаулық сақтау министрлiгiнiң 89 ж. 10.31 N 592 "Бұрын фашистiк концлагерде тұтқында болғандарға дәрi-дәрмектi тегiн босату туралы"; </w:t>
      </w:r>
      <w:r>
        <w:br/>
      </w:r>
      <w:r>
        <w:rPr>
          <w:rFonts w:ascii="Times New Roman"/>
          <w:b w:val="false"/>
          <w:i w:val="false"/>
          <w:color w:val="000000"/>
          <w:sz w:val="28"/>
        </w:rPr>
        <w:t xml:space="preserve">
      - КСРО Денсаулық сақтау министрлiгiнiң 90 ж. 05.10 N 187 "Совет халқының Ұлы Отан соғысының 45 жылдық жеңiсiн мерекелеуге байланысты жүргiзiлетiн шаралар туралы"; </w:t>
      </w:r>
      <w:r>
        <w:br/>
      </w:r>
      <w:r>
        <w:rPr>
          <w:rFonts w:ascii="Times New Roman"/>
          <w:b w:val="false"/>
          <w:i w:val="false"/>
          <w:color w:val="000000"/>
          <w:sz w:val="28"/>
        </w:rPr>
        <w:t xml:space="preserve">
      - КСРО Денсаулық сақтау министрлiгiнiң 83 ж. 09.12 N 1071 "Азамат соғысы мен Ұлы Октябрь революциясына қатынасушылардың тұрмысын бұдан әрi жақсартуға шаралар туралы"; </w:t>
      </w:r>
      <w:r>
        <w:br/>
      </w:r>
      <w:r>
        <w:rPr>
          <w:rFonts w:ascii="Times New Roman"/>
          <w:b w:val="false"/>
          <w:i w:val="false"/>
          <w:color w:val="000000"/>
          <w:sz w:val="28"/>
        </w:rPr>
        <w:t xml:space="preserve">
      - 30 п. IV тармақшаның IV қосымшасында 56 ж. 11.14 N 1475 дербес зейнеткерлер туралы КСРО Министрлер Кеңесi бекiткен қаулы. </w:t>
      </w:r>
      <w:r>
        <w:br/>
      </w:r>
      <w:r>
        <w:rPr>
          <w:rFonts w:ascii="Times New Roman"/>
          <w:b w:val="false"/>
          <w:i w:val="false"/>
          <w:color w:val="000000"/>
          <w:sz w:val="28"/>
        </w:rPr>
        <w:t xml:space="preserve">
      Осы бұйрықтың орындалуын қадағалау медициналық көмектi ұйымдастыру Бас басқармасына (Е.М.Мусин) жүктелсiн.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министрiнiң </w:t>
      </w:r>
      <w:r>
        <w:br/>
      </w:r>
      <w:r>
        <w:rPr>
          <w:rFonts w:ascii="Times New Roman"/>
          <w:b w:val="false"/>
          <w:i w:val="false"/>
          <w:color w:val="000000"/>
          <w:sz w:val="28"/>
        </w:rPr>
        <w:t>
</w:t>
      </w:r>
      <w:r>
        <w:rPr>
          <w:rFonts w:ascii="Times New Roman"/>
          <w:b w:val="false"/>
          <w:i/>
          <w:color w:val="000000"/>
          <w:sz w:val="28"/>
        </w:rPr>
        <w:t xml:space="preserve">      орынбасары </w:t>
      </w:r>
    </w:p>
    <w:bookmarkStart w:name="z59" w:id="6"/>
    <w:p>
      <w:pPr>
        <w:spacing w:after="0"/>
        <w:ind w:left="0"/>
        <w:jc w:val="left"/>
      </w:pPr>
      <w:r>
        <w:rPr>
          <w:rFonts w:ascii="Times New Roman"/>
          <w:b/>
          <w:i w:val="false"/>
          <w:color w:val="000000"/>
        </w:rPr>
        <w:t xml:space="preserve"> 
Қазақстан Республикасы тұрғындарының жекелеген </w:t>
      </w:r>
      <w:r>
        <w:br/>
      </w:r>
      <w:r>
        <w:rPr>
          <w:rFonts w:ascii="Times New Roman"/>
          <w:b/>
          <w:i w:val="false"/>
          <w:color w:val="000000"/>
        </w:rPr>
        <w:t xml:space="preserve">
санаттағылары мен тұлғаларына медициналық </w:t>
      </w:r>
      <w:r>
        <w:br/>
      </w:r>
      <w:r>
        <w:rPr>
          <w:rFonts w:ascii="Times New Roman"/>
          <w:b/>
          <w:i w:val="false"/>
          <w:color w:val="000000"/>
        </w:rPr>
        <w:t xml:space="preserve">
көмекпен қамтамасыз етудегi жеңiлдiктер </w:t>
      </w:r>
    </w:p>
    <w:bookmarkEnd w:id="6"/>
    <w:p>
      <w:pPr>
        <w:spacing w:after="0"/>
        <w:ind w:left="0"/>
        <w:jc w:val="both"/>
      </w:pPr>
      <w:r>
        <w:rPr>
          <w:rFonts w:ascii="Times New Roman"/>
          <w:b w:val="false"/>
          <w:i w:val="false"/>
          <w:color w:val="000000"/>
          <w:sz w:val="28"/>
        </w:rPr>
        <w:t xml:space="preserve">      Мүгедектердi, тұрғындардың қорғансыз топтары мен кейбiр адамдардың аурудың кейбiр түрлерiнен зардап шегушiлердi әлеуметтiк қорғау мақсатында Қазақстан Республикасының үкiметi оларға профилактикалық жағдай жасау, олардың денсаулығын сақтауға және толыққанды өмiр сүруге мүмкiндiк беру мақсатында бiрқатар шаралар жасады: </w:t>
      </w:r>
      <w:r>
        <w:br/>
      </w:r>
      <w:r>
        <w:rPr>
          <w:rFonts w:ascii="Times New Roman"/>
          <w:b w:val="false"/>
          <w:i w:val="false"/>
          <w:color w:val="000000"/>
          <w:sz w:val="28"/>
        </w:rPr>
        <w:t xml:space="preserve">
      "Қазақ КСР-да мүгедектердi әлеуметтiк қорғау туралы" Қазақстан Республикасында 1992-1995 жж. мүгедектердi әлеуметтiк қорғау жөнiндегi Мемлекеттiк бағдарлама, "Арал бойындағы экологиялық апаттан зардап шегушi азаматтарды әлеуметтiк қорғау туралы", Қазақстан Республикасы Министрлер Кабинетiнiң 4.11.92 ж. N 939 "Дәрi-дәрмектердiң барлық түрлерi мен медициналық мақсаттағы бұйымдардың бөлшек сауда бағасын ырықтандыру туралы заңдар мен Қазақстан Республикасы Президентiнiң 4.12.92 ж. "Көп балалы отбасын әлеуметтiк қолдау жөнiндегi шаралар туралы" Жарлығы қабылданды. </w:t>
      </w:r>
      <w:r>
        <w:br/>
      </w:r>
      <w:r>
        <w:rPr>
          <w:rFonts w:ascii="Times New Roman"/>
          <w:b w:val="false"/>
          <w:i w:val="false"/>
          <w:color w:val="000000"/>
          <w:sz w:val="28"/>
        </w:rPr>
        <w:t xml:space="preserve">
      Ұлы Отан соғысы мүгедектерiне, интернационалист-жауынгерлерге, әскери қызметте қайтыс болғандардың отбасына, еңбек мүгедектерiне, бала кезден мүгедек балалар мен азаматтарға, Чернобыль апатынан зардап шегушiлерге, Арал бойындағы экологиялық апаттан зардап шегушiлерге, аурудың кейбiр түрiмен сырқаттанушыларға және медициналық қамтамасыз етудi жақсарту мақсатында бұйырамын: </w:t>
      </w:r>
      <w:r>
        <w:br/>
      </w:r>
      <w:r>
        <w:rPr>
          <w:rFonts w:ascii="Times New Roman"/>
          <w:b w:val="false"/>
          <w:i w:val="false"/>
          <w:color w:val="000000"/>
          <w:sz w:val="28"/>
        </w:rPr>
        <w:t xml:space="preserve">
  </w:t>
      </w:r>
    </w:p>
    <w:bookmarkStart w:name="z28" w:id="7"/>
    <w:p>
      <w:pPr>
        <w:spacing w:after="0"/>
        <w:ind w:left="0"/>
        <w:jc w:val="both"/>
      </w:pPr>
      <w:r>
        <w:rPr>
          <w:rFonts w:ascii="Times New Roman"/>
          <w:b w:val="false"/>
          <w:i w:val="false"/>
          <w:color w:val="000000"/>
          <w:sz w:val="28"/>
        </w:rPr>
        <w:t xml:space="preserve">
      1. Облыстардағы денсаулық сақтау басқарма (бөлiм) бастықтары, Алматы, Ленинск қалаларының әкiмшiлiктерi, ғылыми-зерттеу институттардың директорлары, мединституттардың ректорлары "Фармация" РӨБ, Медтехника РӨБТ, "Медснаб" республикалық жергiлiк кәсiпорынның бас директорлары, Қазақстан Республикасындағы мүгедектердi әлеуметтiк қорғау жөнiндегi нұсқау құжаттарды басшылыққа ала отырып орындасын. </w:t>
      </w:r>
      <w:r>
        <w:br/>
      </w:r>
      <w:r>
        <w:rPr>
          <w:rFonts w:ascii="Times New Roman"/>
          <w:b w:val="false"/>
          <w:i w:val="false"/>
          <w:color w:val="000000"/>
          <w:sz w:val="28"/>
        </w:rPr>
        <w:t xml:space="preserve">
  </w:t>
      </w:r>
    </w:p>
    <w:bookmarkEnd w:id="7"/>
    <w:bookmarkStart w:name="z29" w:id="8"/>
    <w:p>
      <w:pPr>
        <w:spacing w:after="0"/>
        <w:ind w:left="0"/>
        <w:jc w:val="both"/>
      </w:pPr>
      <w:r>
        <w:rPr>
          <w:rFonts w:ascii="Times New Roman"/>
          <w:b w:val="false"/>
          <w:i w:val="false"/>
          <w:color w:val="000000"/>
          <w:sz w:val="28"/>
        </w:rPr>
        <w:t xml:space="preserve">
      2. Облыстық денсаулық сақтау басқарма (бөлiм) бастықтары, Алматы, Ленинск қалаларының әкiмшiлiктерi, Ұлы Отан соғысының мүгедектерi мен Ұлы Отан соғысына қатысқандарды, интернационалист-жауынгерлерiн, әскери қызметте қайтыс болғандардың отбасыларын, еңбек және бала кезден мүгедек балалар мен азаматтарды, Чернобыль апатынан, Арал бойы экологиялық апаттан зардап шегушiлердi, аурудың жекелеген түрiмен сырқаттанатындар осы бұйрықтың N 1, 2, 3, 4-қосымшаларына сәйкес медициналық және дәрi-дәрмекпен қамтамасыз етудегi жеңiлдiк пен құқығын iске асырсын. </w:t>
      </w:r>
      <w:r>
        <w:br/>
      </w:r>
      <w:r>
        <w:rPr>
          <w:rFonts w:ascii="Times New Roman"/>
          <w:b w:val="false"/>
          <w:i w:val="false"/>
          <w:color w:val="000000"/>
          <w:sz w:val="28"/>
        </w:rPr>
        <w:t xml:space="preserve">
      Мына пункттердiң </w:t>
      </w:r>
      <w:r>
        <w:br/>
      </w:r>
      <w:r>
        <w:rPr>
          <w:rFonts w:ascii="Times New Roman"/>
          <w:b w:val="false"/>
          <w:i w:val="false"/>
          <w:color w:val="000000"/>
          <w:sz w:val="28"/>
        </w:rPr>
        <w:t xml:space="preserve">
  </w:t>
      </w:r>
    </w:p>
    <w:bookmarkEnd w:id="8"/>
    <w:bookmarkStart w:name="z30" w:id="9"/>
    <w:p>
      <w:pPr>
        <w:spacing w:after="0"/>
        <w:ind w:left="0"/>
        <w:jc w:val="both"/>
      </w:pPr>
      <w:r>
        <w:rPr>
          <w:rFonts w:ascii="Times New Roman"/>
          <w:b w:val="false"/>
          <w:i w:val="false"/>
          <w:color w:val="000000"/>
          <w:sz w:val="28"/>
        </w:rPr>
        <w:t xml:space="preserve">
      3. Күшi жойылды деп есептелсiн: </w:t>
      </w:r>
      <w:r>
        <w:br/>
      </w:r>
      <w:r>
        <w:rPr>
          <w:rFonts w:ascii="Times New Roman"/>
          <w:b w:val="false"/>
          <w:i w:val="false"/>
          <w:color w:val="000000"/>
          <w:sz w:val="28"/>
        </w:rPr>
        <w:t xml:space="preserve">
      3.1. "Амбулаториялық түрде емделетiн жекелеген санаттағы науқастарға дәрi-дәрмектi тегiн беру туралы" КСРО Денсаулық сақтау министрлiгiнiң N 194 17.02.83 ж. бұйрығы. </w:t>
      </w:r>
      <w:r>
        <w:br/>
      </w:r>
      <w:r>
        <w:rPr>
          <w:rFonts w:ascii="Times New Roman"/>
          <w:b w:val="false"/>
          <w:i w:val="false"/>
          <w:color w:val="000000"/>
          <w:sz w:val="28"/>
        </w:rPr>
        <w:t xml:space="preserve">
      3.2. "Гиппофизарлылық ергежелiлiк және қант диабетiмен ауыратын науқастарға тегiн берiлетiн медициналық дәрi-дәрмектердiң тiзiмiн бекiту туралы" 22.04.81 ж. N 422 КСРО Денсаулық сақтау министрлiгiнiң бұйрығы. </w:t>
      </w:r>
      <w:r>
        <w:br/>
      </w:r>
      <w:r>
        <w:rPr>
          <w:rFonts w:ascii="Times New Roman"/>
          <w:b w:val="false"/>
          <w:i w:val="false"/>
          <w:color w:val="000000"/>
          <w:sz w:val="28"/>
        </w:rPr>
        <w:t xml:space="preserve">
      3.3. Отан соғысының мүгедектерi, т.б. мүгедектер, жеңiлдiк жағынан олармен теңесетiндер, Ұлы Отан соғысына қатысушылар мен әскери қызметте қайтыс болғандардың отбасыларына медициналық дәрi-дәрмектiк және санаторлық-курорттық көмектi бұдан әрi жақсарта берудiң шаралары туралы" 03.09.84 ж. N 1015 КСРО Денсаулық сақтау министрлiгiнiң бұйрығы . </w:t>
      </w:r>
      <w:r>
        <w:br/>
      </w:r>
      <w:r>
        <w:rPr>
          <w:rFonts w:ascii="Times New Roman"/>
          <w:b w:val="false"/>
          <w:i w:val="false"/>
          <w:color w:val="000000"/>
          <w:sz w:val="28"/>
        </w:rPr>
        <w:t xml:space="preserve">
      3.4. "ОК КПСО, КСРО Министрлер Кеңесi мен БСКСО қаулыларының 2 және 3 пункттерiн қолдану тәртiбi туралы, 1985 ж. 14 мамырдағы N 436 "Әскери қызметтен, жұмысшылар, қызметкерлер мен колхозшылардың зейнеткерлiкке шыққандарға, кәрiлiктен, мүгедектiктен немесе асыраушы адамынан айырылғандардың ең төменгi мөлшерде зейнет ақы алатындарына амбулаториялық емделу үшiн дәрi-дәрмек беру тәртiбi туралы КСРО Денсаулық сақтау министрлiгiнiң 85 ж. 11.14. N 1326 бұйрығы. </w:t>
      </w:r>
      <w:r>
        <w:br/>
      </w:r>
      <w:r>
        <w:rPr>
          <w:rFonts w:ascii="Times New Roman"/>
          <w:b w:val="false"/>
          <w:i w:val="false"/>
          <w:color w:val="000000"/>
          <w:sz w:val="28"/>
        </w:rPr>
        <w:t xml:space="preserve">
      3.5. "Бала кезден мүгедектердiң жағдайын бұдан былай жақсарту жөнiндегi шаралар туралы" 14.05.86 ж. N 660 КСРО Денсаулық сақтау министрлiгiнiң бұйрығы. </w:t>
      </w:r>
      <w:r>
        <w:br/>
      </w:r>
      <w:r>
        <w:rPr>
          <w:rFonts w:ascii="Times New Roman"/>
          <w:b w:val="false"/>
          <w:i w:val="false"/>
          <w:color w:val="000000"/>
          <w:sz w:val="28"/>
        </w:rPr>
        <w:t xml:space="preserve">
      3.6. "1988-1989 жж. елiмiздегi денсаулық сақтау iсiн жақсарту жөнiндегi алдыңғы кезектегi шаралар туралы" 03.09.87 ж. N 1001 КСРО Денсаулық сақтау министрлiгiнiң бұйрығы. </w:t>
      </w:r>
      <w:r>
        <w:br/>
      </w:r>
      <w:r>
        <w:rPr>
          <w:rFonts w:ascii="Times New Roman"/>
          <w:b w:val="false"/>
          <w:i w:val="false"/>
          <w:color w:val="000000"/>
          <w:sz w:val="28"/>
        </w:rPr>
        <w:t xml:space="preserve">
      3.7. "Дәрi-дәрмектердi тегiн және жеңiлдiкпен босату туралы" 5.03.88 ж. N 06-9/68-9 КСРО Денсаулық сақтау министрлiгiнiң хаты. </w:t>
      </w:r>
      <w:r>
        <w:br/>
      </w:r>
      <w:r>
        <w:rPr>
          <w:rFonts w:ascii="Times New Roman"/>
          <w:b w:val="false"/>
          <w:i w:val="false"/>
          <w:color w:val="000000"/>
          <w:sz w:val="28"/>
        </w:rPr>
        <w:t xml:space="preserve">
      3.8. "Ұлы Отан соғысы және еңбек ардагерлерiне медициналық қамтамасыз етудi жақсарту жөнiндегi қосымша шаралар туралы" 09.06.88 ж. КСРО Денсаулық сақтау министрлiгiнiң бұйрығы мен 20.07.88 ж. КСРО Денсаулық сақтау министрлiгiнiң хаты. </w:t>
      </w:r>
      <w:r>
        <w:br/>
      </w:r>
      <w:r>
        <w:rPr>
          <w:rFonts w:ascii="Times New Roman"/>
          <w:b w:val="false"/>
          <w:i w:val="false"/>
          <w:color w:val="000000"/>
          <w:sz w:val="28"/>
        </w:rPr>
        <w:t xml:space="preserve">
      3.9. "Интернационалист-жауынгерлерге медициналық қамтамасыз етудi жақсарту жөнiндегi шаралар туралы" 05.08.88 ж. КСРО Денсаулық сақтау министрлiгiнiң бұйрығы. </w:t>
      </w:r>
      <w:r>
        <w:br/>
      </w:r>
      <w:r>
        <w:rPr>
          <w:rFonts w:ascii="Times New Roman"/>
          <w:b w:val="false"/>
          <w:i w:val="false"/>
          <w:color w:val="000000"/>
          <w:sz w:val="28"/>
        </w:rPr>
        <w:t xml:space="preserve">
      3.10. "Тұрғындарға әлеуметтiк қызмет көрсету және зейнеткерлердi қамтуды жақсарту жөнiндегi шұғыл шаралар туралы" 29.09.89ж. N 559 КСРО Денсаулық сақтау министрлiгiнiң бұйрығы. </w:t>
      </w:r>
      <w:r>
        <w:br/>
      </w:r>
      <w:r>
        <w:rPr>
          <w:rFonts w:ascii="Times New Roman"/>
          <w:b w:val="false"/>
          <w:i w:val="false"/>
          <w:color w:val="000000"/>
          <w:sz w:val="28"/>
        </w:rPr>
        <w:t xml:space="preserve">
      3.11. "Амбулаториялық емделу үшiн дәрi-дәрмектi тегiн алуға құқылы тұрғындар санаты мен аурулар тiзiмi" N 3 қосымша, 29.01.90 ж. КСРО Денсаулық сақтау министрлiгiнiң бұйрығы. </w:t>
      </w:r>
      <w:r>
        <w:br/>
      </w:r>
      <w:r>
        <w:rPr>
          <w:rFonts w:ascii="Times New Roman"/>
          <w:b w:val="false"/>
          <w:i w:val="false"/>
          <w:color w:val="000000"/>
          <w:sz w:val="28"/>
        </w:rPr>
        <w:t xml:space="preserve">
      3.12. "ҚазССР Министрлер Кеңесiнiң 29.04.90 ж. N 168 қаулысын жүзеге асыру туралы Қаз КСР Денсаулық сақтау министрлiгiнiң 4.06.90 ж. N 364 бұйрығының 2-шi пунктi "Мүгедектерге, Ұлы Отан соғысына қатынасушыларға, интернационалист-жауынгерлерге, қайтыс болған әскери қызметкерлердiң отбасыларына қосымша жеңiлдiктер туралы" Қаз КСР Президентiнiң жарлығын жүзеге асыру туралы" Совет халқының Ұлы Отан соғысы жеңiсiнiң 45 жылдығын мерекелеуiне байланысты шаралар туралы" 14.04.1990 ж. N 375 КСРО Министрлер Кеңесiнiң қаулысы, сондай-ақ "Ұлы Отан соғысы кезiнде Ленинград қоршауында болған азаматтарға жеңiлдiктер туралы" КСРО Министрлер Кеңесiнiң қаулысы. </w:t>
      </w:r>
      <w:r>
        <w:br/>
      </w:r>
      <w:r>
        <w:rPr>
          <w:rFonts w:ascii="Times New Roman"/>
          <w:b w:val="false"/>
          <w:i w:val="false"/>
          <w:color w:val="000000"/>
          <w:sz w:val="28"/>
        </w:rPr>
        <w:t xml:space="preserve">
      3.13. "Ауру адамдарға бiрiншi кезекте пәтер алу құқығын беретiн сырқаттардың тiзiмiн бекiту туралы" КСРО Денсаулық сақтау министрлiгiнiң 83 ж.03.28. N 330 бұйрығы. </w:t>
      </w:r>
      <w:r>
        <w:br/>
      </w:r>
      <w:r>
        <w:rPr>
          <w:rFonts w:ascii="Times New Roman"/>
          <w:b w:val="false"/>
          <w:i w:val="false"/>
          <w:color w:val="000000"/>
          <w:sz w:val="28"/>
        </w:rPr>
        <w:t xml:space="preserve">
      3.14. "Ауру адамдарға бiрiншi кезекте пәтер алу құқығы беретiн сырқаттардың қосымша тiзiмiн бекiту туралы" КСРО Денсаулық сақтау министрлiгiнiң 86 ж.12.23. N 1650 бұйрығы. </w:t>
      </w:r>
      <w:r>
        <w:br/>
      </w:r>
      <w:r>
        <w:rPr>
          <w:rFonts w:ascii="Times New Roman"/>
          <w:b w:val="false"/>
          <w:i w:val="false"/>
          <w:color w:val="000000"/>
          <w:sz w:val="28"/>
        </w:rPr>
        <w:t xml:space="preserve">
      3.15. "Ауру адамдарға бiрiншi кезекте пәтер алу құқығын беретiн сырқаттардың қосымша тiзiмiн бекiту туралы" КСРО Денсаулық сақтау министрлiгiнiң 88 ж.03.5 N 187 бұйрығы. </w:t>
      </w:r>
      <w:r>
        <w:br/>
      </w:r>
      <w:r>
        <w:rPr>
          <w:rFonts w:ascii="Times New Roman"/>
          <w:b w:val="false"/>
          <w:i w:val="false"/>
          <w:color w:val="000000"/>
          <w:sz w:val="28"/>
        </w:rPr>
        <w:t xml:space="preserve">
      3.16. "Ауру адамдарға бiрiншi кезекте пәтер алу құқығын беретiн сырқаттардың қосымша тiзiмiн бекiту туралы" КСРО Денсаулық сақтау министрлiгiнiң 91 ж.06.6. N 152 бұйрығы. </w:t>
      </w:r>
      <w:r>
        <w:br/>
      </w:r>
      <w:r>
        <w:rPr>
          <w:rFonts w:ascii="Times New Roman"/>
          <w:b w:val="false"/>
          <w:i w:val="false"/>
          <w:color w:val="000000"/>
          <w:sz w:val="28"/>
        </w:rPr>
        <w:t xml:space="preserve">
      3.17. "Қосымша пәтер алу құқығын беретiн аурулардың ерекше тiзімi" 77 ж.07.29. Қаз КСР Коммунальдi шаруашылық министрлiгiмен келiсе отырып, Қаз КСР Денсаулық сақтау министрлiгi бекiткен бұйрық (үшiншi басылым). </w:t>
      </w:r>
      <w:r>
        <w:br/>
      </w:r>
      <w:r>
        <w:rPr>
          <w:rFonts w:ascii="Times New Roman"/>
          <w:b w:val="false"/>
          <w:i w:val="false"/>
          <w:color w:val="000000"/>
          <w:sz w:val="28"/>
        </w:rPr>
        <w:t xml:space="preserve">
      3.18. "Қосымша пәтер алу құқығын беретiн аурулардың ерекше тiзiмiне" өзгерiстер енгiзу туралы 1986 ж.02.28. N 154 Қаз КСР Денсаулық сақтау министрлiгiнiң бұйрығы. </w:t>
      </w:r>
      <w:r>
        <w:br/>
      </w:r>
      <w:r>
        <w:rPr>
          <w:rFonts w:ascii="Times New Roman"/>
          <w:b w:val="false"/>
          <w:i w:val="false"/>
          <w:color w:val="000000"/>
          <w:sz w:val="28"/>
        </w:rPr>
        <w:t xml:space="preserve">
  </w:t>
      </w:r>
    </w:p>
    <w:bookmarkEnd w:id="9"/>
    <w:bookmarkStart w:name="z31" w:id="10"/>
    <w:p>
      <w:pPr>
        <w:spacing w:after="0"/>
        <w:ind w:left="0"/>
        <w:jc w:val="both"/>
      </w:pPr>
      <w:r>
        <w:rPr>
          <w:rFonts w:ascii="Times New Roman"/>
          <w:b w:val="false"/>
          <w:i w:val="false"/>
          <w:color w:val="000000"/>
          <w:sz w:val="28"/>
        </w:rPr>
        <w:t xml:space="preserve">
      4. Осы бұйрықтың орындалуын бақылау министрдiң бiрiншi орынбасары Е.Қ.Арғымбаевқа жүктелсiн. </w:t>
      </w:r>
    </w:p>
    <w:bookmarkEnd w:id="1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министрi </w:t>
      </w:r>
    </w:p>
    <w:bookmarkStart w:name="z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министрлiгiнiң </w:t>
      </w:r>
      <w:r>
        <w:br/>
      </w:r>
      <w:r>
        <w:rPr>
          <w:rFonts w:ascii="Times New Roman"/>
          <w:b w:val="false"/>
          <w:i w:val="false"/>
          <w:color w:val="000000"/>
          <w:sz w:val="28"/>
        </w:rPr>
        <w:t xml:space="preserve">
                                             1993 ж. 01.25. N 29 бұйрығына </w:t>
      </w:r>
      <w:r>
        <w:br/>
      </w:r>
      <w:r>
        <w:rPr>
          <w:rFonts w:ascii="Times New Roman"/>
          <w:b w:val="false"/>
          <w:i w:val="false"/>
          <w:color w:val="000000"/>
          <w:sz w:val="28"/>
        </w:rPr>
        <w:t xml:space="preserve">
                                                     N 1 қосымша </w:t>
      </w:r>
      <w:r>
        <w:br/>
      </w:r>
      <w:r>
        <w:rPr>
          <w:rFonts w:ascii="Times New Roman"/>
          <w:b w:val="false"/>
          <w:i w:val="false"/>
          <w:color w:val="000000"/>
          <w:sz w:val="28"/>
        </w:rPr>
        <w:t>
</w:t>
      </w:r>
      <w:r>
        <w:rPr>
          <w:rFonts w:ascii="Times New Roman"/>
          <w:b w:val="false"/>
          <w:i w:val="false"/>
          <w:color w:val="000000"/>
          <w:sz w:val="28"/>
        </w:rPr>
        <w:t xml:space="preserve">
  </w:t>
      </w:r>
    </w:p>
    <w:bookmarkEnd w:id="11"/>
    <w:bookmarkStart w:name="z5" w:id="12"/>
    <w:p>
      <w:pPr>
        <w:spacing w:after="0"/>
        <w:ind w:left="0"/>
        <w:jc w:val="left"/>
      </w:pPr>
      <w:r>
        <w:rPr>
          <w:rFonts w:ascii="Times New Roman"/>
          <w:b/>
          <w:i w:val="false"/>
          <w:color w:val="000000"/>
        </w:rPr>
        <w:t xml:space="preserve"> Дәрiгерлiк көмек алудағы құқық пен жеңiлдiктер </w:t>
      </w:r>
      <w:r>
        <w:br/>
      </w:r>
      <w:r>
        <w:rPr>
          <w:rFonts w:ascii="Times New Roman"/>
          <w:b/>
          <w:i w:val="false"/>
          <w:color w:val="000000"/>
        </w:rPr>
        <w:t xml:space="preserve">
  </w:t>
      </w:r>
    </w:p>
    <w:bookmarkEnd w:id="12"/>
    <w:p>
      <w:pPr>
        <w:spacing w:after="0"/>
        <w:ind w:left="0"/>
        <w:jc w:val="both"/>
      </w:pPr>
      <w:r>
        <w:rPr>
          <w:rFonts w:ascii="Times New Roman"/>
          <w:b w:val="false"/>
          <w:i w:val="false"/>
          <w:color w:val="000000"/>
          <w:sz w:val="28"/>
        </w:rPr>
        <w:t xml:space="preserve">       1. Ұлы Отан соғысының мүгедектерi мынаған құқылы: </w:t>
      </w:r>
      <w:r>
        <w:br/>
      </w:r>
      <w:r>
        <w:rPr>
          <w:rFonts w:ascii="Times New Roman"/>
          <w:b w:val="false"/>
          <w:i w:val="false"/>
          <w:color w:val="000000"/>
          <w:sz w:val="28"/>
        </w:rPr>
        <w:t xml:space="preserve">
      - мемлекеттiк амбулаториялық-емханалық мекемелерде тегiн қызмет көрсету артықшылықтарына; </w:t>
      </w:r>
      <w:r>
        <w:br/>
      </w:r>
      <w:r>
        <w:rPr>
          <w:rFonts w:ascii="Times New Roman"/>
          <w:b w:val="false"/>
          <w:i w:val="false"/>
          <w:color w:val="000000"/>
          <w:sz w:val="28"/>
        </w:rPr>
        <w:t xml:space="preserve">
      - Отан соғысы мүгедектерiнiң госпиталiне, ауруханаларға кезектен тыс жатып емделуге; </w:t>
      </w:r>
      <w:r>
        <w:br/>
      </w:r>
      <w:r>
        <w:rPr>
          <w:rFonts w:ascii="Times New Roman"/>
          <w:b w:val="false"/>
          <w:i w:val="false"/>
          <w:color w:val="000000"/>
          <w:sz w:val="28"/>
        </w:rPr>
        <w:t xml:space="preserve">
      - зейнеткерлiкке шыққан соң да бұрын жұмыс iстеп жүрген кезiнде бекiтiлген емханада тегiн емделуге; </w:t>
      </w:r>
      <w:r>
        <w:br/>
      </w:r>
      <w:r>
        <w:rPr>
          <w:rFonts w:ascii="Times New Roman"/>
          <w:b w:val="false"/>
          <w:i w:val="false"/>
          <w:color w:val="000000"/>
          <w:sz w:val="28"/>
        </w:rPr>
        <w:t xml:space="preserve">
      - тiс протездерiн тегiн жасауға және жөндетуге (асыл металдардан басқасы), сондай-ақ протездер және басқадай ортопедиялық-протездер жасатуға; </w:t>
      </w:r>
      <w:r>
        <w:br/>
      </w:r>
      <w:r>
        <w:rPr>
          <w:rFonts w:ascii="Times New Roman"/>
          <w:b w:val="false"/>
          <w:i w:val="false"/>
          <w:color w:val="000000"/>
          <w:sz w:val="28"/>
        </w:rPr>
        <w:t xml:space="preserve">
      - дәрiгердiң тағайындауы бойынша дәрi-дәрмекпен тегiн қамтамасыз етiп және дәрiнi үйге әкеп беруге; </w:t>
      </w:r>
      <w:r>
        <w:br/>
      </w:r>
      <w:r>
        <w:rPr>
          <w:rFonts w:ascii="Times New Roman"/>
          <w:b w:val="false"/>
          <w:i w:val="false"/>
          <w:color w:val="000000"/>
          <w:sz w:val="28"/>
        </w:rPr>
        <w:t xml:space="preserve">
      - жұмыс iстеп жүрген мүгедектер, жұмыс стажының үзiлгендiгiне қарамай уақытша жұмысқа жарамсыздық (ауырған) кезiнде 100% мөлшерiнде, ал жалпы ауруда төрт ай қатарынан бес ай бойы күнтiзбелiк жылда толық жәрдем ақы алуға; </w:t>
      </w:r>
      <w:r>
        <w:br/>
      </w:r>
      <w:r>
        <w:rPr>
          <w:rFonts w:ascii="Times New Roman"/>
          <w:b w:val="false"/>
          <w:i w:val="false"/>
          <w:color w:val="000000"/>
          <w:sz w:val="28"/>
        </w:rPr>
        <w:t xml:space="preserve">
      - жыл сайын өзiне қолайлы мезгiлде ақылы еңбек демалысын алуға және еңбек ақысыз жылына бiр рет 4 апталық қосымша демалыс алуға және санаторияда емделуге бару, қайту жолына қосымша демалысы жетпеген жағдайда, керек күндерге еңбекке жарамсыздық қағаз алып ондағы көрсетiлген күндерге жолдаманы кiмнiң бергенi, кiмнiң есебiнен екендiгiне қарамай мемлекеттiк әлеуметтiк-сақтандыру жүйесi бойынша төленуге тиiс; </w:t>
      </w:r>
      <w:r>
        <w:br/>
      </w:r>
      <w:r>
        <w:rPr>
          <w:rFonts w:ascii="Times New Roman"/>
          <w:b w:val="false"/>
          <w:i w:val="false"/>
          <w:color w:val="000000"/>
          <w:sz w:val="28"/>
        </w:rPr>
        <w:t xml:space="preserve">
      - жұмыс iстеп жүрген жерi санаторияда, курортты-амбулаторлық емделуге бiрiншi кезекте тегiн жолдама беруге, ал балалары балаларды сауықтыру мекемелерiне баратын жолдамамен қамтамасыз етiлуге, жұмыс iстемейтiн мүгедектер әлеуметтiк қорғау, денсаулық сақтау, Қорғаныс министрлiгi Мемлекеттiк қауiпсiздiк және iшкi iстер органдары нұсқауына сәйкес тегiн жолдама беруге немесе қолданылып жүрген заң бойынша жылына бiр рет тиiстi мөлшерде көмек ақша алуға құқылы. </w:t>
      </w:r>
      <w:r>
        <w:br/>
      </w:r>
      <w:r>
        <w:rPr>
          <w:rFonts w:ascii="Times New Roman"/>
          <w:b w:val="false"/>
          <w:i w:val="false"/>
          <w:color w:val="000000"/>
          <w:sz w:val="28"/>
        </w:rPr>
        <w:t xml:space="preserve">
  </w:t>
      </w:r>
    </w:p>
    <w:bookmarkStart w:name="z32" w:id="13"/>
    <w:p>
      <w:pPr>
        <w:spacing w:after="0"/>
        <w:ind w:left="0"/>
        <w:jc w:val="both"/>
      </w:pPr>
      <w:r>
        <w:rPr>
          <w:rFonts w:ascii="Times New Roman"/>
          <w:b w:val="false"/>
          <w:i w:val="false"/>
          <w:color w:val="000000"/>
          <w:sz w:val="28"/>
        </w:rPr>
        <w:t xml:space="preserve">
      2. Ұлы Отан соғысына қатынасушылар мынандай жеңiлдiктерге ие: </w:t>
      </w:r>
      <w:r>
        <w:br/>
      </w:r>
      <w:r>
        <w:rPr>
          <w:rFonts w:ascii="Times New Roman"/>
          <w:b w:val="false"/>
          <w:i w:val="false"/>
          <w:color w:val="000000"/>
          <w:sz w:val="28"/>
        </w:rPr>
        <w:t xml:space="preserve">
      - зейнеткерлiкке шыққанға дейiн пайдаланып келген мемлекеттiк және муниципальдi ауруханалық емдеу мекемелерiне Отан соғысы мүгедектерiне арналған госпитальдарда тегiн медициналық көмектi басқалардан бұрын алуға; </w:t>
      </w:r>
      <w:r>
        <w:br/>
      </w:r>
      <w:r>
        <w:rPr>
          <w:rFonts w:ascii="Times New Roman"/>
          <w:b w:val="false"/>
          <w:i w:val="false"/>
          <w:color w:val="000000"/>
          <w:sz w:val="28"/>
        </w:rPr>
        <w:t xml:space="preserve">
      - Қазақстан Республикасы аумағы бойынша дәрiгерлiк рецептен басқалардан бұрын тегiн дәрi алуға, тұратын жерiне, мекен-жайына қарай дәрiханалардың бiрiне бекiтiлуге, дәрiгердiң рецептiсiмен дәрiнi үйге алуға; </w:t>
      </w:r>
      <w:r>
        <w:br/>
      </w:r>
      <w:r>
        <w:rPr>
          <w:rFonts w:ascii="Times New Roman"/>
          <w:b w:val="false"/>
          <w:i w:val="false"/>
          <w:color w:val="000000"/>
          <w:sz w:val="28"/>
        </w:rPr>
        <w:t xml:space="preserve">
      - басқалардан бұрын тегiн тiс протезiн жасатуға (асыл металдардан басқа); </w:t>
      </w:r>
      <w:r>
        <w:br/>
      </w:r>
      <w:r>
        <w:rPr>
          <w:rFonts w:ascii="Times New Roman"/>
          <w:b w:val="false"/>
          <w:i w:val="false"/>
          <w:color w:val="000000"/>
          <w:sz w:val="28"/>
        </w:rPr>
        <w:t xml:space="preserve">
      - жұмыс iстеп жүрген жерi санаторияға, профилакторияға, демалыс үйiне жолдама беруге, сондай-ақ санаторлық-курортты мекемелерге жеңiл бағамен жолдама алуға; </w:t>
      </w:r>
      <w:r>
        <w:br/>
      </w:r>
      <w:r>
        <w:rPr>
          <w:rFonts w:ascii="Times New Roman"/>
          <w:b w:val="false"/>
          <w:i w:val="false"/>
          <w:color w:val="000000"/>
          <w:sz w:val="28"/>
        </w:rPr>
        <w:t xml:space="preserve">
      - қазан, сәуiр айлары аралығында медициналық көрсету бойынша амбулаторлық-курорттық түрде емделуге және пансионатта жатуға; </w:t>
      </w:r>
      <w:r>
        <w:br/>
      </w:r>
      <w:r>
        <w:rPr>
          <w:rFonts w:ascii="Times New Roman"/>
          <w:b w:val="false"/>
          <w:i w:val="false"/>
          <w:color w:val="000000"/>
          <w:sz w:val="28"/>
        </w:rPr>
        <w:t xml:space="preserve">
  </w:t>
      </w:r>
    </w:p>
    <w:bookmarkEnd w:id="13"/>
    <w:bookmarkStart w:name="z33" w:id="14"/>
    <w:p>
      <w:pPr>
        <w:spacing w:after="0"/>
        <w:ind w:left="0"/>
        <w:jc w:val="both"/>
      </w:pPr>
      <w:r>
        <w:rPr>
          <w:rFonts w:ascii="Times New Roman"/>
          <w:b w:val="false"/>
          <w:i w:val="false"/>
          <w:color w:val="000000"/>
          <w:sz w:val="28"/>
        </w:rPr>
        <w:t xml:space="preserve">
      3. Чернобыль АЭС апатының аймақтық зардабын жоюға қатынасқандар мынаған құқылы: </w:t>
      </w:r>
      <w:r>
        <w:br/>
      </w:r>
      <w:r>
        <w:rPr>
          <w:rFonts w:ascii="Times New Roman"/>
          <w:b w:val="false"/>
          <w:i w:val="false"/>
          <w:color w:val="000000"/>
          <w:sz w:val="28"/>
        </w:rPr>
        <w:t xml:space="preserve">
      - емдеу-профилактикалық мекемелер мен дәрiханалардың көрсететiн қызметiн бiрiншi кезекте пайдалануға; </w:t>
      </w:r>
      <w:r>
        <w:br/>
      </w:r>
      <w:r>
        <w:rPr>
          <w:rFonts w:ascii="Times New Roman"/>
          <w:b w:val="false"/>
          <w:i w:val="false"/>
          <w:color w:val="000000"/>
          <w:sz w:val="28"/>
        </w:rPr>
        <w:t xml:space="preserve">
      - дәрiгердiң рецептiсi бойынша дәрiнi тегiн алуға; </w:t>
      </w:r>
      <w:r>
        <w:br/>
      </w:r>
      <w:r>
        <w:rPr>
          <w:rFonts w:ascii="Times New Roman"/>
          <w:b w:val="false"/>
          <w:i w:val="false"/>
          <w:color w:val="000000"/>
          <w:sz w:val="28"/>
        </w:rPr>
        <w:t xml:space="preserve">
      - жыл сайын санаторлық-курортты емделуге немесе жолдама құнының орташа есеппен ақшасын алуға; </w:t>
      </w:r>
      <w:r>
        <w:br/>
      </w:r>
      <w:r>
        <w:rPr>
          <w:rFonts w:ascii="Times New Roman"/>
          <w:b w:val="false"/>
          <w:i w:val="false"/>
          <w:color w:val="000000"/>
          <w:sz w:val="28"/>
        </w:rPr>
        <w:t xml:space="preserve">
      - тұратын жерiнен емделетiн жерге дейiн таксиден басқа көлiкпен тегiн баруға; </w:t>
      </w:r>
      <w:r>
        <w:br/>
      </w:r>
      <w:r>
        <w:rPr>
          <w:rFonts w:ascii="Times New Roman"/>
          <w:b w:val="false"/>
          <w:i w:val="false"/>
          <w:color w:val="000000"/>
          <w:sz w:val="28"/>
        </w:rPr>
        <w:t xml:space="preserve">
      - тiс протезiн тегiн жасатып, тегiн жөндетуге (асыл металдардан басқа); </w:t>
      </w:r>
      <w:r>
        <w:br/>
      </w:r>
      <w:r>
        <w:rPr>
          <w:rFonts w:ascii="Times New Roman"/>
          <w:b w:val="false"/>
          <w:i w:val="false"/>
          <w:color w:val="000000"/>
          <w:sz w:val="28"/>
        </w:rPr>
        <w:t xml:space="preserve">
      - уақытша жұмысқа жарамсыздық кезде, жұмыс стажының үздiксiз, үздiктiлiгiне байланыссыз еңбек ақысын 100% мөлшерiнде алуға; </w:t>
      </w:r>
      <w:r>
        <w:br/>
      </w:r>
      <w:r>
        <w:rPr>
          <w:rFonts w:ascii="Times New Roman"/>
          <w:b w:val="false"/>
          <w:i w:val="false"/>
          <w:color w:val="000000"/>
          <w:sz w:val="28"/>
        </w:rPr>
        <w:t xml:space="preserve">
      - жұмыс iстеп жүрген мүгедектерге уақытша еңбекке жарамсыздық кезiнде 4 ай қатарынан немесе 5 ай бойы күнтiзбелiк жылда ақы төленуге тиiс; </w:t>
      </w:r>
      <w:r>
        <w:br/>
      </w:r>
      <w:r>
        <w:rPr>
          <w:rFonts w:ascii="Times New Roman"/>
          <w:b w:val="false"/>
          <w:i w:val="false"/>
          <w:color w:val="000000"/>
          <w:sz w:val="28"/>
        </w:rPr>
        <w:t xml:space="preserve">
      - жұмыс iстеп жүрген кезiндегi бекiтiлген емхананы зейнеткерлiкке шыққаннан соң да пайдалануына, ал жұмыс ауыстырған жағдайда да сол емханаға бекiтiлуге құқылы. </w:t>
      </w:r>
      <w:r>
        <w:br/>
      </w:r>
      <w:r>
        <w:rPr>
          <w:rFonts w:ascii="Times New Roman"/>
          <w:b w:val="false"/>
          <w:i w:val="false"/>
          <w:color w:val="000000"/>
          <w:sz w:val="28"/>
        </w:rPr>
        <w:t xml:space="preserve">
  </w:t>
      </w:r>
    </w:p>
    <w:bookmarkEnd w:id="14"/>
    <w:bookmarkStart w:name="z34" w:id="15"/>
    <w:p>
      <w:pPr>
        <w:spacing w:after="0"/>
        <w:ind w:left="0"/>
        <w:jc w:val="both"/>
      </w:pPr>
      <w:r>
        <w:rPr>
          <w:rFonts w:ascii="Times New Roman"/>
          <w:b w:val="false"/>
          <w:i w:val="false"/>
          <w:color w:val="000000"/>
          <w:sz w:val="28"/>
        </w:rPr>
        <w:t xml:space="preserve">
      4. Арал бойын экологиялық апат зардабын шегушi мүгедектер мен зейнеткерлер және 1993 ж. 1 қаңтарынан сонда тұратындарға арналған жеңiлдiктер: </w:t>
      </w:r>
      <w:r>
        <w:br/>
      </w:r>
      <w:r>
        <w:rPr>
          <w:rFonts w:ascii="Times New Roman"/>
          <w:b w:val="false"/>
          <w:i w:val="false"/>
          <w:color w:val="000000"/>
          <w:sz w:val="28"/>
        </w:rPr>
        <w:t xml:space="preserve">
      - дәрiгердiң рецептiсi бойынша тегiн дәрi-дәрмек алуға; </w:t>
      </w:r>
      <w:r>
        <w:br/>
      </w:r>
      <w:r>
        <w:rPr>
          <w:rFonts w:ascii="Times New Roman"/>
          <w:b w:val="false"/>
          <w:i w:val="false"/>
          <w:color w:val="000000"/>
          <w:sz w:val="28"/>
        </w:rPr>
        <w:t xml:space="preserve">
      - тегiн тiс (қымбат металдан басқа) жасатуға және тiс протездерiн жөндетуге; </w:t>
      </w:r>
      <w:r>
        <w:br/>
      </w:r>
      <w:r>
        <w:rPr>
          <w:rFonts w:ascii="Times New Roman"/>
          <w:b w:val="false"/>
          <w:i w:val="false"/>
          <w:color w:val="000000"/>
          <w:sz w:val="28"/>
        </w:rPr>
        <w:t xml:space="preserve">
      - жұмыс орны немесе тұратын тұрғылықты жерiнен дәрiгерлiк көрсеткiш бойынша тегiн санаторлық-курортты жолдама алуға; </w:t>
      </w:r>
      <w:r>
        <w:br/>
      </w:r>
      <w:r>
        <w:rPr>
          <w:rFonts w:ascii="Times New Roman"/>
          <w:b w:val="false"/>
          <w:i w:val="false"/>
          <w:color w:val="000000"/>
          <w:sz w:val="28"/>
        </w:rPr>
        <w:t xml:space="preserve">
      - экологиялық апат салдарынан мүгедек болып қалғандар асыраушы адамынан айырылғандар мынандай мөлшерде бiр жолғы көмек ақша алады: </w:t>
      </w:r>
      <w:r>
        <w:br/>
      </w:r>
      <w:r>
        <w:rPr>
          <w:rFonts w:ascii="Times New Roman"/>
          <w:b w:val="false"/>
          <w:i w:val="false"/>
          <w:color w:val="000000"/>
          <w:sz w:val="28"/>
        </w:rPr>
        <w:t xml:space="preserve">
      I топтағы мүгедектерге - 2 жыл көлемiндегi ең төменгi еңбек ақы; </w:t>
      </w:r>
      <w:r>
        <w:br/>
      </w:r>
      <w:r>
        <w:rPr>
          <w:rFonts w:ascii="Times New Roman"/>
          <w:b w:val="false"/>
          <w:i w:val="false"/>
          <w:color w:val="000000"/>
          <w:sz w:val="28"/>
        </w:rPr>
        <w:t xml:space="preserve">
      II топтағы мүгедектерге - 1,5 жыл көлемiндегi ең төменгi еңбек ақы; </w:t>
      </w:r>
      <w:r>
        <w:br/>
      </w:r>
      <w:r>
        <w:rPr>
          <w:rFonts w:ascii="Times New Roman"/>
          <w:b w:val="false"/>
          <w:i w:val="false"/>
          <w:color w:val="000000"/>
          <w:sz w:val="28"/>
        </w:rPr>
        <w:t xml:space="preserve">
      III топтағы мүгедектерге - 1 жыл көлемiндегi ең төменгi еңбек ақы; </w:t>
      </w:r>
      <w:r>
        <w:br/>
      </w:r>
      <w:r>
        <w:rPr>
          <w:rFonts w:ascii="Times New Roman"/>
          <w:b w:val="false"/>
          <w:i w:val="false"/>
          <w:color w:val="000000"/>
          <w:sz w:val="28"/>
        </w:rPr>
        <w:t xml:space="preserve">
      асыраушы адамынан айырылған отбасыларға - 2 жыл көлемiнде ең төменгi еңбек ақы; </w:t>
      </w:r>
      <w:r>
        <w:br/>
      </w:r>
      <w:r>
        <w:rPr>
          <w:rFonts w:ascii="Times New Roman"/>
          <w:b w:val="false"/>
          <w:i w:val="false"/>
          <w:color w:val="000000"/>
          <w:sz w:val="28"/>
        </w:rPr>
        <w:t xml:space="preserve">
      Жыл сайын сауықтыру үшiн мынандай мөлшерде еңбек ақы берiледi: </w:t>
      </w:r>
      <w:r>
        <w:br/>
      </w:r>
      <w:r>
        <w:rPr>
          <w:rFonts w:ascii="Times New Roman"/>
          <w:b w:val="false"/>
          <w:i w:val="false"/>
          <w:color w:val="000000"/>
          <w:sz w:val="28"/>
        </w:rPr>
        <w:t xml:space="preserve">
      I және II топтағы мүгедектерге - 3 айлық мөлшерде ең төменгi еңбек ақы; </w:t>
      </w:r>
      <w:r>
        <w:br/>
      </w:r>
      <w:r>
        <w:rPr>
          <w:rFonts w:ascii="Times New Roman"/>
          <w:b w:val="false"/>
          <w:i w:val="false"/>
          <w:color w:val="000000"/>
          <w:sz w:val="28"/>
        </w:rPr>
        <w:t xml:space="preserve">
      III топтағы мүгедектерге - 2 айлық мөлшерiнде ең төменгi еңбек ақы; </w:t>
      </w:r>
      <w:r>
        <w:br/>
      </w:r>
      <w:r>
        <w:rPr>
          <w:rFonts w:ascii="Times New Roman"/>
          <w:b w:val="false"/>
          <w:i w:val="false"/>
          <w:color w:val="000000"/>
          <w:sz w:val="28"/>
        </w:rPr>
        <w:t xml:space="preserve">
  </w:t>
      </w:r>
    </w:p>
    <w:bookmarkEnd w:id="15"/>
    <w:bookmarkStart w:name="z35" w:id="16"/>
    <w:p>
      <w:pPr>
        <w:spacing w:after="0"/>
        <w:ind w:left="0"/>
        <w:jc w:val="both"/>
      </w:pPr>
      <w:r>
        <w:rPr>
          <w:rFonts w:ascii="Times New Roman"/>
          <w:b w:val="false"/>
          <w:i w:val="false"/>
          <w:color w:val="000000"/>
          <w:sz w:val="28"/>
        </w:rPr>
        <w:t xml:space="preserve">
      4.1. 1993 ж. 1 қаңтарынан экологиялық апат аймағында тұратын әйелдер: </w:t>
      </w:r>
      <w:r>
        <w:br/>
      </w:r>
      <w:r>
        <w:rPr>
          <w:rFonts w:ascii="Times New Roman"/>
          <w:b w:val="false"/>
          <w:i w:val="false"/>
          <w:color w:val="000000"/>
          <w:sz w:val="28"/>
        </w:rPr>
        <w:t xml:space="preserve">
      - босануға дейiнгi демалысты экологиялық апат аймағынан сырт емдеу сауықтыру мекемелерiнде өткiзуге; </w:t>
      </w:r>
      <w:r>
        <w:br/>
      </w:r>
      <w:r>
        <w:rPr>
          <w:rFonts w:ascii="Times New Roman"/>
          <w:b w:val="false"/>
          <w:i w:val="false"/>
          <w:color w:val="000000"/>
          <w:sz w:val="28"/>
        </w:rPr>
        <w:t xml:space="preserve">
      - бала туғанда ең төменгi еңбек ақының 4 айлық мөлшерiн алуға; </w:t>
      </w:r>
      <w:r>
        <w:br/>
      </w:r>
      <w:r>
        <w:rPr>
          <w:rFonts w:ascii="Times New Roman"/>
          <w:b w:val="false"/>
          <w:i w:val="false"/>
          <w:color w:val="000000"/>
          <w:sz w:val="28"/>
        </w:rPr>
        <w:t xml:space="preserve">
      - диспансерлiк есептегi балаларға берiлетiн азық-түлiктiң 50 процентiнiң ақшасын алуға; </w:t>
      </w:r>
      <w:r>
        <w:br/>
      </w:r>
      <w:r>
        <w:rPr>
          <w:rFonts w:ascii="Times New Roman"/>
          <w:b w:val="false"/>
          <w:i w:val="false"/>
          <w:color w:val="000000"/>
          <w:sz w:val="28"/>
        </w:rPr>
        <w:t xml:space="preserve">
      - балаларды жыл сайын тегiн (медициналық көрсеткiш бойынша) мамандандырылған балаларды емдеу мекемелерiне немесе санаторлық үлгiдегi немесе басқадай сауықтыру мекемелерiне денсаулықтарын түзетуге жiберуге құқылы. </w:t>
      </w:r>
      <w:r>
        <w:br/>
      </w:r>
      <w:r>
        <w:rPr>
          <w:rFonts w:ascii="Times New Roman"/>
          <w:b w:val="false"/>
          <w:i w:val="false"/>
          <w:color w:val="000000"/>
          <w:sz w:val="28"/>
        </w:rPr>
        <w:t xml:space="preserve">
      - медициналық мекеменiң жiберуi бойынша науқас баланы (санаторлы-курортты) емдетуге республика аумағы iшiнде тегiн, егер баланың анасы бара алмайтын жағдайда онда бұл жеңiлдiктi баланы ертiп апаратын адамның пайдалануына болады. </w:t>
      </w:r>
      <w:r>
        <w:br/>
      </w:r>
      <w:r>
        <w:rPr>
          <w:rFonts w:ascii="Times New Roman"/>
          <w:b w:val="false"/>
          <w:i w:val="false"/>
          <w:color w:val="000000"/>
          <w:sz w:val="28"/>
        </w:rPr>
        <w:t xml:space="preserve">
  </w:t>
      </w:r>
    </w:p>
    <w:bookmarkEnd w:id="16"/>
    <w:bookmarkStart w:name="z36" w:id="17"/>
    <w:p>
      <w:pPr>
        <w:spacing w:after="0"/>
        <w:ind w:left="0"/>
        <w:jc w:val="both"/>
      </w:pPr>
      <w:r>
        <w:rPr>
          <w:rFonts w:ascii="Times New Roman"/>
          <w:b w:val="false"/>
          <w:i w:val="false"/>
          <w:color w:val="000000"/>
          <w:sz w:val="28"/>
        </w:rPr>
        <w:t xml:space="preserve">
      4.2. 1993 ж. 1 қаңтарынан экологиялық апат зардабын шегушiлерге арналған жеңiлдiктер: </w:t>
      </w:r>
      <w:r>
        <w:br/>
      </w:r>
      <w:r>
        <w:rPr>
          <w:rFonts w:ascii="Times New Roman"/>
          <w:b w:val="false"/>
          <w:i w:val="false"/>
          <w:color w:val="000000"/>
          <w:sz w:val="28"/>
        </w:rPr>
        <w:t xml:space="preserve">
      - дәрi алуға (дәрiгердiң рецептiсiмен) құнынан 30 процент төмен ақша төлем (қымбат металдан басқа) тiс жасатуға және тiс протездерiн жөндетуге; </w:t>
      </w:r>
      <w:r>
        <w:br/>
      </w:r>
      <w:r>
        <w:rPr>
          <w:rFonts w:ascii="Times New Roman"/>
          <w:b w:val="false"/>
          <w:i w:val="false"/>
          <w:color w:val="000000"/>
          <w:sz w:val="28"/>
        </w:rPr>
        <w:t xml:space="preserve">
      - жыл сайын алдыңғы кезекте тұратын жерi немесе жұмыс орнынан (медициналық көрсеткiшімен) санаторлық-курорттық жолдама алуға болады. </w:t>
      </w:r>
      <w:r>
        <w:br/>
      </w:r>
      <w:r>
        <w:rPr>
          <w:rFonts w:ascii="Times New Roman"/>
          <w:b w:val="false"/>
          <w:i w:val="false"/>
          <w:color w:val="000000"/>
          <w:sz w:val="28"/>
        </w:rPr>
        <w:t xml:space="preserve">
  </w:t>
      </w:r>
    </w:p>
    <w:bookmarkEnd w:id="17"/>
    <w:bookmarkStart w:name="z37" w:id="18"/>
    <w:p>
      <w:pPr>
        <w:spacing w:after="0"/>
        <w:ind w:left="0"/>
        <w:jc w:val="both"/>
      </w:pPr>
      <w:r>
        <w:rPr>
          <w:rFonts w:ascii="Times New Roman"/>
          <w:b w:val="false"/>
          <w:i w:val="false"/>
          <w:color w:val="000000"/>
          <w:sz w:val="28"/>
        </w:rPr>
        <w:t xml:space="preserve">
      4.3. 1993 ж. 1 шiлдеден экологиялық апат зардабын тартушылар: </w:t>
      </w:r>
      <w:r>
        <w:br/>
      </w:r>
      <w:r>
        <w:rPr>
          <w:rFonts w:ascii="Times New Roman"/>
          <w:b w:val="false"/>
          <w:i w:val="false"/>
          <w:color w:val="000000"/>
          <w:sz w:val="28"/>
        </w:rPr>
        <w:t xml:space="preserve">
      - дәрi алуға (дәрiгердiң рецептiсiмен, 20 процентке түсiрiлген бағамен тiстi протездеуге (қымбат металдардан басқа); </w:t>
      </w:r>
      <w:r>
        <w:br/>
      </w:r>
      <w:r>
        <w:rPr>
          <w:rFonts w:ascii="Times New Roman"/>
          <w:b w:val="false"/>
          <w:i w:val="false"/>
          <w:color w:val="000000"/>
          <w:sz w:val="28"/>
        </w:rPr>
        <w:t xml:space="preserve">
      - жыл сайын жұмыс орнынан немесе тұратын жерiнен (медициналық көрсеткiш бойынша) санаторлық-курорттық жолдама алуға болады. </w:t>
      </w:r>
      <w:r>
        <w:br/>
      </w:r>
      <w:r>
        <w:rPr>
          <w:rFonts w:ascii="Times New Roman"/>
          <w:b w:val="false"/>
          <w:i w:val="false"/>
          <w:color w:val="000000"/>
          <w:sz w:val="28"/>
        </w:rPr>
        <w:t xml:space="preserve">
  </w:t>
      </w:r>
    </w:p>
    <w:bookmarkEnd w:id="18"/>
    <w:bookmarkStart w:name="z38" w:id="19"/>
    <w:p>
      <w:pPr>
        <w:spacing w:after="0"/>
        <w:ind w:left="0"/>
        <w:jc w:val="both"/>
      </w:pPr>
      <w:r>
        <w:rPr>
          <w:rFonts w:ascii="Times New Roman"/>
          <w:b w:val="false"/>
          <w:i w:val="false"/>
          <w:color w:val="000000"/>
          <w:sz w:val="28"/>
        </w:rPr>
        <w:t xml:space="preserve">
      5. 18 жасқа дейiн төрт немесе одан да көп балалы отбасыларына бекiтiлген жеңiлдiктер: </w:t>
      </w:r>
      <w:r>
        <w:br/>
      </w:r>
      <w:r>
        <w:rPr>
          <w:rFonts w:ascii="Times New Roman"/>
          <w:b w:val="false"/>
          <w:i w:val="false"/>
          <w:color w:val="000000"/>
          <w:sz w:val="28"/>
        </w:rPr>
        <w:t xml:space="preserve">
      - көп балалы аналар тегiн тiс жасатуға және (қымбат металдардан басқа) тiс протездерiн жөндетуге; </w:t>
      </w:r>
      <w:r>
        <w:br/>
      </w:r>
      <w:r>
        <w:rPr>
          <w:rFonts w:ascii="Times New Roman"/>
          <w:b w:val="false"/>
          <w:i w:val="false"/>
          <w:color w:val="000000"/>
          <w:sz w:val="28"/>
        </w:rPr>
        <w:t xml:space="preserve">
      - 14 жасқа дейiнгi балалар үшiн дәрiгердiң рецептiсiмен тегiн дәрi алуға, </w:t>
      </w:r>
      <w:r>
        <w:br/>
      </w:r>
      <w:r>
        <w:rPr>
          <w:rFonts w:ascii="Times New Roman"/>
          <w:b w:val="false"/>
          <w:i w:val="false"/>
          <w:color w:val="000000"/>
          <w:sz w:val="28"/>
        </w:rPr>
        <w:t xml:space="preserve">
      - санаторийге, профилакторияға, демалыс үйiне, пионер лагерiне баратын жолдаманы жұмыс орны қамтамасыз ету ерекшелiгiне құқылы. </w:t>
      </w:r>
      <w:r>
        <w:br/>
      </w:r>
      <w:r>
        <w:rPr>
          <w:rFonts w:ascii="Times New Roman"/>
          <w:b w:val="false"/>
          <w:i w:val="false"/>
          <w:color w:val="000000"/>
          <w:sz w:val="28"/>
        </w:rPr>
        <w:t xml:space="preserve">
      - ведомстволық мекемеге байланыссыз мектепке дейiнгi балаларды емдеу мекемелерi немесе санаторлық үлгiдегi немесе басқадай сауықтыру мекемелерi орнымен балаларды кезектен тыс қамтамасыз етедi. </w:t>
      </w:r>
      <w:r>
        <w:br/>
      </w:r>
      <w:r>
        <w:rPr>
          <w:rFonts w:ascii="Times New Roman"/>
          <w:b w:val="false"/>
          <w:i w:val="false"/>
          <w:color w:val="000000"/>
          <w:sz w:val="28"/>
        </w:rPr>
        <w:t>
</w:t>
      </w:r>
      <w:r>
        <w:rPr>
          <w:rFonts w:ascii="Times New Roman"/>
          <w:b w:val="false"/>
          <w:i w:val="false"/>
          <w:color w:val="000000"/>
          <w:sz w:val="28"/>
        </w:rPr>
        <w:t xml:space="preserve">
  </w:t>
      </w:r>
    </w:p>
    <w:bookmarkEnd w:id="19"/>
    <w:bookmarkStart w:name="z8" w:id="20"/>
    <w:p>
      <w:pPr>
        <w:spacing w:after="0"/>
        <w:ind w:left="0"/>
        <w:jc w:val="both"/>
      </w:pPr>
      <w:r>
        <w:rPr>
          <w:rFonts w:ascii="Times New Roman"/>
          <w:b w:val="false"/>
          <w:i w:val="false"/>
          <w:color w:val="000000"/>
          <w:sz w:val="28"/>
        </w:rPr>
        <w:t xml:space="preserve">          "Қазақстан Республикасы тұрғындарының жекелеген </w:t>
      </w:r>
      <w:r>
        <w:br/>
      </w:r>
      <w:r>
        <w:rPr>
          <w:rFonts w:ascii="Times New Roman"/>
          <w:b w:val="false"/>
          <w:i w:val="false"/>
          <w:color w:val="000000"/>
          <w:sz w:val="28"/>
        </w:rPr>
        <w:t xml:space="preserve">
          санаттағылары мен тұлғаларын медициналық </w:t>
      </w:r>
      <w:r>
        <w:br/>
      </w:r>
      <w:r>
        <w:rPr>
          <w:rFonts w:ascii="Times New Roman"/>
          <w:b w:val="false"/>
          <w:i w:val="false"/>
          <w:color w:val="000000"/>
          <w:sz w:val="28"/>
        </w:rPr>
        <w:t xml:space="preserve">
          жеңiлдiкпен қамтамасыз ету туралы" Қазақстан </w:t>
      </w:r>
      <w:r>
        <w:br/>
      </w:r>
      <w:r>
        <w:rPr>
          <w:rFonts w:ascii="Times New Roman"/>
          <w:b w:val="false"/>
          <w:i w:val="false"/>
          <w:color w:val="000000"/>
          <w:sz w:val="28"/>
        </w:rPr>
        <w:t xml:space="preserve">
          Республикасы Денсаулық сақтау министрлiгiнiң </w:t>
      </w:r>
      <w:r>
        <w:br/>
      </w:r>
      <w:r>
        <w:rPr>
          <w:rFonts w:ascii="Times New Roman"/>
          <w:b w:val="false"/>
          <w:i w:val="false"/>
          <w:color w:val="000000"/>
          <w:sz w:val="28"/>
        </w:rPr>
        <w:t xml:space="preserve">
          92 ж.01.25. N 29 бұйрығына қосымша енгiзу туралы </w:t>
      </w:r>
      <w:r>
        <w:br/>
      </w: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Қазақстан Республикасының "Жаппай саяси зұлмат құрбандарын ақтау туралы" 1993 жыл 14 сәуiрдегi Заңына, Қазақстан Республикасы Жоғарғы Кеңесiнiң "Жаппай және саяси зұлмат құрбандарын ақтау туралы" Қазақстан Республикасы Заңын iске асыру туралы 1993 жыл 14 сәуiрдегi N 2744 қаулысына, Қазақстан Республикасы Президентiнiң "Ұлы Отан соғысына қатысушылар мен мүгедектерiне қосымша әлеуметтiк қамқорлық шаралары туралы 94 жыл 15 шiлдедегi N 1804 Жарлығына, Қазақстан Республикасы Президентiнiң заң күшi бар "Ұлы Отан соғысына қатысушылар мен мүгедектердi және соларға теңесетiн тұлғаларды әлеуметтiк қорғау мен жеңiлдiктер туралы 95 жыл 28 сәуiрдегi Жарлығына, Қазақстан Республикасы Президентi аппаратының басшысы мен Қазақстан Республикасы Министрлер Кабинетiнiң "Кеңес Одағы Батырлары мен үш мәрте Даңқ орденiн алған азаматтарға әлеуметтiк жеңiлдiктер туралы" 94 жыл 05.12 N 35-35/28 хатына және бұрынғы КСРО Денсаулық сақтау министрлiгiнiң жекелеген тұрғындар тобы мен ауру санаттағыларын медициналық жеңiлдiкпен қамтамасыз ету жөнiндегi нормативтi актiлерiне, Қазақстан Республикасы Министрлер Кабинетiнiң 94 ж.12.12. N 20-16/5118 хатына, Қазақстан Республикасының 92 ж.07.01. N 1473-ХII тұрғын үй Кодексiне сай бұйырамын: </w:t>
      </w:r>
      <w:r>
        <w:br/>
      </w:r>
      <w:r>
        <w:rPr>
          <w:rFonts w:ascii="Times New Roman"/>
          <w:b w:val="false"/>
          <w:i w:val="false"/>
          <w:color w:val="000000"/>
          <w:sz w:val="28"/>
        </w:rPr>
        <w:t xml:space="preserve">
      Қазақстан Республикасы Денсаулық сақтау министрлiгiнiң "Қазақстан Республикасы тұрғындарының жекелеген санаттағылары мен тұлғаларын медициналық жеңiлдiкпен қамтамасыз ету туралы" 93 ж.01.25 N 29 бұйрығына төмендегi қосымшалар енгiзiлсiн. </w:t>
      </w:r>
      <w:r>
        <w:br/>
      </w:r>
      <w:r>
        <w:rPr>
          <w:rFonts w:ascii="Times New Roman"/>
          <w:b w:val="false"/>
          <w:i w:val="false"/>
          <w:color w:val="000000"/>
          <w:sz w:val="28"/>
        </w:rPr>
        <w:t xml:space="preserve">
  </w:t>
      </w:r>
    </w:p>
    <w:bookmarkStart w:name="z39" w:id="21"/>
    <w:p>
      <w:pPr>
        <w:spacing w:after="0"/>
        <w:ind w:left="0"/>
        <w:jc w:val="both"/>
      </w:pPr>
      <w:r>
        <w:rPr>
          <w:rFonts w:ascii="Times New Roman"/>
          <w:b w:val="false"/>
          <w:i w:val="false"/>
          <w:color w:val="000000"/>
          <w:sz w:val="28"/>
        </w:rPr>
        <w:t xml:space="preserve">
      1.1. 3-пункттегi "Күшi жойылған деп саналсын" дегенге төмендегi тармақтар енгiзiлсiн. </w:t>
      </w:r>
      <w:r>
        <w:br/>
      </w:r>
      <w:r>
        <w:rPr>
          <w:rFonts w:ascii="Times New Roman"/>
          <w:b w:val="false"/>
          <w:i w:val="false"/>
          <w:color w:val="000000"/>
          <w:sz w:val="28"/>
        </w:rPr>
        <w:t xml:space="preserve">
      3.19. КСРО Денсаулық сақтау министрлiгiнiң "Тiстi тегiн протездеу туралы" 1974 жылғы 10.30 N 02-14/8 хаты. </w:t>
      </w:r>
      <w:r>
        <w:br/>
      </w:r>
      <w:r>
        <w:rPr>
          <w:rFonts w:ascii="Times New Roman"/>
          <w:b w:val="false"/>
          <w:i w:val="false"/>
          <w:color w:val="000000"/>
          <w:sz w:val="28"/>
        </w:rPr>
        <w:t xml:space="preserve">
      3.20. КСРО Денсаулық сақтау министрлiгiнiң 1946 ж.07.03. "Тiстi тегiн протездеу туралы тәртiбi". </w:t>
      </w:r>
      <w:r>
        <w:br/>
      </w:r>
      <w:r>
        <w:rPr>
          <w:rFonts w:ascii="Times New Roman"/>
          <w:b w:val="false"/>
          <w:i w:val="false"/>
          <w:color w:val="000000"/>
          <w:sz w:val="28"/>
        </w:rPr>
        <w:t xml:space="preserve">
  </w:t>
      </w:r>
    </w:p>
    <w:bookmarkEnd w:id="21"/>
    <w:bookmarkStart w:name="z43" w:id="22"/>
    <w:p>
      <w:pPr>
        <w:spacing w:after="0"/>
        <w:ind w:left="0"/>
        <w:jc w:val="both"/>
      </w:pPr>
      <w:r>
        <w:rPr>
          <w:rFonts w:ascii="Times New Roman"/>
          <w:b w:val="false"/>
          <w:i w:val="false"/>
          <w:color w:val="000000"/>
          <w:sz w:val="28"/>
        </w:rPr>
        <w:t xml:space="preserve">
      1.2. "Ұлы Отан соғысының мүгедектерiнiң құқығы" бұйрығының 1 пунктiне N 1 сөйлемге: </w:t>
      </w:r>
      <w:r>
        <w:br/>
      </w:r>
      <w:r>
        <w:rPr>
          <w:rFonts w:ascii="Times New Roman"/>
          <w:b w:val="false"/>
          <w:i w:val="false"/>
          <w:color w:val="000000"/>
          <w:sz w:val="28"/>
        </w:rPr>
        <w:t xml:space="preserve">
      - егер жанардан айрылу және кiсi бетiнiң кемшiлiгi соғыс жарақатына байланысты болса, онда көз, ауыз және жақ сүйегi протезiн тегiн салуға; </w:t>
      </w:r>
      <w:r>
        <w:br/>
      </w:r>
      <w:r>
        <w:rPr>
          <w:rFonts w:ascii="Times New Roman"/>
          <w:b w:val="false"/>
          <w:i w:val="false"/>
          <w:color w:val="000000"/>
          <w:sz w:val="28"/>
        </w:rPr>
        <w:t xml:space="preserve">
      - дәрiгер рецептiсi бойынша есту аппараты және көзiлдiрiк әйнегiмен тегiн қамтамасыз етуге; </w:t>
      </w:r>
      <w:r>
        <w:br/>
      </w:r>
      <w:r>
        <w:rPr>
          <w:rFonts w:ascii="Times New Roman"/>
          <w:b w:val="false"/>
          <w:i w:val="false"/>
          <w:color w:val="000000"/>
          <w:sz w:val="28"/>
        </w:rPr>
        <w:t xml:space="preserve">
      - дәрiгерлiк қорытынды бойынша жылына бiр рет санаторий жолдамасымен қамтамасыз етуге; </w:t>
      </w:r>
      <w:r>
        <w:br/>
      </w:r>
      <w:r>
        <w:rPr>
          <w:rFonts w:ascii="Times New Roman"/>
          <w:b w:val="false"/>
          <w:i w:val="false"/>
          <w:color w:val="000000"/>
          <w:sz w:val="28"/>
        </w:rPr>
        <w:t xml:space="preserve">
      - жыл сайынғы демалысты өзiне қолайлы пайдалануға, сонымен қатар жылына 2 апталық жалақысы сақталмайтын қосымша демалыс алуға; </w:t>
      </w:r>
      <w:r>
        <w:br/>
      </w:r>
      <w:r>
        <w:rPr>
          <w:rFonts w:ascii="Times New Roman"/>
          <w:b w:val="false"/>
          <w:i w:val="false"/>
          <w:color w:val="000000"/>
          <w:sz w:val="28"/>
        </w:rPr>
        <w:t xml:space="preserve">
  </w:t>
      </w:r>
    </w:p>
    <w:bookmarkEnd w:id="22"/>
    <w:bookmarkStart w:name="z44" w:id="23"/>
    <w:p>
      <w:pPr>
        <w:spacing w:after="0"/>
        <w:ind w:left="0"/>
        <w:jc w:val="both"/>
      </w:pPr>
      <w:r>
        <w:rPr>
          <w:rFonts w:ascii="Times New Roman"/>
          <w:b w:val="false"/>
          <w:i w:val="false"/>
          <w:color w:val="000000"/>
          <w:sz w:val="28"/>
        </w:rPr>
        <w:t xml:space="preserve">
      1.3. N 1 бұйрықтың 2 қосымшасының пунктiне "Ұлы Отан соғысына қатынасушылар жеңiлдiктерге құқысы бар" дегенге: </w:t>
      </w:r>
      <w:r>
        <w:br/>
      </w:r>
      <w:r>
        <w:rPr>
          <w:rFonts w:ascii="Times New Roman"/>
          <w:b w:val="false"/>
          <w:i w:val="false"/>
          <w:color w:val="000000"/>
          <w:sz w:val="28"/>
        </w:rPr>
        <w:t xml:space="preserve">
      - дәрiгер рецептiсi бойынша есту аппараты және көзiлдiрiк әйнегiмен тегiн қамтамасыз етiлуге; </w:t>
      </w:r>
      <w:r>
        <w:br/>
      </w:r>
      <w:r>
        <w:rPr>
          <w:rFonts w:ascii="Times New Roman"/>
          <w:b w:val="false"/>
          <w:i w:val="false"/>
          <w:color w:val="000000"/>
          <w:sz w:val="28"/>
        </w:rPr>
        <w:t xml:space="preserve">
      - дәрiгер қорытындысы бойынша жылына бiр рет санаторийге тегiн жолдама алуға; </w:t>
      </w:r>
      <w:r>
        <w:br/>
      </w:r>
      <w:r>
        <w:rPr>
          <w:rFonts w:ascii="Times New Roman"/>
          <w:b w:val="false"/>
          <w:i w:val="false"/>
          <w:color w:val="000000"/>
          <w:sz w:val="28"/>
        </w:rPr>
        <w:t xml:space="preserve">
  </w:t>
      </w:r>
    </w:p>
    <w:bookmarkEnd w:id="23"/>
    <w:bookmarkStart w:name="z45" w:id="24"/>
    <w:p>
      <w:pPr>
        <w:spacing w:after="0"/>
        <w:ind w:left="0"/>
        <w:jc w:val="both"/>
      </w:pPr>
      <w:r>
        <w:rPr>
          <w:rFonts w:ascii="Times New Roman"/>
          <w:b w:val="false"/>
          <w:i w:val="false"/>
          <w:color w:val="000000"/>
          <w:sz w:val="28"/>
        </w:rPr>
        <w:t xml:space="preserve">
      1.4. "Медициналық қызмет көрсетудiң құқысы мен жеңiлдiктерi" бұйрығының N 1 қосымшасына 6-II пункт енгiзiлсiн. </w:t>
      </w:r>
      <w:r>
        <w:br/>
      </w:r>
      <w:r>
        <w:rPr>
          <w:rFonts w:ascii="Times New Roman"/>
          <w:b w:val="false"/>
          <w:i w:val="false"/>
          <w:color w:val="000000"/>
          <w:sz w:val="28"/>
        </w:rPr>
        <w:t xml:space="preserve">
  </w:t>
      </w:r>
    </w:p>
    <w:bookmarkEnd w:id="24"/>
    <w:bookmarkStart w:name="z46" w:id="25"/>
    <w:p>
      <w:pPr>
        <w:spacing w:after="0"/>
        <w:ind w:left="0"/>
        <w:jc w:val="both"/>
      </w:pPr>
      <w:r>
        <w:rPr>
          <w:rFonts w:ascii="Times New Roman"/>
          <w:b w:val="false"/>
          <w:i w:val="false"/>
          <w:color w:val="000000"/>
          <w:sz w:val="28"/>
        </w:rPr>
        <w:t xml:space="preserve">
      6. Ұлы Отан соғысына қатынасқан Кеңес Одағы Батыры мен үш мәрте Даңқ орденiн алғандар төмендегi жеңiлдiктерге құқылы: </w:t>
      </w:r>
      <w:r>
        <w:br/>
      </w:r>
      <w:r>
        <w:rPr>
          <w:rFonts w:ascii="Times New Roman"/>
          <w:b w:val="false"/>
          <w:i w:val="false"/>
          <w:color w:val="000000"/>
          <w:sz w:val="28"/>
        </w:rPr>
        <w:t xml:space="preserve">
      - мемлекеттiк амбулаториялық-емханалық мекемелерде басқалардан басым болып тегiн қызмет алуға; </w:t>
      </w:r>
      <w:r>
        <w:br/>
      </w:r>
      <w:r>
        <w:rPr>
          <w:rFonts w:ascii="Times New Roman"/>
          <w:b w:val="false"/>
          <w:i w:val="false"/>
          <w:color w:val="000000"/>
          <w:sz w:val="28"/>
        </w:rPr>
        <w:t xml:space="preserve">
      - ауруханаларға кезексiз жатуға және ауруханада оның iшiнде Ұлы Отан соғысының мүгедектерiне арналған госпитальдарына тегiн ем қабылдауға; </w:t>
      </w:r>
      <w:r>
        <w:br/>
      </w:r>
      <w:r>
        <w:rPr>
          <w:rFonts w:ascii="Times New Roman"/>
          <w:b w:val="false"/>
          <w:i w:val="false"/>
          <w:color w:val="000000"/>
          <w:sz w:val="28"/>
        </w:rPr>
        <w:t xml:space="preserve">
      - жұмыс iстеп жүрген кезде тiркелген емхананы зейнеткерлiкке шыққаннан соң да тегiн пайдалануға; </w:t>
      </w:r>
      <w:r>
        <w:br/>
      </w:r>
      <w:r>
        <w:rPr>
          <w:rFonts w:ascii="Times New Roman"/>
          <w:b w:val="false"/>
          <w:i w:val="false"/>
          <w:color w:val="000000"/>
          <w:sz w:val="28"/>
        </w:rPr>
        <w:t xml:space="preserve">
      - тiс протезiн тегiн салуға және жөндетуге (асыл металдан жасалған протезден басқасын), сонымен қатар бекiтiлген тәртiп бойынша протезбен және басқа протездiк-ортопедиялық бұйымдармен қамтамасыз етiлуге; </w:t>
      </w:r>
      <w:r>
        <w:br/>
      </w:r>
      <w:r>
        <w:rPr>
          <w:rFonts w:ascii="Times New Roman"/>
          <w:b w:val="false"/>
          <w:i w:val="false"/>
          <w:color w:val="000000"/>
          <w:sz w:val="28"/>
        </w:rPr>
        <w:t xml:space="preserve">
      - дәрiгердiң рецептiсi бойынша дәрiмен тегiн қамтамасыз ету, дәрiгерлiк қорытынды бойынша дәрiнi үйге тегiн жеткiзiп беруге; </w:t>
      </w:r>
      <w:r>
        <w:br/>
      </w:r>
      <w:r>
        <w:rPr>
          <w:rFonts w:ascii="Times New Roman"/>
          <w:b w:val="false"/>
          <w:i w:val="false"/>
          <w:color w:val="000000"/>
          <w:sz w:val="28"/>
        </w:rPr>
        <w:t xml:space="preserve">
      - санаторий, сауықтыру және демалыс үйлерiне жұмыс iстеп жүрген жерi бойынша тегiн жолдамамен бiрiншi кезекте қамтамасыз етуге; </w:t>
      </w:r>
      <w:r>
        <w:br/>
      </w:r>
      <w:r>
        <w:rPr>
          <w:rFonts w:ascii="Times New Roman"/>
          <w:b w:val="false"/>
          <w:i w:val="false"/>
          <w:color w:val="000000"/>
          <w:sz w:val="28"/>
        </w:rPr>
        <w:t xml:space="preserve">
  </w:t>
      </w:r>
    </w:p>
    <w:bookmarkEnd w:id="25"/>
    <w:bookmarkStart w:name="z47" w:id="26"/>
    <w:p>
      <w:pPr>
        <w:spacing w:after="0"/>
        <w:ind w:left="0"/>
        <w:jc w:val="both"/>
      </w:pPr>
      <w:r>
        <w:rPr>
          <w:rFonts w:ascii="Times New Roman"/>
          <w:b w:val="false"/>
          <w:i w:val="false"/>
          <w:color w:val="000000"/>
          <w:sz w:val="28"/>
        </w:rPr>
        <w:t xml:space="preserve">
      7. Соғысқа қатынасқандардың жеңiлдiктерi мен гарантиясына теңестiрiлетiн адамдар құқылы: </w:t>
      </w:r>
      <w:r>
        <w:br/>
      </w:r>
      <w:r>
        <w:rPr>
          <w:rFonts w:ascii="Times New Roman"/>
          <w:b w:val="false"/>
          <w:i w:val="false"/>
          <w:color w:val="000000"/>
          <w:sz w:val="28"/>
        </w:rPr>
        <w:t xml:space="preserve">
      - дәрiгер рецептiсi бойынша тегiн дәрiлермен қамтамасыз етiлуге; </w:t>
      </w:r>
      <w:r>
        <w:br/>
      </w:r>
      <w:r>
        <w:rPr>
          <w:rFonts w:ascii="Times New Roman"/>
          <w:b w:val="false"/>
          <w:i w:val="false"/>
          <w:color w:val="000000"/>
          <w:sz w:val="28"/>
        </w:rPr>
        <w:t xml:space="preserve">
      - жұмыс iстеп жүрген жердiң емдеу мекемесiнiң қорытындысы бойынша, ал зейнеткерге-зейнетақы төлейтiн органдар арқылы жыл сайын тегiн санаторий-курорт жолдамасымен емделуге; </w:t>
      </w:r>
      <w:r>
        <w:br/>
      </w:r>
      <w:r>
        <w:rPr>
          <w:rFonts w:ascii="Times New Roman"/>
          <w:b w:val="false"/>
          <w:i w:val="false"/>
          <w:color w:val="000000"/>
          <w:sz w:val="28"/>
        </w:rPr>
        <w:t xml:space="preserve">
      - жұмыс iстеп жүргенде тiркелген емханаға зейнеткерлiкке шыққаннан соң да емделе беруге; </w:t>
      </w:r>
      <w:r>
        <w:br/>
      </w:r>
      <w:r>
        <w:rPr>
          <w:rFonts w:ascii="Times New Roman"/>
          <w:b w:val="false"/>
          <w:i w:val="false"/>
          <w:color w:val="000000"/>
          <w:sz w:val="28"/>
        </w:rPr>
        <w:t xml:space="preserve">
      - амбулаториялық-емханалық мекемелердi қызметiн басқалардан басым болып пайдалануға және ауруханаға кезексiз жатуға; </w:t>
      </w:r>
      <w:r>
        <w:br/>
      </w:r>
      <w:r>
        <w:rPr>
          <w:rFonts w:ascii="Times New Roman"/>
          <w:b w:val="false"/>
          <w:i w:val="false"/>
          <w:color w:val="000000"/>
          <w:sz w:val="28"/>
        </w:rPr>
        <w:t xml:space="preserve">
      - мемлекеттiк емделу-профилактикалық мекемелерiнiң бiлiктi көмегiн кезексiз және тегiн пайдалануға; </w:t>
      </w:r>
      <w:r>
        <w:br/>
      </w:r>
      <w:r>
        <w:rPr>
          <w:rFonts w:ascii="Times New Roman"/>
          <w:b w:val="false"/>
          <w:i w:val="false"/>
          <w:color w:val="000000"/>
          <w:sz w:val="28"/>
        </w:rPr>
        <w:t xml:space="preserve">
      - тiс протезiн тегiн жасатуға және жөндетуге (асыл металдан басқасын), сонымен қатар протезбен және протездiк-ортопедтiк бұйымдармен тегiн жабдықтауға; </w:t>
      </w:r>
      <w:r>
        <w:br/>
      </w:r>
      <w:r>
        <w:rPr>
          <w:rFonts w:ascii="Times New Roman"/>
          <w:b w:val="false"/>
          <w:i w:val="false"/>
          <w:color w:val="000000"/>
          <w:sz w:val="28"/>
        </w:rPr>
        <w:t xml:space="preserve">
      - ауру салдарынан уақытша еңбекке жарамсыз болғанда төрт айға дейiн (қатарынан) немесе күнтiзбелiк жылда бес айға жәрдем алуға; </w:t>
      </w:r>
      <w:r>
        <w:br/>
      </w:r>
      <w:r>
        <w:rPr>
          <w:rFonts w:ascii="Times New Roman"/>
          <w:b w:val="false"/>
          <w:i w:val="false"/>
          <w:color w:val="000000"/>
          <w:sz w:val="28"/>
        </w:rPr>
        <w:t xml:space="preserve">
      - уақытша еңбекке жарамсыз болғанда еңбек стажына қарамай жалақының 100% мөлшерiнде жәрдем алуға; </w:t>
      </w:r>
      <w:r>
        <w:br/>
      </w:r>
      <w:r>
        <w:rPr>
          <w:rFonts w:ascii="Times New Roman"/>
          <w:b w:val="false"/>
          <w:i w:val="false"/>
          <w:color w:val="000000"/>
          <w:sz w:val="28"/>
        </w:rPr>
        <w:t xml:space="preserve">
  </w:t>
      </w:r>
    </w:p>
    <w:bookmarkEnd w:id="26"/>
    <w:bookmarkStart w:name="z48" w:id="27"/>
    <w:p>
      <w:pPr>
        <w:spacing w:after="0"/>
        <w:ind w:left="0"/>
        <w:jc w:val="both"/>
      </w:pPr>
      <w:r>
        <w:rPr>
          <w:rFonts w:ascii="Times New Roman"/>
          <w:b w:val="false"/>
          <w:i w:val="false"/>
          <w:color w:val="000000"/>
          <w:sz w:val="28"/>
        </w:rPr>
        <w:t xml:space="preserve">
      8. Жеңiлдiктер мен кепiлдiктер бойынша соғысқа қатынасқандармен теңестiрiлген басқа тұлғалар төмендегiше жеңiлдiк пен кепiлдiкке құқылы. </w:t>
      </w:r>
      <w:r>
        <w:br/>
      </w:r>
      <w:r>
        <w:rPr>
          <w:rFonts w:ascii="Times New Roman"/>
          <w:b w:val="false"/>
          <w:i w:val="false"/>
          <w:color w:val="000000"/>
          <w:sz w:val="28"/>
        </w:rPr>
        <w:t xml:space="preserve">
  </w:t>
      </w:r>
    </w:p>
    <w:bookmarkEnd w:id="27"/>
    <w:bookmarkStart w:name="z40" w:id="28"/>
    <w:p>
      <w:pPr>
        <w:spacing w:after="0"/>
        <w:ind w:left="0"/>
        <w:jc w:val="both"/>
      </w:pPr>
      <w:r>
        <w:rPr>
          <w:rFonts w:ascii="Times New Roman"/>
          <w:b w:val="false"/>
          <w:i w:val="false"/>
          <w:color w:val="000000"/>
          <w:sz w:val="28"/>
        </w:rPr>
        <w:t xml:space="preserve">
      8.1. Қаза болған әскери қызметкерлердiң отбасы төмендегiлерге құқылы: </w:t>
      </w:r>
      <w:r>
        <w:br/>
      </w:r>
      <w:r>
        <w:rPr>
          <w:rFonts w:ascii="Times New Roman"/>
          <w:b w:val="false"/>
          <w:i w:val="false"/>
          <w:color w:val="000000"/>
          <w:sz w:val="28"/>
        </w:rPr>
        <w:t xml:space="preserve">
      - дәрiгер рецептiсi бойынша тегiн дәрiмен қамтылуға; </w:t>
      </w:r>
      <w:r>
        <w:br/>
      </w:r>
      <w:r>
        <w:rPr>
          <w:rFonts w:ascii="Times New Roman"/>
          <w:b w:val="false"/>
          <w:i w:val="false"/>
          <w:color w:val="000000"/>
          <w:sz w:val="28"/>
        </w:rPr>
        <w:t xml:space="preserve">
      - Ауғанстанда азаматтық мiндетiн өтеп жүргенде қаза болған немесе жарақат, контузия, мүгедектiк немесе ауру салдарынан өлген әскери қызметкердiң әйелдерi жұмыс iстеп жүрген жерiнен басқалардан басым болып қамтамасыз етiлуге, немесе сол жауынгерлердiң балаларын бағып-қағатын басқа кiсiлер сол балалармен бiрге демалыс үйiнде және пансионатта демалуға жолдама алуға, сонымен қатар әскерилердiң перзенттерi балалар профилактикалық мекемесiне жолдама алуға; </w:t>
      </w:r>
      <w:r>
        <w:br/>
      </w:r>
      <w:r>
        <w:rPr>
          <w:rFonts w:ascii="Times New Roman"/>
          <w:b w:val="false"/>
          <w:i w:val="false"/>
          <w:color w:val="000000"/>
          <w:sz w:val="28"/>
        </w:rPr>
        <w:t xml:space="preserve">
      - жұмыс iстеп жүргенде тiркелген емханаға зейнеткерлiкке шыққан соң да емделе беруге; </w:t>
      </w:r>
      <w:r>
        <w:br/>
      </w:r>
      <w:r>
        <w:rPr>
          <w:rFonts w:ascii="Times New Roman"/>
          <w:b w:val="false"/>
          <w:i w:val="false"/>
          <w:color w:val="000000"/>
          <w:sz w:val="28"/>
        </w:rPr>
        <w:t xml:space="preserve">
      - амбулаториялық-емханалық мекемелердiң қызметiн басқалардан басым болып пайдалануға және ауруханаға кезексiз жатуға; </w:t>
      </w:r>
      <w:r>
        <w:br/>
      </w:r>
      <w:r>
        <w:rPr>
          <w:rFonts w:ascii="Times New Roman"/>
          <w:b w:val="false"/>
          <w:i w:val="false"/>
          <w:color w:val="000000"/>
          <w:sz w:val="28"/>
        </w:rPr>
        <w:t xml:space="preserve">
      - мемлекеттiк емдеу-профилактикалық мекемелерiнiң бiлiктi көмегiн кезексiз және тегiн пайдалануға; </w:t>
      </w:r>
      <w:r>
        <w:br/>
      </w:r>
      <w:r>
        <w:rPr>
          <w:rFonts w:ascii="Times New Roman"/>
          <w:b w:val="false"/>
          <w:i w:val="false"/>
          <w:color w:val="000000"/>
          <w:sz w:val="28"/>
        </w:rPr>
        <w:t xml:space="preserve">
      - жыл сайынғы кезектi демалысты өзiне қолайлы кезде пайдалануға, сонымен бiрге жылына 2 апталық жалақы сақталмайтын қосымша демалыс алуға ерiктi. </w:t>
      </w:r>
      <w:r>
        <w:br/>
      </w:r>
      <w:r>
        <w:rPr>
          <w:rFonts w:ascii="Times New Roman"/>
          <w:b w:val="false"/>
          <w:i w:val="false"/>
          <w:color w:val="000000"/>
          <w:sz w:val="28"/>
        </w:rPr>
        <w:t xml:space="preserve">
  </w:t>
      </w:r>
    </w:p>
    <w:bookmarkEnd w:id="28"/>
    <w:bookmarkStart w:name="z49" w:id="29"/>
    <w:p>
      <w:pPr>
        <w:spacing w:after="0"/>
        <w:ind w:left="0"/>
        <w:jc w:val="both"/>
      </w:pPr>
      <w:r>
        <w:rPr>
          <w:rFonts w:ascii="Times New Roman"/>
          <w:b w:val="false"/>
          <w:i w:val="false"/>
          <w:color w:val="000000"/>
          <w:sz w:val="28"/>
        </w:rPr>
        <w:t xml:space="preserve">
      8.2. Ұлы Отан соғысы жылдарында тылда әскери жанқияр қызмет атқарғаны және еңбектегi ерлiгi үшiн КСРО ордендерi мен медальдерi мен наградталған сонымен бiрге 1988-1989 жылдары АЭС (Чернобыль) апаты зардаптарын жоюға қатынасқан, апат аймағынан Қазақстан Республикасына көшiрiлген (еркiмен ауған) және жол үстiнде құрсақта болған адамдарға жеңiлдiк төмендегiше: </w:t>
      </w:r>
      <w:r>
        <w:br/>
      </w:r>
      <w:r>
        <w:rPr>
          <w:rFonts w:ascii="Times New Roman"/>
          <w:b w:val="false"/>
          <w:i w:val="false"/>
          <w:color w:val="000000"/>
          <w:sz w:val="28"/>
        </w:rPr>
        <w:t xml:space="preserve">
      - еңбек еткен кезiнде емханаларға зейнеткерлiкке шыққаннан соң да емделуге; </w:t>
      </w:r>
      <w:r>
        <w:br/>
      </w:r>
      <w:r>
        <w:rPr>
          <w:rFonts w:ascii="Times New Roman"/>
          <w:b w:val="false"/>
          <w:i w:val="false"/>
          <w:color w:val="000000"/>
          <w:sz w:val="28"/>
        </w:rPr>
        <w:t xml:space="preserve">
      - дәрiгер рецептiсi бойынша дәрi бағасының 50% төлеуге құқылы. </w:t>
      </w:r>
      <w:r>
        <w:br/>
      </w:r>
      <w:r>
        <w:rPr>
          <w:rFonts w:ascii="Times New Roman"/>
          <w:b w:val="false"/>
          <w:i w:val="false"/>
          <w:color w:val="000000"/>
          <w:sz w:val="28"/>
        </w:rPr>
        <w:t xml:space="preserve">
  </w:t>
      </w:r>
    </w:p>
    <w:bookmarkEnd w:id="29"/>
    <w:bookmarkStart w:name="z50" w:id="30"/>
    <w:p>
      <w:pPr>
        <w:spacing w:after="0"/>
        <w:ind w:left="0"/>
        <w:jc w:val="both"/>
      </w:pPr>
      <w:r>
        <w:rPr>
          <w:rFonts w:ascii="Times New Roman"/>
          <w:b w:val="false"/>
          <w:i w:val="false"/>
          <w:color w:val="000000"/>
          <w:sz w:val="28"/>
        </w:rPr>
        <w:t xml:space="preserve">
      8.3. 1979 жыл 12.01 мен 1989 жылғы желтоқсан аралығында Ауғанстанға тағы басқа соғыс жүрiп жатқан елдерге жұмысқа жiберiлген жұмысшылар мен қызметкерлерге төмендегiше құқық берiледi: </w:t>
      </w:r>
      <w:r>
        <w:br/>
      </w:r>
      <w:r>
        <w:rPr>
          <w:rFonts w:ascii="Times New Roman"/>
          <w:b w:val="false"/>
          <w:i w:val="false"/>
          <w:color w:val="000000"/>
          <w:sz w:val="28"/>
        </w:rPr>
        <w:t xml:space="preserve">
      - жұмыс iстеп жүргенде тiркелген емханасына зейнеткерлiкке шыққаннан соң да емделуге; </w:t>
      </w:r>
      <w:r>
        <w:br/>
      </w:r>
      <w:r>
        <w:rPr>
          <w:rFonts w:ascii="Times New Roman"/>
          <w:b w:val="false"/>
          <w:i w:val="false"/>
          <w:color w:val="000000"/>
          <w:sz w:val="28"/>
        </w:rPr>
        <w:t xml:space="preserve">
      - жұмыс iстейтiн жерiнде басқалардан басым құқықпен санаторий, сауықтыру және демалыс үйлерiне жолдама алуға; </w:t>
      </w:r>
      <w:r>
        <w:br/>
      </w:r>
      <w:r>
        <w:rPr>
          <w:rFonts w:ascii="Times New Roman"/>
          <w:b w:val="false"/>
          <w:i w:val="false"/>
          <w:color w:val="000000"/>
          <w:sz w:val="28"/>
        </w:rPr>
        <w:t xml:space="preserve">
  </w:t>
      </w:r>
    </w:p>
    <w:bookmarkEnd w:id="30"/>
    <w:bookmarkStart w:name="z51" w:id="31"/>
    <w:p>
      <w:pPr>
        <w:spacing w:after="0"/>
        <w:ind w:left="0"/>
        <w:jc w:val="both"/>
      </w:pPr>
      <w:r>
        <w:rPr>
          <w:rFonts w:ascii="Times New Roman"/>
          <w:b w:val="false"/>
          <w:i w:val="false"/>
          <w:color w:val="000000"/>
          <w:sz w:val="28"/>
        </w:rPr>
        <w:t xml:space="preserve">
      8.4. Ауғанстан көлемiнде уақытша болған мемлекеттiк қауiпсiздiк комитетiнiң жұмысшысы мен қызметкерi және кеңес әскерiнiң шектеулi құрамына уақытша енбеген кiсiлерге берiлетiн жеңiлдiктер: </w:t>
      </w:r>
      <w:r>
        <w:br/>
      </w:r>
      <w:r>
        <w:rPr>
          <w:rFonts w:ascii="Times New Roman"/>
          <w:b w:val="false"/>
          <w:i w:val="false"/>
          <w:color w:val="000000"/>
          <w:sz w:val="28"/>
        </w:rPr>
        <w:t xml:space="preserve">
      - тiс протезiн тегiн жасатуға әрi жөндетуге, сонымен бiрге протезбен және протез-ортопедтiк бұйымдармен тегiн жабдықтауға; </w:t>
      </w:r>
      <w:r>
        <w:br/>
      </w:r>
      <w:r>
        <w:rPr>
          <w:rFonts w:ascii="Times New Roman"/>
          <w:b w:val="false"/>
          <w:i w:val="false"/>
          <w:color w:val="000000"/>
          <w:sz w:val="28"/>
        </w:rPr>
        <w:t xml:space="preserve">
      - жұмыс iстейтiн жерiнде санаторийге, профилактикалық, демалыс үйлерiне басым құқықпен жолдама алуға; </w:t>
      </w:r>
      <w:r>
        <w:br/>
      </w:r>
      <w:r>
        <w:rPr>
          <w:rFonts w:ascii="Times New Roman"/>
          <w:b w:val="false"/>
          <w:i w:val="false"/>
          <w:color w:val="000000"/>
          <w:sz w:val="28"/>
        </w:rPr>
        <w:t xml:space="preserve">
  </w:t>
      </w:r>
    </w:p>
    <w:bookmarkEnd w:id="31"/>
    <w:bookmarkStart w:name="z52" w:id="32"/>
    <w:p>
      <w:pPr>
        <w:spacing w:after="0"/>
        <w:ind w:left="0"/>
        <w:jc w:val="both"/>
      </w:pPr>
      <w:r>
        <w:rPr>
          <w:rFonts w:ascii="Times New Roman"/>
          <w:b w:val="false"/>
          <w:i w:val="false"/>
          <w:color w:val="000000"/>
          <w:sz w:val="28"/>
        </w:rPr>
        <w:t xml:space="preserve">
      9. Жеңiлдiгi мен кепiлдiгi соғыс мүгедегiне теңестiрiлген тұлғалар төмендегi құқыққа ие: </w:t>
      </w:r>
      <w:r>
        <w:br/>
      </w:r>
      <w:r>
        <w:rPr>
          <w:rFonts w:ascii="Times New Roman"/>
          <w:b w:val="false"/>
          <w:i w:val="false"/>
          <w:color w:val="000000"/>
          <w:sz w:val="28"/>
        </w:rPr>
        <w:t xml:space="preserve">
      - дәрiгер рецептiсi бойынша тегiн дәрiмен емделедi, </w:t>
      </w:r>
      <w:r>
        <w:br/>
      </w:r>
      <w:r>
        <w:rPr>
          <w:rFonts w:ascii="Times New Roman"/>
          <w:b w:val="false"/>
          <w:i w:val="false"/>
          <w:color w:val="000000"/>
          <w:sz w:val="28"/>
        </w:rPr>
        <w:t xml:space="preserve">
      - жұмыс iстеп жүрген жердiң емдеу мекемесiнiң қорытындысы бойынша, ол жұмыс iстемейтiндерге - зейнетақы төлейтiн органдар арқылы жыл сайын тегiн санаторий-курорт жолдамасын алады; </w:t>
      </w:r>
      <w:r>
        <w:br/>
      </w:r>
      <w:r>
        <w:rPr>
          <w:rFonts w:ascii="Times New Roman"/>
          <w:b w:val="false"/>
          <w:i w:val="false"/>
          <w:color w:val="000000"/>
          <w:sz w:val="28"/>
        </w:rPr>
        <w:t xml:space="preserve">
      - жұмыс iстеп жүргенде тiркелген емханаға зейнеткерлiкке шыққаннан соң да емделедi; </w:t>
      </w:r>
      <w:r>
        <w:br/>
      </w:r>
      <w:r>
        <w:rPr>
          <w:rFonts w:ascii="Times New Roman"/>
          <w:b w:val="false"/>
          <w:i w:val="false"/>
          <w:color w:val="000000"/>
          <w:sz w:val="28"/>
        </w:rPr>
        <w:t xml:space="preserve">
      - амбулаториялық-емханалық мекемелердiң қызметiн басқалардан басым болып пайдалануға және ауруханаға кезексiз жатуға; </w:t>
      </w:r>
      <w:r>
        <w:br/>
      </w:r>
      <w:r>
        <w:rPr>
          <w:rFonts w:ascii="Times New Roman"/>
          <w:b w:val="false"/>
          <w:i w:val="false"/>
          <w:color w:val="000000"/>
          <w:sz w:val="28"/>
        </w:rPr>
        <w:t xml:space="preserve">
      - тiс протезiн тегiн жасатады және жөндетедi (асыл металл протезiнен басқасын), сонымен бiрге, протезбен және протездiк-ортопедтiк бұйымдармен тегiн жабдықталады; </w:t>
      </w:r>
      <w:r>
        <w:br/>
      </w:r>
      <w:r>
        <w:rPr>
          <w:rFonts w:ascii="Times New Roman"/>
          <w:b w:val="false"/>
          <w:i w:val="false"/>
          <w:color w:val="000000"/>
          <w:sz w:val="28"/>
        </w:rPr>
        <w:t xml:space="preserve">
      - дәрiгер рецептiсi бойынша есту аппараттары және көзiлдiрiк оптикасымен тегiн жабдықталады; </w:t>
      </w:r>
      <w:r>
        <w:br/>
      </w:r>
      <w:r>
        <w:rPr>
          <w:rFonts w:ascii="Times New Roman"/>
          <w:b w:val="false"/>
          <w:i w:val="false"/>
          <w:color w:val="000000"/>
          <w:sz w:val="28"/>
        </w:rPr>
        <w:t xml:space="preserve">
      - ауру салдарынан уақытша еңбекке жарамсыз болғанда қатарынан төрт айға дейiн немесе күнтiзбелiк жылда бес айға жәрдем алады; </w:t>
      </w:r>
      <w:r>
        <w:br/>
      </w:r>
      <w:r>
        <w:rPr>
          <w:rFonts w:ascii="Times New Roman"/>
          <w:b w:val="false"/>
          <w:i w:val="false"/>
          <w:color w:val="000000"/>
          <w:sz w:val="28"/>
        </w:rPr>
        <w:t xml:space="preserve">
      - уақытша еңбекке жарамсыз болғанда еңбек стажына қарамай жалақысының 100% мөлшерiндей жәрдем алады; </w:t>
      </w:r>
      <w:r>
        <w:br/>
      </w:r>
      <w:r>
        <w:rPr>
          <w:rFonts w:ascii="Times New Roman"/>
          <w:b w:val="false"/>
          <w:i w:val="false"/>
          <w:color w:val="000000"/>
          <w:sz w:val="28"/>
        </w:rPr>
        <w:t xml:space="preserve">
  </w:t>
      </w:r>
    </w:p>
    <w:bookmarkEnd w:id="32"/>
    <w:bookmarkStart w:name="z53" w:id="33"/>
    <w:p>
      <w:pPr>
        <w:spacing w:after="0"/>
        <w:ind w:left="0"/>
        <w:jc w:val="both"/>
      </w:pPr>
      <w:r>
        <w:rPr>
          <w:rFonts w:ascii="Times New Roman"/>
          <w:b w:val="false"/>
          <w:i w:val="false"/>
          <w:color w:val="000000"/>
          <w:sz w:val="28"/>
        </w:rPr>
        <w:t xml:space="preserve">
      10. Жаппай саяси зұлмат құрбандары төмендегiше жәрдемге құқылы, </w:t>
      </w:r>
      <w:r>
        <w:br/>
      </w:r>
      <w:r>
        <w:rPr>
          <w:rFonts w:ascii="Times New Roman"/>
          <w:b w:val="false"/>
          <w:i w:val="false"/>
          <w:color w:val="000000"/>
          <w:sz w:val="28"/>
        </w:rPr>
        <w:t xml:space="preserve">
      - жұмыс орнынан санаторийге, сауықтыру, демалыс үйлерiне жолдамамен басым жабдықталады, әрi ол жолдаманы басым жеңiлдiкпен сатып алады; </w:t>
      </w:r>
      <w:r>
        <w:br/>
      </w:r>
      <w:r>
        <w:rPr>
          <w:rFonts w:ascii="Times New Roman"/>
          <w:b w:val="false"/>
          <w:i w:val="false"/>
          <w:color w:val="000000"/>
          <w:sz w:val="28"/>
        </w:rPr>
        <w:t xml:space="preserve">
      - медициналық жәрдем, дәрi алу, емханалық бақылау және мемлекеттiк емдеу-профилактикалық мекемелерiнде жатып емделу бiрiншi кезекте өтедi; </w:t>
      </w:r>
      <w:r>
        <w:br/>
      </w:r>
      <w:r>
        <w:rPr>
          <w:rFonts w:ascii="Times New Roman"/>
          <w:b w:val="false"/>
          <w:i w:val="false"/>
          <w:color w:val="000000"/>
          <w:sz w:val="28"/>
        </w:rPr>
        <w:t xml:space="preserve">
      - дәрiгердiң рецептiсi бойынша алынған дәрiнiң 50% құны шегерiледi (құқық бұзушылықтан мүгедек болған немесе бас бостандығын алғаннан кейiн ауырған жағдайда басқасы); </w:t>
      </w:r>
      <w:r>
        <w:br/>
      </w:r>
      <w:r>
        <w:rPr>
          <w:rFonts w:ascii="Times New Roman"/>
          <w:b w:val="false"/>
          <w:i w:val="false"/>
          <w:color w:val="000000"/>
          <w:sz w:val="28"/>
        </w:rPr>
        <w:t xml:space="preserve">
      - тiс протезi тегiн жасалады әрi жөнделедi (асыл металдан басқа протез-ортопедтiк заттар жеңiлдiкпен қамтамасыз етiледi. </w:t>
      </w:r>
      <w:r>
        <w:br/>
      </w:r>
      <w:r>
        <w:rPr>
          <w:rFonts w:ascii="Times New Roman"/>
          <w:b w:val="false"/>
          <w:i w:val="false"/>
          <w:color w:val="000000"/>
          <w:sz w:val="28"/>
        </w:rPr>
        <w:t xml:space="preserve">
  </w:t>
      </w:r>
    </w:p>
    <w:bookmarkEnd w:id="33"/>
    <w:bookmarkStart w:name="z54" w:id="34"/>
    <w:p>
      <w:pPr>
        <w:spacing w:after="0"/>
        <w:ind w:left="0"/>
        <w:jc w:val="both"/>
      </w:pPr>
      <w:r>
        <w:rPr>
          <w:rFonts w:ascii="Times New Roman"/>
          <w:b w:val="false"/>
          <w:i w:val="false"/>
          <w:color w:val="000000"/>
          <w:sz w:val="28"/>
        </w:rPr>
        <w:t xml:space="preserve">
      11. Қарттығына байланысты зейнеткерлерге және дербес зейнеткерлер, I және II топтағы еңбек мүгедектерi төмендегi жеңiлдiктi пайдаланады; </w:t>
      </w:r>
      <w:r>
        <w:br/>
      </w:r>
      <w:r>
        <w:rPr>
          <w:rFonts w:ascii="Times New Roman"/>
          <w:b w:val="false"/>
          <w:i w:val="false"/>
          <w:color w:val="000000"/>
          <w:sz w:val="28"/>
        </w:rPr>
        <w:t xml:space="preserve">
  </w:t>
      </w:r>
    </w:p>
    <w:bookmarkEnd w:id="34"/>
    <w:bookmarkStart w:name="z55" w:id="35"/>
    <w:p>
      <w:pPr>
        <w:spacing w:after="0"/>
        <w:ind w:left="0"/>
        <w:jc w:val="both"/>
      </w:pPr>
      <w:r>
        <w:rPr>
          <w:rFonts w:ascii="Times New Roman"/>
          <w:b w:val="false"/>
          <w:i w:val="false"/>
          <w:color w:val="000000"/>
          <w:sz w:val="28"/>
        </w:rPr>
        <w:t xml:space="preserve">
      11.1. Тiс, жақ сүйегi, бет және көз (алтыннан протез жасаудан басқасы) тегiн протезделедi. </w:t>
      </w:r>
      <w:r>
        <w:br/>
      </w:r>
      <w:r>
        <w:rPr>
          <w:rFonts w:ascii="Times New Roman"/>
          <w:b w:val="false"/>
          <w:i w:val="false"/>
          <w:color w:val="000000"/>
          <w:sz w:val="28"/>
        </w:rPr>
        <w:t xml:space="preserve">
  </w:t>
      </w:r>
    </w:p>
    <w:bookmarkEnd w:id="35"/>
    <w:bookmarkStart w:name="z56" w:id="36"/>
    <w:p>
      <w:pPr>
        <w:spacing w:after="0"/>
        <w:ind w:left="0"/>
        <w:jc w:val="both"/>
      </w:pPr>
      <w:r>
        <w:rPr>
          <w:rFonts w:ascii="Times New Roman"/>
          <w:b w:val="false"/>
          <w:i w:val="false"/>
          <w:color w:val="000000"/>
          <w:sz w:val="28"/>
        </w:rPr>
        <w:t xml:space="preserve">
      11.2. Қарттығы бойынша зейнетақы алатын әскери есептегiлер, жұмысшылар, қызметкерлер, ұжым мүшелерi, мүгедектiгi бойынша немесе аз мөлшерде жәрдем алатын асыраушысынан айырылған зейнеткерлер дәрiнi 50% арзан бағамен алады. </w:t>
      </w:r>
      <w:r>
        <w:br/>
      </w:r>
      <w:r>
        <w:rPr>
          <w:rFonts w:ascii="Times New Roman"/>
          <w:b w:val="false"/>
          <w:i w:val="false"/>
          <w:color w:val="000000"/>
          <w:sz w:val="28"/>
        </w:rPr>
        <w:t xml:space="preserve">
  </w:t>
      </w:r>
    </w:p>
    <w:bookmarkEnd w:id="36"/>
    <w:bookmarkStart w:name="z57" w:id="37"/>
    <w:p>
      <w:pPr>
        <w:spacing w:after="0"/>
        <w:ind w:left="0"/>
        <w:jc w:val="both"/>
      </w:pPr>
      <w:r>
        <w:rPr>
          <w:rFonts w:ascii="Times New Roman"/>
          <w:b w:val="false"/>
          <w:i w:val="false"/>
          <w:color w:val="000000"/>
          <w:sz w:val="28"/>
        </w:rPr>
        <w:t xml:space="preserve">
      11.3. Дербес зейнеткерлер құны 20% арзандатылған дәрiнi алады. </w:t>
      </w:r>
      <w:r>
        <w:br/>
      </w:r>
      <w:r>
        <w:rPr>
          <w:rFonts w:ascii="Times New Roman"/>
          <w:b w:val="false"/>
          <w:i w:val="false"/>
          <w:color w:val="000000"/>
          <w:sz w:val="28"/>
        </w:rPr>
        <w:t xml:space="preserve">
  </w:t>
      </w:r>
    </w:p>
    <w:bookmarkEnd w:id="37"/>
    <w:bookmarkStart w:name="z58" w:id="38"/>
    <w:p>
      <w:pPr>
        <w:spacing w:after="0"/>
        <w:ind w:left="0"/>
        <w:jc w:val="both"/>
      </w:pPr>
      <w:r>
        <w:rPr>
          <w:rFonts w:ascii="Times New Roman"/>
          <w:b w:val="false"/>
          <w:i w:val="false"/>
          <w:color w:val="000000"/>
          <w:sz w:val="28"/>
        </w:rPr>
        <w:t xml:space="preserve">
      11.4. 3 пункттiң 3.3. тармақтары "Қосымша тұрғын үй көлемiне ерiк беретiн ауру тiзiмi" дегендi "12 аптадан артық болғанда көтерген құрсағы" деп түзетiледi (көтерген құрсағы 12 аптадан артық болса). </w:t>
      </w:r>
      <w:r>
        <w:br/>
      </w:r>
      <w:r>
        <w:rPr>
          <w:rFonts w:ascii="Times New Roman"/>
          <w:b w:val="false"/>
          <w:i w:val="false"/>
          <w:color w:val="000000"/>
          <w:sz w:val="28"/>
        </w:rPr>
        <w:t>
</w:t>
      </w: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Министр </w:t>
      </w:r>
    </w:p>
    <w:bookmarkStart w:name="z1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министрлiгiнiң </w:t>
      </w:r>
      <w:r>
        <w:br/>
      </w:r>
      <w:r>
        <w:rPr>
          <w:rFonts w:ascii="Times New Roman"/>
          <w:b w:val="false"/>
          <w:i w:val="false"/>
          <w:color w:val="000000"/>
          <w:sz w:val="28"/>
        </w:rPr>
        <w:t xml:space="preserve">
                                            1993 ж. 01.25. N 29 бұйрығына </w:t>
      </w:r>
      <w:r>
        <w:br/>
      </w:r>
      <w:r>
        <w:rPr>
          <w:rFonts w:ascii="Times New Roman"/>
          <w:b w:val="false"/>
          <w:i w:val="false"/>
          <w:color w:val="000000"/>
          <w:sz w:val="28"/>
        </w:rPr>
        <w:t xml:space="preserve">
                                                     N 2 қосымша </w:t>
      </w:r>
      <w:r>
        <w:br/>
      </w:r>
      <w:r>
        <w:rPr>
          <w:rFonts w:ascii="Times New Roman"/>
          <w:b w:val="false"/>
          <w:i w:val="false"/>
          <w:color w:val="000000"/>
          <w:sz w:val="28"/>
        </w:rPr>
        <w:t>
</w:t>
      </w:r>
      <w:r>
        <w:rPr>
          <w:rFonts w:ascii="Times New Roman"/>
          <w:b w:val="false"/>
          <w:i w:val="false"/>
          <w:color w:val="000000"/>
          <w:sz w:val="28"/>
        </w:rPr>
        <w:t xml:space="preserve">
  </w:t>
      </w:r>
    </w:p>
    <w:bookmarkEnd w:id="39"/>
    <w:bookmarkStart w:name="z12" w:id="40"/>
    <w:p>
      <w:pPr>
        <w:spacing w:after="0"/>
        <w:ind w:left="0"/>
        <w:jc w:val="left"/>
      </w:pPr>
      <w:r>
        <w:rPr>
          <w:rFonts w:ascii="Times New Roman"/>
          <w:b/>
          <w:i w:val="false"/>
          <w:color w:val="000000"/>
        </w:rPr>
        <w:t xml:space="preserve"> Амбулаториялық емделу кезiнде дәрiгердiң рецептi </w:t>
      </w:r>
      <w:r>
        <w:br/>
      </w:r>
      <w:r>
        <w:rPr>
          <w:rFonts w:ascii="Times New Roman"/>
          <w:b/>
          <w:i w:val="false"/>
          <w:color w:val="000000"/>
        </w:rPr>
        <w:t xml:space="preserve">
бойынша дәрi-дәрмек тегiн босатылатын аурулардың </w:t>
      </w:r>
      <w:r>
        <w:br/>
      </w:r>
      <w:r>
        <w:rPr>
          <w:rFonts w:ascii="Times New Roman"/>
          <w:b/>
          <w:i w:val="false"/>
          <w:color w:val="000000"/>
        </w:rPr>
        <w:t xml:space="preserve">
түрлерi мен тұрғындар тобының </w:t>
      </w:r>
      <w:r>
        <w:br/>
      </w:r>
      <w:r>
        <w:rPr>
          <w:rFonts w:ascii="Times New Roman"/>
          <w:b/>
          <w:i w:val="false"/>
          <w:color w:val="000000"/>
        </w:rPr>
        <w:t xml:space="preserve">
Тiзiмi </w:t>
      </w:r>
      <w:r>
        <w:br/>
      </w:r>
      <w:r>
        <w:rPr>
          <w:rFonts w:ascii="Times New Roman"/>
          <w:b/>
          <w:i w:val="false"/>
          <w:color w:val="000000"/>
        </w:rPr>
        <w:t xml:space="preserve">
  </w:t>
      </w:r>
    </w:p>
    <w:bookmarkEnd w:id="40"/>
    <w:p>
      <w:pPr>
        <w:spacing w:after="0"/>
        <w:ind w:left="0"/>
        <w:jc w:val="both"/>
      </w:pPr>
      <w:r>
        <w:rPr>
          <w:rFonts w:ascii="Times New Roman"/>
          <w:b w:val="false"/>
          <w:i w:val="false"/>
          <w:color w:val="000000"/>
          <w:sz w:val="28"/>
        </w:rPr>
        <w:t xml:space="preserve">       I. Тұрғындар тобы. </w:t>
      </w:r>
      <w:r>
        <w:br/>
      </w:r>
      <w:r>
        <w:rPr>
          <w:rFonts w:ascii="Times New Roman"/>
          <w:b w:val="false"/>
          <w:i w:val="false"/>
          <w:color w:val="000000"/>
          <w:sz w:val="28"/>
        </w:rPr>
        <w:t xml:space="preserve">
      Ұлы Отан соғысының мүгедектерi мен оларға теңестiрiлген мүгедектер: </w:t>
      </w:r>
      <w:r>
        <w:br/>
      </w:r>
      <w:r>
        <w:rPr>
          <w:rFonts w:ascii="Times New Roman"/>
          <w:b w:val="false"/>
          <w:i w:val="false"/>
          <w:color w:val="000000"/>
          <w:sz w:val="28"/>
        </w:rPr>
        <w:t xml:space="preserve">
      16 жасқа дейiнгi бала кезден мүгедек балалар; </w:t>
      </w:r>
      <w:r>
        <w:br/>
      </w:r>
      <w:r>
        <w:rPr>
          <w:rFonts w:ascii="Times New Roman"/>
          <w:b w:val="false"/>
          <w:i w:val="false"/>
          <w:color w:val="000000"/>
          <w:sz w:val="28"/>
        </w:rPr>
        <w:t xml:space="preserve">
      3 жасқа дейiнгi балалар; </w:t>
      </w:r>
      <w:r>
        <w:br/>
      </w:r>
      <w:r>
        <w:rPr>
          <w:rFonts w:ascii="Times New Roman"/>
          <w:b w:val="false"/>
          <w:i w:val="false"/>
          <w:color w:val="000000"/>
          <w:sz w:val="28"/>
        </w:rPr>
        <w:t xml:space="preserve">
      Ұлы Отан соғысына қатынасқандар, сонымен бiрге әскери қызметкерлердiң әйелдерi мен ата-аналары, КСРО-ны қорғау кезiнде немесе әскери мiндеттi атқару үстiнде алған жарақаттан қайтыс болған, контузия алып, зақымданғандар немесе соғысқа барған кезде ауруға шалдыққандар; </w:t>
      </w:r>
      <w:r>
        <w:br/>
      </w:r>
      <w:r>
        <w:rPr>
          <w:rFonts w:ascii="Times New Roman"/>
          <w:b w:val="false"/>
          <w:i w:val="false"/>
          <w:color w:val="000000"/>
          <w:sz w:val="28"/>
        </w:rPr>
        <w:t xml:space="preserve">
      Бұрынғы әскери қызметкерлер-интернационалистер, Ауғанстан немесе басқа елдер аумағындағы соғысқа қатынасқандар; </w:t>
      </w:r>
      <w:r>
        <w:br/>
      </w:r>
      <w:r>
        <w:rPr>
          <w:rFonts w:ascii="Times New Roman"/>
          <w:b w:val="false"/>
          <w:i w:val="false"/>
          <w:color w:val="000000"/>
          <w:sz w:val="28"/>
        </w:rPr>
        <w:t xml:space="preserve">
      Кәмелеттiк жасқа толмай (16 жаста босатылғандар) фашист концлагерiнде тұтқында болғандар; </w:t>
      </w:r>
      <w:r>
        <w:br/>
      </w:r>
      <w:r>
        <w:rPr>
          <w:rFonts w:ascii="Times New Roman"/>
          <w:b w:val="false"/>
          <w:i w:val="false"/>
          <w:color w:val="000000"/>
          <w:sz w:val="28"/>
        </w:rPr>
        <w:t xml:space="preserve">
      Чернобыль АЭС апаты зардабына шегушi балалар; </w:t>
      </w:r>
      <w:r>
        <w:br/>
      </w:r>
      <w:r>
        <w:rPr>
          <w:rFonts w:ascii="Times New Roman"/>
          <w:b w:val="false"/>
          <w:i w:val="false"/>
          <w:color w:val="000000"/>
          <w:sz w:val="28"/>
        </w:rPr>
        <w:t xml:space="preserve">
      Чернобыль АЭС апаты салдарынан немесе онда жұмыс iстегендердiң iшiнде сәуле дертiне шалдыққандары, осы апат салдарынан немесе ондағы зардапты жою үшiн жұмыс iстегендiктен мүгедек болып қалғандар; </w:t>
      </w:r>
      <w:r>
        <w:br/>
      </w:r>
      <w:r>
        <w:rPr>
          <w:rFonts w:ascii="Times New Roman"/>
          <w:b w:val="false"/>
          <w:i w:val="false"/>
          <w:color w:val="000000"/>
          <w:sz w:val="28"/>
        </w:rPr>
        <w:t xml:space="preserve">
      Чернобыль АЭС апатынан немесе онда жұмыс iстегендiктен өлген азаматтардың отбасылары; </w:t>
      </w:r>
      <w:r>
        <w:br/>
      </w:r>
      <w:r>
        <w:rPr>
          <w:rFonts w:ascii="Times New Roman"/>
          <w:b w:val="false"/>
          <w:i w:val="false"/>
          <w:color w:val="000000"/>
          <w:sz w:val="28"/>
        </w:rPr>
        <w:t xml:space="preserve">
      Арал бойындағы экологиялық апат аймағында тұратын зейнеткерлер мен мүгедектер; </w:t>
      </w:r>
    </w:p>
    <w:bookmarkStart w:name="z60" w:id="41"/>
    <w:p>
      <w:pPr>
        <w:spacing w:after="0"/>
        <w:ind w:left="0"/>
        <w:jc w:val="both"/>
      </w:pPr>
      <w:r>
        <w:rPr>
          <w:rFonts w:ascii="Times New Roman"/>
          <w:b w:val="false"/>
          <w:i w:val="false"/>
          <w:color w:val="000000"/>
          <w:sz w:val="28"/>
        </w:rPr>
        <w:t xml:space="preserve">
      II. Санаттағы аурулар </w:t>
      </w:r>
      <w:r>
        <w:br/>
      </w:r>
      <w:r>
        <w:rPr>
          <w:rFonts w:ascii="Times New Roman"/>
          <w:b w:val="false"/>
          <w:i w:val="false"/>
          <w:color w:val="000000"/>
          <w:sz w:val="28"/>
        </w:rPr>
        <w:t xml:space="preserve">
      Онкологиялық және қан аурулары; </w:t>
      </w:r>
      <w:r>
        <w:br/>
      </w:r>
      <w:r>
        <w:rPr>
          <w:rFonts w:ascii="Times New Roman"/>
          <w:b w:val="false"/>
          <w:i w:val="false"/>
          <w:color w:val="000000"/>
          <w:sz w:val="28"/>
        </w:rPr>
        <w:t xml:space="preserve">
      Қантты, қансыз диабет; </w:t>
      </w:r>
      <w:r>
        <w:br/>
      </w:r>
      <w:r>
        <w:rPr>
          <w:rFonts w:ascii="Times New Roman"/>
          <w:b w:val="false"/>
          <w:i w:val="false"/>
          <w:color w:val="000000"/>
          <w:sz w:val="28"/>
        </w:rPr>
        <w:t xml:space="preserve">
      Ревматизм (рецидивке қарсы емдеу үшiн бициллин) </w:t>
      </w:r>
      <w:r>
        <w:br/>
      </w:r>
      <w:r>
        <w:rPr>
          <w:rFonts w:ascii="Times New Roman"/>
          <w:b w:val="false"/>
          <w:i w:val="false"/>
          <w:color w:val="000000"/>
          <w:sz w:val="28"/>
        </w:rPr>
        <w:t xml:space="preserve">
      Буындардың сырқырап ауруы; </w:t>
      </w:r>
      <w:r>
        <w:br/>
      </w:r>
      <w:r>
        <w:rPr>
          <w:rFonts w:ascii="Times New Roman"/>
          <w:b w:val="false"/>
          <w:i w:val="false"/>
          <w:color w:val="000000"/>
          <w:sz w:val="28"/>
        </w:rPr>
        <w:t xml:space="preserve">
      Жүрек қақпақшаларына операция жасағаннан кейiнгi жағдай (антико-агулянттар); </w:t>
      </w:r>
      <w:r>
        <w:br/>
      </w:r>
      <w:r>
        <w:rPr>
          <w:rFonts w:ascii="Times New Roman"/>
          <w:b w:val="false"/>
          <w:i w:val="false"/>
          <w:color w:val="000000"/>
          <w:sz w:val="28"/>
        </w:rPr>
        <w:t xml:space="preserve">
      Асқынған порфирия (аденил препараты, отандық фосфордин); </w:t>
      </w:r>
      <w:r>
        <w:br/>
      </w:r>
      <w:r>
        <w:rPr>
          <w:rFonts w:ascii="Times New Roman"/>
          <w:b w:val="false"/>
          <w:i w:val="false"/>
          <w:color w:val="000000"/>
          <w:sz w:val="28"/>
        </w:rPr>
        <w:t xml:space="preserve">
      Бруцеллездiң ауыр түрi (антибиотиктер); </w:t>
      </w:r>
      <w:r>
        <w:br/>
      </w:r>
      <w:r>
        <w:rPr>
          <w:rFonts w:ascii="Times New Roman"/>
          <w:b w:val="false"/>
          <w:i w:val="false"/>
          <w:color w:val="000000"/>
          <w:sz w:val="28"/>
        </w:rPr>
        <w:t xml:space="preserve">
      Психикалық аурулар (I және II топтағы мүгедектер, сонымен бiрге психиатриялық және психоневрологиялық мекемелердiң емдiк-өндiрiстiк шеберханасында жұмыс iстейтiн науқастар); </w:t>
      </w:r>
      <w:r>
        <w:br/>
      </w:r>
      <w:r>
        <w:rPr>
          <w:rFonts w:ascii="Times New Roman"/>
          <w:b w:val="false"/>
          <w:i w:val="false"/>
          <w:color w:val="000000"/>
          <w:sz w:val="28"/>
        </w:rPr>
        <w:t xml:space="preserve">
      Денеге қолдырап шығатын қызыл бөртпе, терi ауруының созылмалы ауыр түрi; </w:t>
      </w:r>
      <w:r>
        <w:br/>
      </w:r>
      <w:r>
        <w:rPr>
          <w:rFonts w:ascii="Times New Roman"/>
          <w:b w:val="false"/>
          <w:i w:val="false"/>
          <w:color w:val="000000"/>
          <w:sz w:val="28"/>
        </w:rPr>
        <w:t xml:space="preserve">
      Мерез; </w:t>
      </w:r>
      <w:r>
        <w:br/>
      </w:r>
      <w:r>
        <w:rPr>
          <w:rFonts w:ascii="Times New Roman"/>
          <w:b w:val="false"/>
          <w:i w:val="false"/>
          <w:color w:val="000000"/>
          <w:sz w:val="28"/>
        </w:rPr>
        <w:t xml:space="preserve">
      Лепра;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Аддисон ауруы; </w:t>
      </w:r>
      <w:r>
        <w:br/>
      </w:r>
      <w:r>
        <w:rPr>
          <w:rFonts w:ascii="Times New Roman"/>
          <w:b w:val="false"/>
          <w:i w:val="false"/>
          <w:color w:val="000000"/>
          <w:sz w:val="28"/>
        </w:rPr>
        <w:t xml:space="preserve">
      Ақыл-есiнен адасқан және қояншық ауруы; </w:t>
      </w:r>
      <w:r>
        <w:br/>
      </w:r>
      <w:r>
        <w:rPr>
          <w:rFonts w:ascii="Times New Roman"/>
          <w:b w:val="false"/>
          <w:i w:val="false"/>
          <w:color w:val="000000"/>
          <w:sz w:val="28"/>
        </w:rPr>
        <w:t xml:space="preserve">
      Гепатоцеребральдi дистрофия және фенилкетонурия; </w:t>
      </w:r>
      <w:r>
        <w:br/>
      </w:r>
      <w:r>
        <w:rPr>
          <w:rFonts w:ascii="Times New Roman"/>
          <w:b w:val="false"/>
          <w:i w:val="false"/>
          <w:color w:val="000000"/>
          <w:sz w:val="28"/>
        </w:rPr>
        <w:t xml:space="preserve">
      Муковисцидоз (ауру балаларға); </w:t>
      </w:r>
      <w:r>
        <w:br/>
      </w:r>
      <w:r>
        <w:rPr>
          <w:rFonts w:ascii="Times New Roman"/>
          <w:b w:val="false"/>
          <w:i w:val="false"/>
          <w:color w:val="000000"/>
          <w:sz w:val="28"/>
        </w:rPr>
        <w:t xml:space="preserve">
      Өкпе демiкпесi; </w:t>
      </w:r>
      <w:r>
        <w:br/>
      </w:r>
      <w:r>
        <w:rPr>
          <w:rFonts w:ascii="Times New Roman"/>
          <w:b w:val="false"/>
          <w:i w:val="false"/>
          <w:color w:val="000000"/>
          <w:sz w:val="28"/>
        </w:rPr>
        <w:t xml:space="preserve">
      Дизентерия; </w:t>
      </w:r>
      <w:r>
        <w:br/>
      </w:r>
      <w:r>
        <w:rPr>
          <w:rFonts w:ascii="Times New Roman"/>
          <w:b w:val="false"/>
          <w:i w:val="false"/>
          <w:color w:val="000000"/>
          <w:sz w:val="28"/>
        </w:rPr>
        <w:t xml:space="preserve">
      Гипофизарлық ергежейлiлiк; </w:t>
      </w:r>
      <w:r>
        <w:br/>
      </w:r>
      <w:r>
        <w:rPr>
          <w:rFonts w:ascii="Times New Roman"/>
          <w:b w:val="false"/>
          <w:i w:val="false"/>
          <w:color w:val="000000"/>
          <w:sz w:val="28"/>
        </w:rPr>
        <w:t xml:space="preserve">
      Бүйрекке операция жасағаннан кейiнгi жағдай; </w:t>
      </w:r>
      <w:r>
        <w:br/>
      </w:r>
      <w:r>
        <w:rPr>
          <w:rFonts w:ascii="Times New Roman"/>
          <w:b w:val="false"/>
          <w:i w:val="false"/>
          <w:color w:val="000000"/>
          <w:sz w:val="28"/>
        </w:rPr>
        <w:t xml:space="preserve">
      Бехтерев ауруы; </w:t>
      </w:r>
      <w:r>
        <w:br/>
      </w:r>
      <w:r>
        <w:rPr>
          <w:rFonts w:ascii="Times New Roman"/>
          <w:b w:val="false"/>
          <w:i w:val="false"/>
          <w:color w:val="000000"/>
          <w:sz w:val="28"/>
        </w:rPr>
        <w:t xml:space="preserve">
      Паркинсон ауруы; </w:t>
      </w:r>
      <w:r>
        <w:br/>
      </w:r>
      <w:r>
        <w:rPr>
          <w:rFonts w:ascii="Times New Roman"/>
          <w:b w:val="false"/>
          <w:i w:val="false"/>
          <w:color w:val="000000"/>
          <w:sz w:val="28"/>
        </w:rPr>
        <w:t xml:space="preserve">
      Миастения; </w:t>
      </w:r>
      <w:r>
        <w:br/>
      </w:r>
      <w:r>
        <w:rPr>
          <w:rFonts w:ascii="Times New Roman"/>
          <w:b w:val="false"/>
          <w:i w:val="false"/>
          <w:color w:val="000000"/>
          <w:sz w:val="28"/>
        </w:rPr>
        <w:t xml:space="preserve">
      Миопатия; </w:t>
      </w:r>
      <w:r>
        <w:br/>
      </w:r>
      <w:r>
        <w:rPr>
          <w:rFonts w:ascii="Times New Roman"/>
          <w:b w:val="false"/>
          <w:i w:val="false"/>
          <w:color w:val="000000"/>
          <w:sz w:val="28"/>
        </w:rPr>
        <w:t xml:space="preserve">
      Маридiң мишық атаксиясы; </w:t>
      </w:r>
      <w:r>
        <w:br/>
      </w:r>
      <w:r>
        <w:rPr>
          <w:rFonts w:ascii="Times New Roman"/>
          <w:b w:val="false"/>
          <w:i w:val="false"/>
          <w:color w:val="000000"/>
          <w:sz w:val="28"/>
        </w:rPr>
        <w:t xml:space="preserve">
      Балалардың сал ауруы; </w:t>
      </w:r>
      <w:r>
        <w:br/>
      </w:r>
      <w:r>
        <w:rPr>
          <w:rFonts w:ascii="Times New Roman"/>
          <w:b w:val="false"/>
          <w:i w:val="false"/>
          <w:color w:val="000000"/>
          <w:sz w:val="28"/>
        </w:rPr>
        <w:t xml:space="preserve">
      Жыныс мүшесiнiң ерте жетiлуi; </w:t>
      </w:r>
      <w:r>
        <w:br/>
      </w:r>
      <w:r>
        <w:rPr>
          <w:rFonts w:ascii="Times New Roman"/>
          <w:b w:val="false"/>
          <w:i w:val="false"/>
          <w:color w:val="000000"/>
          <w:sz w:val="28"/>
        </w:rPr>
        <w:t xml:space="preserve">
      СПИД, оның вирусын жұқтырып алушылар; </w:t>
      </w:r>
      <w:r>
        <w:br/>
      </w:r>
      <w:r>
        <w:rPr>
          <w:rFonts w:ascii="Times New Roman"/>
          <w:b w:val="false"/>
          <w:i w:val="false"/>
          <w:color w:val="000000"/>
          <w:sz w:val="28"/>
        </w:rPr>
        <w:t xml:space="preserve">
      Жүрекке, бүйрекке жасалған операциядан соңғы жағдай; </w:t>
      </w:r>
      <w:r>
        <w:br/>
      </w:r>
      <w:r>
        <w:rPr>
          <w:rFonts w:ascii="Times New Roman"/>
          <w:b w:val="false"/>
          <w:i w:val="false"/>
          <w:color w:val="000000"/>
          <w:sz w:val="28"/>
        </w:rPr>
        <w:t xml:space="preserve">
      Жүрек инфарктiсi (алдыңғы алты ай); </w:t>
      </w:r>
    </w:p>
    <w:bookmarkEnd w:id="41"/>
    <w:bookmarkStart w:name="z61" w:id="42"/>
    <w:p>
      <w:pPr>
        <w:spacing w:after="0"/>
        <w:ind w:left="0"/>
        <w:jc w:val="both"/>
      </w:pPr>
      <w:r>
        <w:rPr>
          <w:rFonts w:ascii="Times New Roman"/>
          <w:b w:val="false"/>
          <w:i w:val="false"/>
          <w:color w:val="000000"/>
          <w:sz w:val="28"/>
        </w:rPr>
        <w:t xml:space="preserve">
      III. Амбулаториялық емделу кезiнде медициналық </w:t>
      </w:r>
      <w:r>
        <w:br/>
      </w:r>
      <w:r>
        <w:rPr>
          <w:rFonts w:ascii="Times New Roman"/>
          <w:b w:val="false"/>
          <w:i w:val="false"/>
          <w:color w:val="000000"/>
          <w:sz w:val="28"/>
        </w:rPr>
        <w:t xml:space="preserve">
      бұйымдармен тегiн қамтамасыз ету </w:t>
      </w:r>
    </w:p>
    <w:bookmarkEnd w:id="42"/>
    <w:p>
      <w:pPr>
        <w:spacing w:after="0"/>
        <w:ind w:left="0"/>
        <w:jc w:val="both"/>
      </w:pPr>
      <w:r>
        <w:rPr>
          <w:rFonts w:ascii="Times New Roman"/>
          <w:b w:val="false"/>
          <w:i w:val="false"/>
          <w:color w:val="000000"/>
          <w:sz w:val="28"/>
        </w:rPr>
        <w:t xml:space="preserve">      Ұлы Отан соғысының мүгедектерi және оларға теңелгендерге керектi заттар (нәжiс, зәр қабылдағыштар, емдiк белдемшелер "Варитекс", "Жибо"), магнитафонды аппликаторлар, телескопиялық көзiлдiрiк, медициналық сүлiк, минерал сулары (шишасына ғана төлейдi), дәрiлiк өсiмдiктер, Ұлы Отан соғысы мүгедектерi хирургиялық ауруларды таңатын материалдарды тегiн алады; </w:t>
      </w:r>
    </w:p>
    <w:bookmarkStart w:name="z62" w:id="43"/>
    <w:p>
      <w:pPr>
        <w:spacing w:after="0"/>
        <w:ind w:left="0"/>
        <w:jc w:val="both"/>
      </w:pPr>
      <w:r>
        <w:rPr>
          <w:rFonts w:ascii="Times New Roman"/>
          <w:b w:val="false"/>
          <w:i w:val="false"/>
          <w:color w:val="000000"/>
          <w:sz w:val="28"/>
        </w:rPr>
        <w:t xml:space="preserve">
      IV. Амбулаториялық емделу кезiнде дәрiгердiң </w:t>
      </w:r>
      <w:r>
        <w:br/>
      </w:r>
      <w:r>
        <w:rPr>
          <w:rFonts w:ascii="Times New Roman"/>
          <w:b w:val="false"/>
          <w:i w:val="false"/>
          <w:color w:val="000000"/>
          <w:sz w:val="28"/>
        </w:rPr>
        <w:t xml:space="preserve">
      рецептiсi бойынша жеңiлдiк жағдайда дәрi-дәрмек </w:t>
      </w:r>
      <w:r>
        <w:br/>
      </w:r>
      <w:r>
        <w:rPr>
          <w:rFonts w:ascii="Times New Roman"/>
          <w:b w:val="false"/>
          <w:i w:val="false"/>
          <w:color w:val="000000"/>
          <w:sz w:val="28"/>
        </w:rPr>
        <w:t xml:space="preserve">
      алатын тұрғындар тобы </w:t>
      </w:r>
    </w:p>
    <w:bookmarkEnd w:id="43"/>
    <w:p>
      <w:pPr>
        <w:spacing w:after="0"/>
        <w:ind w:left="0"/>
        <w:jc w:val="both"/>
      </w:pPr>
      <w:r>
        <w:rPr>
          <w:rFonts w:ascii="Times New Roman"/>
          <w:b w:val="false"/>
          <w:i w:val="false"/>
          <w:color w:val="000000"/>
          <w:sz w:val="28"/>
        </w:rPr>
        <w:t xml:space="preserve">      1. 50% төлейтiндер: </w:t>
      </w:r>
      <w:r>
        <w:br/>
      </w:r>
      <w:r>
        <w:rPr>
          <w:rFonts w:ascii="Times New Roman"/>
          <w:b w:val="false"/>
          <w:i w:val="false"/>
          <w:color w:val="000000"/>
          <w:sz w:val="28"/>
        </w:rPr>
        <w:t xml:space="preserve">
      Ленинград қоршауы кезiнде қаладағы кәсiпорында жұмыс iстеген және "За оборону Ленинграда" медалiмен наградталған азаматтар; </w:t>
      </w:r>
      <w:r>
        <w:br/>
      </w:r>
      <w:r>
        <w:rPr>
          <w:rFonts w:ascii="Times New Roman"/>
          <w:b w:val="false"/>
          <w:i w:val="false"/>
          <w:color w:val="000000"/>
          <w:sz w:val="28"/>
        </w:rPr>
        <w:t xml:space="preserve">
      Кәсiби жұмысқа байланысты немесе жалпы ауру зардабынан I және II топтағы мүгедектер; </w:t>
      </w:r>
      <w:r>
        <w:br/>
      </w:r>
      <w:r>
        <w:rPr>
          <w:rFonts w:ascii="Times New Roman"/>
          <w:b w:val="false"/>
          <w:i w:val="false"/>
          <w:color w:val="000000"/>
          <w:sz w:val="28"/>
        </w:rPr>
        <w:t xml:space="preserve">
      Көмек ақы алатын I және II топтағы бала кезден мүгедектер; </w:t>
      </w:r>
      <w:r>
        <w:br/>
      </w:r>
      <w:r>
        <w:rPr>
          <w:rFonts w:ascii="Times New Roman"/>
          <w:b w:val="false"/>
          <w:i w:val="false"/>
          <w:color w:val="000000"/>
          <w:sz w:val="28"/>
        </w:rPr>
        <w:t xml:space="preserve">
      Әскери қызметте iстеген зейнеткерлер, жұмысшылар, қызметкерлер, колхозшылар, кәрiлiктен зейнет ақы алушылар, мүгедектер мен асыраушы адамынан айрылып ең аз еңбек ақы мөлшерiнде жәрдем ақы алушылар; </w:t>
      </w:r>
      <w:r>
        <w:br/>
      </w:r>
      <w:r>
        <w:rPr>
          <w:rFonts w:ascii="Times New Roman"/>
          <w:b w:val="false"/>
          <w:i w:val="false"/>
          <w:color w:val="000000"/>
          <w:sz w:val="28"/>
        </w:rPr>
        <w:t xml:space="preserve">
      Ұлы Отан соғысында адал еңбек сiңiрген әскери қызметкерлер мен тылда еңбек еткендердiң қажырлы еңбегi үшiн КСРО-ның ордендерi және медальдарымен наградталған зейнеткерлер; </w:t>
      </w:r>
      <w:r>
        <w:br/>
      </w:r>
      <w:r>
        <w:rPr>
          <w:rFonts w:ascii="Times New Roman"/>
          <w:b w:val="false"/>
          <w:i w:val="false"/>
          <w:color w:val="000000"/>
          <w:sz w:val="28"/>
        </w:rPr>
        <w:t xml:space="preserve">
      Ленинград қалалық кеңесi халық депутаттары атқару комитетiнiң "Жителю блокадного Ленинграда" белгiсiмен наградталған азаматтар; </w:t>
      </w:r>
      <w:r>
        <w:br/>
      </w:r>
      <w:r>
        <w:rPr>
          <w:rFonts w:ascii="Times New Roman"/>
          <w:b w:val="false"/>
          <w:i w:val="false"/>
          <w:color w:val="000000"/>
          <w:sz w:val="28"/>
        </w:rPr>
        <w:t xml:space="preserve">
      1986-1987 жж. Чернобыль АЭС зардабын жою жөнiндегi жұмысқа қатынасқандар; </w:t>
      </w:r>
      <w:r>
        <w:br/>
      </w:r>
      <w:r>
        <w:rPr>
          <w:rFonts w:ascii="Times New Roman"/>
          <w:b w:val="false"/>
          <w:i w:val="false"/>
          <w:color w:val="000000"/>
          <w:sz w:val="28"/>
        </w:rPr>
        <w:t xml:space="preserve">
      КСРО Қорғаныс министрлiгi, КСРО Iшкi iстер министрлiгi және КСРО Мемлекеттiк қауiпсiздiк комитетiнiң қызметкерлерi мен жұмысшылары, әскери мiндеттi атқаруға шақырылғандардың әскери қызметте бастық немесе қатардағы құрамда қызмет еткендердiң отбасы мүшелерi; </w:t>
      </w:r>
      <w:r>
        <w:br/>
      </w:r>
      <w:r>
        <w:rPr>
          <w:rFonts w:ascii="Times New Roman"/>
          <w:b w:val="false"/>
          <w:i w:val="false"/>
          <w:color w:val="000000"/>
          <w:sz w:val="28"/>
        </w:rPr>
        <w:t xml:space="preserve">
      Қоғамдық тәртiптi сақтау кезiнде қоғамға қаржы жұмыс жүргiзуге байланысты төтенше жағдайда қайтыс болғандардың отбасы мүшелерi; </w:t>
      </w:r>
      <w:r>
        <w:br/>
      </w:r>
      <w:r>
        <w:rPr>
          <w:rFonts w:ascii="Times New Roman"/>
          <w:b w:val="false"/>
          <w:i w:val="false"/>
          <w:color w:val="000000"/>
          <w:sz w:val="28"/>
        </w:rPr>
        <w:t xml:space="preserve">
      30-40 жылдары 50ж. басында негiзсiз қылмыстық жауапкершiлiкке тартылған және басқадай сотталуға тап болған және әлеуметтiк-саяси жаламен сотсыз-ақ репрессияға ұшырағандар бас бостандығынан ажыраған кезде ауруға шалдыққандықтан мүгедек болып қалғандар (құқықтыққа қарсы әрекет кезiнде мүгедек болғандар мен босатылғаннан кейiн жалпы аурудан мүгедек болып қалғандардан басқасы) және өлгеннен кейiн ақталғандардың басқа ерге шықпаған жесiрлерi; </w:t>
      </w:r>
      <w:r>
        <w:br/>
      </w:r>
      <w:r>
        <w:rPr>
          <w:rFonts w:ascii="Times New Roman"/>
          <w:b w:val="false"/>
          <w:i w:val="false"/>
          <w:color w:val="000000"/>
          <w:sz w:val="28"/>
        </w:rPr>
        <w:t xml:space="preserve">
  </w:t>
      </w:r>
    </w:p>
    <w:bookmarkStart w:name="z63" w:id="44"/>
    <w:p>
      <w:pPr>
        <w:spacing w:after="0"/>
        <w:ind w:left="0"/>
        <w:jc w:val="both"/>
      </w:pPr>
      <w:r>
        <w:rPr>
          <w:rFonts w:ascii="Times New Roman"/>
          <w:b w:val="false"/>
          <w:i w:val="false"/>
          <w:color w:val="000000"/>
          <w:sz w:val="28"/>
        </w:rPr>
        <w:t xml:space="preserve">
      2. 20 процент төлейтiндер: </w:t>
      </w:r>
      <w:r>
        <w:br/>
      </w:r>
      <w:r>
        <w:rPr>
          <w:rFonts w:ascii="Times New Roman"/>
          <w:b w:val="false"/>
          <w:i w:val="false"/>
          <w:color w:val="000000"/>
          <w:sz w:val="28"/>
        </w:rPr>
        <w:t xml:space="preserve">
      Дербес зейнеткерлер мен олардың отбасы мүшелерi. </w:t>
      </w:r>
    </w:p>
    <w:bookmarkEnd w:id="44"/>
    <w:bookmarkStart w:name="z14"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министрлiгiнiң  </w:t>
      </w:r>
      <w:r>
        <w:br/>
      </w:r>
      <w:r>
        <w:rPr>
          <w:rFonts w:ascii="Times New Roman"/>
          <w:b w:val="false"/>
          <w:i w:val="false"/>
          <w:color w:val="000000"/>
          <w:sz w:val="28"/>
        </w:rPr>
        <w:t xml:space="preserve">
                                            1993 ж. 01.20. 29 бұйрығына </w:t>
      </w:r>
      <w:r>
        <w:br/>
      </w:r>
      <w:r>
        <w:rPr>
          <w:rFonts w:ascii="Times New Roman"/>
          <w:b w:val="false"/>
          <w:i w:val="false"/>
          <w:color w:val="000000"/>
          <w:sz w:val="28"/>
        </w:rPr>
        <w:t xml:space="preserve">
                                                     N 3 қосымша </w:t>
      </w:r>
      <w:r>
        <w:br/>
      </w:r>
      <w:r>
        <w:rPr>
          <w:rFonts w:ascii="Times New Roman"/>
          <w:b w:val="false"/>
          <w:i w:val="false"/>
          <w:color w:val="000000"/>
          <w:sz w:val="28"/>
        </w:rPr>
        <w:t>
</w:t>
      </w:r>
      <w:r>
        <w:rPr>
          <w:rFonts w:ascii="Times New Roman"/>
          <w:b w:val="false"/>
          <w:i w:val="false"/>
          <w:color w:val="000000"/>
          <w:sz w:val="28"/>
        </w:rPr>
        <w:t xml:space="preserve">
  </w:t>
      </w:r>
    </w:p>
    <w:bookmarkEnd w:id="45"/>
    <w:bookmarkStart w:name="z16" w:id="46"/>
    <w:p>
      <w:pPr>
        <w:spacing w:after="0"/>
        <w:ind w:left="0"/>
        <w:jc w:val="left"/>
      </w:pPr>
      <w:r>
        <w:rPr>
          <w:rFonts w:ascii="Times New Roman"/>
          <w:b/>
          <w:i w:val="false"/>
          <w:color w:val="000000"/>
        </w:rPr>
        <w:t xml:space="preserve"> Бiрiншi кезекте үй алу құқын беретiн ауру түрлерiнiң </w:t>
      </w:r>
      <w:r>
        <w:br/>
      </w:r>
      <w:r>
        <w:rPr>
          <w:rFonts w:ascii="Times New Roman"/>
          <w:b/>
          <w:i w:val="false"/>
          <w:color w:val="000000"/>
        </w:rPr>
        <w:t xml:space="preserve">
Тiзiмi </w:t>
      </w:r>
      <w:r>
        <w:br/>
      </w:r>
      <w:r>
        <w:rPr>
          <w:rFonts w:ascii="Times New Roman"/>
          <w:b/>
          <w:i w:val="false"/>
          <w:color w:val="000000"/>
        </w:rPr>
        <w:t xml:space="preserve">
  </w:t>
      </w:r>
    </w:p>
    <w:bookmarkEnd w:id="46"/>
    <w:p>
      <w:pPr>
        <w:spacing w:after="0"/>
        <w:ind w:left="0"/>
        <w:jc w:val="both"/>
      </w:pPr>
      <w:r>
        <w:rPr>
          <w:rFonts w:ascii="Times New Roman"/>
          <w:b w:val="false"/>
          <w:i w:val="false"/>
          <w:color w:val="000000"/>
          <w:sz w:val="28"/>
        </w:rPr>
        <w:t xml:space="preserve">       1.1. Барлық ағзалардың ашық түрдегi, үнемi туберкулез таяқшасын бөлетiн туберкулез. </w:t>
      </w:r>
      <w:r>
        <w:br/>
      </w:r>
      <w:r>
        <w:rPr>
          <w:rFonts w:ascii="Times New Roman"/>
          <w:b w:val="false"/>
          <w:i w:val="false"/>
          <w:color w:val="000000"/>
          <w:sz w:val="28"/>
        </w:rPr>
        <w:t xml:space="preserve">
  </w:t>
      </w:r>
    </w:p>
    <w:bookmarkStart w:name="z64" w:id="47"/>
    <w:p>
      <w:pPr>
        <w:spacing w:after="0"/>
        <w:ind w:left="0"/>
        <w:jc w:val="both"/>
      </w:pPr>
      <w:r>
        <w:rPr>
          <w:rFonts w:ascii="Times New Roman"/>
          <w:b w:val="false"/>
          <w:i w:val="false"/>
          <w:color w:val="000000"/>
          <w:sz w:val="28"/>
        </w:rPr>
        <w:t xml:space="preserve">
      1.2. Созылмалы психикалық аурулар, психикалық белгiлердiң басымдылығы және адамның өзгергендiгi (шизофрения, маникальдi-депрессивтi психоз, қояншық, пресенильдi және сенильдi психоздар). </w:t>
      </w:r>
      <w:r>
        <w:br/>
      </w:r>
      <w:r>
        <w:rPr>
          <w:rFonts w:ascii="Times New Roman"/>
          <w:b w:val="false"/>
          <w:i w:val="false"/>
          <w:color w:val="000000"/>
          <w:sz w:val="28"/>
        </w:rPr>
        <w:t xml:space="preserve">
  </w:t>
      </w:r>
    </w:p>
    <w:bookmarkEnd w:id="47"/>
    <w:bookmarkStart w:name="z65" w:id="48"/>
    <w:p>
      <w:pPr>
        <w:spacing w:after="0"/>
        <w:ind w:left="0"/>
        <w:jc w:val="both"/>
      </w:pPr>
      <w:r>
        <w:rPr>
          <w:rFonts w:ascii="Times New Roman"/>
          <w:b w:val="false"/>
          <w:i w:val="false"/>
          <w:color w:val="000000"/>
          <w:sz w:val="28"/>
        </w:rPr>
        <w:t xml:space="preserve">
      1.3. Орталық жүйке жүйесiнiң органикалық зақымданып және сүйек, жамбас құрылысының ауыр зардаптануы (бас сүйегi - ми жарақаты, жұлын мен омыртқа жарақаты, күрделi склероз, Бүкiр амиотрофикалық склерозы, сирин гомиелия, балалардың целебральдi параличi. </w:t>
      </w:r>
      <w:r>
        <w:br/>
      </w:r>
      <w:r>
        <w:rPr>
          <w:rFonts w:ascii="Times New Roman"/>
          <w:b w:val="false"/>
          <w:i w:val="false"/>
          <w:color w:val="000000"/>
          <w:sz w:val="28"/>
        </w:rPr>
        <w:t xml:space="preserve">
  </w:t>
      </w:r>
    </w:p>
    <w:bookmarkEnd w:id="48"/>
    <w:bookmarkStart w:name="z66" w:id="49"/>
    <w:p>
      <w:pPr>
        <w:spacing w:after="0"/>
        <w:ind w:left="0"/>
        <w:jc w:val="both"/>
      </w:pPr>
      <w:r>
        <w:rPr>
          <w:rFonts w:ascii="Times New Roman"/>
          <w:b w:val="false"/>
          <w:i w:val="false"/>
          <w:color w:val="000000"/>
          <w:sz w:val="28"/>
        </w:rPr>
        <w:t xml:space="preserve">
      1.4. Проказа </w:t>
      </w:r>
      <w:r>
        <w:br/>
      </w:r>
      <w:r>
        <w:rPr>
          <w:rFonts w:ascii="Times New Roman"/>
          <w:b w:val="false"/>
          <w:i w:val="false"/>
          <w:color w:val="000000"/>
          <w:sz w:val="28"/>
        </w:rPr>
        <w:t xml:space="preserve">
  </w:t>
      </w:r>
    </w:p>
    <w:bookmarkEnd w:id="49"/>
    <w:bookmarkStart w:name="z67" w:id="50"/>
    <w:p>
      <w:pPr>
        <w:spacing w:after="0"/>
        <w:ind w:left="0"/>
        <w:jc w:val="both"/>
      </w:pPr>
      <w:r>
        <w:rPr>
          <w:rFonts w:ascii="Times New Roman"/>
          <w:b w:val="false"/>
          <w:i w:val="false"/>
          <w:color w:val="000000"/>
          <w:sz w:val="28"/>
        </w:rPr>
        <w:t xml:space="preserve">
      1.5. Нәжiс, зәр жолдары мен қынаптың тесiлген қаяуы, қуық iсiгi стомаға айналған түрi, тiк iшектiң табиғи тесiгiнiң өзгеруi. </w:t>
      </w:r>
      <w:r>
        <w:br/>
      </w:r>
      <w:r>
        <w:rPr>
          <w:rFonts w:ascii="Times New Roman"/>
          <w:b w:val="false"/>
          <w:i w:val="false"/>
          <w:color w:val="000000"/>
          <w:sz w:val="28"/>
        </w:rPr>
        <w:t xml:space="preserve">
  </w:t>
      </w:r>
    </w:p>
    <w:bookmarkEnd w:id="50"/>
    <w:bookmarkStart w:name="z68" w:id="51"/>
    <w:p>
      <w:pPr>
        <w:spacing w:after="0"/>
        <w:ind w:left="0"/>
        <w:jc w:val="both"/>
      </w:pPr>
      <w:r>
        <w:rPr>
          <w:rFonts w:ascii="Times New Roman"/>
          <w:b w:val="false"/>
          <w:i w:val="false"/>
          <w:color w:val="000000"/>
          <w:sz w:val="28"/>
        </w:rPr>
        <w:t xml:space="preserve">
      1.6. Тронх демiктесiнiң асқынып тез ұстайтын түрi. Дем алудың жетiспеушiлiгi II-III стадиялары. </w:t>
      </w:r>
      <w:r>
        <w:br/>
      </w:r>
      <w:r>
        <w:rPr>
          <w:rFonts w:ascii="Times New Roman"/>
          <w:b w:val="false"/>
          <w:i w:val="false"/>
          <w:color w:val="000000"/>
          <w:sz w:val="28"/>
        </w:rPr>
        <w:t xml:space="preserve">
  </w:t>
      </w:r>
    </w:p>
    <w:bookmarkEnd w:id="51"/>
    <w:bookmarkStart w:name="z69" w:id="52"/>
    <w:p>
      <w:pPr>
        <w:spacing w:after="0"/>
        <w:ind w:left="0"/>
        <w:jc w:val="both"/>
      </w:pPr>
      <w:r>
        <w:rPr>
          <w:rFonts w:ascii="Times New Roman"/>
          <w:b w:val="false"/>
          <w:i w:val="false"/>
          <w:color w:val="000000"/>
          <w:sz w:val="28"/>
        </w:rPr>
        <w:t xml:space="preserve">
      1.7. Гемофилия және Виллебрант ауруы. </w:t>
      </w:r>
      <w:r>
        <w:br/>
      </w:r>
      <w:r>
        <w:rPr>
          <w:rFonts w:ascii="Times New Roman"/>
          <w:b w:val="false"/>
          <w:i w:val="false"/>
          <w:color w:val="000000"/>
          <w:sz w:val="28"/>
        </w:rPr>
        <w:t xml:space="preserve">
  </w:t>
      </w:r>
    </w:p>
    <w:bookmarkEnd w:id="52"/>
    <w:bookmarkStart w:name="z70" w:id="53"/>
    <w:p>
      <w:pPr>
        <w:spacing w:after="0"/>
        <w:ind w:left="0"/>
        <w:jc w:val="both"/>
      </w:pPr>
      <w:r>
        <w:rPr>
          <w:rFonts w:ascii="Times New Roman"/>
          <w:b w:val="false"/>
          <w:i w:val="false"/>
          <w:color w:val="000000"/>
          <w:sz w:val="28"/>
        </w:rPr>
        <w:t xml:space="preserve">
      1.8. Жүйке, бұлшық еттерiнiң семуiнiң тұқым қуалаушылық ауыр түрi. </w:t>
      </w:r>
      <w:r>
        <w:br/>
      </w:r>
      <w:r>
        <w:rPr>
          <w:rFonts w:ascii="Times New Roman"/>
          <w:b w:val="false"/>
          <w:i w:val="false"/>
          <w:color w:val="000000"/>
          <w:sz w:val="28"/>
        </w:rPr>
        <w:t xml:space="preserve">
  </w:t>
      </w:r>
    </w:p>
    <w:bookmarkEnd w:id="53"/>
    <w:bookmarkStart w:name="z71" w:id="54"/>
    <w:p>
      <w:pPr>
        <w:spacing w:after="0"/>
        <w:ind w:left="0"/>
        <w:jc w:val="both"/>
      </w:pPr>
      <w:r>
        <w:rPr>
          <w:rFonts w:ascii="Times New Roman"/>
          <w:b w:val="false"/>
          <w:i w:val="false"/>
          <w:color w:val="000000"/>
          <w:sz w:val="28"/>
        </w:rPr>
        <w:t xml:space="preserve">
      1.9. Муковиецедоз. </w:t>
      </w:r>
      <w:r>
        <w:br/>
      </w:r>
      <w:r>
        <w:rPr>
          <w:rFonts w:ascii="Times New Roman"/>
          <w:b w:val="false"/>
          <w:i w:val="false"/>
          <w:color w:val="000000"/>
          <w:sz w:val="28"/>
        </w:rPr>
        <w:t xml:space="preserve">
  </w:t>
      </w:r>
    </w:p>
    <w:bookmarkEnd w:id="54"/>
    <w:bookmarkStart w:name="z72" w:id="55"/>
    <w:p>
      <w:pPr>
        <w:spacing w:after="0"/>
        <w:ind w:left="0"/>
        <w:jc w:val="both"/>
      </w:pPr>
      <w:r>
        <w:rPr>
          <w:rFonts w:ascii="Times New Roman"/>
          <w:b w:val="false"/>
          <w:i w:val="false"/>
          <w:color w:val="000000"/>
          <w:sz w:val="28"/>
        </w:rPr>
        <w:t xml:space="preserve">
      1.10. I типтi қант диабетiнiң орташа және ауыр түрi. </w:t>
      </w:r>
    </w:p>
    <w:bookmarkEnd w:id="55"/>
    <w:bookmarkStart w:name="z73" w:id="56"/>
    <w:p>
      <w:pPr>
        <w:spacing w:after="0"/>
        <w:ind w:left="0"/>
        <w:jc w:val="left"/>
      </w:pPr>
      <w:r>
        <w:rPr>
          <w:rFonts w:ascii="Times New Roman"/>
          <w:b/>
          <w:i w:val="false"/>
          <w:color w:val="000000"/>
        </w:rPr>
        <w:t xml:space="preserve"> 
II. Ауруына байланысты бiрiншi кезекте </w:t>
      </w:r>
      <w:r>
        <w:br/>
      </w:r>
      <w:r>
        <w:rPr>
          <w:rFonts w:ascii="Times New Roman"/>
          <w:b/>
          <w:i w:val="false"/>
          <w:color w:val="000000"/>
        </w:rPr>
        <w:t xml:space="preserve">
үй алуға құқылы тұрғындар тобының </w:t>
      </w:r>
      <w:r>
        <w:br/>
      </w:r>
      <w:r>
        <w:rPr>
          <w:rFonts w:ascii="Times New Roman"/>
          <w:b/>
          <w:i w:val="false"/>
          <w:color w:val="000000"/>
        </w:rPr>
        <w:t xml:space="preserve">
Тiзiмi </w:t>
      </w:r>
    </w:p>
    <w:bookmarkEnd w:id="56"/>
    <w:p>
      <w:pPr>
        <w:spacing w:after="0"/>
        <w:ind w:left="0"/>
        <w:jc w:val="both"/>
      </w:pPr>
      <w:r>
        <w:rPr>
          <w:rFonts w:ascii="Times New Roman"/>
          <w:b w:val="false"/>
          <w:i w:val="false"/>
          <w:color w:val="000000"/>
          <w:sz w:val="28"/>
        </w:rPr>
        <w:t xml:space="preserve">      2.1. Чернобыль апатына және Семей полигон сынағы, сондай-ақ азаматтық және әскери құқықтағы жерде ядролық сынақ зардабынан денсаулықтарына нұқсан келгендiгiн ДЭЕК анықтаған азаматтар. </w:t>
      </w:r>
      <w:r>
        <w:br/>
      </w:r>
      <w:r>
        <w:rPr>
          <w:rFonts w:ascii="Times New Roman"/>
          <w:b w:val="false"/>
          <w:i w:val="false"/>
          <w:color w:val="000000"/>
          <w:sz w:val="28"/>
        </w:rPr>
        <w:t xml:space="preserve">
  </w:t>
      </w:r>
    </w:p>
    <w:bookmarkStart w:name="z74" w:id="57"/>
    <w:p>
      <w:pPr>
        <w:spacing w:after="0"/>
        <w:ind w:left="0"/>
        <w:jc w:val="both"/>
      </w:pPr>
      <w:r>
        <w:rPr>
          <w:rFonts w:ascii="Times New Roman"/>
          <w:b w:val="false"/>
          <w:i w:val="false"/>
          <w:color w:val="000000"/>
          <w:sz w:val="28"/>
        </w:rPr>
        <w:t xml:space="preserve">
      2.2. Арал экологиялық апаты салдарынан I және II топтағы мүгедектер қоныс аударған жағдайда, Алматы қаласы мен облыс орталықтарынан басқа жерге барса ғана үй алуға құқылы. </w:t>
      </w:r>
    </w:p>
    <w:bookmarkEnd w:id="57"/>
    <w:bookmarkStart w:name="z75" w:id="58"/>
    <w:p>
      <w:pPr>
        <w:spacing w:after="0"/>
        <w:ind w:left="0"/>
        <w:jc w:val="left"/>
      </w:pPr>
      <w:r>
        <w:rPr>
          <w:rFonts w:ascii="Times New Roman"/>
          <w:b/>
          <w:i w:val="false"/>
          <w:color w:val="000000"/>
        </w:rPr>
        <w:t xml:space="preserve"> 
III. Қосымша тұрғын алаң беруге болатын аурулар  </w:t>
      </w:r>
      <w:r>
        <w:br/>
      </w:r>
      <w:r>
        <w:rPr>
          <w:rFonts w:ascii="Times New Roman"/>
          <w:b/>
          <w:i w:val="false"/>
          <w:color w:val="000000"/>
        </w:rPr>
        <w:t xml:space="preserve">
Тiзiмi </w:t>
      </w:r>
    </w:p>
    <w:bookmarkEnd w:id="58"/>
    <w:p>
      <w:pPr>
        <w:spacing w:after="0"/>
        <w:ind w:left="0"/>
        <w:jc w:val="both"/>
      </w:pPr>
      <w:r>
        <w:rPr>
          <w:rFonts w:ascii="Times New Roman"/>
          <w:b w:val="false"/>
          <w:i w:val="false"/>
          <w:color w:val="000000"/>
          <w:sz w:val="28"/>
        </w:rPr>
        <w:t xml:space="preserve">      3.1. Ауруына және жағдайына байланысты жеке бөлме беруге болатын аурулар: </w:t>
      </w:r>
      <w:r>
        <w:br/>
      </w:r>
      <w:r>
        <w:rPr>
          <w:rFonts w:ascii="Times New Roman"/>
          <w:b w:val="false"/>
          <w:i w:val="false"/>
          <w:color w:val="000000"/>
          <w:sz w:val="28"/>
        </w:rPr>
        <w:t xml:space="preserve">
  </w:t>
      </w:r>
    </w:p>
    <w:bookmarkStart w:name="z76" w:id="59"/>
    <w:p>
      <w:pPr>
        <w:spacing w:after="0"/>
        <w:ind w:left="0"/>
        <w:jc w:val="both"/>
      </w:pPr>
      <w:r>
        <w:rPr>
          <w:rFonts w:ascii="Times New Roman"/>
          <w:b w:val="false"/>
          <w:i w:val="false"/>
          <w:color w:val="000000"/>
          <w:sz w:val="28"/>
        </w:rPr>
        <w:t xml:space="preserve">
      3.1.1. Маңайдағыларға жұғуы қауiптi аурулар: </w:t>
      </w:r>
      <w:r>
        <w:br/>
      </w:r>
      <w:r>
        <w:rPr>
          <w:rFonts w:ascii="Times New Roman"/>
          <w:b w:val="false"/>
          <w:i w:val="false"/>
          <w:color w:val="000000"/>
          <w:sz w:val="28"/>
        </w:rPr>
        <w:t xml:space="preserve">
      - бiрнеше рет лабораториялық бақылау арқылы анықталған үнемi туберкулез таяқшасын бөлiп отыратын ашық түрдегi өкпе және басқа ағзалар туберкулезi; </w:t>
      </w:r>
      <w:r>
        <w:br/>
      </w:r>
      <w:r>
        <w:rPr>
          <w:rFonts w:ascii="Times New Roman"/>
          <w:b w:val="false"/>
          <w:i w:val="false"/>
          <w:color w:val="000000"/>
          <w:sz w:val="28"/>
        </w:rPr>
        <w:t xml:space="preserve">
      - Проказа. </w:t>
      </w:r>
      <w:r>
        <w:br/>
      </w:r>
      <w:r>
        <w:rPr>
          <w:rFonts w:ascii="Times New Roman"/>
          <w:b w:val="false"/>
          <w:i w:val="false"/>
          <w:color w:val="000000"/>
          <w:sz w:val="28"/>
        </w:rPr>
        <w:t xml:space="preserve">
  </w:t>
      </w:r>
    </w:p>
    <w:bookmarkEnd w:id="59"/>
    <w:bookmarkStart w:name="z77" w:id="60"/>
    <w:p>
      <w:pPr>
        <w:spacing w:after="0"/>
        <w:ind w:left="0"/>
        <w:jc w:val="both"/>
      </w:pPr>
      <w:r>
        <w:rPr>
          <w:rFonts w:ascii="Times New Roman"/>
          <w:b w:val="false"/>
          <w:i w:val="false"/>
          <w:color w:val="000000"/>
          <w:sz w:val="28"/>
        </w:rPr>
        <w:t xml:space="preserve">
      3.1.2. Дертi бiр үйде бiрге тұратын үй-iшiндегiлерге қауiптi науқас; </w:t>
      </w:r>
      <w:r>
        <w:br/>
      </w:r>
      <w:r>
        <w:rPr>
          <w:rFonts w:ascii="Times New Roman"/>
          <w:b w:val="false"/>
          <w:i w:val="false"/>
          <w:color w:val="000000"/>
          <w:sz w:val="28"/>
        </w:rPr>
        <w:t xml:space="preserve">
      - Созылмалы психикалық дерт белгiлерi бар, тұрақты психикалық симтомдары бар ақыл-есi өзгерген тұлғалар; </w:t>
      </w:r>
      <w:r>
        <w:br/>
      </w:r>
      <w:r>
        <w:rPr>
          <w:rFonts w:ascii="Times New Roman"/>
          <w:b w:val="false"/>
          <w:i w:val="false"/>
          <w:color w:val="000000"/>
          <w:sz w:val="28"/>
        </w:rPr>
        <w:t xml:space="preserve">
      а) шизофрения; </w:t>
      </w:r>
      <w:r>
        <w:br/>
      </w:r>
      <w:r>
        <w:rPr>
          <w:rFonts w:ascii="Times New Roman"/>
          <w:b w:val="false"/>
          <w:i w:val="false"/>
          <w:color w:val="000000"/>
          <w:sz w:val="28"/>
        </w:rPr>
        <w:t xml:space="preserve">
      б) эмилепсия (жиi ұстайтын түрi, ақыл-есi өзгерген) ауруханалық анықтамасы болған жағдайда; </w:t>
      </w:r>
      <w:r>
        <w:br/>
      </w:r>
      <w:r>
        <w:rPr>
          <w:rFonts w:ascii="Times New Roman"/>
          <w:b w:val="false"/>
          <w:i w:val="false"/>
          <w:color w:val="000000"/>
          <w:sz w:val="28"/>
        </w:rPr>
        <w:t xml:space="preserve">
      в) Орталық жүйке жүйесi органикалық зақымдалғанда (психоздар, ақыл-есiнiң азайғанының созылмалы түрiне, есалаң және жиi ұстайтын талмаларға); </w:t>
      </w:r>
      <w:r>
        <w:br/>
      </w:r>
      <w:r>
        <w:rPr>
          <w:rFonts w:ascii="Times New Roman"/>
          <w:b w:val="false"/>
          <w:i w:val="false"/>
          <w:color w:val="000000"/>
          <w:sz w:val="28"/>
        </w:rPr>
        <w:t xml:space="preserve">
      г) Пресенильдi және сенильдi психоздар; </w:t>
      </w:r>
      <w:r>
        <w:br/>
      </w:r>
      <w:r>
        <w:rPr>
          <w:rFonts w:ascii="Times New Roman"/>
          <w:b w:val="false"/>
          <w:i w:val="false"/>
          <w:color w:val="000000"/>
          <w:sz w:val="28"/>
        </w:rPr>
        <w:t xml:space="preserve">
      д) Жиi қайталайтын маникальдi-депрессивтi психоз; </w:t>
      </w:r>
      <w:r>
        <w:br/>
      </w:r>
      <w:r>
        <w:rPr>
          <w:rFonts w:ascii="Times New Roman"/>
          <w:b w:val="false"/>
          <w:i w:val="false"/>
          <w:color w:val="000000"/>
          <w:sz w:val="28"/>
        </w:rPr>
        <w:t xml:space="preserve">
      е) Есi өзгерген деноминсациаланған психопаттар; </w:t>
      </w:r>
      <w:r>
        <w:br/>
      </w:r>
      <w:r>
        <w:rPr>
          <w:rFonts w:ascii="Times New Roman"/>
          <w:b w:val="false"/>
          <w:i w:val="false"/>
          <w:color w:val="000000"/>
          <w:sz w:val="28"/>
        </w:rPr>
        <w:t xml:space="preserve">
      ж) Имбецильдi және нақұрыстық олигофрения мен мәжбүндер. </w:t>
      </w:r>
      <w:r>
        <w:br/>
      </w:r>
      <w:r>
        <w:rPr>
          <w:rFonts w:ascii="Times New Roman"/>
          <w:b w:val="false"/>
          <w:i w:val="false"/>
          <w:color w:val="000000"/>
          <w:sz w:val="28"/>
        </w:rPr>
        <w:t xml:space="preserve">
  </w:t>
      </w:r>
    </w:p>
    <w:bookmarkEnd w:id="60"/>
    <w:bookmarkStart w:name="z78" w:id="61"/>
    <w:p>
      <w:pPr>
        <w:spacing w:after="0"/>
        <w:ind w:left="0"/>
        <w:jc w:val="both"/>
      </w:pPr>
      <w:r>
        <w:rPr>
          <w:rFonts w:ascii="Times New Roman"/>
          <w:b w:val="false"/>
          <w:i w:val="false"/>
          <w:color w:val="000000"/>
          <w:sz w:val="28"/>
        </w:rPr>
        <w:t xml:space="preserve">
      3.1.3. Ем қонбайтын аурудың салдарынан ондай науқаспенбiрге тұру басқаға қиын жағдайда; </w:t>
      </w:r>
      <w:r>
        <w:br/>
      </w:r>
      <w:r>
        <w:rPr>
          <w:rFonts w:ascii="Times New Roman"/>
          <w:b w:val="false"/>
          <w:i w:val="false"/>
          <w:color w:val="000000"/>
          <w:sz w:val="28"/>
        </w:rPr>
        <w:t xml:space="preserve">
      а) Нәжiс пен зәр жолының тесiлген қаяуы, сонымен бiрге үлкен және кiшi дәретiн ұстай алмайтын ауруға; </w:t>
      </w:r>
      <w:r>
        <w:br/>
      </w:r>
      <w:r>
        <w:rPr>
          <w:rFonts w:ascii="Times New Roman"/>
          <w:b w:val="false"/>
          <w:i w:val="false"/>
          <w:color w:val="000000"/>
          <w:sz w:val="28"/>
        </w:rPr>
        <w:t xml:space="preserve">
      б) Қатерлi iсiк қауiптi (радикальдi емделiнген және асқынып тесiлген, сәуле әсерiнiң күйiк алған науқастарға; </w:t>
      </w:r>
      <w:r>
        <w:br/>
      </w:r>
      <w:r>
        <w:rPr>
          <w:rFonts w:ascii="Times New Roman"/>
          <w:b w:val="false"/>
          <w:i w:val="false"/>
          <w:color w:val="000000"/>
          <w:sz w:val="28"/>
        </w:rPr>
        <w:t xml:space="preserve">
      в) Созылмалы терi ауруының (ауруларының) жайылған түрiнен зардап шеккендер, атап айтқанда: созылмалы бластомикоз, коксидиосидез, хромомикоз, күлбiрлеу, сонымен бiрге тез түлейтiн эритродермия; </w:t>
      </w:r>
      <w:r>
        <w:br/>
      </w:r>
      <w:r>
        <w:rPr>
          <w:rFonts w:ascii="Times New Roman"/>
          <w:b w:val="false"/>
          <w:i w:val="false"/>
          <w:color w:val="000000"/>
          <w:sz w:val="28"/>
        </w:rPr>
        <w:t xml:space="preserve">
      г) Қол-аяқ сүйектерiнiң гангренасы; </w:t>
      </w:r>
      <w:r>
        <w:br/>
      </w:r>
      <w:r>
        <w:rPr>
          <w:rFonts w:ascii="Times New Roman"/>
          <w:b w:val="false"/>
          <w:i w:val="false"/>
          <w:color w:val="000000"/>
          <w:sz w:val="28"/>
        </w:rPr>
        <w:t xml:space="preserve">
      д) Орталық жүйке жүйесiнiң органикалық зақымдануы және қол аяқ сүйектерiнiң шат қуысы ағзаларының қызметi бұзылғанда; </w:t>
      </w:r>
      <w:r>
        <w:br/>
      </w:r>
      <w:r>
        <w:rPr>
          <w:rFonts w:ascii="Times New Roman"/>
          <w:b w:val="false"/>
          <w:i w:val="false"/>
          <w:color w:val="000000"/>
          <w:sz w:val="28"/>
        </w:rPr>
        <w:t xml:space="preserve">
  </w:t>
      </w:r>
    </w:p>
    <w:bookmarkEnd w:id="61"/>
    <w:bookmarkStart w:name="z79" w:id="62"/>
    <w:p>
      <w:pPr>
        <w:spacing w:after="0"/>
        <w:ind w:left="0"/>
        <w:jc w:val="both"/>
      </w:pPr>
      <w:r>
        <w:rPr>
          <w:rFonts w:ascii="Times New Roman"/>
          <w:b w:val="false"/>
          <w:i w:val="false"/>
          <w:color w:val="000000"/>
          <w:sz w:val="28"/>
        </w:rPr>
        <w:t xml:space="preserve">
      3.2. Қосымша 18 ш.м. алаң беруге болатын аурулар. </w:t>
      </w:r>
      <w:r>
        <w:br/>
      </w:r>
      <w:r>
        <w:rPr>
          <w:rFonts w:ascii="Times New Roman"/>
          <w:b w:val="false"/>
          <w:i w:val="false"/>
          <w:color w:val="000000"/>
          <w:sz w:val="28"/>
        </w:rPr>
        <w:t xml:space="preserve">
      а) Өкпе және басқа ағзалардың ашық түрдегi туберкулезi; </w:t>
      </w:r>
      <w:r>
        <w:br/>
      </w:r>
      <w:r>
        <w:rPr>
          <w:rFonts w:ascii="Times New Roman"/>
          <w:b w:val="false"/>
          <w:i w:val="false"/>
          <w:color w:val="000000"/>
          <w:sz w:val="28"/>
        </w:rPr>
        <w:t xml:space="preserve">
      б) Өкпе эмфиземасы бронхэктоз ауруы, өкпенiң iрiңдеуi зардабынан дем алу қызметiнiң бұзылуы; </w:t>
      </w:r>
      <w:r>
        <w:br/>
      </w:r>
      <w:r>
        <w:rPr>
          <w:rFonts w:ascii="Times New Roman"/>
          <w:b w:val="false"/>
          <w:i w:val="false"/>
          <w:color w:val="000000"/>
          <w:sz w:val="28"/>
        </w:rPr>
        <w:t xml:space="preserve">
      в) Жүрек қызметiнiң созылмалы ауруы салдарынан II және III дәрежедегi қан айналымының бұзылуы мен ревматикалық жүрек ақауы, жүрек инфарктiсi, жүректiң талма ауруы (қан ауруы аққан, агранулоцитоз, Верльгоф ауруы, гемофилия, гипопластикалық анемия, бүйрек аурулары), </w:t>
      </w:r>
      <w:r>
        <w:br/>
      </w:r>
      <w:r>
        <w:rPr>
          <w:rFonts w:ascii="Times New Roman"/>
          <w:b w:val="false"/>
          <w:i w:val="false"/>
          <w:color w:val="000000"/>
          <w:sz w:val="28"/>
        </w:rPr>
        <w:t xml:space="preserve">
  </w:t>
      </w:r>
    </w:p>
    <w:bookmarkEnd w:id="62"/>
    <w:bookmarkStart w:name="z80" w:id="63"/>
    <w:p>
      <w:pPr>
        <w:spacing w:after="0"/>
        <w:ind w:left="0"/>
        <w:jc w:val="both"/>
      </w:pPr>
      <w:r>
        <w:rPr>
          <w:rFonts w:ascii="Times New Roman"/>
          <w:b w:val="false"/>
          <w:i w:val="false"/>
          <w:color w:val="000000"/>
          <w:sz w:val="28"/>
        </w:rPr>
        <w:t xml:space="preserve">
      3.3. Жүктiлiктiң екiншi кезеңi (20-21 аптадан жоғарғысы). </w:t>
      </w:r>
    </w:p>
    <w:bookmarkEnd w:id="63"/>
    <w:bookmarkStart w:name="z19"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министрлiгiнiң </w:t>
      </w:r>
      <w:r>
        <w:br/>
      </w:r>
      <w:r>
        <w:rPr>
          <w:rFonts w:ascii="Times New Roman"/>
          <w:b w:val="false"/>
          <w:i w:val="false"/>
          <w:color w:val="000000"/>
          <w:sz w:val="28"/>
        </w:rPr>
        <w:t xml:space="preserve">
                                              1993 ж. 01.25 N 29 бұйрығына </w:t>
      </w:r>
      <w:r>
        <w:br/>
      </w:r>
      <w:r>
        <w:rPr>
          <w:rFonts w:ascii="Times New Roman"/>
          <w:b w:val="false"/>
          <w:i w:val="false"/>
          <w:color w:val="000000"/>
          <w:sz w:val="28"/>
        </w:rPr>
        <w:t xml:space="preserve">
                                                      N 4 қосымша </w:t>
      </w:r>
      <w:r>
        <w:br/>
      </w:r>
      <w:r>
        <w:rPr>
          <w:rFonts w:ascii="Times New Roman"/>
          <w:b w:val="false"/>
          <w:i w:val="false"/>
          <w:color w:val="000000"/>
          <w:sz w:val="28"/>
        </w:rPr>
        <w:t>
</w:t>
      </w:r>
      <w:r>
        <w:rPr>
          <w:rFonts w:ascii="Times New Roman"/>
          <w:b w:val="false"/>
          <w:i w:val="false"/>
          <w:color w:val="000000"/>
          <w:sz w:val="28"/>
        </w:rPr>
        <w:t xml:space="preserve">
  </w:t>
      </w:r>
    </w:p>
    <w:bookmarkEnd w:id="64"/>
    <w:p>
      <w:pPr>
        <w:spacing w:after="0"/>
        <w:ind w:left="0"/>
        <w:jc w:val="left"/>
      </w:pPr>
      <w:r>
        <w:rPr>
          <w:rFonts w:ascii="Times New Roman"/>
          <w:b/>
          <w:i w:val="false"/>
          <w:color w:val="000000"/>
        </w:rPr>
        <w:t xml:space="preserve"> I. Мүгедектердiң жүрiп-тұруына қажеттi техникалық және </w:t>
      </w:r>
      <w:r>
        <w:br/>
      </w:r>
      <w:r>
        <w:rPr>
          <w:rFonts w:ascii="Times New Roman"/>
          <w:b/>
          <w:i w:val="false"/>
          <w:color w:val="000000"/>
        </w:rPr>
        <w:t xml:space="preserve">
басқа да жабдықтар алуына керектi медициналық анықтамалар </w:t>
      </w:r>
      <w:r>
        <w:br/>
      </w:r>
      <w:r>
        <w:rPr>
          <w:rFonts w:ascii="Times New Roman"/>
          <w:b/>
          <w:i w:val="false"/>
          <w:color w:val="000000"/>
        </w:rPr>
        <w:t xml:space="preserve">
Тiзiмi </w:t>
      </w:r>
    </w:p>
    <w:p>
      <w:pPr>
        <w:spacing w:after="0"/>
        <w:ind w:left="0"/>
        <w:jc w:val="both"/>
      </w:pPr>
      <w:r>
        <w:rPr>
          <w:rFonts w:ascii="Times New Roman"/>
          <w:b w:val="false"/>
          <w:i w:val="false"/>
          <w:color w:val="000000"/>
          <w:sz w:val="28"/>
        </w:rPr>
        <w:t xml:space="preserve">      1. Бөлме iшiнде жүруге жайлы арба; </w:t>
      </w:r>
      <w:r>
        <w:br/>
      </w:r>
      <w:r>
        <w:rPr>
          <w:rFonts w:ascii="Times New Roman"/>
          <w:b w:val="false"/>
          <w:i w:val="false"/>
          <w:color w:val="000000"/>
          <w:sz w:val="28"/>
        </w:rPr>
        <w:t xml:space="preserve">
      - қан айналымының III дәрежедегi созылмалы жеткiлiксiздiгi; </w:t>
      </w:r>
      <w:r>
        <w:br/>
      </w:r>
      <w:r>
        <w:rPr>
          <w:rFonts w:ascii="Times New Roman"/>
          <w:b w:val="false"/>
          <w:i w:val="false"/>
          <w:color w:val="000000"/>
          <w:sz w:val="28"/>
        </w:rPr>
        <w:t xml:space="preserve">
      - өкпе, жүрек қызметiнiң III дәрежелi жеткiлiксiздiгi; </w:t>
      </w:r>
      <w:r>
        <w:br/>
      </w:r>
      <w:r>
        <w:rPr>
          <w:rFonts w:ascii="Times New Roman"/>
          <w:b w:val="false"/>
          <w:i w:val="false"/>
          <w:color w:val="000000"/>
          <w:sz w:val="28"/>
        </w:rPr>
        <w:t xml:space="preserve">
      - гемиплегия, гемипарез, парплегия, төменгi парапрез, тетраплегия, трипарез, тетрапарез; </w:t>
      </w:r>
      <w:r>
        <w:br/>
      </w:r>
      <w:r>
        <w:rPr>
          <w:rFonts w:ascii="Times New Roman"/>
          <w:b w:val="false"/>
          <w:i w:val="false"/>
          <w:color w:val="000000"/>
          <w:sz w:val="28"/>
        </w:rPr>
        <w:t xml:space="preserve">
      - күрделi атаксия, гиперкинетикалық амниостатикалық синдром: </w:t>
      </w:r>
      <w:r>
        <w:br/>
      </w:r>
      <w:r>
        <w:rPr>
          <w:rFonts w:ascii="Times New Roman"/>
          <w:b w:val="false"/>
          <w:i w:val="false"/>
          <w:color w:val="000000"/>
          <w:sz w:val="28"/>
        </w:rPr>
        <w:t xml:space="preserve">
      - екi аяқтың тiзеден жоғары кесiлуi және бұдан да жоғары деңгейдегi ампутациялар. </w:t>
      </w:r>
      <w:r>
        <w:br/>
      </w:r>
      <w:r>
        <w:rPr>
          <w:rFonts w:ascii="Times New Roman"/>
          <w:b w:val="false"/>
          <w:i w:val="false"/>
          <w:color w:val="000000"/>
          <w:sz w:val="28"/>
        </w:rPr>
        <w:t xml:space="preserve">
  </w:t>
      </w:r>
    </w:p>
    <w:bookmarkStart w:name="z81" w:id="65"/>
    <w:p>
      <w:pPr>
        <w:spacing w:after="0"/>
        <w:ind w:left="0"/>
        <w:jc w:val="both"/>
      </w:pPr>
      <w:r>
        <w:rPr>
          <w:rFonts w:ascii="Times New Roman"/>
          <w:b w:val="false"/>
          <w:i w:val="false"/>
          <w:color w:val="000000"/>
          <w:sz w:val="28"/>
        </w:rPr>
        <w:t xml:space="preserve">
      2. Серуендеуге арналған жылжымалы арба; </w:t>
      </w:r>
      <w:r>
        <w:br/>
      </w:r>
      <w:r>
        <w:rPr>
          <w:rFonts w:ascii="Times New Roman"/>
          <w:b w:val="false"/>
          <w:i w:val="false"/>
          <w:color w:val="000000"/>
          <w:sz w:val="28"/>
        </w:rPr>
        <w:t xml:space="preserve">
      - гемиплегия, гемипарез, паралегия, төменгi парапарез, триплегия, тетраплегия, трипарез, тетрапарез, екi аяқтың тiзеден жоғары кесiлуi және бұдан да жоғары деңгейдегi ампутациялар; </w:t>
      </w:r>
      <w:r>
        <w:br/>
      </w:r>
      <w:r>
        <w:rPr>
          <w:rFonts w:ascii="Times New Roman"/>
          <w:b w:val="false"/>
          <w:i w:val="false"/>
          <w:color w:val="000000"/>
          <w:sz w:val="28"/>
        </w:rPr>
        <w:t xml:space="preserve">
  </w:t>
      </w:r>
    </w:p>
    <w:bookmarkEnd w:id="65"/>
    <w:bookmarkStart w:name="z82" w:id="66"/>
    <w:p>
      <w:pPr>
        <w:spacing w:after="0"/>
        <w:ind w:left="0"/>
        <w:jc w:val="both"/>
      </w:pPr>
      <w:r>
        <w:rPr>
          <w:rFonts w:ascii="Times New Roman"/>
          <w:b w:val="false"/>
          <w:i w:val="false"/>
          <w:color w:val="000000"/>
          <w:sz w:val="28"/>
        </w:rPr>
        <w:t xml:space="preserve">
      3. Автомототранспорт: </w:t>
      </w:r>
      <w:r>
        <w:br/>
      </w:r>
      <w:r>
        <w:rPr>
          <w:rFonts w:ascii="Times New Roman"/>
          <w:b w:val="false"/>
          <w:i w:val="false"/>
          <w:color w:val="000000"/>
          <w:sz w:val="28"/>
        </w:rPr>
        <w:t xml:space="preserve">
      - өкпе, жүрек қызметiнiң II дәрежедегi жеткiлiксiздiгi; </w:t>
      </w:r>
      <w:r>
        <w:br/>
      </w:r>
      <w:r>
        <w:rPr>
          <w:rFonts w:ascii="Times New Roman"/>
          <w:b w:val="false"/>
          <w:i w:val="false"/>
          <w:color w:val="000000"/>
          <w:sz w:val="28"/>
        </w:rPr>
        <w:t xml:space="preserve">
      - аяқ сүйектерiнiң бiрiнiң салдануы немесе парез, параплегия, күрделi парапарез болса; </w:t>
      </w:r>
      <w:r>
        <w:br/>
      </w:r>
      <w:r>
        <w:rPr>
          <w:rFonts w:ascii="Times New Roman"/>
          <w:b w:val="false"/>
          <w:i w:val="false"/>
          <w:color w:val="000000"/>
          <w:sz w:val="28"/>
        </w:rPr>
        <w:t xml:space="preserve">
      - гемиплегия күрделi гемипарез; </w:t>
      </w:r>
      <w:r>
        <w:br/>
      </w:r>
      <w:r>
        <w:rPr>
          <w:rFonts w:ascii="Times New Roman"/>
          <w:b w:val="false"/>
          <w:i w:val="false"/>
          <w:color w:val="000000"/>
          <w:sz w:val="28"/>
        </w:rPr>
        <w:t xml:space="preserve">
      - аяқ қол тамырларындағы өзгерiстерден болатын (ромбооблитерит) I және II дәрежедегi артериялық жетiспеушiлiк; </w:t>
      </w:r>
      <w:r>
        <w:br/>
      </w:r>
      <w:r>
        <w:rPr>
          <w:rFonts w:ascii="Times New Roman"/>
          <w:b w:val="false"/>
          <w:i w:val="false"/>
          <w:color w:val="000000"/>
          <w:sz w:val="28"/>
        </w:rPr>
        <w:t xml:space="preserve">
      - екi аяқтың веналық тамырларының II және III дәрежедегi созылмалы жетiспеушiлiгi; </w:t>
      </w:r>
      <w:r>
        <w:br/>
      </w:r>
      <w:r>
        <w:rPr>
          <w:rFonts w:ascii="Times New Roman"/>
          <w:b w:val="false"/>
          <w:i w:val="false"/>
          <w:color w:val="000000"/>
          <w:sz w:val="28"/>
        </w:rPr>
        <w:t xml:space="preserve">
      - көптеген анкилоздар мен күрделi контратуралардың бiр аяқтың екi немесе одан да көп буындарында болуы және аяқта да болуы; </w:t>
      </w:r>
      <w:r>
        <w:br/>
      </w:r>
      <w:r>
        <w:rPr>
          <w:rFonts w:ascii="Times New Roman"/>
          <w:b w:val="false"/>
          <w:i w:val="false"/>
          <w:color w:val="000000"/>
          <w:sz w:val="28"/>
        </w:rPr>
        <w:t xml:space="preserve">
      - екi аяқтың табан сүйектерiнiң Шарп бойынша кесiлуi және бұдан да жоғарғы деңгейде болған оталау; </w:t>
      </w:r>
      <w:r>
        <w:br/>
      </w:r>
      <w:r>
        <w:rPr>
          <w:rFonts w:ascii="Times New Roman"/>
          <w:b w:val="false"/>
          <w:i w:val="false"/>
          <w:color w:val="000000"/>
          <w:sz w:val="28"/>
        </w:rPr>
        <w:t xml:space="preserve">
      - оталған жiлiншiк, аяқта бұдан жоғары жасалған ампутация; </w:t>
      </w:r>
      <w:r>
        <w:br/>
      </w:r>
      <w:r>
        <w:rPr>
          <w:rFonts w:ascii="Times New Roman"/>
          <w:b w:val="false"/>
          <w:i w:val="false"/>
          <w:color w:val="000000"/>
          <w:sz w:val="28"/>
        </w:rPr>
        <w:t xml:space="preserve">
      - туа немесе жүре пайда болған ұшықтың шығуы; </w:t>
      </w:r>
      <w:r>
        <w:br/>
      </w:r>
      <w:r>
        <w:rPr>
          <w:rFonts w:ascii="Times New Roman"/>
          <w:b w:val="false"/>
          <w:i w:val="false"/>
          <w:color w:val="000000"/>
          <w:sz w:val="28"/>
        </w:rPr>
        <w:t xml:space="preserve">
      - ұшықтың немесе тiзе буының қатты босаңсуы; </w:t>
      </w:r>
      <w:r>
        <w:br/>
      </w:r>
      <w:r>
        <w:rPr>
          <w:rFonts w:ascii="Times New Roman"/>
          <w:b w:val="false"/>
          <w:i w:val="false"/>
          <w:color w:val="000000"/>
          <w:sz w:val="28"/>
        </w:rPr>
        <w:t xml:space="preserve">
      - аниклоз немесе ұшақ буыны жұмысының қимылсыз қалуы немесе қимылы 10 градустан аспауы; </w:t>
      </w:r>
      <w:r>
        <w:br/>
      </w:r>
      <w:r>
        <w:rPr>
          <w:rFonts w:ascii="Times New Roman"/>
          <w:b w:val="false"/>
          <w:i w:val="false"/>
          <w:color w:val="000000"/>
          <w:sz w:val="28"/>
        </w:rPr>
        <w:t xml:space="preserve">
      - анкилоз немесе тiзе буыны жұмысының ыңғайсыз жағдайда сiресiп орнына келмей қалуы (бүгiлу бұрышы 150-170 көп); </w:t>
      </w:r>
      <w:r>
        <w:br/>
      </w:r>
      <w:r>
        <w:rPr>
          <w:rFonts w:ascii="Times New Roman"/>
          <w:b w:val="false"/>
          <w:i w:val="false"/>
          <w:color w:val="000000"/>
          <w:sz w:val="28"/>
        </w:rPr>
        <w:t xml:space="preserve">
      - екi бiрдей жамбас сүйегiнiң және жiлiк сүйектерiнiң дұрыс-бiтпеуi салдарынан 170 кем жағдайда деформациялануы; </w:t>
      </w:r>
      <w:r>
        <w:br/>
      </w:r>
      <w:r>
        <w:rPr>
          <w:rFonts w:ascii="Times New Roman"/>
          <w:b w:val="false"/>
          <w:i w:val="false"/>
          <w:color w:val="000000"/>
          <w:sz w:val="28"/>
        </w:rPr>
        <w:t xml:space="preserve">
      - қол-аяқтың ауруы екiншi бiр созылмалы (2-3 жылдан кем емес) остеомиелитпен бiрге жалғасып ол жыланкөзденсе немесе ойылып секвестрленсе жалған буын немесе сүйектiң тұтастығы бұзылса (көлденеңiнен не шетiнен бастап сүйектiң жартысына жуығы бүлiнсе) осының салдарынан ортаң жiлiк пен сирақ сүйектерi бүлiнiп олардың деформациясы 170 кем болса. </w:t>
      </w:r>
      <w:r>
        <w:br/>
      </w:r>
      <w:r>
        <w:rPr>
          <w:rFonts w:ascii="Times New Roman"/>
          <w:b w:val="false"/>
          <w:i w:val="false"/>
          <w:color w:val="000000"/>
          <w:sz w:val="28"/>
        </w:rPr>
        <w:t xml:space="preserve">
      - бiр аяқтың 10 см қысқаруы; </w:t>
      </w:r>
      <w:r>
        <w:br/>
      </w:r>
      <w:r>
        <w:rPr>
          <w:rFonts w:ascii="Times New Roman"/>
          <w:b w:val="false"/>
          <w:i w:val="false"/>
          <w:color w:val="000000"/>
          <w:sz w:val="28"/>
        </w:rPr>
        <w:t xml:space="preserve">
      - жарақаттан кейiнгi жазылмайтын жара (алты айдан көп) және жiлiншектегi мөлшерi 20 см квадрат көп (жазылып) қайталанатын жара, аяқ үстiндегi 10 квадрат см және одан да үлкен, табандағы мөлшерi 2 см квадрат кем емес жара; </w:t>
      </w:r>
      <w:r>
        <w:br/>
      </w:r>
      <w:r>
        <w:rPr>
          <w:rFonts w:ascii="Times New Roman"/>
          <w:b w:val="false"/>
          <w:i w:val="false"/>
          <w:color w:val="000000"/>
          <w:sz w:val="28"/>
        </w:rPr>
        <w:t xml:space="preserve">
      - омыртқаны қисайтатын жүрiп-тұруды қиындататын, омыртқаларды 3,4 дәрежеге қисайтып, олардың жұмысын бұзатын аурулар; </w:t>
      </w:r>
      <w:r>
        <w:br/>
      </w:r>
      <w:r>
        <w:rPr>
          <w:rFonts w:ascii="Times New Roman"/>
          <w:b w:val="false"/>
          <w:i w:val="false"/>
          <w:color w:val="000000"/>
          <w:sz w:val="28"/>
        </w:rPr>
        <w:t xml:space="preserve">
      - Бехтерев ауруы (анкилозданған спондилоартрит), ұршықтың сiресiп жұмыс iстемей қалуы; </w:t>
      </w:r>
      <w:r>
        <w:br/>
      </w:r>
      <w:r>
        <w:rPr>
          <w:rFonts w:ascii="Times New Roman"/>
          <w:b w:val="false"/>
          <w:i w:val="false"/>
          <w:color w:val="000000"/>
          <w:sz w:val="28"/>
        </w:rPr>
        <w:t xml:space="preserve">
      - қол саусақтарының басының кесiлiп қалуы және сол мүшенiң одан да жоғары деңгейде кесiлуi; </w:t>
      </w:r>
      <w:r>
        <w:br/>
      </w:r>
      <w:r>
        <w:rPr>
          <w:rFonts w:ascii="Times New Roman"/>
          <w:b w:val="false"/>
          <w:i w:val="false"/>
          <w:color w:val="000000"/>
          <w:sz w:val="28"/>
        </w:rPr>
        <w:t xml:space="preserve">
      - екi көздiң де көрмей қалуы немесе көру қабiлеттiлiгi коррекциядан кейiн (көруi 0,05-тен төмен болуы немесе көру қабiлеттiлiгiнiң тартылуы 10 - төмен болуы; </w:t>
      </w:r>
      <w:r>
        <w:br/>
      </w:r>
      <w:r>
        <w:rPr>
          <w:rFonts w:ascii="Times New Roman"/>
          <w:b w:val="false"/>
          <w:i w:val="false"/>
          <w:color w:val="000000"/>
          <w:sz w:val="28"/>
        </w:rPr>
        <w:t xml:space="preserve">
      - балалардың церебральдi параличi. </w:t>
      </w:r>
    </w:p>
    <w:bookmarkEnd w:id="66"/>
    <w:bookmarkStart w:name="z83" w:id="67"/>
    <w:p>
      <w:pPr>
        <w:spacing w:after="0"/>
        <w:ind w:left="0"/>
        <w:jc w:val="left"/>
      </w:pPr>
      <w:r>
        <w:rPr>
          <w:rFonts w:ascii="Times New Roman"/>
          <w:b/>
          <w:i w:val="false"/>
          <w:color w:val="000000"/>
        </w:rPr>
        <w:t xml:space="preserve"> 
II. Кейбiр адамдарға жеңiл машина, моторлы </w:t>
      </w:r>
      <w:r>
        <w:br/>
      </w:r>
      <w:r>
        <w:rPr>
          <w:rFonts w:ascii="Times New Roman"/>
          <w:b/>
          <w:i w:val="false"/>
          <w:color w:val="000000"/>
        </w:rPr>
        <w:t xml:space="preserve">
арбаны тегін беруге болатын ауру </w:t>
      </w:r>
      <w:r>
        <w:br/>
      </w:r>
      <w:r>
        <w:rPr>
          <w:rFonts w:ascii="Times New Roman"/>
          <w:b/>
          <w:i w:val="false"/>
          <w:color w:val="000000"/>
        </w:rPr>
        <w:t xml:space="preserve">
Тiзiмi </w:t>
      </w:r>
    </w:p>
    <w:bookmarkEnd w:id="67"/>
    <w:p>
      <w:pPr>
        <w:spacing w:after="0"/>
        <w:ind w:left="0"/>
        <w:jc w:val="both"/>
      </w:pPr>
      <w:r>
        <w:rPr>
          <w:rFonts w:ascii="Times New Roman"/>
          <w:b w:val="false"/>
          <w:i w:val="false"/>
          <w:color w:val="000000"/>
          <w:sz w:val="28"/>
        </w:rPr>
        <w:t xml:space="preserve">      1. "Запорожец" маркалы жеңiл машина немесе қолмен басқаратын машинаның басқа түрi медициналық керек деген анықтамадан соң Ұлы Отан соғысының мүгедектерiне, партизандарына, Ұлы Отан соғысында контузия алған, темiр жол бойында, әскери-теңiз базасында, аэродромдарда жарақат алған немесе Ұлы Отан соғысы кезiнде ауруға шалдығу салдарынан мүгедек болып қалғандарға және осы заңға сәйкес солармен теңестiрiлген әскери мiндеттi атқару үстiнде мүгедектiкке ұшыраған әскери қызметкерлерге, Совет Армиясы мүгедектерiне сонымен бiрге: </w:t>
      </w:r>
      <w:r>
        <w:br/>
      </w:r>
      <w:r>
        <w:rPr>
          <w:rFonts w:ascii="Times New Roman"/>
          <w:b w:val="false"/>
          <w:i w:val="false"/>
          <w:color w:val="000000"/>
          <w:sz w:val="28"/>
        </w:rPr>
        <w:t xml:space="preserve">
      - соғыстан келгеннен кейiн ауру болып, КСРО-ны қорғау жолында және әскери мiндеттi атқару кезiнде жарақат, контузия алу салдарынан мүгедек болса; </w:t>
      </w:r>
      <w:r>
        <w:br/>
      </w:r>
      <w:r>
        <w:rPr>
          <w:rFonts w:ascii="Times New Roman"/>
          <w:b w:val="false"/>
          <w:i w:val="false"/>
          <w:color w:val="000000"/>
          <w:sz w:val="28"/>
        </w:rPr>
        <w:t xml:space="preserve">
      ҚР, КСРО Iшкi iстер министрлiгi органдары құрамында қатардағы және бастық болып қызмет атқарған кезiнде жарақат, контузия алудан мүгедек болса; </w:t>
      </w:r>
      <w:r>
        <w:br/>
      </w:r>
      <w:r>
        <w:rPr>
          <w:rFonts w:ascii="Times New Roman"/>
          <w:b w:val="false"/>
          <w:i w:val="false"/>
          <w:color w:val="000000"/>
          <w:sz w:val="28"/>
        </w:rPr>
        <w:t xml:space="preserve">
      - 1994 ж. 1 қаңтарда Украина, Белорусь, Литва, Латвия, Эстония, ҚСР халқын қорғау жолында жауынгерлiк және командалық құрамдағы атқыштар батальондардың, взводтардың әскери басқарушылары алған жарақаттан, контузиядан мүгедек болса; </w:t>
      </w:r>
      <w:r>
        <w:br/>
      </w:r>
      <w:r>
        <w:rPr>
          <w:rFonts w:ascii="Times New Roman"/>
          <w:b w:val="false"/>
          <w:i w:val="false"/>
          <w:color w:val="000000"/>
          <w:sz w:val="28"/>
        </w:rPr>
        <w:t xml:space="preserve">
      - Чернобыль АЭС апатынан соң сондағы зардапты жою iсiне уақытша қатынасқандар, командировкамен барғандар, басқа жақтан (республикалардан) барып жұмыс iстегендер; </w:t>
      </w:r>
      <w:r>
        <w:br/>
      </w:r>
      <w:r>
        <w:rPr>
          <w:rFonts w:ascii="Times New Roman"/>
          <w:b w:val="false"/>
          <w:i w:val="false"/>
          <w:color w:val="000000"/>
          <w:sz w:val="28"/>
        </w:rPr>
        <w:t xml:space="preserve">
      б) Iшкi iстер органдарының бастық және қатардағы әскери мiндетiн атқарып жатқандар; </w:t>
      </w:r>
      <w:r>
        <w:br/>
      </w:r>
      <w:r>
        <w:rPr>
          <w:rFonts w:ascii="Times New Roman"/>
          <w:b w:val="false"/>
          <w:i w:val="false"/>
          <w:color w:val="000000"/>
          <w:sz w:val="28"/>
        </w:rPr>
        <w:t xml:space="preserve">
      в) әскери қызметкерлерден және әскери мiндеттiлерден осы апатқа байланысты жұмысқа тартылғандары; </w:t>
      </w:r>
      <w:r>
        <w:br/>
      </w:r>
      <w:r>
        <w:rPr>
          <w:rFonts w:ascii="Times New Roman"/>
          <w:b w:val="false"/>
          <w:i w:val="false"/>
          <w:color w:val="000000"/>
          <w:sz w:val="28"/>
        </w:rPr>
        <w:t xml:space="preserve">
      - Семей ядролық полигоны зардабынан сәуле ауруына шалдыққандар; </w:t>
      </w:r>
      <w:r>
        <w:br/>
      </w:r>
      <w:r>
        <w:rPr>
          <w:rFonts w:ascii="Times New Roman"/>
          <w:b w:val="false"/>
          <w:i w:val="false"/>
          <w:color w:val="000000"/>
          <w:sz w:val="28"/>
        </w:rPr>
        <w:t xml:space="preserve">
  </w:t>
      </w:r>
    </w:p>
    <w:bookmarkStart w:name="z84" w:id="68"/>
    <w:p>
      <w:pPr>
        <w:spacing w:after="0"/>
        <w:ind w:left="0"/>
        <w:jc w:val="both"/>
      </w:pPr>
      <w:r>
        <w:rPr>
          <w:rFonts w:ascii="Times New Roman"/>
          <w:b w:val="false"/>
          <w:i w:val="false"/>
          <w:color w:val="000000"/>
          <w:sz w:val="28"/>
        </w:rPr>
        <w:t xml:space="preserve">
      2. Осы N 4 қосымшаның I п. аталған мүгедектерге арба (мотоколяска) тегiн берiледi. </w:t>
      </w:r>
      <w:r>
        <w:br/>
      </w:r>
      <w:r>
        <w:rPr>
          <w:rFonts w:ascii="Times New Roman"/>
          <w:b w:val="false"/>
          <w:i w:val="false"/>
          <w:color w:val="000000"/>
          <w:sz w:val="28"/>
        </w:rPr>
        <w:t xml:space="preserve">
  </w:t>
      </w:r>
    </w:p>
    <w:bookmarkEnd w:id="68"/>
    <w:bookmarkStart w:name="z85" w:id="69"/>
    <w:p>
      <w:pPr>
        <w:spacing w:after="0"/>
        <w:ind w:left="0"/>
        <w:jc w:val="both"/>
      </w:pPr>
      <w:r>
        <w:rPr>
          <w:rFonts w:ascii="Times New Roman"/>
          <w:b w:val="false"/>
          <w:i w:val="false"/>
          <w:color w:val="000000"/>
          <w:sz w:val="28"/>
        </w:rPr>
        <w:t xml:space="preserve">
      3. Жұмысшы, колхозшы және қызметкерлер арасындағы мүгедектер, сонымен бiрге бала кезден мүгедектер медициналық көрсетулер бойынша арбаны 80 процент жеңiлдiк бағамен алуларына болады. </w:t>
      </w:r>
      <w:r>
        <w:br/>
      </w:r>
      <w:r>
        <w:rPr>
          <w:rFonts w:ascii="Times New Roman"/>
          <w:b w:val="false"/>
          <w:i w:val="false"/>
          <w:color w:val="000000"/>
          <w:sz w:val="28"/>
        </w:rPr>
        <w:t xml:space="preserve">
  </w:t>
      </w:r>
    </w:p>
    <w:bookmarkEnd w:id="69"/>
    <w:bookmarkStart w:name="z86" w:id="70"/>
    <w:p>
      <w:pPr>
        <w:spacing w:after="0"/>
        <w:ind w:left="0"/>
        <w:jc w:val="both"/>
      </w:pPr>
      <w:r>
        <w:rPr>
          <w:rFonts w:ascii="Times New Roman"/>
          <w:b w:val="false"/>
          <w:i w:val="false"/>
          <w:color w:val="000000"/>
          <w:sz w:val="28"/>
        </w:rPr>
        <w:t xml:space="preserve">
      4. Еңбек зардабтарынан кәсiби аурулардан мүгедек болғандар сол ауруға ұшыратқан кәсiпорындары арқылы арбамен қамтамасыз етiледi. </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