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88e7" w14:textId="06788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Экология және биоресурстар министрлiгiндегi табиғатты қорғау жөнiндегi мемлекеттiк инспекторлар қаруланатын қару-жарақ пен оқ-дәрiнi алу, тасымалдау, сақтау, есеп жүргiзу және қолдану туралы Нұсқауы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Экология және биоресурстар Министрлiгi. Қазақстан Республикасы Әділет министрлігініде 1994 жылғы 2 тамызда тіркелді. Тіркеу N 2.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үлгi-ережел
</w:t>
      </w:r>
      <w:r>
        <w:rPr>
          <w:rFonts w:ascii="Times New Roman"/>
          <w:b w:val="false"/>
          <w:i w:val="false"/>
          <w:color w:val="000080"/>
          <w:sz w:val="28"/>
        </w:rPr>
        <w:t>
</w:t>
      </w:r>
      <w:r>
        <w:rPr>
          <w:rFonts w:ascii="Times New Roman"/>
          <w:b w:val="false"/>
          <w:i w:val="false"/>
          <w:color w:val="000000"/>
          <w:sz w:val="28"/>
        </w:rPr>
        <w:t>
ер
</w:t>
      </w:r>
    </w:p>
    <w:p>
      <w:pPr>
        <w:spacing w:after="0"/>
        <w:ind w:left="0"/>
        <w:jc w:val="both"/>
      </w:pPr>
      <w:r>
        <w:rPr>
          <w:rFonts w:ascii="Times New Roman"/>
          <w:b w:val="false"/>
          <w:i w:val="false"/>
          <w:color w:val="000000"/>
          <w:sz w:val="28"/>
        </w:rPr>
        <w:t>
      1.1. Осы Нұсқаумен Қазақстан Республикасы Экология және биоресурстар министрлiгiнiң жүйесi қару-жарақ пен оқ-дәрiнi алу, тасымалдау, сақтау, есеп жүргiзу және қолдану тәртiбiне бағындырылған. 
</w:t>
      </w:r>
      <w:r>
        <w:br/>
      </w:r>
      <w:r>
        <w:rPr>
          <w:rFonts w:ascii="Times New Roman"/>
          <w:b w:val="false"/>
          <w:i w:val="false"/>
          <w:color w:val="000000"/>
          <w:sz w:val="28"/>
        </w:rPr>
        <w:t>
      1.2. Әскери иiр ойық ұңғылы қару-жараққа: жауынгерлiк үлгiдегi, немесе арнаулы тапсырыспен жасалған (пистолет, револьвер, винтовка, карабин, автомат) қарулары жатады. 
</w:t>
      </w:r>
      <w:r>
        <w:br/>
      </w:r>
      <w:r>
        <w:rPr>
          <w:rFonts w:ascii="Times New Roman"/>
          <w:b w:val="false"/>
          <w:i w:val="false"/>
          <w:color w:val="000000"/>
          <w:sz w:val="28"/>
        </w:rPr>
        <w:t>
      1.3. Аңшылық қару-жараққа: аңшы карабинi, тегiс ойықты мылтық, "әдеттен тыс" бұрандалы (ұңғысының басында және түбiнде 100 - 140 мм ойықтары бар) тегiс және ойықты ұңғылы құрастырмалы мылтық, шағын калиберлi винтовка кiредi. 
</w:t>
      </w:r>
      <w:r>
        <w:br/>
      </w:r>
      <w:r>
        <w:rPr>
          <w:rFonts w:ascii="Times New Roman"/>
          <w:b w:val="false"/>
          <w:i w:val="false"/>
          <w:color w:val="000000"/>
          <w:sz w:val="28"/>
        </w:rPr>
        <w:t>
      1.4. Калиберлi әртүрлi болып келетiн иiр ойықты қару-жарақ патрондары, сондай-ақ тегiс ұңғылы аңшы мылтығының патрондары және оталғыш ұнтақ (порох) дәрiге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Қазақстан Республикасы Экология және биоресурстар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министрлiгiнiң қару-жарақ пен оқ-дәрiнi алу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Экология және биоресурстар министрлiгi, сондай-ақ оған бағынышты ведомстволық органдары Қазақстан Республикасының аумағындағы қоршаған табиғи ортаны қорғау және Бақылау жасауды жүзеге асыруда мемлекеттiк инспекторларды қаруландыру үшiн N 1-шi қосымшада көрсетiлген тiзiмге сәйкес қару-жарақ пен оқ-дәрiнi алады. 
</w:t>
      </w:r>
      <w:r>
        <w:br/>
      </w:r>
      <w:r>
        <w:rPr>
          <w:rFonts w:ascii="Times New Roman"/>
          <w:b w:val="false"/>
          <w:i w:val="false"/>
          <w:color w:val="000000"/>
          <w:sz w:val="28"/>
        </w:rPr>
        <w:t>
      2.2. Барлық қару-жарақ пен оқ-дәрiнi Iшкi iстер органдарының рұқсатымен алынып, Экология және биоресурстар министрлiгiнiң орталық аппаратында сақталады. 
</w:t>
      </w:r>
      <w:r>
        <w:br/>
      </w:r>
      <w:r>
        <w:rPr>
          <w:rFonts w:ascii="Times New Roman"/>
          <w:b w:val="false"/>
          <w:i w:val="false"/>
          <w:color w:val="000000"/>
          <w:sz w:val="28"/>
        </w:rPr>
        <w:t>
      2.3. Әскери үлгiдегi қару-жарақ пен оқ-дәрiнi Қорғаныс министрлiгi арқылы орталықтандырылып алынады. Облыстық, сондай-ақ қалалық экология және биоресурстар басқармаларының бастықтары қажеттi қару пен оқ-дәрiнi саны көрсетiлген өтiнiштi үстiмiздегi жылғы маусымның 1-нен кешiктiрмей Экология және биоресурстар министрлiгiне жолдайды. 
</w:t>
      </w:r>
      <w:r>
        <w:br/>
      </w:r>
      <w:r>
        <w:rPr>
          <w:rFonts w:ascii="Times New Roman"/>
          <w:b w:val="false"/>
          <w:i w:val="false"/>
          <w:color w:val="000000"/>
          <w:sz w:val="28"/>
        </w:rPr>
        <w:t>
      2.4. Бұл өтiнiштi экология және биоресурстар басқармасының атауы, оның мекен-жайы, индексi, алу мақсаты, сондай-ақ қару-жарақ пен оқ-дәрiнi қажет ететiн команданың жалпы саны атап көрсетiледi. 
</w:t>
      </w:r>
      <w:r>
        <w:br/>
      </w:r>
      <w:r>
        <w:rPr>
          <w:rFonts w:ascii="Times New Roman"/>
          <w:b w:val="false"/>
          <w:i w:val="false"/>
          <w:color w:val="000000"/>
          <w:sz w:val="28"/>
        </w:rPr>
        <w:t>
      Экология және биоресурстар министрлiгiне жолданатын өтiнiштi облыстың (қаланың) бас мемлекеттiк инспекторлары бекiтедi және мөр басу арқылы куәландырылады. Оған N 2-шi қосымшадағы үлгi бойынша мәлiметтер тiркеледi. 
</w:t>
      </w:r>
      <w:r>
        <w:br/>
      </w:r>
      <w:r>
        <w:rPr>
          <w:rFonts w:ascii="Times New Roman"/>
          <w:b w:val="false"/>
          <w:i w:val="false"/>
          <w:color w:val="000000"/>
          <w:sz w:val="28"/>
        </w:rPr>
        <w:t>
      2.5. Өтiнiштердi Экология және биоресурстар министрлiгiне жолдаудан бұрын экология және биоресурстар басқармалары тұрған жерiндегi: Алматы қалалық iшкi iстер бас басқармасының, облыстардағы iшкi iстер басқармаларының, Ленинск қалалық iшкi iстер басқармасының басшыларымен алдын ала келiсiм жасауы тиiс және "рұқсат" деген арнайы мөрмен куәландырылуы қажет. 
</w:t>
      </w:r>
      <w:r>
        <w:br/>
      </w:r>
      <w:r>
        <w:rPr>
          <w:rFonts w:ascii="Times New Roman"/>
          <w:b w:val="false"/>
          <w:i w:val="false"/>
          <w:color w:val="000000"/>
          <w:sz w:val="28"/>
        </w:rPr>
        <w:t>
      2.6. Экология және биоресурстар министрлiгi облыстық экология және биоресурстар басқармаларының мәлiметтерiнiң (N 2-шi қосымша) бiр данасын қоса тiркеп, шiлденiң 1-не дейiн жиынтық (сводная) өтiнiштi Қазақстан Республикасының Iшкi iстер министрлiгiне жолдайды. 
</w:t>
      </w:r>
      <w:r>
        <w:br/>
      </w:r>
      <w:r>
        <w:rPr>
          <w:rFonts w:ascii="Times New Roman"/>
          <w:b w:val="false"/>
          <w:i w:val="false"/>
          <w:color w:val="000000"/>
          <w:sz w:val="28"/>
        </w:rPr>
        <w:t>
      2.7. Қорғаныс министрлiгi келiп түскен жиынтық өтiнiшке сәйкес қоршаған ортаны қорғау және пайдалануға бақылау жасау жөнiндегi бас басқармаға әскери округтердiң қоймаларынан қару-жарақ пен оқ-дәрi алуға рұқсат берiлген жылына бiр рет наряд жөнелтедi. 
</w:t>
      </w:r>
      <w:r>
        <w:br/>
      </w:r>
      <w:r>
        <w:rPr>
          <w:rFonts w:ascii="Times New Roman"/>
          <w:b w:val="false"/>
          <w:i w:val="false"/>
          <w:color w:val="000000"/>
          <w:sz w:val="28"/>
        </w:rPr>
        <w:t>
      Iшкi iстер органдары көрсетiлген нарядтар негiзiнде қару-жарақ пен оқ-дәрiнi алуға рұқсат қағазын бередi. 
</w:t>
      </w:r>
      <w:r>
        <w:br/>
      </w:r>
      <w:r>
        <w:rPr>
          <w:rFonts w:ascii="Times New Roman"/>
          <w:b w:val="false"/>
          <w:i w:val="false"/>
          <w:color w:val="000000"/>
          <w:sz w:val="28"/>
        </w:rPr>
        <w:t>
      2.8. Аңшылық ойықты қару-жарақтар Iшкi iстер органдарының рұқсатымен соларды шығаратын заводтардан алынады. 
</w:t>
      </w:r>
      <w:r>
        <w:br/>
      </w:r>
      <w:r>
        <w:rPr>
          <w:rFonts w:ascii="Times New Roman"/>
          <w:b w:val="false"/>
          <w:i w:val="false"/>
          <w:color w:val="000000"/>
          <w:sz w:val="28"/>
        </w:rPr>
        <w:t>
      2.9. Қоршаған ортаны қорғау және пайдалануды бақылау жөнiндегi бас басқарманың қызметкерлерiн қаруландыруға арналған қару-жарақтың түрi мен саны қарулану тiзiмiне (N 1-шi қосымша) сәйкес Қазақстан Республикасының Iшкi iстер министрлiгiмен келiсiм бойынша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Штаттағы қызмет бабындағы қару-жарақ пен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оқ-дәрiнi тасымалдау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Штаттағы қызмет бабындағы қару мен оқ-дәрiнi әуе, темiржол, су жолы және автомобиль транспортымен тасымалдау iшкi iстер органдарының рұқсатымен жүзеге асырылады. 
</w:t>
      </w:r>
      <w:r>
        <w:br/>
      </w:r>
      <w:r>
        <w:rPr>
          <w:rFonts w:ascii="Times New Roman"/>
          <w:b w:val="false"/>
          <w:i w:val="false"/>
          <w:color w:val="000000"/>
          <w:sz w:val="28"/>
        </w:rPr>
        <w:t>
      Аудан, қала маңынан тасымалданған жағдайда қашықтығының қаншалықты екенiне қарамастан iшкi iстер органдарының рұқсаты талап етiлмейдi. 
</w:t>
      </w:r>
      <w:r>
        <w:br/>
      </w:r>
      <w:r>
        <w:rPr>
          <w:rFonts w:ascii="Times New Roman"/>
          <w:b w:val="false"/>
          <w:i w:val="false"/>
          <w:color w:val="000000"/>
          <w:sz w:val="28"/>
        </w:rPr>
        <w:t>
      3.2. Бұрын қару-жарақ пен оқ-дәрiнi тасымалдаушы ұйымның жерiндегi iшкi iстер органы 3 ай мерзiм iшiнде рұқсат бередi. 
</w:t>
      </w:r>
      <w:r>
        <w:br/>
      </w:r>
      <w:r>
        <w:rPr>
          <w:rFonts w:ascii="Times New Roman"/>
          <w:b w:val="false"/>
          <w:i w:val="false"/>
          <w:color w:val="000000"/>
          <w:sz w:val="28"/>
        </w:rPr>
        <w:t>
      3.3. Қару-жарақ пен оқ-дәрiнi тасымалдауға рұқсат ететiн ұйым басшысының жазбаша түрдегi өтiнiшi негiзiнде мыналар көрсетiледi: 
</w:t>
      </w:r>
      <w:r>
        <w:br/>
      </w:r>
      <w:r>
        <w:rPr>
          <w:rFonts w:ascii="Times New Roman"/>
          <w:b w:val="false"/>
          <w:i w:val="false"/>
          <w:color w:val="000000"/>
          <w:sz w:val="28"/>
        </w:rPr>
        <w:t>
      - тасымалданатын жүктiң атауы мен саны; 
</w:t>
      </w:r>
      <w:r>
        <w:br/>
      </w:r>
      <w:r>
        <w:rPr>
          <w:rFonts w:ascii="Times New Roman"/>
          <w:b w:val="false"/>
          <w:i w:val="false"/>
          <w:color w:val="000000"/>
          <w:sz w:val="28"/>
        </w:rPr>
        <w:t>
      - транспорт түрi мен бағыты; тасымалдаудың бастапқы және соңғы тiрегi (пунктi); 
</w:t>
      </w:r>
      <w:r>
        <w:br/>
      </w:r>
      <w:r>
        <w:rPr>
          <w:rFonts w:ascii="Times New Roman"/>
          <w:b w:val="false"/>
          <w:i w:val="false"/>
          <w:color w:val="000000"/>
          <w:sz w:val="28"/>
        </w:rPr>
        <w:t>
      - жүктi тасымалдау мен жол бойы күзетуге жауапты адамның фамилиясы, аты-жөнi, төлқұжаттың нөмiрi мен сериясы. 
</w:t>
      </w:r>
      <w:r>
        <w:br/>
      </w:r>
      <w:r>
        <w:rPr>
          <w:rFonts w:ascii="Times New Roman"/>
          <w:b w:val="false"/>
          <w:i w:val="false"/>
          <w:color w:val="000000"/>
          <w:sz w:val="28"/>
        </w:rPr>
        <w:t>
      Бұл жазбаша өтiнiшке қоса, әр қарудың завод таңбаланған нөмiрi мен маркасы көрсетiлген тiзiм де жiберiледi. 
</w:t>
      </w:r>
      <w:r>
        <w:br/>
      </w:r>
      <w:r>
        <w:rPr>
          <w:rFonts w:ascii="Times New Roman"/>
          <w:b w:val="false"/>
          <w:i w:val="false"/>
          <w:color w:val="000000"/>
          <w:sz w:val="28"/>
        </w:rPr>
        <w:t>
      3.4. Ұйым басшысы қару-жарақ, оқ-дәрiнi аңшы мылтығына арналған оталғыш ұнтақтармен (порох) оқталған патрондарды автомобиль транспортымен тасымалдау кезiнде оған жауапты адамды тағайындайды және соған сәйкес жол бойы қорғап жүретiн қарулы күзетпен қамтамасыз етедi. 
</w:t>
      </w:r>
      <w:r>
        <w:br/>
      </w:r>
      <w:r>
        <w:rPr>
          <w:rFonts w:ascii="Times New Roman"/>
          <w:b w:val="false"/>
          <w:i w:val="false"/>
          <w:color w:val="000000"/>
          <w:sz w:val="28"/>
        </w:rPr>
        <w:t>
      3.5. Қару-жарақ пен оқ-дәрiнi, сондай-ақ аңшы мылтығына арналып, оталғыш ұнтақтармен (порох) оқталған патрондарды автомобиль транспортымен тасымалдау кезiнде, егер, жол жүру 12 сағаттан асатын болса, ұйым басшысы жүкпен iлесiп жүруге кем дегенде қару жарағы бар екi адамды тағайындайды. Тасымалдауға жабық машина бөлiнуi керек. Ал оталғыш ұнтақтар (порох) болса, автомобильдiң еденiне киiз, болмаса басқа да жарамды материал төселедi. 
</w:t>
      </w:r>
      <w:r>
        <w:br/>
      </w:r>
      <w:r>
        <w:rPr>
          <w:rFonts w:ascii="Times New Roman"/>
          <w:b w:val="false"/>
          <w:i w:val="false"/>
          <w:color w:val="000000"/>
          <w:sz w:val="28"/>
        </w:rPr>
        <w:t>
      Қару-жарақ пен оқ-дәрiнi сүргiш соғылатын, не-қорғасын мөр тағылатын жәшiктерге салынуы тиiс. 
</w:t>
      </w:r>
      <w:r>
        <w:br/>
      </w:r>
      <w:r>
        <w:rPr>
          <w:rFonts w:ascii="Times New Roman"/>
          <w:b w:val="false"/>
          <w:i w:val="false"/>
          <w:color w:val="000000"/>
          <w:sz w:val="28"/>
        </w:rPr>
        <w:t>
      3.6. Темiржол мен су қатынасы жолы арқылы тасымалданатын оқ-дәрi мен оталғыш ұнтақтың (порох) қол жүгiнiң саны мынадай салмақтан аспауы тиiс: 
</w:t>
      </w:r>
      <w:r>
        <w:br/>
      </w:r>
      <w:r>
        <w:rPr>
          <w:rFonts w:ascii="Times New Roman"/>
          <w:b w:val="false"/>
          <w:i w:val="false"/>
          <w:color w:val="000000"/>
          <w:sz w:val="28"/>
        </w:rPr>
        <w:t>
      3.6.1. Қару-жарақ пен газды қарудың барлық калибрлi патрондары - 10 кг. 
</w:t>
      </w:r>
      <w:r>
        <w:br/>
      </w:r>
      <w:r>
        <w:rPr>
          <w:rFonts w:ascii="Times New Roman"/>
          <w:b w:val="false"/>
          <w:i w:val="false"/>
          <w:color w:val="000000"/>
          <w:sz w:val="28"/>
        </w:rPr>
        <w:t>
      3.6.2. Түтiнсiз оталғыш ұнтақ - 5 кг. 
</w:t>
      </w:r>
      <w:r>
        <w:br/>
      </w:r>
      <w:r>
        <w:rPr>
          <w:rFonts w:ascii="Times New Roman"/>
          <w:b w:val="false"/>
          <w:i w:val="false"/>
          <w:color w:val="000000"/>
          <w:sz w:val="28"/>
        </w:rPr>
        <w:t>
      3.6.3. Түтiндi оталғыш ұнтақтан жасалған заттар - 5 кг. 
</w:t>
      </w:r>
      <w:r>
        <w:br/>
      </w:r>
      <w:r>
        <w:rPr>
          <w:rFonts w:ascii="Times New Roman"/>
          <w:b w:val="false"/>
          <w:i w:val="false"/>
          <w:color w:val="000000"/>
          <w:sz w:val="28"/>
        </w:rPr>
        <w:t>
      3.6.4. Түтiндi оталғыш ұнтақ - 5 кг. 
</w:t>
      </w:r>
      <w:r>
        <w:br/>
      </w:r>
      <w:r>
        <w:rPr>
          <w:rFonts w:ascii="Times New Roman"/>
          <w:b w:val="false"/>
          <w:i w:val="false"/>
          <w:color w:val="000000"/>
          <w:sz w:val="28"/>
        </w:rPr>
        <w:t>
      Ескерту: Қол жүгiн тасымалдауға рұқсат қағазында жүктiң ыдыссыз таза салмағы (металл гильзалар, жәшiк және басқа да жүк бұған кiрмейдi) ғана көрсетiледi. 
</w:t>
      </w:r>
      <w:r>
        <w:br/>
      </w:r>
      <w:r>
        <w:rPr>
          <w:rFonts w:ascii="Times New Roman"/>
          <w:b w:val="false"/>
          <w:i w:val="false"/>
          <w:color w:val="000000"/>
          <w:sz w:val="28"/>
        </w:rPr>
        <w:t>
      3.7. Қару, оқ-дәрi, оталғыш ұнтақтарды (порох) почта арқылы жөнелтуге тиым салынады. 
</w:t>
      </w:r>
      <w:r>
        <w:br/>
      </w:r>
      <w:r>
        <w:rPr>
          <w:rFonts w:ascii="Times New Roman"/>
          <w:b w:val="false"/>
          <w:i w:val="false"/>
          <w:color w:val="000000"/>
          <w:sz w:val="28"/>
        </w:rPr>
        <w:t>
      Ескерту: "Динамо" қоғамының, әскери аңшылар қоғамының, аңшылар және балықшылар қоғамының аудандық, қалалық, облыстық және республикалық басқармаларына мылтық жөндейтiн шеберханалар, не оны жасап шығарған завод мекен-жайына аңшы мылтығының кейбiр бөлшектерiн посылкамен салуға, болмаса олардан алуға рұқсат етiледi. Осы мәселе бойынша мылтық иелерi балықшылар мен аңшылардың тиiстi қоғамына хабарласқаны жөн. 
</w:t>
      </w:r>
      <w:r>
        <w:br/>
      </w:r>
      <w:r>
        <w:rPr>
          <w:rFonts w:ascii="Times New Roman"/>
          <w:b w:val="false"/>
          <w:i w:val="false"/>
          <w:color w:val="000000"/>
          <w:sz w:val="28"/>
        </w:rPr>
        <w:t>
      3.8. Штаттағы қызмет бабындағы қару, оқ-дәрi, оталғыш ұнтақты (порох) қалалық транспортпен тасымалдау осы транаспорт түрiне белгiленген ережелерге сәйкес жүргiзiледi. Жөнелту, болмаса тасымалдау кезiнде қарудың оғы алынып, өзi арнайы қапқа, ал оқ-дәрiлер мықты жәшiктерге салынуы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Қару-жарақ пен оқ-дәрiнi сақтау, есеп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қолдану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Қару-жарақ осы Нұсқаудың 2.1. тармағындағы көрсетiлген мақсатпен алынған жағдайда ведомстволық түрге жатқызылады. 
</w:t>
      </w:r>
      <w:r>
        <w:br/>
      </w:r>
      <w:r>
        <w:rPr>
          <w:rFonts w:ascii="Times New Roman"/>
          <w:b w:val="false"/>
          <w:i w:val="false"/>
          <w:color w:val="000000"/>
          <w:sz w:val="28"/>
        </w:rPr>
        <w:t>
      Осы Нұсқаудың 4.10. тармағында көрсетiлген жағдайдан басқа орынсыз қолдануға, басқа бөгде адамға беруге, бiреуге сатуға, қызметкердiң үйiнде сақтауына тиым салынады. 
</w:t>
      </w:r>
      <w:r>
        <w:br/>
      </w:r>
      <w:r>
        <w:rPr>
          <w:rFonts w:ascii="Times New Roman"/>
          <w:b w:val="false"/>
          <w:i w:val="false"/>
          <w:color w:val="000000"/>
          <w:sz w:val="28"/>
        </w:rPr>
        <w:t>
      4.2. Алуға, қажет болған жағдайда тасымалдауға рұқсатты қару мен оқ-дәрiнi босататын ұйымның тұрған жерiндегi iшкi iстер органы бередi. Ведомстволық қару-жарақ пен оқ-дәрiнi бiр ұйымнан екiншiсiне беру iсi қандай ведомстволық құрамда екенiне қарамастан тек iшкi iстер органдарының рұқсат етуiмен ғана жүргiзiледi. Қару, немесе оқ-дәрiнi берушi ұйым есепте тұрған қарудың санын, маркасын, әрбiр қарудың нөмiрiн, оқ-дәрiнiң саны мен калиберiн көрсетiп, iшкi iстер органына 15 күн iшiнде жазбаша түрде хабарлауға мiндеттi. 
</w:t>
      </w:r>
      <w:r>
        <w:br/>
      </w:r>
      <w:r>
        <w:rPr>
          <w:rFonts w:ascii="Times New Roman"/>
          <w:b w:val="false"/>
          <w:i w:val="false"/>
          <w:color w:val="000000"/>
          <w:sz w:val="28"/>
        </w:rPr>
        <w:t>
      Қаруды сақтауға қажеттi құжаттарды қайта дайындау үшiн рұқсат сұраған қағаз хабарламамен бiрге тiркеледi. 
</w:t>
      </w:r>
      <w:r>
        <w:br/>
      </w:r>
      <w:r>
        <w:rPr>
          <w:rFonts w:ascii="Times New Roman"/>
          <w:b w:val="false"/>
          <w:i w:val="false"/>
          <w:color w:val="000000"/>
          <w:sz w:val="28"/>
        </w:rPr>
        <w:t>
      4.3. Қару-жарақ сақтауға iшкi iстер органының қай күннен бастап күшiне енетiн уақыты көрсетiлген рұқсаты берiледi және ұйым жетекшiсiне, болмаса ол сенiп қолхат тапсырған өкiмiне төлқұжаты бойынша қару-жарақ босатылады. Қару-жарақты сақтауға рұқсат алған ұйым жетекшiсi ауысатын болса, рұқсат қағаздың пайдалану мерзiмi өтiп кеткен жағдайда, сондай-ақ ұйымның мекен-жайы, атауы, қарудың саны, немесе сақтайтын орны өзгерсе 10 күн мерзiм iшiнде iшкi iстер органында құжаттар қайта дайындалуы (толтырылуы) тиiс. 
</w:t>
      </w:r>
      <w:r>
        <w:br/>
      </w:r>
      <w:r>
        <w:rPr>
          <w:rFonts w:ascii="Times New Roman"/>
          <w:b w:val="false"/>
          <w:i w:val="false"/>
          <w:color w:val="000000"/>
          <w:sz w:val="28"/>
        </w:rPr>
        <w:t>
      4.4. Ұйым жетекшiсi қару алған уақыттан бастап 10 күн мерзiм iшiнде оны сақтау үшiн iшкi iстер органынан рұқсат сұрауға мiндеттi. Қаруды сақтауға құқылы рұқсаттың негiзiне ұйым жетекшiсiнiң мына төмендегiдей мәлiметтерi атап көрсетiлуi қажет: 
</w:t>
      </w:r>
      <w:r>
        <w:br/>
      </w:r>
      <w:r>
        <w:rPr>
          <w:rFonts w:ascii="Times New Roman"/>
          <w:b w:val="false"/>
          <w:i w:val="false"/>
          <w:color w:val="000000"/>
          <w:sz w:val="28"/>
        </w:rPr>
        <w:t>
      - алынған қару-жарақтың саны туралы (әр қарудың жүйесi, калиберi, нөмiрi, жасалған жылы); 
</w:t>
      </w:r>
      <w:r>
        <w:br/>
      </w:r>
      <w:r>
        <w:rPr>
          <w:rFonts w:ascii="Times New Roman"/>
          <w:b w:val="false"/>
          <w:i w:val="false"/>
          <w:color w:val="000000"/>
          <w:sz w:val="28"/>
        </w:rPr>
        <w:t>
      - қаруды сенiмдi сақтау үшiн нақты жағдай туралы (орын-жайды баяндау, сақтаудың техникалық құрал-жабдығы, нақтылы күзет); 
</w:t>
      </w:r>
      <w:r>
        <w:br/>
      </w:r>
      <w:r>
        <w:rPr>
          <w:rFonts w:ascii="Times New Roman"/>
          <w:b w:val="false"/>
          <w:i w:val="false"/>
          <w:color w:val="000000"/>
          <w:sz w:val="28"/>
        </w:rPr>
        <w:t>
      - қаруды сақтауға және қолдануға жауапты жетекшiсi қаруға рұқсаты бар адамдар, оған қоса күзет қызметшiлерi туралы (ф.а.ж, туған уақыты мен жерi, алдындағы еңбек қызметi жайында мәлiмет көрсетiлген жұмыста аталған адамның денсаулығы жарамды екенiн куәландыратын дәрiгерлiк қорытынды) наркологиялық, нерв жүйесi, диспансерлiк . 
</w:t>
      </w:r>
      <w:r>
        <w:br/>
      </w:r>
      <w:r>
        <w:rPr>
          <w:rFonts w:ascii="Times New Roman"/>
          <w:b w:val="false"/>
          <w:i w:val="false"/>
          <w:color w:val="000000"/>
          <w:sz w:val="28"/>
        </w:rPr>
        <w:t>
      Қару-жарақ пен оқ-дәрiнi сақтау үшiн жауапты адамды тағайындау туралы ұйым жетекшiсi бұйрығының көшiрмесi өтiнiшке қоса тiркеледi. 
</w:t>
      </w:r>
      <w:r>
        <w:br/>
      </w:r>
      <w:r>
        <w:rPr>
          <w:rFonts w:ascii="Times New Roman"/>
          <w:b w:val="false"/>
          <w:i w:val="false"/>
          <w:color w:val="000000"/>
          <w:sz w:val="28"/>
        </w:rPr>
        <w:t>
      4.5. Қару-жарақты сақтауға арналған орын-жайды (помещение) ашу кезiнде объектiнi ашушы ұйым, санитарлық-эпидемиологиялық бақылау мекемесi мен ұйымның, мемлекеттiк өрт сөндiрудi бақылау органы мен милиция өкiлi құрамына кiретiн комиссия мүшелерi әзiрлеген орын-жайдың жарамдылығы туралы актiсi өтiнiшке қоса жiберiледi. 
</w:t>
      </w:r>
      <w:r>
        <w:br/>
      </w:r>
      <w:r>
        <w:rPr>
          <w:rFonts w:ascii="Times New Roman"/>
          <w:b w:val="false"/>
          <w:i w:val="false"/>
          <w:color w:val="000000"/>
          <w:sz w:val="28"/>
        </w:rPr>
        <w:t>
      4.6. Ведомстволық қару-жарақты сақтау үшін рұқсат ішкі істер органында мекеме басқармасының бастығының атына үш жыл мерзімге беріледі. 
</w:t>
      </w:r>
      <w:r>
        <w:br/>
      </w:r>
      <w:r>
        <w:rPr>
          <w:rFonts w:ascii="Times New Roman"/>
          <w:b w:val="false"/>
          <w:i w:val="false"/>
          <w:color w:val="000000"/>
          <w:sz w:val="28"/>
        </w:rPr>
        <w:t>
      4.7. Ведомстволық қару-жарақ және оның оқ-дәрiлерi арнаулы жабдықталған орындарда сақталады. Сондай-ақ төмендегiдей талаптарға сай болуы тиiс: 
</w:t>
      </w:r>
      <w:r>
        <w:br/>
      </w:r>
      <w:r>
        <w:rPr>
          <w:rFonts w:ascii="Times New Roman"/>
          <w:b w:val="false"/>
          <w:i w:val="false"/>
          <w:color w:val="000000"/>
          <w:sz w:val="28"/>
        </w:rPr>
        <w:t>
      - еденi мен төбесi мықты, қабырғасы берiк, қызмет бабындағы және қосымша бөлмелерден мүлдем оңаша болуы тиiс, iшкi қабырғалары қалыңдығы 80 мм бетон панельмен қаланып, оның әр қайсысының арасы болат шарбақ, немесе қалыңдығы кем дегенде 120 мм кiрпiш қабырғамен, арматуралы металл тормен бөлiнуi керек. Бұрынғы салынған орындарды темiр шарбақпен қоса ағаш тақтаймен бөлуге рұқсат ететiн; 
</w:t>
      </w:r>
      <w:r>
        <w:br/>
      </w:r>
      <w:r>
        <w:rPr>
          <w:rFonts w:ascii="Times New Roman"/>
          <w:b w:val="false"/>
          <w:i w:val="false"/>
          <w:color w:val="000000"/>
          <w:sz w:val="28"/>
        </w:rPr>
        <w:t>
      - мықты да берiк iлгектi екi есiгi болу керек. Оның сыртқысы қалыңдығы 40 мм-ден кем емес бiркелкi тақтайдан жасалып, екi жағы да төбеге жабатын цинктi қаңылтырмен қапталып, қаңылтырдың шетi есiктiң iшкi жағына қайырылады. Ал екiншi есiк орнына болат шарбақ орнатылады. Сыртқы есiк жақтаудан жабылатын екi құлыппен құлыпталып, қорғасын мөр тағылады. Ал iшкi шарбақты есiк жақтаудан жабылатын, немесе iлiп қоятын құлыппен бекiтiледi. Қару сақталатын орын-жайдың есiгiнiң жақтауы (кесегi) болат материалдан жасалады. 
</w:t>
      </w:r>
      <w:r>
        <w:br/>
      </w:r>
      <w:r>
        <w:rPr>
          <w:rFonts w:ascii="Times New Roman"/>
          <w:b w:val="false"/>
          <w:i w:val="false"/>
          <w:color w:val="000000"/>
          <w:sz w:val="28"/>
        </w:rPr>
        <w:t>
      Бұрынғы салынған ғимараттарда қалыңдығы 5 мм, ұзындығы 30-40 мм бұрыштық материалмен бекiткен ағаш жақтау (кесек) қоюға рұқсат берiлетiн. Ол жақтау (кесек) ұзындығы 120-150 мм, диаметрi 10-12 мм болат арматурадан соғылатын 10 шегемен қабырғаға ойық арасына орнатылатын; 
</w:t>
      </w:r>
      <w:r>
        <w:br/>
      </w:r>
      <w:r>
        <w:rPr>
          <w:rFonts w:ascii="Times New Roman"/>
          <w:b w:val="false"/>
          <w:i w:val="false"/>
          <w:color w:val="000000"/>
          <w:sz w:val="28"/>
        </w:rPr>
        <w:t>
      - терезенiң iшкi жағында, немесе әйнектi рамалар арасына шарбақтар қойылады. Егер, орын-жай 1-шi қабатта орналасса, терезе ойықтарының iшкi жағына темiр, не ағаш жақтау қойылып, екi жағы да цинктелген қаңылтырмен қапталған қақпақ орнатылады. Терезе ойығындағы шарбақтардың шабық ұштары қабырғаға кемiнде 80 мм тереңдiкке қағылып, ол бетон лаймен мықтап қатырылады. Ойықтағы терезе қақпақтары iлiп қоятын құлыппен бекiтiледi. 
</w:t>
      </w:r>
      <w:r>
        <w:br/>
      </w:r>
      <w:r>
        <w:rPr>
          <w:rFonts w:ascii="Times New Roman"/>
          <w:b w:val="false"/>
          <w:i w:val="false"/>
          <w:color w:val="000000"/>
          <w:sz w:val="28"/>
        </w:rPr>
        <w:t>
      Есiк-терезе ойықтарына қоятын және қабырғаны сенiмдiрек ететiн орын-жайды бөлетiн шарбақтар диаметрi кемiнде 15 мм бiлеу болат шыбықтан жасалады. Шыбықтың әр қиылысқан тұсы дәнекерленiп 150х150 мм шаршы құрастырылады; 
</w:t>
      </w:r>
      <w:r>
        <w:br/>
      </w:r>
      <w:r>
        <w:rPr>
          <w:rFonts w:ascii="Times New Roman"/>
          <w:b w:val="false"/>
          <w:i w:val="false"/>
          <w:color w:val="000000"/>
          <w:sz w:val="28"/>
        </w:rPr>
        <w:t>
      - қару мен оқ-дәрi сақталған шкаф пен темiр сейфтiң қақпағы ашылғанда, немесе оны бұзғанда, сондай-ақ орын-жайдың iшiне адам кiрген сәтте төбе мен еденнен, қабырға мен люктен, есiк пен терезеден электр көзiнiң қорабына жымын бiлдiрмей желi тартылған арнайы датчик қойылған өрттен сақтау дабылқақышы кем дегенде екi жерге орнатылады. Бұл орын-жайлар орталықтан бақылайтын пультке белгiленген тәртiпке сай қосылып, iшкi iстер органының күзет бөлiмiне тапсырылуы тиiс. Мұндай объектiлердi iшкi iстер органына орталықтан бақылау пультiндегi дабылқаққышқа қосуға мүмкiндiк болмаса, қатты үн шығаратын (сирена) қондырғыны орын-жайдың сыртқы қабырғасына бөлек орнатып, ұйымның жақын жердегi күзет орнына желi арқылы тартылады; 
</w:t>
      </w:r>
      <w:r>
        <w:br/>
      </w:r>
      <w:r>
        <w:rPr>
          <w:rFonts w:ascii="Times New Roman"/>
          <w:b w:val="false"/>
          <w:i w:val="false"/>
          <w:color w:val="000000"/>
          <w:sz w:val="28"/>
        </w:rPr>
        <w:t>
      желдеткiш терезе, люк болған жағдайда осы жүйе арқылы бөгде бiреу кiре алмас үшiн көлемi 100х100 мм болат шарбақ қойылуы тиiс. Қабырғадағы инженерлiк тармақтар өткiзуге арналған тесiктердiң диаметрi 200 мм аспауы керек; 
</w:t>
      </w:r>
      <w:r>
        <w:br/>
      </w:r>
      <w:r>
        <w:rPr>
          <w:rFonts w:ascii="Times New Roman"/>
          <w:b w:val="false"/>
          <w:i w:val="false"/>
          <w:color w:val="000000"/>
          <w:sz w:val="28"/>
        </w:rPr>
        <w:t>
      - қару-жарақ пен оқ-дәрi сақтау үшiн бөлмеде өртке қарсы қолданылатын құрал-сайман, нөмiрi мен қандай мөр басылғандығы көрсетiлген темiр жәшiк, сейф, шкафтар тiзiмi бар мүлiк хатталған журнал болуы керек; 
</w:t>
      </w:r>
      <w:r>
        <w:br/>
      </w:r>
      <w:r>
        <w:rPr>
          <w:rFonts w:ascii="Times New Roman"/>
          <w:b w:val="false"/>
          <w:i w:val="false"/>
          <w:color w:val="000000"/>
          <w:sz w:val="28"/>
        </w:rPr>
        <w:t>
      - қару бөлмесi мен қару-жарақ, оқ-дәрi салынған темiр шкафтың (сейфтiң) екiден кiлтi болуға тиiс. Оның бiреуi қару-жарақ пен оқ-дәрi сақтауға жауапты адамда тұрақты жүрсе, екiншiсi - құтыға (пенал) салынады да аузына мөр басылып, сақтауға рұқсат берiлген ұйым жетекшiсiнде болады. Қару бөлмесiнiң, қару-жарақ оқ-дәрi салынған темiр шкафтардың кiлттерiн стол үстiнде, басқа орындарда тастап кетуге тиым салынады. 
</w:t>
      </w:r>
      <w:r>
        <w:br/>
      </w:r>
      <w:r>
        <w:rPr>
          <w:rFonts w:ascii="Times New Roman"/>
          <w:b w:val="false"/>
          <w:i w:val="false"/>
          <w:color w:val="000000"/>
          <w:sz w:val="28"/>
        </w:rPr>
        <w:t>
      4.8. Қару-жарақтар мен оқ-дәрiлер берiк құлып орнатылған қабырғасының қалыңдығы кем дегенде 3 мм темiр шкафтарда (сейфтерде) сақталуы қажет. Шкаф қақпақтары берiк болуы үшiн болат жапсырма, немесе бұрыштық темiрмен бекiтiледi. 
</w:t>
      </w:r>
      <w:r>
        <w:br/>
      </w:r>
      <w:r>
        <w:rPr>
          <w:rFonts w:ascii="Times New Roman"/>
          <w:b w:val="false"/>
          <w:i w:val="false"/>
          <w:color w:val="000000"/>
          <w:sz w:val="28"/>
        </w:rPr>
        <w:t>
      Шкаф қақпағының iшкi жағында қарудың нөмiрi жазылған тiзiм хаттама болуы тиiс. 
</w:t>
      </w:r>
      <w:r>
        <w:br/>
      </w:r>
      <w:r>
        <w:rPr>
          <w:rFonts w:ascii="Times New Roman"/>
          <w:b w:val="false"/>
          <w:i w:val="false"/>
          <w:color w:val="000000"/>
          <w:sz w:val="28"/>
        </w:rPr>
        <w:t>
      Қару-жарақты бiр ғана құлпы бар ауыр сейфтерде сақтауға жол берiлмейдi. 
</w:t>
      </w:r>
      <w:r>
        <w:br/>
      </w:r>
      <w:r>
        <w:rPr>
          <w:rFonts w:ascii="Times New Roman"/>
          <w:b w:val="false"/>
          <w:i w:val="false"/>
          <w:color w:val="000000"/>
          <w:sz w:val="28"/>
        </w:rPr>
        <w:t>
      4.9. Қару-жарақ пен оқ-дәрiнi бiрге сақтауға тиым салынады. Қару-жарақ қажеттi оқ-дәрiлер бөлек жердегi темiр жәшiкте, шкафта сақталады. 
</w:t>
      </w:r>
      <w:r>
        <w:br/>
      </w:r>
      <w:r>
        <w:rPr>
          <w:rFonts w:ascii="Times New Roman"/>
          <w:b w:val="false"/>
          <w:i w:val="false"/>
          <w:color w:val="000000"/>
          <w:sz w:val="28"/>
        </w:rPr>
        <w:t>
      Қаруды майлауға және тазартуға арналған бұйымдар: сүртетiн шүберек, басқа да материалдар, жағатын май, сiлтi арнайы бөлiнген орында бөлек сақталады. 
</w:t>
      </w:r>
      <w:r>
        <w:br/>
      </w:r>
      <w:r>
        <w:rPr>
          <w:rFonts w:ascii="Times New Roman"/>
          <w:b w:val="false"/>
          <w:i w:val="false"/>
          <w:color w:val="000000"/>
          <w:sz w:val="28"/>
        </w:rPr>
        <w:t>
      4.10. Экология және биоресурстар министрлiгiнiң Қоршаған табиғи ортаны қорғау және пайдалануды бақылау жасау бас басқармасының қызметкерлерiне iшкi iстер органдарымен келiсiм бойынша ведомстволық иiр ойықты және тегiс ұңғылы қару-жарақтарын, карабин, винтовка, мылтықтарын, пистолеттерiн (тапанша) және оларға қажеттi оқ-дәрiлердi тұрған жерiнде (үйiнде) сақтауға рұқсат етiледi. 
</w:t>
      </w:r>
      <w:r>
        <w:br/>
      </w:r>
      <w:r>
        <w:rPr>
          <w:rFonts w:ascii="Times New Roman"/>
          <w:b w:val="false"/>
          <w:i w:val="false"/>
          <w:color w:val="000000"/>
          <w:sz w:val="28"/>
        </w:rPr>
        <w:t>
      Ол үшiн иiр ойықты мылтықтар берiк құлыптары (кемiнде екi) бар, қабырғасының қалыңдығы 3 мм-ден кем емес, еден, болмаса қабырғаға қозғалмастай мықтап орнатылған темiр жәшiктерде (шкафтарда) сақталуы тиiс. 
</w:t>
      </w:r>
      <w:r>
        <w:br/>
      </w:r>
      <w:r>
        <w:rPr>
          <w:rFonts w:ascii="Times New Roman"/>
          <w:b w:val="false"/>
          <w:i w:val="false"/>
          <w:color w:val="000000"/>
          <w:sz w:val="28"/>
        </w:rPr>
        <w:t>
      4.11. Ведомстволық қаруды асынып жүру үшiн iшкi iстер басқармасының "Қызмет бабындағы мiндеттердi шынайы орындап жүр" деген штампы соғылған рұқсат қағазы 3 жыл мерзiмге берiледi. 
</w:t>
      </w:r>
      <w:r>
        <w:br/>
      </w:r>
      <w:r>
        <w:rPr>
          <w:rFonts w:ascii="Times New Roman"/>
          <w:b w:val="false"/>
          <w:i w:val="false"/>
          <w:color w:val="000000"/>
          <w:sz w:val="28"/>
        </w:rPr>
        <w:t>
      4.12. Милиция органының ведомстволық қаруды сақтау және асынып жүруге құқықты рұқсат етiлген адамға ғана 2.1. тармағына сәйкес қару босатылады. Осы Нұсқау және материалдық тараумен толық танысқан соң ғана қолхатпен қару берiледi. 
</w:t>
      </w:r>
      <w:r>
        <w:br/>
      </w:r>
      <w:r>
        <w:rPr>
          <w:rFonts w:ascii="Times New Roman"/>
          <w:b w:val="false"/>
          <w:i w:val="false"/>
          <w:color w:val="000000"/>
          <w:sz w:val="28"/>
        </w:rPr>
        <w:t>
      4.13. Қару-жарақ пен оқ-дәрiнi берген қызмет бабындағы мiндеттердi атқару кезiнде босатылған және қабылданғаны жазылатын журнал нөмiрленiп, жiппен тiгiледi (прошуровываются), сондай-ақ оған жергiлiктi iшкi iстер органының куәландырған мөрi басылады (N 5-шi қосымша). Қару-жарақ пен оқ-дәрiнiң есебi жүргiзiлетiн кiтапша нөмiрленiп, жергiлiктi iшкi iстер органының мөрiмен куәландырылады (N 6-шы қосымша). 
</w:t>
      </w:r>
      <w:r>
        <w:br/>
      </w:r>
      <w:r>
        <w:rPr>
          <w:rFonts w:ascii="Times New Roman"/>
          <w:b w:val="false"/>
          <w:i w:val="false"/>
          <w:color w:val="000000"/>
          <w:sz w:val="28"/>
        </w:rPr>
        <w:t>
      4.14. Ұйым одан әрi қолдануға жарамсыз ведомстволық қару-жарақты (оның iшiнде аңшылық тегiс ұңғылы мылтықтар) алдында рұқсат еткен iшкi iстер органына жаңасын алу, болмаса сақтау үшiн өткiзедi. 
</w:t>
      </w:r>
      <w:r>
        <w:br/>
      </w:r>
      <w:r>
        <w:rPr>
          <w:rFonts w:ascii="Times New Roman"/>
          <w:b w:val="false"/>
          <w:i w:val="false"/>
          <w:color w:val="000000"/>
          <w:sz w:val="28"/>
        </w:rPr>
        <w:t>
      4.15. Ұйымдар одан әрi қолдануға жарамсыз штаттағы қызмет бабындағы қару-жарақ және оқ-дәрiлердi Алматы қалалық iшкi iстер басқармасындағы шаруашылық бөлiмiнiң, облыстық iшкi iстер басқармаларының, транспорттық және Ленинск қалалық iшкi iстер басқармасының қоймаларына тапсырады. Иесiнiң келiсiмi бойынша қолдан жасалуы (имитационное) мүмкiн, немесе жойылады. 
</w:t>
      </w:r>
      <w:r>
        <w:br/>
      </w:r>
      <w:r>
        <w:rPr>
          <w:rFonts w:ascii="Times New Roman"/>
          <w:b w:val="false"/>
          <w:i w:val="false"/>
          <w:color w:val="000000"/>
          <w:sz w:val="28"/>
        </w:rPr>
        <w:t>
      Ұйымның қарамағындағы штат пен қызмет бабында одан әрi қолдануға жарамды, бiрақ артық қару мен оқ-дәрi осыған дейiн алған орынға қайта тапсырылады, немесе iшкi iстер органының рұқсатымен басқа ұйымға берiледi (сатылады). 
</w:t>
      </w:r>
      <w:r>
        <w:br/>
      </w:r>
      <w:r>
        <w:rPr>
          <w:rFonts w:ascii="Times New Roman"/>
          <w:b w:val="false"/>
          <w:i w:val="false"/>
          <w:color w:val="000000"/>
          <w:sz w:val="28"/>
        </w:rPr>
        <w:t>
      4.16. Спорт жарыстарындағы оқу-жаттығу (iс жүзiнде мылтық ату) мақсатында, болмаса қызмет бабымен асынып жүрген уақытта қаруды қолдану нәтижесiнде жұмсалған, сондай-ақ жоғалған оқ-дәрiлер үлестiру және қабылдау тiзiмi қосымшасымен (N 8-шi қосымша) қажет болған жағдайда қару мен оқ-дәрiнi қолдану немесе жоғалту себептерi туралы қызмет бабындағы тексерудiң материалдары негiзiнде актiленiп (N 7 қосымша), есептен шығарылады. 
</w:t>
      </w:r>
      <w:r>
        <w:br/>
      </w:r>
      <w:r>
        <w:rPr>
          <w:rFonts w:ascii="Times New Roman"/>
          <w:b w:val="false"/>
          <w:i w:val="false"/>
          <w:color w:val="000000"/>
          <w:sz w:val="28"/>
        </w:rPr>
        <w:t>
      Актi келесi күннен қалдырылмай жасалып, оны ұйым жетекшiсi бекiтедi және қару мен оқ-дәрiнi сақтауға жауапты адамға тапсырылу тиiс. 
</w:t>
      </w:r>
      <w:r>
        <w:br/>
      </w:r>
      <w:r>
        <w:rPr>
          <w:rFonts w:ascii="Times New Roman"/>
          <w:b w:val="false"/>
          <w:i w:val="false"/>
          <w:color w:val="000000"/>
          <w:sz w:val="28"/>
        </w:rPr>
        <w:t>
      Есеп жүргiзу кiтапшасында оқ-дәрiнiң жұмсалғандығы туралы белгi соғылады. 
</w:t>
      </w:r>
      <w:r>
        <w:br/>
      </w:r>
      <w:r>
        <w:rPr>
          <w:rFonts w:ascii="Times New Roman"/>
          <w:b w:val="false"/>
          <w:i w:val="false"/>
          <w:color w:val="000000"/>
          <w:sz w:val="28"/>
        </w:rPr>
        <w:t>
      Оқу-жаттығу бойынша мылтық ату жылына бiр рет мiндеттi түрде сынақ (зачет) тапсыру арқылы өткiзiледi. 
</w:t>
      </w:r>
      <w:r>
        <w:br/>
      </w:r>
      <w:r>
        <w:rPr>
          <w:rFonts w:ascii="Times New Roman"/>
          <w:b w:val="false"/>
          <w:i w:val="false"/>
          <w:color w:val="000000"/>
          <w:sz w:val="28"/>
        </w:rPr>
        <w:t>
      4.17. Қызмет бабындағы мiндеттердi орындау кезiнде жұмсалған оқ-дәрiлер нақтылы шығынмен есептелiп шығарылады. Қоршаған ортаны қорғау және пайдалануға бақылау жасау жөнiндегi Бас басқарма жүйесiнiң қызметкерлерi үшiн оқ-дәрiлер N 9-шы қосымшада келтiрiлген. 
</w:t>
      </w:r>
      <w:r>
        <w:br/>
      </w:r>
      <w:r>
        <w:rPr>
          <w:rFonts w:ascii="Times New Roman"/>
          <w:b w:val="false"/>
          <w:i w:val="false"/>
          <w:color w:val="000000"/>
          <w:sz w:val="28"/>
        </w:rPr>
        <w:t>
      4.18. Қару-жарақпен оқ-дәрiнiң дұрыс қолдануына және сақталуына, есеп жүргiзу жағдайына ұйым жетекшiсi, сондай-ақ қару мен оқ-дәрi жоғалып, болмаса ұрланатын болса бұл жайында жергiлiктi iшкi iстер органына дереу хабарлауға және оларды iздестiруге шара қабылдауға мiндеттi жекелей рұқсаты бар адам жауап бередi. Ұрланған, болмаса жоғалған қару мен оқ-дәрiнi есептен алып тастау негiзi - тексерiп, жауап алған лауазымды адамның қаулысы болып табылады.
</w:t>
      </w:r>
    </w:p>
    <w:p>
      <w:pPr>
        <w:spacing w:after="0"/>
        <w:ind w:left="0"/>
        <w:jc w:val="both"/>
      </w:pPr>
      <w:r>
        <w:rPr>
          <w:rFonts w:ascii="Times New Roman"/>
          <w:b w:val="false"/>
          <w:i w:val="false"/>
          <w:color w:val="000000"/>
          <w:sz w:val="28"/>
        </w:rPr>
        <w:t>
                                                     N 1-шi қосымша
</w:t>
      </w:r>
    </w:p>
    <w:p>
      <w:pPr>
        <w:spacing w:after="0"/>
        <w:ind w:left="0"/>
        <w:jc w:val="both"/>
      </w:pPr>
      <w:r>
        <w:rPr>
          <w:rFonts w:ascii="Times New Roman"/>
          <w:b w:val="false"/>
          <w:i w:val="false"/>
          <w:color w:val="000000"/>
          <w:sz w:val="28"/>
        </w:rPr>
        <w:t>
             Қазақстан Республикасының Экология және
</w:t>
      </w:r>
      <w:r>
        <w:br/>
      </w:r>
      <w:r>
        <w:rPr>
          <w:rFonts w:ascii="Times New Roman"/>
          <w:b w:val="false"/>
          <w:i w:val="false"/>
          <w:color w:val="000000"/>
          <w:sz w:val="28"/>
        </w:rPr>
        <w:t>
             биоресурстар министрлiгiндегi табиғатты
</w:t>
      </w:r>
      <w:r>
        <w:br/>
      </w:r>
      <w:r>
        <w:rPr>
          <w:rFonts w:ascii="Times New Roman"/>
          <w:b w:val="false"/>
          <w:i w:val="false"/>
          <w:color w:val="000000"/>
          <w:sz w:val="28"/>
        </w:rPr>
        <w:t>
            қорғау жөнiндегi мемлекеттiк инспекторлары
</w:t>
      </w:r>
      <w:r>
        <w:br/>
      </w:r>
      <w:r>
        <w:rPr>
          <w:rFonts w:ascii="Times New Roman"/>
          <w:b w:val="false"/>
          <w:i w:val="false"/>
          <w:color w:val="000000"/>
          <w:sz w:val="28"/>
        </w:rPr>
        <w:t>
              қаруланатын ведомстволық қарулардың
</w:t>
      </w:r>
      <w:r>
        <w:br/>
      </w:r>
      <w:r>
        <w:rPr>
          <w:rFonts w:ascii="Times New Roman"/>
          <w:b w:val="false"/>
          <w:i w:val="false"/>
          <w:color w:val="000000"/>
          <w:sz w:val="28"/>
        </w:rPr>
        <w:t>
                             Тiзiмi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Рет |        Лауазымы                       |Қапты  |Карабин|Тегiс  
</w:t>
      </w:r>
      <w:r>
        <w:br/>
      </w:r>
      <w:r>
        <w:rPr>
          <w:rFonts w:ascii="Times New Roman"/>
          <w:b w:val="false"/>
          <w:i w:val="false"/>
          <w:color w:val="000000"/>
          <w:sz w:val="28"/>
        </w:rPr>
        <w:t>
саны|                                       |қару   |винтовка ұңғылы
</w:t>
      </w:r>
      <w:r>
        <w:br/>
      </w:r>
      <w:r>
        <w:rPr>
          <w:rFonts w:ascii="Times New Roman"/>
          <w:b w:val="false"/>
          <w:i w:val="false"/>
          <w:color w:val="000000"/>
          <w:sz w:val="28"/>
        </w:rPr>
        <w:t>
NN |                                       |(кобура)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I. Қазақстан Республикасы Экология және 
</w:t>
      </w:r>
      <w:r>
        <w:br/>
      </w:r>
      <w:r>
        <w:rPr>
          <w:rFonts w:ascii="Times New Roman"/>
          <w:b w:val="false"/>
          <w:i w:val="false"/>
          <w:color w:val="000000"/>
          <w:sz w:val="28"/>
        </w:rPr>
        <w:t>
            биоресурстар министрлiгiнiң орталық аппараты
</w:t>
      </w:r>
      <w:r>
        <w:br/>
      </w:r>
      <w:r>
        <w:rPr>
          <w:rFonts w:ascii="Times New Roman"/>
          <w:b w:val="false"/>
          <w:i w:val="false"/>
          <w:color w:val="000000"/>
          <w:sz w:val="28"/>
        </w:rPr>
        <w:t>
1.  Қазақстан Республикасының табиғат қорғау    1
</w:t>
      </w:r>
      <w:r>
        <w:br/>
      </w:r>
      <w:r>
        <w:rPr>
          <w:rFonts w:ascii="Times New Roman"/>
          <w:b w:val="false"/>
          <w:i w:val="false"/>
          <w:color w:val="000000"/>
          <w:sz w:val="28"/>
        </w:rPr>
        <w:t>
    жөнiндегi мемлекеттiк бас инспекторы - 
</w:t>
      </w:r>
      <w:r>
        <w:br/>
      </w:r>
      <w:r>
        <w:rPr>
          <w:rFonts w:ascii="Times New Roman"/>
          <w:b w:val="false"/>
          <w:i w:val="false"/>
          <w:color w:val="000000"/>
          <w:sz w:val="28"/>
        </w:rPr>
        <w:t>
    министрдiң 1-шi орынбасары
</w:t>
      </w:r>
      <w:r>
        <w:br/>
      </w:r>
      <w:r>
        <w:rPr>
          <w:rFonts w:ascii="Times New Roman"/>
          <w:b w:val="false"/>
          <w:i w:val="false"/>
          <w:color w:val="000000"/>
          <w:sz w:val="28"/>
        </w:rPr>
        <w:t>
2.  Қазақстан Республикасының табиғат қорғау    1
</w:t>
      </w:r>
      <w:r>
        <w:br/>
      </w:r>
      <w:r>
        <w:rPr>
          <w:rFonts w:ascii="Times New Roman"/>
          <w:b w:val="false"/>
          <w:i w:val="false"/>
          <w:color w:val="000000"/>
          <w:sz w:val="28"/>
        </w:rPr>
        <w:t>
    жөнiндегi мемлекеттiк бас инспекторының
</w:t>
      </w:r>
      <w:r>
        <w:br/>
      </w:r>
      <w:r>
        <w:rPr>
          <w:rFonts w:ascii="Times New Roman"/>
          <w:b w:val="false"/>
          <w:i w:val="false"/>
          <w:color w:val="000000"/>
          <w:sz w:val="28"/>
        </w:rPr>
        <w:t>
    орынбасары - мемлекеттiк бақылау жөнiндегi
</w:t>
      </w:r>
      <w:r>
        <w:br/>
      </w:r>
      <w:r>
        <w:rPr>
          <w:rFonts w:ascii="Times New Roman"/>
          <w:b w:val="false"/>
          <w:i w:val="false"/>
          <w:color w:val="000000"/>
          <w:sz w:val="28"/>
        </w:rPr>
        <w:t>
    бас басқарманың бастығы
</w:t>
      </w:r>
      <w:r>
        <w:br/>
      </w:r>
      <w:r>
        <w:rPr>
          <w:rFonts w:ascii="Times New Roman"/>
          <w:b w:val="false"/>
          <w:i w:val="false"/>
          <w:color w:val="000000"/>
          <w:sz w:val="28"/>
        </w:rPr>
        <w:t>
3.  Қазақстан Республикасының табиғат қорғау     1
</w:t>
      </w:r>
      <w:r>
        <w:br/>
      </w:r>
      <w:r>
        <w:rPr>
          <w:rFonts w:ascii="Times New Roman"/>
          <w:b w:val="false"/>
          <w:i w:val="false"/>
          <w:color w:val="000000"/>
          <w:sz w:val="28"/>
        </w:rPr>
        <w:t>
    жөнiндегi мемлекеттiк аға инспекторы -
</w:t>
      </w:r>
      <w:r>
        <w:br/>
      </w:r>
      <w:r>
        <w:rPr>
          <w:rFonts w:ascii="Times New Roman"/>
          <w:b w:val="false"/>
          <w:i w:val="false"/>
          <w:color w:val="000000"/>
          <w:sz w:val="28"/>
        </w:rPr>
        <w:t>
    мемлекеттiк бақылау жөнiндегi бас басқарма
</w:t>
      </w:r>
      <w:r>
        <w:br/>
      </w:r>
      <w:r>
        <w:rPr>
          <w:rFonts w:ascii="Times New Roman"/>
          <w:b w:val="false"/>
          <w:i w:val="false"/>
          <w:color w:val="000000"/>
          <w:sz w:val="28"/>
        </w:rPr>
        <w:t>
    бастығының орынбасары
</w:t>
      </w:r>
      <w:r>
        <w:br/>
      </w:r>
      <w:r>
        <w:rPr>
          <w:rFonts w:ascii="Times New Roman"/>
          <w:b w:val="false"/>
          <w:i w:val="false"/>
          <w:color w:val="000000"/>
          <w:sz w:val="28"/>
        </w:rPr>
        <w:t>
4.  Қазақстан Республикасының табиғат қорғау     1
</w:t>
      </w:r>
      <w:r>
        <w:br/>
      </w:r>
      <w:r>
        <w:rPr>
          <w:rFonts w:ascii="Times New Roman"/>
          <w:b w:val="false"/>
          <w:i w:val="false"/>
          <w:color w:val="000000"/>
          <w:sz w:val="28"/>
        </w:rPr>
        <w:t>
    жөнiндегi мемлекеттiк аға инспекторы -
</w:t>
      </w:r>
      <w:r>
        <w:br/>
      </w:r>
      <w:r>
        <w:rPr>
          <w:rFonts w:ascii="Times New Roman"/>
          <w:b w:val="false"/>
          <w:i w:val="false"/>
          <w:color w:val="000000"/>
          <w:sz w:val="28"/>
        </w:rPr>
        <w:t>
    мемлекеттiк бас басқарманың бөлiм бастығы   
</w:t>
      </w:r>
    </w:p>
    <w:p>
      <w:pPr>
        <w:spacing w:after="0"/>
        <w:ind w:left="0"/>
        <w:jc w:val="both"/>
      </w:pPr>
      <w:r>
        <w:rPr>
          <w:rFonts w:ascii="Times New Roman"/>
          <w:b w:val="false"/>
          <w:i w:val="false"/>
          <w:color w:val="000000"/>
          <w:sz w:val="28"/>
        </w:rPr>
        <w:t>
           II. Облыстық (қалалық) басқарма
</w:t>
      </w:r>
    </w:p>
    <w:p>
      <w:pPr>
        <w:spacing w:after="0"/>
        <w:ind w:left="0"/>
        <w:jc w:val="both"/>
      </w:pPr>
      <w:r>
        <w:rPr>
          <w:rFonts w:ascii="Times New Roman"/>
          <w:b w:val="false"/>
          <w:i w:val="false"/>
          <w:color w:val="000000"/>
          <w:sz w:val="28"/>
        </w:rPr>
        <w:t>
1.  Облыстың (қаланың) табиғат қорғау жөнiндегi  1
</w:t>
      </w:r>
      <w:r>
        <w:br/>
      </w:r>
      <w:r>
        <w:rPr>
          <w:rFonts w:ascii="Times New Roman"/>
          <w:b w:val="false"/>
          <w:i w:val="false"/>
          <w:color w:val="000000"/>
          <w:sz w:val="28"/>
        </w:rPr>
        <w:t>
    мемлекеттiк бас инспекторы - басқарма
</w:t>
      </w:r>
      <w:r>
        <w:br/>
      </w:r>
      <w:r>
        <w:rPr>
          <w:rFonts w:ascii="Times New Roman"/>
          <w:b w:val="false"/>
          <w:i w:val="false"/>
          <w:color w:val="000000"/>
          <w:sz w:val="28"/>
        </w:rPr>
        <w:t>
    бастығының орынбасары
</w:t>
      </w:r>
      <w:r>
        <w:br/>
      </w:r>
      <w:r>
        <w:rPr>
          <w:rFonts w:ascii="Times New Roman"/>
          <w:b w:val="false"/>
          <w:i w:val="false"/>
          <w:color w:val="000000"/>
          <w:sz w:val="28"/>
        </w:rPr>
        <w:t>
2.  Облыстың (қаланың) табиғат қорғау жөнiндегi  1
</w:t>
      </w:r>
      <w:r>
        <w:br/>
      </w:r>
      <w:r>
        <w:rPr>
          <w:rFonts w:ascii="Times New Roman"/>
          <w:b w:val="false"/>
          <w:i w:val="false"/>
          <w:color w:val="000000"/>
          <w:sz w:val="28"/>
        </w:rPr>
        <w:t>
    мемлекеттiк аға инспекторы - бөлiм бастығы
</w:t>
      </w:r>
      <w:r>
        <w:br/>
      </w:r>
      <w:r>
        <w:rPr>
          <w:rFonts w:ascii="Times New Roman"/>
          <w:b w:val="false"/>
          <w:i w:val="false"/>
          <w:color w:val="000000"/>
          <w:sz w:val="28"/>
        </w:rPr>
        <w:t>
3.  Облыстың (қаланың) табиғат қорғау жөнiндегi  1
</w:t>
      </w:r>
      <w:r>
        <w:br/>
      </w:r>
      <w:r>
        <w:rPr>
          <w:rFonts w:ascii="Times New Roman"/>
          <w:b w:val="false"/>
          <w:i w:val="false"/>
          <w:color w:val="000000"/>
          <w:sz w:val="28"/>
        </w:rPr>
        <w:t>
    мемлекеттiк инспекторы - облыстың мемлекеттiк
</w:t>
      </w:r>
      <w:r>
        <w:br/>
      </w:r>
      <w:r>
        <w:rPr>
          <w:rFonts w:ascii="Times New Roman"/>
          <w:b w:val="false"/>
          <w:i w:val="false"/>
          <w:color w:val="000000"/>
          <w:sz w:val="28"/>
        </w:rPr>
        <w:t>
    бақылау бөлiмiнiң бас және жетекшi мамандары
</w:t>
      </w:r>
    </w:p>
    <w:p>
      <w:pPr>
        <w:spacing w:after="0"/>
        <w:ind w:left="0"/>
        <w:jc w:val="both"/>
      </w:pPr>
      <w:r>
        <w:rPr>
          <w:rFonts w:ascii="Times New Roman"/>
          <w:b w:val="false"/>
          <w:i w:val="false"/>
          <w:color w:val="000000"/>
          <w:sz w:val="28"/>
        </w:rPr>
        <w:t>
          III. Аудандық басқарма
</w:t>
      </w:r>
    </w:p>
    <w:p>
      <w:pPr>
        <w:spacing w:after="0"/>
        <w:ind w:left="0"/>
        <w:jc w:val="both"/>
      </w:pPr>
      <w:r>
        <w:rPr>
          <w:rFonts w:ascii="Times New Roman"/>
          <w:b w:val="false"/>
          <w:i w:val="false"/>
          <w:color w:val="000000"/>
          <w:sz w:val="28"/>
        </w:rPr>
        <w:t>
1.  Аудандық табиғат қорғау жөнiндегi мемлекеттiк 1
</w:t>
      </w:r>
      <w:r>
        <w:br/>
      </w:r>
      <w:r>
        <w:rPr>
          <w:rFonts w:ascii="Times New Roman"/>
          <w:b w:val="false"/>
          <w:i w:val="false"/>
          <w:color w:val="000000"/>
          <w:sz w:val="28"/>
        </w:rPr>
        <w:t>
    бас инспекторы - аудандық басқарманың бастығы
</w:t>
      </w:r>
    </w:p>
    <w:p>
      <w:pPr>
        <w:spacing w:after="0"/>
        <w:ind w:left="0"/>
        <w:jc w:val="both"/>
      </w:pPr>
      <w:r>
        <w:rPr>
          <w:rFonts w:ascii="Times New Roman"/>
          <w:b w:val="false"/>
          <w:i w:val="false"/>
          <w:color w:val="000000"/>
          <w:sz w:val="28"/>
        </w:rPr>
        <w:t>
          IV. Мемлекеттiк қорықтар
</w:t>
      </w:r>
    </w:p>
    <w:p>
      <w:pPr>
        <w:spacing w:after="0"/>
        <w:ind w:left="0"/>
        <w:jc w:val="both"/>
      </w:pPr>
      <w:r>
        <w:rPr>
          <w:rFonts w:ascii="Times New Roman"/>
          <w:b w:val="false"/>
          <w:i w:val="false"/>
          <w:color w:val="000000"/>
          <w:sz w:val="28"/>
        </w:rPr>
        <w:t>
1.  Облыстық табиғат қорғау жөнiндегi мемлекеттiк 1          1
</w:t>
      </w:r>
      <w:r>
        <w:br/>
      </w:r>
      <w:r>
        <w:rPr>
          <w:rFonts w:ascii="Times New Roman"/>
          <w:b w:val="false"/>
          <w:i w:val="false"/>
          <w:color w:val="000000"/>
          <w:sz w:val="28"/>
        </w:rPr>
        <w:t>
    аға инспекторы - мемлекеттiк қорық директоры 
</w:t>
      </w:r>
      <w:r>
        <w:br/>
      </w:r>
      <w:r>
        <w:rPr>
          <w:rFonts w:ascii="Times New Roman"/>
          <w:b w:val="false"/>
          <w:i w:val="false"/>
          <w:color w:val="000000"/>
          <w:sz w:val="28"/>
        </w:rPr>
        <w:t>
2.  Табиғат қорғау жөнiндегi мемлекеттiк          1          1
</w:t>
      </w:r>
      <w:r>
        <w:br/>
      </w:r>
      <w:r>
        <w:rPr>
          <w:rFonts w:ascii="Times New Roman"/>
          <w:b w:val="false"/>
          <w:i w:val="false"/>
          <w:color w:val="000000"/>
          <w:sz w:val="28"/>
        </w:rPr>
        <w:t>
    инспектор - директордың орынбасары
</w:t>
      </w:r>
      <w:r>
        <w:br/>
      </w:r>
      <w:r>
        <w:rPr>
          <w:rFonts w:ascii="Times New Roman"/>
          <w:b w:val="false"/>
          <w:i w:val="false"/>
          <w:color w:val="000000"/>
          <w:sz w:val="28"/>
        </w:rPr>
        <w:t>
3.  Ауданның табиғат қорғау жөнiндегi мемлекеттiк 1          1
</w:t>
      </w:r>
      <w:r>
        <w:br/>
      </w:r>
      <w:r>
        <w:rPr>
          <w:rFonts w:ascii="Times New Roman"/>
          <w:b w:val="false"/>
          <w:i w:val="false"/>
          <w:color w:val="000000"/>
          <w:sz w:val="28"/>
        </w:rPr>
        <w:t>
    аға инспекторы - күзет бастығы
</w:t>
      </w:r>
      <w:r>
        <w:br/>
      </w:r>
      <w:r>
        <w:rPr>
          <w:rFonts w:ascii="Times New Roman"/>
          <w:b w:val="false"/>
          <w:i w:val="false"/>
          <w:color w:val="000000"/>
          <w:sz w:val="28"/>
        </w:rPr>
        <w:t>
    - күзет инженерi                              1          1
</w:t>
      </w:r>
      <w:r>
        <w:br/>
      </w:r>
      <w:r>
        <w:rPr>
          <w:rFonts w:ascii="Times New Roman"/>
          <w:b w:val="false"/>
          <w:i w:val="false"/>
          <w:color w:val="000000"/>
          <w:sz w:val="28"/>
        </w:rPr>
        <w:t>
    - өрт сөндiру бөлiмiнiң бастығы               1          1
</w:t>
      </w:r>
      <w:r>
        <w:br/>
      </w:r>
      <w:r>
        <w:rPr>
          <w:rFonts w:ascii="Times New Roman"/>
          <w:b w:val="false"/>
          <w:i w:val="false"/>
          <w:color w:val="000000"/>
          <w:sz w:val="28"/>
        </w:rPr>
        <w:t>
    - аға аңшы                                    1          1
</w:t>
      </w:r>
      <w:r>
        <w:br/>
      </w:r>
      <w:r>
        <w:rPr>
          <w:rFonts w:ascii="Times New Roman"/>
          <w:b w:val="false"/>
          <w:i w:val="false"/>
          <w:color w:val="000000"/>
          <w:sz w:val="28"/>
        </w:rPr>
        <w:t>
4.  Ауданның табиғат қорғау жөнiндегi мемлекеттiк       болмаса
</w:t>
      </w:r>
      <w:r>
        <w:br/>
      </w:r>
      <w:r>
        <w:rPr>
          <w:rFonts w:ascii="Times New Roman"/>
          <w:b w:val="false"/>
          <w:i w:val="false"/>
          <w:color w:val="000000"/>
          <w:sz w:val="28"/>
        </w:rPr>
        <w:t>
    инспекторы - аңшы                             1          1
</w:t>
      </w:r>
    </w:p>
    <w:p>
      <w:pPr>
        <w:spacing w:after="0"/>
        <w:ind w:left="0"/>
        <w:jc w:val="both"/>
      </w:pPr>
      <w:r>
        <w:rPr>
          <w:rFonts w:ascii="Times New Roman"/>
          <w:b w:val="false"/>
          <w:i w:val="false"/>
          <w:color w:val="000000"/>
          <w:sz w:val="28"/>
        </w:rPr>
        <w:t>
           Орман шаруашылығы комитетi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Рет |    Лауазымы               | Қапты  | Карабин |Автомат|Тегiс
</w:t>
      </w:r>
      <w:r>
        <w:br/>
      </w:r>
      <w:r>
        <w:rPr>
          <w:rFonts w:ascii="Times New Roman"/>
          <w:b w:val="false"/>
          <w:i w:val="false"/>
          <w:color w:val="000000"/>
          <w:sz w:val="28"/>
        </w:rPr>
        <w:t>
саны|                           | қару   |винтовка |       |ұңғылы
</w:t>
      </w:r>
      <w:r>
        <w:br/>
      </w:r>
      <w:r>
        <w:rPr>
          <w:rFonts w:ascii="Times New Roman"/>
          <w:b w:val="false"/>
          <w:i w:val="false"/>
          <w:color w:val="000000"/>
          <w:sz w:val="28"/>
        </w:rPr>
        <w:t>
N   |                           |(кобура)|         |       |аңшы
</w:t>
      </w:r>
      <w:r>
        <w:br/>
      </w:r>
      <w:r>
        <w:rPr>
          <w:rFonts w:ascii="Times New Roman"/>
          <w:b w:val="false"/>
          <w:i w:val="false"/>
          <w:color w:val="000000"/>
          <w:sz w:val="28"/>
        </w:rPr>
        <w:t>
    |                           |        |         |       |мылтығы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I. Орталық аппарат
</w:t>
      </w:r>
    </w:p>
    <w:p>
      <w:pPr>
        <w:spacing w:after="0"/>
        <w:ind w:left="0"/>
        <w:jc w:val="both"/>
      </w:pPr>
      <w:r>
        <w:rPr>
          <w:rFonts w:ascii="Times New Roman"/>
          <w:b w:val="false"/>
          <w:i w:val="false"/>
          <w:color w:val="000000"/>
          <w:sz w:val="28"/>
        </w:rPr>
        <w:t>
1.  Төраға                            1
</w:t>
      </w:r>
      <w:r>
        <w:br/>
      </w:r>
      <w:r>
        <w:rPr>
          <w:rFonts w:ascii="Times New Roman"/>
          <w:b w:val="false"/>
          <w:i w:val="false"/>
          <w:color w:val="000000"/>
          <w:sz w:val="28"/>
        </w:rPr>
        <w:t>
2.  I-шi орынбасары                   1
</w:t>
      </w:r>
      <w:r>
        <w:br/>
      </w:r>
      <w:r>
        <w:rPr>
          <w:rFonts w:ascii="Times New Roman"/>
          <w:b w:val="false"/>
          <w:i w:val="false"/>
          <w:color w:val="000000"/>
          <w:sz w:val="28"/>
        </w:rPr>
        <w:t>
3.  Төрағаның орынбасары              1
</w:t>
      </w:r>
      <w:r>
        <w:br/>
      </w:r>
      <w:r>
        <w:rPr>
          <w:rFonts w:ascii="Times New Roman"/>
          <w:b w:val="false"/>
          <w:i w:val="false"/>
          <w:color w:val="000000"/>
          <w:sz w:val="28"/>
        </w:rPr>
        <w:t>
4.  Ерекше қорғалатын аумақ және
</w:t>
      </w:r>
      <w:r>
        <w:br/>
      </w:r>
      <w:r>
        <w:rPr>
          <w:rFonts w:ascii="Times New Roman"/>
          <w:b w:val="false"/>
          <w:i w:val="false"/>
          <w:color w:val="000000"/>
          <w:sz w:val="28"/>
        </w:rPr>
        <w:t>
    орманды сақтауды қорғау
</w:t>
      </w:r>
      <w:r>
        <w:br/>
      </w:r>
      <w:r>
        <w:rPr>
          <w:rFonts w:ascii="Times New Roman"/>
          <w:b w:val="false"/>
          <w:i w:val="false"/>
          <w:color w:val="000000"/>
          <w:sz w:val="28"/>
        </w:rPr>
        <w:t>
    басқармасының бастығы, бас 
</w:t>
      </w:r>
      <w:r>
        <w:br/>
      </w:r>
      <w:r>
        <w:rPr>
          <w:rFonts w:ascii="Times New Roman"/>
          <w:b w:val="false"/>
          <w:i w:val="false"/>
          <w:color w:val="000000"/>
          <w:sz w:val="28"/>
        </w:rPr>
        <w:t>
    басқарма бастығының орынбасары    1
</w:t>
      </w:r>
      <w:r>
        <w:br/>
      </w:r>
      <w:r>
        <w:rPr>
          <w:rFonts w:ascii="Times New Roman"/>
          <w:b w:val="false"/>
          <w:i w:val="false"/>
          <w:color w:val="000000"/>
          <w:sz w:val="28"/>
        </w:rPr>
        <w:t>
5.  Аңшылық шаруашылық басқармасының  1
</w:t>
      </w:r>
      <w:r>
        <w:br/>
      </w:r>
      <w:r>
        <w:rPr>
          <w:rFonts w:ascii="Times New Roman"/>
          <w:b w:val="false"/>
          <w:i w:val="false"/>
          <w:color w:val="000000"/>
          <w:sz w:val="28"/>
        </w:rPr>
        <w:t>
    бастығы
</w:t>
      </w:r>
      <w:r>
        <w:br/>
      </w:r>
      <w:r>
        <w:rPr>
          <w:rFonts w:ascii="Times New Roman"/>
          <w:b w:val="false"/>
          <w:i w:val="false"/>
          <w:color w:val="000000"/>
          <w:sz w:val="28"/>
        </w:rPr>
        <w:t>
6.  Аңшылық шаруашылық басқармасы             болмаса
</w:t>
      </w:r>
      <w:r>
        <w:br/>
      </w:r>
      <w:r>
        <w:rPr>
          <w:rFonts w:ascii="Times New Roman"/>
          <w:b w:val="false"/>
          <w:i w:val="false"/>
          <w:color w:val="000000"/>
          <w:sz w:val="28"/>
        </w:rPr>
        <w:t>
    бастығының орынбасары             1,        1
</w:t>
      </w:r>
      <w:r>
        <w:br/>
      </w:r>
      <w:r>
        <w:rPr>
          <w:rFonts w:ascii="Times New Roman"/>
          <w:b w:val="false"/>
          <w:i w:val="false"/>
          <w:color w:val="000000"/>
          <w:sz w:val="28"/>
        </w:rPr>
        <w:t>
7.  Аңшылық шаруашылықтың бас аға             болмаса
</w:t>
      </w:r>
      <w:r>
        <w:br/>
      </w:r>
      <w:r>
        <w:rPr>
          <w:rFonts w:ascii="Times New Roman"/>
          <w:b w:val="false"/>
          <w:i w:val="false"/>
          <w:color w:val="000000"/>
          <w:sz w:val="28"/>
        </w:rPr>
        <w:t>
    маманы                            1,        1
</w:t>
      </w:r>
    </w:p>
    <w:p>
      <w:pPr>
        <w:spacing w:after="0"/>
        <w:ind w:left="0"/>
        <w:jc w:val="both"/>
      </w:pPr>
      <w:r>
        <w:rPr>
          <w:rFonts w:ascii="Times New Roman"/>
          <w:b w:val="false"/>
          <w:i w:val="false"/>
          <w:color w:val="000000"/>
          <w:sz w:val="28"/>
        </w:rPr>
        <w:t>
          2. Орман шаруашылығы өндiрiстiк бiрлестiгi
</w:t>
      </w:r>
    </w:p>
    <w:p>
      <w:pPr>
        <w:spacing w:after="0"/>
        <w:ind w:left="0"/>
        <w:jc w:val="both"/>
      </w:pPr>
      <w:r>
        <w:rPr>
          <w:rFonts w:ascii="Times New Roman"/>
          <w:b w:val="false"/>
          <w:i w:val="false"/>
          <w:color w:val="000000"/>
          <w:sz w:val="28"/>
        </w:rPr>
        <w:t>
8.  Бас директор                       1
</w:t>
      </w:r>
      <w:r>
        <w:br/>
      </w:r>
      <w:r>
        <w:rPr>
          <w:rFonts w:ascii="Times New Roman"/>
          <w:b w:val="false"/>
          <w:i w:val="false"/>
          <w:color w:val="000000"/>
          <w:sz w:val="28"/>
        </w:rPr>
        <w:t>
9.  Бас орманшы                        1
</w:t>
      </w:r>
      <w:r>
        <w:br/>
      </w:r>
      <w:r>
        <w:rPr>
          <w:rFonts w:ascii="Times New Roman"/>
          <w:b w:val="false"/>
          <w:i w:val="false"/>
          <w:color w:val="000000"/>
          <w:sz w:val="28"/>
        </w:rPr>
        <w:t>
10. Мемлекеттiк бақылау басқармасын.           болмаса
</w:t>
      </w:r>
      <w:r>
        <w:br/>
      </w:r>
      <w:r>
        <w:rPr>
          <w:rFonts w:ascii="Times New Roman"/>
          <w:b w:val="false"/>
          <w:i w:val="false"/>
          <w:color w:val="000000"/>
          <w:sz w:val="28"/>
        </w:rPr>
        <w:t>
    дағы аңшылық шаруашылық бөлiмiнiң
</w:t>
      </w:r>
      <w:r>
        <w:br/>
      </w:r>
      <w:r>
        <w:rPr>
          <w:rFonts w:ascii="Times New Roman"/>
          <w:b w:val="false"/>
          <w:i w:val="false"/>
          <w:color w:val="000000"/>
          <w:sz w:val="28"/>
        </w:rPr>
        <w:t>
    бастығы                            1          1
</w:t>
      </w:r>
      <w:r>
        <w:br/>
      </w:r>
      <w:r>
        <w:rPr>
          <w:rFonts w:ascii="Times New Roman"/>
          <w:b w:val="false"/>
          <w:i w:val="false"/>
          <w:color w:val="000000"/>
          <w:sz w:val="28"/>
        </w:rPr>
        <w:t>
11. Аң шаруашылығын жүргiзушi                  болмаса
</w:t>
      </w:r>
      <w:r>
        <w:br/>
      </w:r>
      <w:r>
        <w:rPr>
          <w:rFonts w:ascii="Times New Roman"/>
          <w:b w:val="false"/>
          <w:i w:val="false"/>
          <w:color w:val="000000"/>
          <w:sz w:val="28"/>
        </w:rPr>
        <w:t>
    (охотовед); (I-шi және II-шi
</w:t>
      </w:r>
      <w:r>
        <w:br/>
      </w:r>
      <w:r>
        <w:rPr>
          <w:rFonts w:ascii="Times New Roman"/>
          <w:b w:val="false"/>
          <w:i w:val="false"/>
          <w:color w:val="000000"/>
          <w:sz w:val="28"/>
        </w:rPr>
        <w:t>
    категориялы)                       1           1
</w:t>
      </w:r>
    </w:p>
    <w:p>
      <w:pPr>
        <w:spacing w:after="0"/>
        <w:ind w:left="0"/>
        <w:jc w:val="both"/>
      </w:pPr>
      <w:r>
        <w:rPr>
          <w:rFonts w:ascii="Times New Roman"/>
          <w:b w:val="false"/>
          <w:i w:val="false"/>
          <w:color w:val="000000"/>
          <w:sz w:val="28"/>
        </w:rPr>
        <w:t>
           3. Орман шаруашылығы бiрлестiгi, кәсiпорын,
</w:t>
      </w:r>
      <w:r>
        <w:br/>
      </w:r>
      <w:r>
        <w:rPr>
          <w:rFonts w:ascii="Times New Roman"/>
          <w:b w:val="false"/>
          <w:i w:val="false"/>
          <w:color w:val="000000"/>
          <w:sz w:val="28"/>
        </w:rPr>
        <w:t>
              заказник, ормандағы аңшылық шаруашылығы,
</w:t>
      </w:r>
      <w:r>
        <w:br/>
      </w:r>
      <w:r>
        <w:rPr>
          <w:rFonts w:ascii="Times New Roman"/>
          <w:b w:val="false"/>
          <w:i w:val="false"/>
          <w:color w:val="000000"/>
          <w:sz w:val="28"/>
        </w:rPr>
        <w:t>
              орманшылық (учаске), мемлекеттiк шаруашылық
</w:t>
      </w:r>
      <w:r>
        <w:br/>
      </w:r>
      <w:r>
        <w:rPr>
          <w:rFonts w:ascii="Times New Roman"/>
          <w:b w:val="false"/>
          <w:i w:val="false"/>
          <w:color w:val="000000"/>
          <w:sz w:val="28"/>
        </w:rPr>
        <w:t>
              ұлттық бақтар, орман қорғау станциясы
</w:t>
      </w:r>
    </w:p>
    <w:p>
      <w:pPr>
        <w:spacing w:after="0"/>
        <w:ind w:left="0"/>
        <w:jc w:val="both"/>
      </w:pPr>
      <w:r>
        <w:rPr>
          <w:rFonts w:ascii="Times New Roman"/>
          <w:b w:val="false"/>
          <w:i w:val="false"/>
          <w:color w:val="000000"/>
          <w:sz w:val="28"/>
        </w:rPr>
        <w:t>
12. Станция бастығы, директоры          1
</w:t>
      </w:r>
      <w:r>
        <w:br/>
      </w:r>
      <w:r>
        <w:rPr>
          <w:rFonts w:ascii="Times New Roman"/>
          <w:b w:val="false"/>
          <w:i w:val="false"/>
          <w:color w:val="000000"/>
          <w:sz w:val="28"/>
        </w:rPr>
        <w:t>
13. Бас орманшы                         1
</w:t>
      </w:r>
      <w:r>
        <w:br/>
      </w:r>
      <w:r>
        <w:rPr>
          <w:rFonts w:ascii="Times New Roman"/>
          <w:b w:val="false"/>
          <w:i w:val="false"/>
          <w:color w:val="000000"/>
          <w:sz w:val="28"/>
        </w:rPr>
        <w:t>
14. Ағаштардың өзгерiсiн бақылайтын 
</w:t>
      </w:r>
      <w:r>
        <w:br/>
      </w:r>
      <w:r>
        <w:rPr>
          <w:rFonts w:ascii="Times New Roman"/>
          <w:b w:val="false"/>
          <w:i w:val="false"/>
          <w:color w:val="000000"/>
          <w:sz w:val="28"/>
        </w:rPr>
        <w:t>
    (лесопатолог) аға инженер           1
</w:t>
      </w:r>
      <w:r>
        <w:br/>
      </w:r>
      <w:r>
        <w:rPr>
          <w:rFonts w:ascii="Times New Roman"/>
          <w:b w:val="false"/>
          <w:i w:val="false"/>
          <w:color w:val="000000"/>
          <w:sz w:val="28"/>
        </w:rPr>
        <w:t>
15. Орман қорғау инженерi               1
</w:t>
      </w:r>
      <w:r>
        <w:br/>
      </w:r>
      <w:r>
        <w:rPr>
          <w:rFonts w:ascii="Times New Roman"/>
          <w:b w:val="false"/>
          <w:i w:val="false"/>
          <w:color w:val="000000"/>
          <w:sz w:val="28"/>
        </w:rPr>
        <w:t>
16. Аң шаруашылығын жүргiзушi (бас),
</w:t>
      </w:r>
      <w:r>
        <w:br/>
      </w:r>
      <w:r>
        <w:rPr>
          <w:rFonts w:ascii="Times New Roman"/>
          <w:b w:val="false"/>
          <w:i w:val="false"/>
          <w:color w:val="000000"/>
          <w:sz w:val="28"/>
        </w:rPr>
        <w:t>
    аға)                                1          1
</w:t>
      </w:r>
      <w:r>
        <w:br/>
      </w:r>
      <w:r>
        <w:rPr>
          <w:rFonts w:ascii="Times New Roman"/>
          <w:b w:val="false"/>
          <w:i w:val="false"/>
          <w:color w:val="000000"/>
          <w:sz w:val="28"/>
        </w:rPr>
        <w:t>
17. Орманшы, оның көмекшiсi             1
</w:t>
      </w:r>
      <w:r>
        <w:br/>
      </w:r>
      <w:r>
        <w:rPr>
          <w:rFonts w:ascii="Times New Roman"/>
          <w:b w:val="false"/>
          <w:i w:val="false"/>
          <w:color w:val="000000"/>
          <w:sz w:val="28"/>
        </w:rPr>
        <w:t>
18. Орман шеберi                        1
</w:t>
      </w:r>
      <w:r>
        <w:br/>
      </w:r>
      <w:r>
        <w:rPr>
          <w:rFonts w:ascii="Times New Roman"/>
          <w:b w:val="false"/>
          <w:i w:val="false"/>
          <w:color w:val="000000"/>
          <w:sz w:val="28"/>
        </w:rPr>
        <w:t>
19. Аң аулау учаскесiнiң бастығы        1          1
</w:t>
      </w:r>
      <w:r>
        <w:br/>
      </w:r>
      <w:r>
        <w:rPr>
          <w:rFonts w:ascii="Times New Roman"/>
          <w:b w:val="false"/>
          <w:i w:val="false"/>
          <w:color w:val="000000"/>
          <w:sz w:val="28"/>
        </w:rPr>
        <w:t>
20. Орманшы                             1                       1
</w:t>
      </w:r>
      <w:r>
        <w:br/>
      </w:r>
      <w:r>
        <w:rPr>
          <w:rFonts w:ascii="Times New Roman"/>
          <w:b w:val="false"/>
          <w:i w:val="false"/>
          <w:color w:val="000000"/>
          <w:sz w:val="28"/>
        </w:rPr>
        <w:t>
21. Аға аңшы, аңшы                      1          1
</w:t>
      </w:r>
    </w:p>
    <w:p>
      <w:pPr>
        <w:spacing w:after="0"/>
        <w:ind w:left="0"/>
        <w:jc w:val="both"/>
      </w:pPr>
      <w:r>
        <w:rPr>
          <w:rFonts w:ascii="Times New Roman"/>
          <w:b w:val="false"/>
          <w:i w:val="false"/>
          <w:color w:val="000000"/>
          <w:sz w:val="28"/>
        </w:rPr>
        <w:t>
            4. Орманды авиациямен қорғау
</w:t>
      </w:r>
    </w:p>
    <w:p>
      <w:pPr>
        <w:spacing w:after="0"/>
        <w:ind w:left="0"/>
        <w:jc w:val="both"/>
      </w:pPr>
      <w:r>
        <w:rPr>
          <w:rFonts w:ascii="Times New Roman"/>
          <w:b w:val="false"/>
          <w:i w:val="false"/>
          <w:color w:val="000000"/>
          <w:sz w:val="28"/>
        </w:rPr>
        <w:t>
22. Авиациямен орман қорғау орталық     1
</w:t>
      </w:r>
      <w:r>
        <w:br/>
      </w:r>
      <w:r>
        <w:rPr>
          <w:rFonts w:ascii="Times New Roman"/>
          <w:b w:val="false"/>
          <w:i w:val="false"/>
          <w:color w:val="000000"/>
          <w:sz w:val="28"/>
        </w:rPr>
        <w:t>
    базасының бастығы
</w:t>
      </w:r>
      <w:r>
        <w:br/>
      </w:r>
      <w:r>
        <w:rPr>
          <w:rFonts w:ascii="Times New Roman"/>
          <w:b w:val="false"/>
          <w:i w:val="false"/>
          <w:color w:val="000000"/>
          <w:sz w:val="28"/>
        </w:rPr>
        <w:t>
23. Авиациялық бөлiмше бастығы          1
</w:t>
      </w:r>
      <w:r>
        <w:br/>
      </w:r>
      <w:r>
        <w:rPr>
          <w:rFonts w:ascii="Times New Roman"/>
          <w:b w:val="false"/>
          <w:i w:val="false"/>
          <w:color w:val="000000"/>
          <w:sz w:val="28"/>
        </w:rPr>
        <w:t>
24. Аға байқаушы (бақылаушы)-ұшқыш      1
</w:t>
      </w:r>
    </w:p>
    <w:p>
      <w:pPr>
        <w:spacing w:after="0"/>
        <w:ind w:left="0"/>
        <w:jc w:val="both"/>
      </w:pPr>
      <w:r>
        <w:rPr>
          <w:rFonts w:ascii="Times New Roman"/>
          <w:b w:val="false"/>
          <w:i w:val="false"/>
          <w:color w:val="000000"/>
          <w:sz w:val="28"/>
        </w:rPr>
        <w:t>
            5. Орманды орналастыру және iздестiру
</w:t>
      </w:r>
      <w:r>
        <w:br/>
      </w:r>
      <w:r>
        <w:rPr>
          <w:rFonts w:ascii="Times New Roman"/>
          <w:b w:val="false"/>
          <w:i w:val="false"/>
          <w:color w:val="000000"/>
          <w:sz w:val="28"/>
        </w:rPr>
        <w:t>
                    партиялары (отрядтары)
</w:t>
      </w:r>
    </w:p>
    <w:p>
      <w:pPr>
        <w:spacing w:after="0"/>
        <w:ind w:left="0"/>
        <w:jc w:val="both"/>
      </w:pPr>
      <w:r>
        <w:rPr>
          <w:rFonts w:ascii="Times New Roman"/>
          <w:b w:val="false"/>
          <w:i w:val="false"/>
          <w:color w:val="000000"/>
          <w:sz w:val="28"/>
        </w:rPr>
        <w:t>
25. Партия (отряд) бастығы              1
</w:t>
      </w:r>
      <w:r>
        <w:br/>
      </w:r>
      <w:r>
        <w:rPr>
          <w:rFonts w:ascii="Times New Roman"/>
          <w:b w:val="false"/>
          <w:i w:val="false"/>
          <w:color w:val="000000"/>
          <w:sz w:val="28"/>
        </w:rPr>
        <w:t>
26. I-шi категориялы инженер                        1
</w:t>
      </w:r>
      <w:r>
        <w:br/>
      </w:r>
      <w:r>
        <w:rPr>
          <w:rFonts w:ascii="Times New Roman"/>
          <w:b w:val="false"/>
          <w:i w:val="false"/>
          <w:color w:val="000000"/>
          <w:sz w:val="28"/>
        </w:rPr>
        <w:t>
27. II-шi категориялы инженер           1
</w:t>
      </w:r>
      <w:r>
        <w:br/>
      </w:r>
      <w:r>
        <w:rPr>
          <w:rFonts w:ascii="Times New Roman"/>
          <w:b w:val="false"/>
          <w:i w:val="false"/>
          <w:color w:val="000000"/>
          <w:sz w:val="28"/>
        </w:rPr>
        <w:t>
28. Инженер                             1
</w:t>
      </w:r>
    </w:p>
    <w:p>
      <w:pPr>
        <w:spacing w:after="0"/>
        <w:ind w:left="0"/>
        <w:jc w:val="both"/>
      </w:pPr>
      <w:r>
        <w:rPr>
          <w:rFonts w:ascii="Times New Roman"/>
          <w:b w:val="false"/>
          <w:i w:val="false"/>
          <w:color w:val="000000"/>
          <w:sz w:val="28"/>
        </w:rPr>
        <w:t>
         III. Жан-жануарлар дүниесiн қорғау жөнiндегi
</w:t>
      </w:r>
      <w:r>
        <w:br/>
      </w:r>
      <w:r>
        <w:rPr>
          <w:rFonts w:ascii="Times New Roman"/>
          <w:b w:val="false"/>
          <w:i w:val="false"/>
          <w:color w:val="000000"/>
          <w:sz w:val="28"/>
        </w:rPr>
        <w:t>
                       бас басқарма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Рет |            Лауазымы                | Қапты |Автомат| Карабин
</w:t>
      </w:r>
      <w:r>
        <w:br/>
      </w:r>
      <w:r>
        <w:rPr>
          <w:rFonts w:ascii="Times New Roman"/>
          <w:b w:val="false"/>
          <w:i w:val="false"/>
          <w:color w:val="000000"/>
          <w:sz w:val="28"/>
        </w:rPr>
        <w:t>
саны|                                    | қару  |       |винтовка
</w:t>
      </w:r>
      <w:r>
        <w:br/>
      </w:r>
      <w:r>
        <w:rPr>
          <w:rFonts w:ascii="Times New Roman"/>
          <w:b w:val="false"/>
          <w:i w:val="false"/>
          <w:color w:val="000000"/>
          <w:sz w:val="28"/>
        </w:rPr>
        <w:t>
N  |                                    |(кобура)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 Орталық аппарат
</w:t>
      </w:r>
    </w:p>
    <w:p>
      <w:pPr>
        <w:spacing w:after="0"/>
        <w:ind w:left="0"/>
        <w:jc w:val="both"/>
      </w:pPr>
      <w:r>
        <w:rPr>
          <w:rFonts w:ascii="Times New Roman"/>
          <w:b w:val="false"/>
          <w:i w:val="false"/>
          <w:color w:val="000000"/>
          <w:sz w:val="28"/>
        </w:rPr>
        <w:t>
1.  Жан-жануарлар дүниесiн қорғау жөнiндегi   1      1, болмаса  1
</w:t>
      </w:r>
      <w:r>
        <w:br/>
      </w:r>
      <w:r>
        <w:rPr>
          <w:rFonts w:ascii="Times New Roman"/>
          <w:b w:val="false"/>
          <w:i w:val="false"/>
          <w:color w:val="000000"/>
          <w:sz w:val="28"/>
        </w:rPr>
        <w:t>
    бас басқарманың бастығы
</w:t>
      </w:r>
      <w:r>
        <w:br/>
      </w:r>
      <w:r>
        <w:rPr>
          <w:rFonts w:ascii="Times New Roman"/>
          <w:b w:val="false"/>
          <w:i w:val="false"/>
          <w:color w:val="000000"/>
          <w:sz w:val="28"/>
        </w:rPr>
        <w:t>
2.  Қазақстан Республикасының жан-жануарлар   
</w:t>
      </w:r>
      <w:r>
        <w:br/>
      </w:r>
      <w:r>
        <w:rPr>
          <w:rFonts w:ascii="Times New Roman"/>
          <w:b w:val="false"/>
          <w:i w:val="false"/>
          <w:color w:val="000000"/>
          <w:sz w:val="28"/>
        </w:rPr>
        <w:t>
    дүниесiн қорғау жөнiндегi мемлекеттiк
</w:t>
      </w:r>
      <w:r>
        <w:br/>
      </w:r>
      <w:r>
        <w:rPr>
          <w:rFonts w:ascii="Times New Roman"/>
          <w:b w:val="false"/>
          <w:i w:val="false"/>
          <w:color w:val="000000"/>
          <w:sz w:val="28"/>
        </w:rPr>
        <w:t>
    инспекторы - бас басқарма бастығының
</w:t>
      </w:r>
      <w:r>
        <w:br/>
      </w:r>
      <w:r>
        <w:rPr>
          <w:rFonts w:ascii="Times New Roman"/>
          <w:b w:val="false"/>
          <w:i w:val="false"/>
          <w:color w:val="000000"/>
          <w:sz w:val="28"/>
        </w:rPr>
        <w:t>
    орынбасары                                1      1, болмаса  1
</w:t>
      </w:r>
      <w:r>
        <w:br/>
      </w:r>
      <w:r>
        <w:rPr>
          <w:rFonts w:ascii="Times New Roman"/>
          <w:b w:val="false"/>
          <w:i w:val="false"/>
          <w:color w:val="000000"/>
          <w:sz w:val="28"/>
        </w:rPr>
        <w:t>
3.  Қазақстан Республикасының жан-жануарлар
</w:t>
      </w:r>
      <w:r>
        <w:br/>
      </w:r>
      <w:r>
        <w:rPr>
          <w:rFonts w:ascii="Times New Roman"/>
          <w:b w:val="false"/>
          <w:i w:val="false"/>
          <w:color w:val="000000"/>
          <w:sz w:val="28"/>
        </w:rPr>
        <w:t>
    дүниесiн қорғау жөнiндегi мемлекеттiк
</w:t>
      </w:r>
      <w:r>
        <w:br/>
      </w:r>
      <w:r>
        <w:rPr>
          <w:rFonts w:ascii="Times New Roman"/>
          <w:b w:val="false"/>
          <w:i w:val="false"/>
          <w:color w:val="000000"/>
          <w:sz w:val="28"/>
        </w:rPr>
        <w:t>
    аға инспекторы                            1      1, болмаса  1 
</w:t>
      </w:r>
      <w:r>
        <w:br/>
      </w:r>
      <w:r>
        <w:rPr>
          <w:rFonts w:ascii="Times New Roman"/>
          <w:b w:val="false"/>
          <w:i w:val="false"/>
          <w:color w:val="000000"/>
          <w:sz w:val="28"/>
        </w:rPr>
        <w:t>
4.  Қазақстан Республикасының жан-жануарлар
</w:t>
      </w:r>
      <w:r>
        <w:br/>
      </w:r>
      <w:r>
        <w:rPr>
          <w:rFonts w:ascii="Times New Roman"/>
          <w:b w:val="false"/>
          <w:i w:val="false"/>
          <w:color w:val="000000"/>
          <w:sz w:val="28"/>
        </w:rPr>
        <w:t>
    дүниесiн қорғау жөнiндегi мемлекеттiк
</w:t>
      </w:r>
      <w:r>
        <w:br/>
      </w:r>
      <w:r>
        <w:rPr>
          <w:rFonts w:ascii="Times New Roman"/>
          <w:b w:val="false"/>
          <w:i w:val="false"/>
          <w:color w:val="000000"/>
          <w:sz w:val="28"/>
        </w:rPr>
        <w:t>
    инспекторы - бөлiм бастығының орынбасары,
</w:t>
      </w:r>
      <w:r>
        <w:br/>
      </w:r>
      <w:r>
        <w:rPr>
          <w:rFonts w:ascii="Times New Roman"/>
          <w:b w:val="false"/>
          <w:i w:val="false"/>
          <w:color w:val="000000"/>
          <w:sz w:val="28"/>
        </w:rPr>
        <w:t>
    бас маман, I-шi категориялы маман, II-шi
</w:t>
      </w:r>
      <w:r>
        <w:br/>
      </w:r>
      <w:r>
        <w:rPr>
          <w:rFonts w:ascii="Times New Roman"/>
          <w:b w:val="false"/>
          <w:i w:val="false"/>
          <w:color w:val="000000"/>
          <w:sz w:val="28"/>
        </w:rPr>
        <w:t>
    категориялы маман                         1      1, болмаса  1
</w:t>
      </w:r>
      <w:r>
        <w:br/>
      </w:r>
      <w:r>
        <w:rPr>
          <w:rFonts w:ascii="Times New Roman"/>
          <w:b w:val="false"/>
          <w:i w:val="false"/>
          <w:color w:val="000000"/>
          <w:sz w:val="28"/>
        </w:rPr>
        <w:t>
5.  Жан-жануарлар дүниесiн қорғау жөнiндегi
</w:t>
      </w:r>
      <w:r>
        <w:br/>
      </w:r>
      <w:r>
        <w:rPr>
          <w:rFonts w:ascii="Times New Roman"/>
          <w:b w:val="false"/>
          <w:i w:val="false"/>
          <w:color w:val="000000"/>
          <w:sz w:val="28"/>
        </w:rPr>
        <w:t>
    арнаулы отрядтың жүргiзушi инспекторы     1      1, болмаса  1
</w:t>
      </w:r>
    </w:p>
    <w:p>
      <w:pPr>
        <w:spacing w:after="0"/>
        <w:ind w:left="0"/>
        <w:jc w:val="both"/>
      </w:pPr>
      <w:r>
        <w:rPr>
          <w:rFonts w:ascii="Times New Roman"/>
          <w:b w:val="false"/>
          <w:i w:val="false"/>
          <w:color w:val="000000"/>
          <w:sz w:val="28"/>
        </w:rPr>
        <w:t>
             2. Жан-жануарлар дүниесiн қорғау жөнiндегi облыстық
</w:t>
      </w:r>
      <w:r>
        <w:br/>
      </w:r>
      <w:r>
        <w:rPr>
          <w:rFonts w:ascii="Times New Roman"/>
          <w:b w:val="false"/>
          <w:i w:val="false"/>
          <w:color w:val="000000"/>
          <w:sz w:val="28"/>
        </w:rPr>
        <w:t>
                           мемлекеттiк инспекция
</w:t>
      </w:r>
    </w:p>
    <w:p>
      <w:pPr>
        <w:spacing w:after="0"/>
        <w:ind w:left="0"/>
        <w:jc w:val="both"/>
      </w:pPr>
      <w:r>
        <w:rPr>
          <w:rFonts w:ascii="Times New Roman"/>
          <w:b w:val="false"/>
          <w:i w:val="false"/>
          <w:color w:val="000000"/>
          <w:sz w:val="28"/>
        </w:rPr>
        <w:t>
1.  Жан-жануарларды қорғау жөнiндегi облыстық
</w:t>
      </w:r>
      <w:r>
        <w:br/>
      </w:r>
      <w:r>
        <w:rPr>
          <w:rFonts w:ascii="Times New Roman"/>
          <w:b w:val="false"/>
          <w:i w:val="false"/>
          <w:color w:val="000000"/>
          <w:sz w:val="28"/>
        </w:rPr>
        <w:t>
    мемлекеттiк инспекция бастығы             1      1, болмаса  1
</w:t>
      </w:r>
      <w:r>
        <w:br/>
      </w:r>
      <w:r>
        <w:rPr>
          <w:rFonts w:ascii="Times New Roman"/>
          <w:b w:val="false"/>
          <w:i w:val="false"/>
          <w:color w:val="000000"/>
          <w:sz w:val="28"/>
        </w:rPr>
        <w:t>
2.  Облыстық жан-жануарлар дүниесiн қорғау
</w:t>
      </w:r>
      <w:r>
        <w:br/>
      </w:r>
      <w:r>
        <w:rPr>
          <w:rFonts w:ascii="Times New Roman"/>
          <w:b w:val="false"/>
          <w:i w:val="false"/>
          <w:color w:val="000000"/>
          <w:sz w:val="28"/>
        </w:rPr>
        <w:t>
    жөнiндегi мемлекеттiк аға инспекторы -
</w:t>
      </w:r>
      <w:r>
        <w:br/>
      </w:r>
      <w:r>
        <w:rPr>
          <w:rFonts w:ascii="Times New Roman"/>
          <w:b w:val="false"/>
          <w:i w:val="false"/>
          <w:color w:val="000000"/>
          <w:sz w:val="28"/>
        </w:rPr>
        <w:t>
    облыстық мемлекеттiк инспекцияның
</w:t>
      </w:r>
      <w:r>
        <w:br/>
      </w:r>
      <w:r>
        <w:rPr>
          <w:rFonts w:ascii="Times New Roman"/>
          <w:b w:val="false"/>
          <w:i w:val="false"/>
          <w:color w:val="000000"/>
          <w:sz w:val="28"/>
        </w:rPr>
        <w:t>
    бөлiм бастығы                             1,     1, болмаса  1
</w:t>
      </w:r>
      <w:r>
        <w:br/>
      </w:r>
      <w:r>
        <w:rPr>
          <w:rFonts w:ascii="Times New Roman"/>
          <w:b w:val="false"/>
          <w:i w:val="false"/>
          <w:color w:val="000000"/>
          <w:sz w:val="28"/>
        </w:rPr>
        <w:t>
3.  Облыстық жан-жануарлар дүниесiн қорғау
</w:t>
      </w:r>
      <w:r>
        <w:br/>
      </w:r>
      <w:r>
        <w:rPr>
          <w:rFonts w:ascii="Times New Roman"/>
          <w:b w:val="false"/>
          <w:i w:val="false"/>
          <w:color w:val="000000"/>
          <w:sz w:val="28"/>
        </w:rPr>
        <w:t>
    жөнiндегi мемлекеттiк инспекторы -
</w:t>
      </w:r>
      <w:r>
        <w:br/>
      </w:r>
      <w:r>
        <w:rPr>
          <w:rFonts w:ascii="Times New Roman"/>
          <w:b w:val="false"/>
          <w:i w:val="false"/>
          <w:color w:val="000000"/>
          <w:sz w:val="28"/>
        </w:rPr>
        <w:t>
    бас маман, жетекшi маман, сектор 
</w:t>
      </w:r>
      <w:r>
        <w:br/>
      </w:r>
      <w:r>
        <w:rPr>
          <w:rFonts w:ascii="Times New Roman"/>
          <w:b w:val="false"/>
          <w:i w:val="false"/>
          <w:color w:val="000000"/>
          <w:sz w:val="28"/>
        </w:rPr>
        <w:t>
    меңгерушiсi, I-шi категориялы маман,
</w:t>
      </w:r>
      <w:r>
        <w:br/>
      </w:r>
      <w:r>
        <w:rPr>
          <w:rFonts w:ascii="Times New Roman"/>
          <w:b w:val="false"/>
          <w:i w:val="false"/>
          <w:color w:val="000000"/>
          <w:sz w:val="28"/>
        </w:rPr>
        <w:t>
    II-шi категориялы маман                   1      1, болмаса  1
</w:t>
      </w:r>
      <w:r>
        <w:br/>
      </w:r>
      <w:r>
        <w:rPr>
          <w:rFonts w:ascii="Times New Roman"/>
          <w:b w:val="false"/>
          <w:i w:val="false"/>
          <w:color w:val="000000"/>
          <w:sz w:val="28"/>
        </w:rPr>
        <w:t>
4.  Жедел топтың жүргiзушiсi - инспекторы     1      1, болмаса  1
</w:t>
      </w:r>
    </w:p>
    <w:p>
      <w:pPr>
        <w:spacing w:after="0"/>
        <w:ind w:left="0"/>
        <w:jc w:val="both"/>
      </w:pPr>
      <w:r>
        <w:rPr>
          <w:rFonts w:ascii="Times New Roman"/>
          <w:b w:val="false"/>
          <w:i w:val="false"/>
          <w:color w:val="000000"/>
          <w:sz w:val="28"/>
        </w:rPr>
        <w:t>
        IV. Өзен, көлдердегi балық шаруашылығын табиғи
</w:t>
      </w:r>
      <w:r>
        <w:br/>
      </w:r>
      <w:r>
        <w:rPr>
          <w:rFonts w:ascii="Times New Roman"/>
          <w:b w:val="false"/>
          <w:i w:val="false"/>
          <w:color w:val="000000"/>
          <w:sz w:val="28"/>
        </w:rPr>
        <w:t>
         пайдалануға бақылау және балық қоры жөнiндегi
</w:t>
      </w:r>
      <w:r>
        <w:br/>
      </w:r>
      <w:r>
        <w:rPr>
          <w:rFonts w:ascii="Times New Roman"/>
          <w:b w:val="false"/>
          <w:i w:val="false"/>
          <w:color w:val="000000"/>
          <w:sz w:val="28"/>
        </w:rPr>
        <w:t>
                       бас басқарма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Рет |           Лауазымы                    | Қапты   | Карабин
</w:t>
      </w:r>
      <w:r>
        <w:br/>
      </w:r>
      <w:r>
        <w:rPr>
          <w:rFonts w:ascii="Times New Roman"/>
          <w:b w:val="false"/>
          <w:i w:val="false"/>
          <w:color w:val="000000"/>
          <w:sz w:val="28"/>
        </w:rPr>
        <w:t>
саны|                                       | қару    |
</w:t>
      </w:r>
      <w:r>
        <w:br/>
      </w:r>
      <w:r>
        <w:rPr>
          <w:rFonts w:ascii="Times New Roman"/>
          <w:b w:val="false"/>
          <w:i w:val="false"/>
          <w:color w:val="000000"/>
          <w:sz w:val="28"/>
        </w:rPr>
        <w:t>
N  |                                       |(кобура)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I. Орталық аппарат
</w:t>
      </w:r>
    </w:p>
    <w:p>
      <w:pPr>
        <w:spacing w:after="0"/>
        <w:ind w:left="0"/>
        <w:jc w:val="both"/>
      </w:pPr>
      <w:r>
        <w:rPr>
          <w:rFonts w:ascii="Times New Roman"/>
          <w:b w:val="false"/>
          <w:i w:val="false"/>
          <w:color w:val="000000"/>
          <w:sz w:val="28"/>
        </w:rPr>
        <w:t>
1.  Қазақстанның балық қорғау жөнiндегi          1
</w:t>
      </w:r>
      <w:r>
        <w:br/>
      </w:r>
      <w:r>
        <w:rPr>
          <w:rFonts w:ascii="Times New Roman"/>
          <w:b w:val="false"/>
          <w:i w:val="false"/>
          <w:color w:val="000000"/>
          <w:sz w:val="28"/>
        </w:rPr>
        <w:t>
    бас басқарма бастығы
</w:t>
      </w:r>
      <w:r>
        <w:br/>
      </w:r>
      <w:r>
        <w:rPr>
          <w:rFonts w:ascii="Times New Roman"/>
          <w:b w:val="false"/>
          <w:i w:val="false"/>
          <w:color w:val="000000"/>
          <w:sz w:val="28"/>
        </w:rPr>
        <w:t>
2.  Бас басқарма бастығының I-шi орынбасары      1
</w:t>
      </w:r>
      <w:r>
        <w:br/>
      </w:r>
      <w:r>
        <w:rPr>
          <w:rFonts w:ascii="Times New Roman"/>
          <w:b w:val="false"/>
          <w:i w:val="false"/>
          <w:color w:val="000000"/>
          <w:sz w:val="28"/>
        </w:rPr>
        <w:t>
3.  Өзен-көлдердегi балық шаруашылығы
</w:t>
      </w:r>
      <w:r>
        <w:br/>
      </w:r>
      <w:r>
        <w:rPr>
          <w:rFonts w:ascii="Times New Roman"/>
          <w:b w:val="false"/>
          <w:i w:val="false"/>
          <w:color w:val="000000"/>
          <w:sz w:val="28"/>
        </w:rPr>
        <w:t>
    биоресурстарын қорғау бөлiмi бастығының
</w:t>
      </w:r>
      <w:r>
        <w:br/>
      </w:r>
      <w:r>
        <w:rPr>
          <w:rFonts w:ascii="Times New Roman"/>
          <w:b w:val="false"/>
          <w:i w:val="false"/>
          <w:color w:val="000000"/>
          <w:sz w:val="28"/>
        </w:rPr>
        <w:t>
    орынбасары                                   1
</w:t>
      </w:r>
      <w:r>
        <w:br/>
      </w:r>
      <w:r>
        <w:rPr>
          <w:rFonts w:ascii="Times New Roman"/>
          <w:b w:val="false"/>
          <w:i w:val="false"/>
          <w:color w:val="000000"/>
          <w:sz w:val="28"/>
        </w:rPr>
        <w:t>
4.  Өзен-көлдердегi балық шаруашылығы
</w:t>
      </w:r>
      <w:r>
        <w:br/>
      </w:r>
      <w:r>
        <w:rPr>
          <w:rFonts w:ascii="Times New Roman"/>
          <w:b w:val="false"/>
          <w:i w:val="false"/>
          <w:color w:val="000000"/>
          <w:sz w:val="28"/>
        </w:rPr>
        <w:t>
    биоресурстарын қорғау бөлiмiнiң бастығы      1
</w:t>
      </w:r>
      <w:r>
        <w:br/>
      </w:r>
      <w:r>
        <w:rPr>
          <w:rFonts w:ascii="Times New Roman"/>
          <w:b w:val="false"/>
          <w:i w:val="false"/>
          <w:color w:val="000000"/>
          <w:sz w:val="28"/>
        </w:rPr>
        <w:t>
5.  Балық қорғау жөнiндегi Орталық жедел
</w:t>
      </w:r>
      <w:r>
        <w:br/>
      </w:r>
      <w:r>
        <w:rPr>
          <w:rFonts w:ascii="Times New Roman"/>
          <w:b w:val="false"/>
          <w:i w:val="false"/>
          <w:color w:val="000000"/>
          <w:sz w:val="28"/>
        </w:rPr>
        <w:t>
    инспекциясының бастығы                       1
</w:t>
      </w:r>
      <w:r>
        <w:br/>
      </w:r>
      <w:r>
        <w:rPr>
          <w:rFonts w:ascii="Times New Roman"/>
          <w:b w:val="false"/>
          <w:i w:val="false"/>
          <w:color w:val="000000"/>
          <w:sz w:val="28"/>
        </w:rPr>
        <w:t>
6.  I-шi категориялы маман                       1
</w:t>
      </w:r>
      <w:r>
        <w:br/>
      </w:r>
      <w:r>
        <w:rPr>
          <w:rFonts w:ascii="Times New Roman"/>
          <w:b w:val="false"/>
          <w:i w:val="false"/>
          <w:color w:val="000000"/>
          <w:sz w:val="28"/>
        </w:rPr>
        <w:t>
7.  II-шi категориялы маман                      1
</w:t>
      </w:r>
      <w:r>
        <w:br/>
      </w:r>
      <w:r>
        <w:rPr>
          <w:rFonts w:ascii="Times New Roman"/>
          <w:b w:val="false"/>
          <w:i w:val="false"/>
          <w:color w:val="000000"/>
          <w:sz w:val="28"/>
        </w:rPr>
        <w:t>
8.  Жетекшi маман                                1
</w:t>
      </w:r>
      <w:r>
        <w:br/>
      </w:r>
      <w:r>
        <w:rPr>
          <w:rFonts w:ascii="Times New Roman"/>
          <w:b w:val="false"/>
          <w:i w:val="false"/>
          <w:color w:val="000000"/>
          <w:sz w:val="28"/>
        </w:rPr>
        <w:t>
9.  Маман                                        1
</w:t>
      </w:r>
    </w:p>
    <w:p>
      <w:pPr>
        <w:spacing w:after="0"/>
        <w:ind w:left="0"/>
        <w:jc w:val="both"/>
      </w:pPr>
      <w:r>
        <w:rPr>
          <w:rFonts w:ascii="Times New Roman"/>
          <w:b w:val="false"/>
          <w:i w:val="false"/>
          <w:color w:val="000000"/>
          <w:sz w:val="28"/>
        </w:rPr>
        <w:t>
        II. Балық қорғау жөнiндегi облыстық және облысаралық
</w:t>
      </w:r>
      <w:r>
        <w:br/>
      </w:r>
      <w:r>
        <w:rPr>
          <w:rFonts w:ascii="Times New Roman"/>
          <w:b w:val="false"/>
          <w:i w:val="false"/>
          <w:color w:val="000000"/>
          <w:sz w:val="28"/>
        </w:rPr>
        <w:t>
          мемлекеттiк инспекцияның бассейндiк (Орал-Каспий
</w:t>
      </w:r>
      <w:r>
        <w:br/>
      </w:r>
      <w:r>
        <w:rPr>
          <w:rFonts w:ascii="Times New Roman"/>
          <w:b w:val="false"/>
          <w:i w:val="false"/>
          <w:color w:val="000000"/>
          <w:sz w:val="28"/>
        </w:rPr>
        <w:t>
          балық қорғау, Балқаш балық қорғау) басқармасы             
</w:t>
      </w:r>
    </w:p>
    <w:p>
      <w:pPr>
        <w:spacing w:after="0"/>
        <w:ind w:left="0"/>
        <w:jc w:val="both"/>
      </w:pPr>
      <w:r>
        <w:rPr>
          <w:rFonts w:ascii="Times New Roman"/>
          <w:b w:val="false"/>
          <w:i w:val="false"/>
          <w:color w:val="000000"/>
          <w:sz w:val="28"/>
        </w:rPr>
        <w:t>
1.  Басқарма бастығы                             1
</w:t>
      </w:r>
      <w:r>
        <w:br/>
      </w:r>
      <w:r>
        <w:rPr>
          <w:rFonts w:ascii="Times New Roman"/>
          <w:b w:val="false"/>
          <w:i w:val="false"/>
          <w:color w:val="000000"/>
          <w:sz w:val="28"/>
        </w:rPr>
        <w:t>
2.  Бастықтың I-шi орынбасары                    1
</w:t>
      </w:r>
      <w:r>
        <w:br/>
      </w:r>
      <w:r>
        <w:rPr>
          <w:rFonts w:ascii="Times New Roman"/>
          <w:b w:val="false"/>
          <w:i w:val="false"/>
          <w:color w:val="000000"/>
          <w:sz w:val="28"/>
        </w:rPr>
        <w:t>
3.  Бастықтың орынбасары                         1
</w:t>
      </w:r>
      <w:r>
        <w:br/>
      </w:r>
      <w:r>
        <w:rPr>
          <w:rFonts w:ascii="Times New Roman"/>
          <w:b w:val="false"/>
          <w:i w:val="false"/>
          <w:color w:val="000000"/>
          <w:sz w:val="28"/>
        </w:rPr>
        <w:t>
4.  Облыстық балық қорғау инспекциясының
</w:t>
      </w:r>
      <w:r>
        <w:br/>
      </w:r>
      <w:r>
        <w:rPr>
          <w:rFonts w:ascii="Times New Roman"/>
          <w:b w:val="false"/>
          <w:i w:val="false"/>
          <w:color w:val="000000"/>
          <w:sz w:val="28"/>
        </w:rPr>
        <w:t>
    бастығы                                      1
</w:t>
      </w:r>
      <w:r>
        <w:br/>
      </w:r>
      <w:r>
        <w:rPr>
          <w:rFonts w:ascii="Times New Roman"/>
          <w:b w:val="false"/>
          <w:i w:val="false"/>
          <w:color w:val="000000"/>
          <w:sz w:val="28"/>
        </w:rPr>
        <w:t>
5.  Балық қорғау бөлiмiнiң бастығы               1
</w:t>
      </w:r>
      <w:r>
        <w:br/>
      </w:r>
      <w:r>
        <w:rPr>
          <w:rFonts w:ascii="Times New Roman"/>
          <w:b w:val="false"/>
          <w:i w:val="false"/>
          <w:color w:val="000000"/>
          <w:sz w:val="28"/>
        </w:rPr>
        <w:t>
6.  Бөлiм бастығының орынбасары                  1
</w:t>
      </w:r>
      <w:r>
        <w:br/>
      </w:r>
      <w:r>
        <w:rPr>
          <w:rFonts w:ascii="Times New Roman"/>
          <w:b w:val="false"/>
          <w:i w:val="false"/>
          <w:color w:val="000000"/>
          <w:sz w:val="28"/>
        </w:rPr>
        <w:t>
7.  Мемлекеттiк аға инспектор - бас маман        1
</w:t>
      </w:r>
      <w:r>
        <w:br/>
      </w:r>
      <w:r>
        <w:rPr>
          <w:rFonts w:ascii="Times New Roman"/>
          <w:b w:val="false"/>
          <w:i w:val="false"/>
          <w:color w:val="000000"/>
          <w:sz w:val="28"/>
        </w:rPr>
        <w:t>
8.  Мемлекеттiк инспектор - жетекшi маман        1
</w:t>
      </w:r>
      <w:r>
        <w:br/>
      </w:r>
      <w:r>
        <w:rPr>
          <w:rFonts w:ascii="Times New Roman"/>
          <w:b w:val="false"/>
          <w:i w:val="false"/>
          <w:color w:val="000000"/>
          <w:sz w:val="28"/>
        </w:rPr>
        <w:t>
9.  Мемлекеттiк инспектор -I-шi категориялы
</w:t>
      </w:r>
      <w:r>
        <w:br/>
      </w:r>
      <w:r>
        <w:rPr>
          <w:rFonts w:ascii="Times New Roman"/>
          <w:b w:val="false"/>
          <w:i w:val="false"/>
          <w:color w:val="000000"/>
          <w:sz w:val="28"/>
        </w:rPr>
        <w:t>
    маман                                        1
</w:t>
      </w:r>
      <w:r>
        <w:br/>
      </w:r>
      <w:r>
        <w:rPr>
          <w:rFonts w:ascii="Times New Roman"/>
          <w:b w:val="false"/>
          <w:i w:val="false"/>
          <w:color w:val="000000"/>
          <w:sz w:val="28"/>
        </w:rPr>
        <w:t>
10. Мемлекеттiк инспектор - II-шi категориялы
</w:t>
      </w:r>
      <w:r>
        <w:br/>
      </w:r>
      <w:r>
        <w:rPr>
          <w:rFonts w:ascii="Times New Roman"/>
          <w:b w:val="false"/>
          <w:i w:val="false"/>
          <w:color w:val="000000"/>
          <w:sz w:val="28"/>
        </w:rPr>
        <w:t>
    маман                                        1
</w:t>
      </w:r>
    </w:p>
    <w:p>
      <w:pPr>
        <w:spacing w:after="0"/>
        <w:ind w:left="0"/>
        <w:jc w:val="both"/>
      </w:pPr>
      <w:r>
        <w:rPr>
          <w:rFonts w:ascii="Times New Roman"/>
          <w:b w:val="false"/>
          <w:i w:val="false"/>
          <w:color w:val="000000"/>
          <w:sz w:val="28"/>
        </w:rPr>
        <w:t>
            Оқ-дәрiлердiң есептi мөлшерi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Рет |        Қарудың атауы       |     Патрон саны 
</w:t>
      </w:r>
      <w:r>
        <w:br/>
      </w:r>
      <w:r>
        <w:rPr>
          <w:rFonts w:ascii="Times New Roman"/>
          <w:b w:val="false"/>
          <w:i w:val="false"/>
          <w:color w:val="000000"/>
          <w:sz w:val="28"/>
        </w:rPr>
        <w:t>
саны|                            |_________________________________
</w:t>
      </w:r>
      <w:r>
        <w:br/>
      </w:r>
      <w:r>
        <w:rPr>
          <w:rFonts w:ascii="Times New Roman"/>
          <w:b w:val="false"/>
          <w:i w:val="false"/>
          <w:color w:val="000000"/>
          <w:sz w:val="28"/>
        </w:rPr>
        <w:t>
N  |                            |Әр қарудың |Бiр жылда жұмсалатын
</w:t>
      </w:r>
      <w:r>
        <w:br/>
      </w:r>
      <w:r>
        <w:rPr>
          <w:rFonts w:ascii="Times New Roman"/>
          <w:b w:val="false"/>
          <w:i w:val="false"/>
          <w:color w:val="000000"/>
          <w:sz w:val="28"/>
        </w:rPr>
        <w:t>
    |                            |төмендетуге|_____________________
</w:t>
      </w:r>
      <w:r>
        <w:br/>
      </w:r>
      <w:r>
        <w:rPr>
          <w:rFonts w:ascii="Times New Roman"/>
          <w:b w:val="false"/>
          <w:i w:val="false"/>
          <w:color w:val="000000"/>
          <w:sz w:val="28"/>
        </w:rPr>
        <w:t>
    |                            |болмайтын  |iс жүзiнде|әр қарудың
</w:t>
      </w:r>
      <w:r>
        <w:br/>
      </w:r>
      <w:r>
        <w:rPr>
          <w:rFonts w:ascii="Times New Roman"/>
          <w:b w:val="false"/>
          <w:i w:val="false"/>
          <w:color w:val="000000"/>
          <w:sz w:val="28"/>
        </w:rPr>
        <w:t>
    |                            | қоры      |атыс      |атылуын
</w:t>
      </w:r>
      <w:r>
        <w:br/>
      </w:r>
      <w:r>
        <w:rPr>
          <w:rFonts w:ascii="Times New Roman"/>
          <w:b w:val="false"/>
          <w:i w:val="false"/>
          <w:color w:val="000000"/>
          <w:sz w:val="28"/>
        </w:rPr>
        <w:t>
    |                            |           |          |тексеру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Пистолет (тапанша)             24           8         4
</w:t>
      </w:r>
      <w:r>
        <w:br/>
      </w:r>
      <w:r>
        <w:rPr>
          <w:rFonts w:ascii="Times New Roman"/>
          <w:b w:val="false"/>
          <w:i w:val="false"/>
          <w:color w:val="000000"/>
          <w:sz w:val="28"/>
        </w:rPr>
        <w:t>
2.   Автомат                       150          60        18
</w:t>
      </w:r>
      <w:r>
        <w:br/>
      </w:r>
      <w:r>
        <w:rPr>
          <w:rFonts w:ascii="Times New Roman"/>
          <w:b w:val="false"/>
          <w:i w:val="false"/>
          <w:color w:val="000000"/>
          <w:sz w:val="28"/>
        </w:rPr>
        <w:t>
3.   Карабин                        30          10         5
</w:t>
      </w:r>
      <w:r>
        <w:br/>
      </w:r>
      <w:r>
        <w:rPr>
          <w:rFonts w:ascii="Times New Roman"/>
          <w:b w:val="false"/>
          <w:i w:val="false"/>
          <w:color w:val="000000"/>
          <w:sz w:val="28"/>
        </w:rPr>
        <w:t>
4.   Тегiс ұңғылы қару              10           8        18
</w:t>
      </w:r>
    </w:p>
    <w:p>
      <w:pPr>
        <w:spacing w:after="0"/>
        <w:ind w:left="0"/>
        <w:jc w:val="both"/>
      </w:pPr>
      <w:r>
        <w:rPr>
          <w:rFonts w:ascii="Times New Roman"/>
          <w:b w:val="false"/>
          <w:i w:val="false"/>
          <w:color w:val="000000"/>
          <w:sz w:val="28"/>
        </w:rPr>
        <w:t>
      Ескерту: 1. Кестелiк штат бойынша бекітiлген қызметкерлердiң
</w:t>
      </w:r>
      <w:r>
        <w:br/>
      </w:r>
      <w:r>
        <w:rPr>
          <w:rFonts w:ascii="Times New Roman"/>
          <w:b w:val="false"/>
          <w:i w:val="false"/>
          <w:color w:val="000000"/>
          <w:sz w:val="28"/>
        </w:rPr>
        <w:t>
жалпы санынан қару саны артық болмауы қажет. Ол үшiн он қаруға
</w:t>
      </w:r>
      <w:r>
        <w:br/>
      </w:r>
      <w:r>
        <w:rPr>
          <w:rFonts w:ascii="Times New Roman"/>
          <w:b w:val="false"/>
          <w:i w:val="false"/>
          <w:color w:val="000000"/>
          <w:sz w:val="28"/>
        </w:rPr>
        <w:t>
қосымша тағы бiреуi сақталады. 
</w:t>
      </w:r>
      <w:r>
        <w:br/>
      </w:r>
      <w:r>
        <w:rPr>
          <w:rFonts w:ascii="Times New Roman"/>
          <w:b w:val="false"/>
          <w:i w:val="false"/>
          <w:color w:val="000000"/>
          <w:sz w:val="28"/>
        </w:rPr>
        <w:t>
               2. II-шi тараудың 20-шы тармағы бойынша қорғауға
</w:t>
      </w:r>
      <w:r>
        <w:br/>
      </w:r>
      <w:r>
        <w:rPr>
          <w:rFonts w:ascii="Times New Roman"/>
          <w:b w:val="false"/>
          <w:i w:val="false"/>
          <w:color w:val="000000"/>
          <w:sz w:val="28"/>
        </w:rPr>
        <w:t>
(орманшыға) ведомстволық тегiс ұңғылы қару бекiтiлген жағдайда,
</w:t>
      </w:r>
      <w:r>
        <w:br/>
      </w:r>
      <w:r>
        <w:rPr>
          <w:rFonts w:ascii="Times New Roman"/>
          <w:b w:val="false"/>
          <w:i w:val="false"/>
          <w:color w:val="000000"/>
          <w:sz w:val="28"/>
        </w:rPr>
        <w:t>
қапты (кобуралы) қару берiлмейдi.
</w:t>
      </w:r>
      <w:r>
        <w:br/>
      </w:r>
      <w:r>
        <w:rPr>
          <w:rFonts w:ascii="Times New Roman"/>
          <w:b w:val="false"/>
          <w:i w:val="false"/>
          <w:color w:val="000000"/>
          <w:sz w:val="28"/>
        </w:rPr>
        <w:t>
              3. III-шi тарау бойынша балық қорларын қорғау
</w:t>
      </w:r>
      <w:r>
        <w:br/>
      </w:r>
      <w:r>
        <w:rPr>
          <w:rFonts w:ascii="Times New Roman"/>
          <w:b w:val="false"/>
          <w:i w:val="false"/>
          <w:color w:val="000000"/>
          <w:sz w:val="28"/>
        </w:rPr>
        <w:t>
жөнiндегi бассейiндiк және облыстық мемлекеттiк инспекцияларда үш
</w:t>
      </w:r>
      <w:r>
        <w:br/>
      </w:r>
      <w:r>
        <w:rPr>
          <w:rFonts w:ascii="Times New Roman"/>
          <w:b w:val="false"/>
          <w:i w:val="false"/>
          <w:color w:val="000000"/>
          <w:sz w:val="28"/>
        </w:rPr>
        <w:t>
автомат пен бiр мылтықты артық ұстауға рұқсат берiледi.
</w:t>
      </w:r>
      <w:r>
        <w:br/>
      </w:r>
      <w:r>
        <w:rPr>
          <w:rFonts w:ascii="Times New Roman"/>
          <w:b w:val="false"/>
          <w:i w:val="false"/>
          <w:color w:val="000000"/>
          <w:sz w:val="28"/>
        </w:rPr>
        <w:t>
              4. Аң аулау маусымына мемлекеттiк аңшылық
</w:t>
      </w:r>
      <w:r>
        <w:br/>
      </w:r>
      <w:r>
        <w:rPr>
          <w:rFonts w:ascii="Times New Roman"/>
          <w:b w:val="false"/>
          <w:i w:val="false"/>
          <w:color w:val="000000"/>
          <w:sz w:val="28"/>
        </w:rPr>
        <w:t>
шаруашылығына иiр ойықты (автомат, карабин) қарудың 10 данасын
</w:t>
      </w:r>
      <w:r>
        <w:br/>
      </w:r>
      <w:r>
        <w:rPr>
          <w:rFonts w:ascii="Times New Roman"/>
          <w:b w:val="false"/>
          <w:i w:val="false"/>
          <w:color w:val="000000"/>
          <w:sz w:val="28"/>
        </w:rPr>
        <w:t>
және тегiс ұңғылы (құрастырмалы) аңшы мылтығының 10 данасын
</w:t>
      </w:r>
      <w:r>
        <w:br/>
      </w:r>
      <w:r>
        <w:rPr>
          <w:rFonts w:ascii="Times New Roman"/>
          <w:b w:val="false"/>
          <w:i w:val="false"/>
          <w:color w:val="000000"/>
          <w:sz w:val="28"/>
        </w:rPr>
        <w:t>
ұстауға рұқсат етiледi.
</w:t>
      </w:r>
    </w:p>
    <w:p>
      <w:pPr>
        <w:spacing w:after="0"/>
        <w:ind w:left="0"/>
        <w:jc w:val="both"/>
      </w:pPr>
      <w:r>
        <w:rPr>
          <w:rFonts w:ascii="Times New Roman"/>
          <w:b w:val="false"/>
          <w:i w:val="false"/>
          <w:color w:val="000000"/>
          <w:sz w:val="28"/>
        </w:rPr>
        <w:t>
                                                    N 2-шi қосымша
</w:t>
      </w:r>
      <w:r>
        <w:br/>
      </w:r>
      <w:r>
        <w:rPr>
          <w:rFonts w:ascii="Times New Roman"/>
          <w:b w:val="false"/>
          <w:i w:val="false"/>
          <w:color w:val="000000"/>
          <w:sz w:val="28"/>
        </w:rPr>
        <w:t>
КЕЛIСЕМIН
</w:t>
      </w:r>
      <w:r>
        <w:br/>
      </w:r>
      <w:r>
        <w:rPr>
          <w:rFonts w:ascii="Times New Roman"/>
          <w:b w:val="false"/>
          <w:i w:val="false"/>
          <w:color w:val="000000"/>
          <w:sz w:val="28"/>
        </w:rPr>
        <w:t>
___________________________
</w:t>
      </w:r>
      <w:r>
        <w:br/>
      </w:r>
      <w:r>
        <w:rPr>
          <w:rFonts w:ascii="Times New Roman"/>
          <w:b w:val="false"/>
          <w:i w:val="false"/>
          <w:color w:val="000000"/>
          <w:sz w:val="28"/>
        </w:rPr>
        <w:t>
(Iшкi iстер министрлiгi,
</w:t>
      </w:r>
      <w:r>
        <w:br/>
      </w:r>
      <w:r>
        <w:rPr>
          <w:rFonts w:ascii="Times New Roman"/>
          <w:b w:val="false"/>
          <w:i w:val="false"/>
          <w:color w:val="000000"/>
          <w:sz w:val="28"/>
        </w:rPr>
        <w:t>
iшкi iстер басқармасы)
</w:t>
      </w:r>
      <w:r>
        <w:br/>
      </w:r>
      <w:r>
        <w:rPr>
          <w:rFonts w:ascii="Times New Roman"/>
          <w:b w:val="false"/>
          <w:i w:val="false"/>
          <w:color w:val="000000"/>
          <w:sz w:val="28"/>
        </w:rPr>
        <w:t>
"___"________________1994 ж.
</w:t>
      </w:r>
    </w:p>
    <w:p>
      <w:pPr>
        <w:spacing w:after="0"/>
        <w:ind w:left="0"/>
        <w:jc w:val="both"/>
      </w:pPr>
      <w:r>
        <w:rPr>
          <w:rFonts w:ascii="Times New Roman"/>
          <w:b w:val="false"/>
          <w:i w:val="false"/>
          <w:color w:val="000000"/>
          <w:sz w:val="28"/>
        </w:rPr>
        <w:t>
   М.О.
</w:t>
      </w:r>
      <w:r>
        <w:br/>
      </w:r>
      <w:r>
        <w:rPr>
          <w:rFonts w:ascii="Times New Roman"/>
          <w:b w:val="false"/>
          <w:i w:val="false"/>
          <w:color w:val="000000"/>
          <w:sz w:val="28"/>
        </w:rPr>
        <w:t>
    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Қару мен оқ-дәрiнiң қолда бар және қажеттi
</w:t>
      </w:r>
      <w:r>
        <w:br/>
      </w:r>
      <w:r>
        <w:rPr>
          <w:rFonts w:ascii="Times New Roman"/>
          <w:b w:val="false"/>
          <w:i w:val="false"/>
          <w:color w:val="000000"/>
          <w:sz w:val="28"/>
        </w:rPr>
        <w:t>
                           саны туралы
</w:t>
      </w:r>
      <w:r>
        <w:br/>
      </w:r>
      <w:r>
        <w:rPr>
          <w:rFonts w:ascii="Times New Roman"/>
          <w:b w:val="false"/>
          <w:i w:val="false"/>
          <w:color w:val="000000"/>
          <w:sz w:val="28"/>
        </w:rPr>
        <w:t>
                            Мәлiметтер
</w:t>
      </w:r>
    </w:p>
    <w:p>
      <w:pPr>
        <w:spacing w:after="0"/>
        <w:ind w:left="0"/>
        <w:jc w:val="both"/>
      </w:pPr>
      <w:r>
        <w:rPr>
          <w:rFonts w:ascii="Times New Roman"/>
          <w:b w:val="false"/>
          <w:i w:val="false"/>
          <w:color w:val="000000"/>
          <w:sz w:val="28"/>
        </w:rPr>
        <w:t>
1. ________________________________________________________________
</w:t>
      </w:r>
      <w:r>
        <w:br/>
      </w:r>
      <w:r>
        <w:rPr>
          <w:rFonts w:ascii="Times New Roman"/>
          <w:b w:val="false"/>
          <w:i w:val="false"/>
          <w:color w:val="000000"/>
          <w:sz w:val="28"/>
        </w:rPr>
        <w:t>
   (кәсiпорынның, ұйымның атауы, толық мекен-жайы, почталық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индексi)
</w:t>
      </w:r>
      <w:r>
        <w:br/>
      </w:r>
      <w:r>
        <w:rPr>
          <w:rFonts w:ascii="Times New Roman"/>
          <w:b w:val="false"/>
          <w:i w:val="false"/>
          <w:color w:val="000000"/>
          <w:sz w:val="28"/>
        </w:rPr>
        <w:t>
2. Күзет түрi _____________________________________________________
</w:t>
      </w:r>
      <w:r>
        <w:br/>
      </w:r>
      <w:r>
        <w:rPr>
          <w:rFonts w:ascii="Times New Roman"/>
          <w:b w:val="false"/>
          <w:i w:val="false"/>
          <w:color w:val="000000"/>
          <w:sz w:val="28"/>
        </w:rPr>
        <w:t>
3. Iшкi және сыртқы күзет орындарындағы (әр қайсысы бөлек)
</w:t>
      </w:r>
      <w:r>
        <w:br/>
      </w:r>
      <w:r>
        <w:rPr>
          <w:rFonts w:ascii="Times New Roman"/>
          <w:b w:val="false"/>
          <w:i w:val="false"/>
          <w:color w:val="000000"/>
          <w:sz w:val="28"/>
        </w:rPr>
        <w:t>
команда саны:______________________________________________________
</w:t>
      </w:r>
      <w:r>
        <w:br/>
      </w:r>
      <w:r>
        <w:rPr>
          <w:rFonts w:ascii="Times New Roman"/>
          <w:b w:val="false"/>
          <w:i w:val="false"/>
          <w:color w:val="000000"/>
          <w:sz w:val="28"/>
        </w:rPr>
        <w:t>
4. Қару ұстауға тиiстi (тiзiмге сәйкес адам саны:__________________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5. Қару мен оқ-дәрiнiң қолда бар саны:
</w:t>
      </w:r>
      <w:r>
        <w:br/>
      </w:r>
      <w:r>
        <w:rPr>
          <w:rFonts w:ascii="Times New Roman"/>
          <w:b w:val="false"/>
          <w:i w:val="false"/>
          <w:color w:val="000000"/>
          <w:sz w:val="28"/>
        </w:rPr>
        <w:t>
5.1. Винтовка_______________________5.2. Карабин___________________
</w:t>
      </w:r>
      <w:r>
        <w:br/>
      </w:r>
      <w:r>
        <w:rPr>
          <w:rFonts w:ascii="Times New Roman"/>
          <w:b w:val="false"/>
          <w:i w:val="false"/>
          <w:color w:val="000000"/>
          <w:sz w:val="28"/>
        </w:rPr>
        <w:t>
5.3. Пистолет(тапанша) _____________5.4. Револьвер_________________
</w:t>
      </w:r>
      <w:r>
        <w:br/>
      </w:r>
      <w:r>
        <w:rPr>
          <w:rFonts w:ascii="Times New Roman"/>
          <w:b w:val="false"/>
          <w:i w:val="false"/>
          <w:color w:val="000000"/>
          <w:sz w:val="28"/>
        </w:rPr>
        <w:t>
     Патрондар:____________________________________________________
</w:t>
      </w:r>
      <w:r>
        <w:br/>
      </w:r>
      <w:r>
        <w:rPr>
          <w:rFonts w:ascii="Times New Roman"/>
          <w:b w:val="false"/>
          <w:i w:val="false"/>
          <w:color w:val="000000"/>
          <w:sz w:val="28"/>
        </w:rPr>
        <w:t>
                  (әр қару бойынша бөлек)
</w:t>
      </w:r>
      <w:r>
        <w:br/>
      </w:r>
      <w:r>
        <w:rPr>
          <w:rFonts w:ascii="Times New Roman"/>
          <w:b w:val="false"/>
          <w:i w:val="false"/>
          <w:color w:val="000000"/>
          <w:sz w:val="28"/>
        </w:rPr>
        <w:t>
6. Жарамсыз болғандықтан қайта тапсырылатын қару мен оқ-дәрi
</w:t>
      </w:r>
      <w:r>
        <w:br/>
      </w:r>
      <w:r>
        <w:rPr>
          <w:rFonts w:ascii="Times New Roman"/>
          <w:b w:val="false"/>
          <w:i w:val="false"/>
          <w:color w:val="000000"/>
          <w:sz w:val="28"/>
        </w:rPr>
        <w:t>
саны: _____________________________________________________________
</w:t>
      </w:r>
      <w:r>
        <w:br/>
      </w:r>
      <w:r>
        <w:rPr>
          <w:rFonts w:ascii="Times New Roman"/>
          <w:b w:val="false"/>
          <w:i w:val="false"/>
          <w:color w:val="000000"/>
          <w:sz w:val="28"/>
        </w:rPr>
        <w:t>
6.1. Винтовка_______________________6.2. Карабин __________________
</w:t>
      </w:r>
      <w:r>
        <w:br/>
      </w:r>
      <w:r>
        <w:rPr>
          <w:rFonts w:ascii="Times New Roman"/>
          <w:b w:val="false"/>
          <w:i w:val="false"/>
          <w:color w:val="000000"/>
          <w:sz w:val="28"/>
        </w:rPr>
        <w:t>
6.3. Пистолет (тапанша)_____________6.4. Револьвер_________________
</w:t>
      </w:r>
      <w:r>
        <w:br/>
      </w:r>
      <w:r>
        <w:rPr>
          <w:rFonts w:ascii="Times New Roman"/>
          <w:b w:val="false"/>
          <w:i w:val="false"/>
          <w:color w:val="000000"/>
          <w:sz w:val="28"/>
        </w:rPr>
        <w:t>
     Патрондар:____________________________________________________
</w:t>
      </w:r>
      <w:r>
        <w:br/>
      </w:r>
      <w:r>
        <w:rPr>
          <w:rFonts w:ascii="Times New Roman"/>
          <w:b w:val="false"/>
          <w:i w:val="false"/>
          <w:color w:val="000000"/>
          <w:sz w:val="28"/>
        </w:rPr>
        <w:t>
                       (әр қару бойынша бөлек)
</w:t>
      </w:r>
      <w:r>
        <w:br/>
      </w:r>
      <w:r>
        <w:rPr>
          <w:rFonts w:ascii="Times New Roman"/>
          <w:b w:val="false"/>
          <w:i w:val="false"/>
          <w:color w:val="000000"/>
          <w:sz w:val="28"/>
        </w:rPr>
        <w:t>
7. Қажеттi саны:
</w:t>
      </w:r>
      <w:r>
        <w:br/>
      </w:r>
      <w:r>
        <w:rPr>
          <w:rFonts w:ascii="Times New Roman"/>
          <w:b w:val="false"/>
          <w:i w:val="false"/>
          <w:color w:val="000000"/>
          <w:sz w:val="28"/>
        </w:rPr>
        <w:t>
7.1. Қару-жарақтардiкi:
</w:t>
      </w:r>
      <w:r>
        <w:br/>
      </w:r>
      <w:r>
        <w:rPr>
          <w:rFonts w:ascii="Times New Roman"/>
          <w:b w:val="false"/>
          <w:i w:val="false"/>
          <w:color w:val="000000"/>
          <w:sz w:val="28"/>
        </w:rPr>
        <w:t>
7.1.1. Винтовка____________________7.1.2. Карабин__________________
</w:t>
      </w:r>
      <w:r>
        <w:br/>
      </w:r>
      <w:r>
        <w:rPr>
          <w:rFonts w:ascii="Times New Roman"/>
          <w:b w:val="false"/>
          <w:i w:val="false"/>
          <w:color w:val="000000"/>
          <w:sz w:val="28"/>
        </w:rPr>
        <w:t>
7.1.3. Пистолет(тапанша)___________7.1.4. Револьвер________________
</w:t>
      </w:r>
      <w:r>
        <w:br/>
      </w:r>
      <w:r>
        <w:rPr>
          <w:rFonts w:ascii="Times New Roman"/>
          <w:b w:val="false"/>
          <w:i w:val="false"/>
          <w:color w:val="000000"/>
          <w:sz w:val="28"/>
        </w:rPr>
        <w:t>
7.2. Оқ-дәрiлер:
</w:t>
      </w:r>
      <w:r>
        <w:br/>
      </w:r>
      <w:r>
        <w:rPr>
          <w:rFonts w:ascii="Times New Roman"/>
          <w:b w:val="false"/>
          <w:i w:val="false"/>
          <w:color w:val="000000"/>
          <w:sz w:val="28"/>
        </w:rPr>
        <w:t>
7.2.1. Төмендетiлмейтiн қор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(әр қару бойынша бөлек)
</w:t>
      </w:r>
    </w:p>
    <w:p>
      <w:pPr>
        <w:spacing w:after="0"/>
        <w:ind w:left="0"/>
        <w:jc w:val="both"/>
      </w:pPr>
      <w:r>
        <w:rPr>
          <w:rFonts w:ascii="Times New Roman"/>
          <w:b w:val="false"/>
          <w:i w:val="false"/>
          <w:color w:val="000000"/>
          <w:sz w:val="28"/>
        </w:rPr>
        <w:t>
                                                    N 3-шi қосымша  
</w:t>
      </w:r>
    </w:p>
    <w:p>
      <w:pPr>
        <w:spacing w:after="0"/>
        <w:ind w:left="0"/>
        <w:jc w:val="both"/>
      </w:pPr>
      <w:r>
        <w:rPr>
          <w:rFonts w:ascii="Times New Roman"/>
          <w:b w:val="false"/>
          <w:i w:val="false"/>
          <w:color w:val="000000"/>
          <w:sz w:val="28"/>
        </w:rPr>
        <w:t>
Ұйым штампы________________________________________________________
</w:t>
      </w:r>
      <w:r>
        <w:br/>
      </w:r>
      <w:r>
        <w:rPr>
          <w:rFonts w:ascii="Times New Roman"/>
          <w:b w:val="false"/>
          <w:i w:val="false"/>
          <w:color w:val="000000"/>
          <w:sz w:val="28"/>
        </w:rPr>
        <w:t>
                      ___________________________________Бастығына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қызмет ететiн______________________________________________________
</w:t>
      </w:r>
      <w:r>
        <w:br/>
      </w:r>
      <w:r>
        <w:rPr>
          <w:rFonts w:ascii="Times New Roman"/>
          <w:b w:val="false"/>
          <w:i w:val="false"/>
          <w:color w:val="000000"/>
          <w:sz w:val="28"/>
        </w:rPr>
        <w:t>
                              (ұйымның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Қолда бар қару-жарақ туралы мәлiметтердi жолдап отырмыз.
</w:t>
      </w:r>
      <w:r>
        <w:br/>
      </w:r>
      <w:r>
        <w:rPr>
          <w:rFonts w:ascii="Times New Roman"/>
          <w:b w:val="false"/>
          <w:i w:val="false"/>
          <w:color w:val="000000"/>
          <w:sz w:val="28"/>
        </w:rPr>
        <w:t>
Осы қаруды тiркеп, оны сақтауға және қолдануға рұқсат етуiңiздi
</w:t>
      </w:r>
      <w:r>
        <w:br/>
      </w:r>
      <w:r>
        <w:rPr>
          <w:rFonts w:ascii="Times New Roman"/>
          <w:b w:val="false"/>
          <w:i w:val="false"/>
          <w:color w:val="000000"/>
          <w:sz w:val="28"/>
        </w:rPr>
        <w:t>
сұраймыз.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(Аты-жөнi, фамилиясы)
</w:t>
      </w:r>
    </w:p>
    <w:p>
      <w:pPr>
        <w:spacing w:after="0"/>
        <w:ind w:left="0"/>
        <w:jc w:val="both"/>
      </w:pPr>
      <w:r>
        <w:rPr>
          <w:rFonts w:ascii="Times New Roman"/>
          <w:b w:val="false"/>
          <w:i w:val="false"/>
          <w:color w:val="000000"/>
          <w:sz w:val="28"/>
        </w:rPr>
        <w:t>
қаруды дұрыс сақтау және қолдану жауапкершiлiгi жүктеледi. Және
</w:t>
      </w:r>
    </w:p>
    <w:p>
      <w:pPr>
        <w:spacing w:after="0"/>
        <w:ind w:left="0"/>
        <w:jc w:val="both"/>
      </w:pPr>
      <w:r>
        <w:rPr>
          <w:rFonts w:ascii="Times New Roman"/>
          <w:b w:val="false"/>
          <w:i w:val="false"/>
          <w:color w:val="000000"/>
          <w:sz w:val="28"/>
        </w:rPr>
        <w:t>
ол жөнiнде төмендегiдей мәлiметтердi хабарлаймын:
</w:t>
      </w:r>
    </w:p>
    <w:p>
      <w:pPr>
        <w:spacing w:after="0"/>
        <w:ind w:left="0"/>
        <w:jc w:val="both"/>
      </w:pPr>
      <w:r>
        <w:rPr>
          <w:rFonts w:ascii="Times New Roman"/>
          <w:b w:val="false"/>
          <w:i w:val="false"/>
          <w:color w:val="000000"/>
          <w:sz w:val="28"/>
        </w:rPr>
        <w:t>
Туған жылы:________________________________________________________
</w:t>
      </w:r>
    </w:p>
    <w:p>
      <w:pPr>
        <w:spacing w:after="0"/>
        <w:ind w:left="0"/>
        <w:jc w:val="both"/>
      </w:pPr>
      <w:r>
        <w:rPr>
          <w:rFonts w:ascii="Times New Roman"/>
          <w:b w:val="false"/>
          <w:i w:val="false"/>
          <w:color w:val="000000"/>
          <w:sz w:val="28"/>
        </w:rPr>
        <w:t>
Туған жерi_________________________________________________________
</w:t>
      </w:r>
    </w:p>
    <w:p>
      <w:pPr>
        <w:spacing w:after="0"/>
        <w:ind w:left="0"/>
        <w:jc w:val="both"/>
      </w:pPr>
      <w:r>
        <w:rPr>
          <w:rFonts w:ascii="Times New Roman"/>
          <w:b w:val="false"/>
          <w:i w:val="false"/>
          <w:color w:val="000000"/>
          <w:sz w:val="28"/>
        </w:rPr>
        <w:t>
Қызмет лауазымы____________________________________________________
</w:t>
      </w:r>
    </w:p>
    <w:p>
      <w:pPr>
        <w:spacing w:after="0"/>
        <w:ind w:left="0"/>
        <w:jc w:val="both"/>
      </w:pPr>
      <w:r>
        <w:rPr>
          <w:rFonts w:ascii="Times New Roman"/>
          <w:b w:val="false"/>
          <w:i w:val="false"/>
          <w:color w:val="000000"/>
          <w:sz w:val="28"/>
        </w:rPr>
        <w:t>
Төлқұжаттың сериясы________________________________________________
</w:t>
      </w:r>
    </w:p>
    <w:p>
      <w:pPr>
        <w:spacing w:after="0"/>
        <w:ind w:left="0"/>
        <w:jc w:val="both"/>
      </w:pPr>
      <w:r>
        <w:rPr>
          <w:rFonts w:ascii="Times New Roman"/>
          <w:b w:val="false"/>
          <w:i w:val="false"/>
          <w:color w:val="000000"/>
          <w:sz w:val="28"/>
        </w:rPr>
        <w:t>
N_________________________берген органы____________________________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Қызметiнiң мекен-жайы, телефоны:___________________________________
</w:t>
      </w:r>
      <w:r>
        <w:br/>
      </w:r>
      <w:r>
        <w:rPr>
          <w:rFonts w:ascii="Times New Roman"/>
          <w:b w:val="false"/>
          <w:i w:val="false"/>
          <w:color w:val="000000"/>
          <w:sz w:val="28"/>
        </w:rPr>
        <w:t>
Үйiнiң мекен-жайы, телефоны________________________________________
</w:t>
      </w:r>
      <w:r>
        <w:br/>
      </w:r>
      <w:r>
        <w:rPr>
          <w:rFonts w:ascii="Times New Roman"/>
          <w:b w:val="false"/>
          <w:i w:val="false"/>
          <w:color w:val="000000"/>
          <w:sz w:val="28"/>
        </w:rPr>
        <w:t>
Ұйым жетекшiсiнiң қолы________________________    
</w:t>
      </w:r>
    </w:p>
    <w:p>
      <w:pPr>
        <w:spacing w:after="0"/>
        <w:ind w:left="0"/>
        <w:jc w:val="both"/>
      </w:pPr>
      <w:r>
        <w:rPr>
          <w:rFonts w:ascii="Times New Roman"/>
          <w:b w:val="false"/>
          <w:i w:val="false"/>
          <w:color w:val="000000"/>
          <w:sz w:val="28"/>
        </w:rPr>
        <w:t>
                                                   N 4-шi қосымша  
</w:t>
      </w:r>
    </w:p>
    <w:p>
      <w:pPr>
        <w:spacing w:after="0"/>
        <w:ind w:left="0"/>
        <w:jc w:val="both"/>
      </w:pPr>
      <w:r>
        <w:rPr>
          <w:rFonts w:ascii="Times New Roman"/>
          <w:b w:val="false"/>
          <w:i w:val="false"/>
          <w:color w:val="000000"/>
          <w:sz w:val="28"/>
        </w:rPr>
        <w:t>
        Қазақстан Республикасының Экология және биоресрустар
</w:t>
      </w:r>
      <w:r>
        <w:br/>
      </w:r>
      <w:r>
        <w:rPr>
          <w:rFonts w:ascii="Times New Roman"/>
          <w:b w:val="false"/>
          <w:i w:val="false"/>
          <w:color w:val="000000"/>
          <w:sz w:val="28"/>
        </w:rPr>
        <w:t>
         министрлiгiнде табиғатты қорғау iсi бойынша қызмет
</w:t>
      </w:r>
      <w:r>
        <w:br/>
      </w:r>
      <w:r>
        <w:rPr>
          <w:rFonts w:ascii="Times New Roman"/>
          <w:b w:val="false"/>
          <w:i w:val="false"/>
          <w:color w:val="000000"/>
          <w:sz w:val="28"/>
        </w:rPr>
        <w:t>
           бабындағы мiндеттерiн орындау кезiнде қаруларды
</w:t>
      </w:r>
      <w:r>
        <w:br/>
      </w:r>
      <w:r>
        <w:rPr>
          <w:rFonts w:ascii="Times New Roman"/>
          <w:b w:val="false"/>
          <w:i w:val="false"/>
          <w:color w:val="000000"/>
          <w:sz w:val="28"/>
        </w:rPr>
        <w:t>
      асынып жүруге рұқсат етiлген мемлекеттiк инспекторлардың
</w:t>
      </w:r>
      <w:r>
        <w:br/>
      </w:r>
      <w:r>
        <w:rPr>
          <w:rFonts w:ascii="Times New Roman"/>
          <w:b w:val="false"/>
          <w:i w:val="false"/>
          <w:color w:val="000000"/>
          <w:sz w:val="28"/>
        </w:rPr>
        <w:t>
                              Тiзiмi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Рет |       Ф.А.Ж.      |Лауазымы|Туған |Төлқұжаты,| Тұратын|Тиiстi
</w:t>
      </w:r>
      <w:r>
        <w:br/>
      </w:r>
      <w:r>
        <w:rPr>
          <w:rFonts w:ascii="Times New Roman"/>
          <w:b w:val="false"/>
          <w:i w:val="false"/>
          <w:color w:val="000000"/>
          <w:sz w:val="28"/>
        </w:rPr>
        <w:t>
саны|                   |әскери  | жылы |кiм,қашан | жерiнiң|қарудың
</w:t>
      </w:r>
      <w:r>
        <w:br/>
      </w:r>
      <w:r>
        <w:rPr>
          <w:rFonts w:ascii="Times New Roman"/>
          <w:b w:val="false"/>
          <w:i w:val="false"/>
          <w:color w:val="000000"/>
          <w:sz w:val="28"/>
        </w:rPr>
        <w:t>
  N |                   | атағы  |      | берген   | мекен- |түрi
</w:t>
      </w:r>
      <w:r>
        <w:br/>
      </w:r>
      <w:r>
        <w:rPr>
          <w:rFonts w:ascii="Times New Roman"/>
          <w:b w:val="false"/>
          <w:i w:val="false"/>
          <w:color w:val="000000"/>
          <w:sz w:val="28"/>
        </w:rPr>
        <w:t>
    |                   |        |      |          |  жайы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Ескерту: бұл тiзiмге лауазымға тағайындалғаны туралы
</w:t>
      </w:r>
      <w:r>
        <w:br/>
      </w:r>
      <w:r>
        <w:rPr>
          <w:rFonts w:ascii="Times New Roman"/>
          <w:b w:val="false"/>
          <w:i w:val="false"/>
          <w:color w:val="000000"/>
          <w:sz w:val="28"/>
        </w:rPr>
        <w:t>
              бұйрықтың куәландырылған  көшiрмесi қоса
</w:t>
      </w:r>
      <w:r>
        <w:br/>
      </w:r>
      <w:r>
        <w:rPr>
          <w:rFonts w:ascii="Times New Roman"/>
          <w:b w:val="false"/>
          <w:i w:val="false"/>
          <w:color w:val="000000"/>
          <w:sz w:val="28"/>
        </w:rPr>
        <w:t>
              тiркеледi.
</w:t>
      </w:r>
    </w:p>
    <w:p>
      <w:pPr>
        <w:spacing w:after="0"/>
        <w:ind w:left="0"/>
        <w:jc w:val="both"/>
      </w:pPr>
      <w:r>
        <w:rPr>
          <w:rFonts w:ascii="Times New Roman"/>
          <w:b w:val="false"/>
          <w:i w:val="false"/>
          <w:color w:val="000000"/>
          <w:sz w:val="28"/>
        </w:rPr>
        <w:t>
     Ұйым жетекшiсi____________________     
</w:t>
      </w:r>
    </w:p>
    <w:p>
      <w:pPr>
        <w:spacing w:after="0"/>
        <w:ind w:left="0"/>
        <w:jc w:val="both"/>
      </w:pPr>
      <w:r>
        <w:rPr>
          <w:rFonts w:ascii="Times New Roman"/>
          <w:b w:val="false"/>
          <w:i w:val="false"/>
          <w:color w:val="000000"/>
          <w:sz w:val="28"/>
        </w:rPr>
        <w:t>
                                                        N 5 қосымша
</w:t>
      </w:r>
    </w:p>
    <w:p>
      <w:pPr>
        <w:spacing w:after="0"/>
        <w:ind w:left="0"/>
        <w:jc w:val="both"/>
      </w:pPr>
      <w:r>
        <w:rPr>
          <w:rFonts w:ascii="Times New Roman"/>
          <w:b w:val="false"/>
          <w:i w:val="false"/>
          <w:color w:val="000000"/>
          <w:sz w:val="28"/>
        </w:rPr>
        <w:t>
              ______________________________қару мен
</w:t>
      </w:r>
      <w:r>
        <w:br/>
      </w:r>
      <w:r>
        <w:rPr>
          <w:rFonts w:ascii="Times New Roman"/>
          <w:b w:val="false"/>
          <w:i w:val="false"/>
          <w:color w:val="000000"/>
          <w:sz w:val="28"/>
        </w:rPr>
        <w:t>
               (ұйымның атауы және мекен-жайы)
</w:t>
      </w:r>
      <w:r>
        <w:br/>
      </w:r>
      <w:r>
        <w:rPr>
          <w:rFonts w:ascii="Times New Roman"/>
          <w:b w:val="false"/>
          <w:i w:val="false"/>
          <w:color w:val="000000"/>
          <w:sz w:val="28"/>
        </w:rPr>
        <w:t>
              оқ-дәрi үлестiру және қабылдау туралы
</w:t>
      </w:r>
      <w:r>
        <w:br/>
      </w:r>
      <w:r>
        <w:rPr>
          <w:rFonts w:ascii="Times New Roman"/>
          <w:b w:val="false"/>
          <w:i w:val="false"/>
          <w:color w:val="000000"/>
          <w:sz w:val="28"/>
        </w:rPr>
        <w:t>
                            Журналы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Үлестiрудiң    | Қару мен оқ-дәрi |   Қарудың  |  Қарудың
</w:t>
      </w:r>
      <w:r>
        <w:br/>
      </w:r>
      <w:r>
        <w:rPr>
          <w:rFonts w:ascii="Times New Roman"/>
          <w:b w:val="false"/>
          <w:i w:val="false"/>
          <w:color w:val="000000"/>
          <w:sz w:val="28"/>
        </w:rPr>
        <w:t>
  айы-күнi мен    | алған адамның    |   атауы    |   нөмiрi
</w:t>
      </w:r>
      <w:r>
        <w:br/>
      </w:r>
      <w:r>
        <w:rPr>
          <w:rFonts w:ascii="Times New Roman"/>
          <w:b w:val="false"/>
          <w:i w:val="false"/>
          <w:color w:val="000000"/>
          <w:sz w:val="28"/>
        </w:rPr>
        <w:t>
    уақыты        | аты-жөнi және    |            | 
</w:t>
      </w:r>
      <w:r>
        <w:br/>
      </w:r>
      <w:r>
        <w:rPr>
          <w:rFonts w:ascii="Times New Roman"/>
          <w:b w:val="false"/>
          <w:i w:val="false"/>
          <w:color w:val="000000"/>
          <w:sz w:val="28"/>
        </w:rPr>
        <w:t>
                  |  фамилиясы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Оқ-дәрiнiң |  Қару мен оқ-дәрiнi|  Алушының қару   |Қару мен    
</w:t>
      </w:r>
      <w:r>
        <w:br/>
      </w:r>
      <w:r>
        <w:rPr>
          <w:rFonts w:ascii="Times New Roman"/>
          <w:b w:val="false"/>
          <w:i w:val="false"/>
          <w:color w:val="000000"/>
          <w:sz w:val="28"/>
        </w:rPr>
        <w:t>
  берiлген   |  қандай мақсатпен  |ұстау мен қолдану |оқ-дәрiнi
</w:t>
      </w:r>
      <w:r>
        <w:br/>
      </w:r>
      <w:r>
        <w:rPr>
          <w:rFonts w:ascii="Times New Roman"/>
          <w:b w:val="false"/>
          <w:i w:val="false"/>
          <w:color w:val="000000"/>
          <w:sz w:val="28"/>
        </w:rPr>
        <w:t>
  саны       |  берiлдi           |жөнiндегi ережемен|алғандығы 
</w:t>
      </w:r>
      <w:r>
        <w:br/>
      </w:r>
      <w:r>
        <w:rPr>
          <w:rFonts w:ascii="Times New Roman"/>
          <w:b w:val="false"/>
          <w:i w:val="false"/>
          <w:color w:val="000000"/>
          <w:sz w:val="28"/>
        </w:rPr>
        <w:t>
             |                    |танысқан туралы   |туралы
</w:t>
      </w:r>
      <w:r>
        <w:br/>
      </w:r>
      <w:r>
        <w:rPr>
          <w:rFonts w:ascii="Times New Roman"/>
          <w:b w:val="false"/>
          <w:i w:val="false"/>
          <w:color w:val="000000"/>
          <w:sz w:val="28"/>
        </w:rPr>
        <w:t>
             |                    |қойылған қолы     |қойылған қолы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5                 6                 7                  8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қару мен оқ-дәрiнi өткiзгендiгi туралы белгi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Қару нөмiрi | Оқ-дәрiнiң | Өткiзудiң айы-күнi |Қарумен оқ-дәрiнi
</w:t>
      </w:r>
      <w:r>
        <w:br/>
      </w:r>
      <w:r>
        <w:rPr>
          <w:rFonts w:ascii="Times New Roman"/>
          <w:b w:val="false"/>
          <w:i w:val="false"/>
          <w:color w:val="000000"/>
          <w:sz w:val="28"/>
        </w:rPr>
        <w:t>
             |   саны     |  мен уақыты        |қабылдағаны жөнiнде
</w:t>
      </w:r>
      <w:r>
        <w:br/>
      </w:r>
      <w:r>
        <w:rPr>
          <w:rFonts w:ascii="Times New Roman"/>
          <w:b w:val="false"/>
          <w:i w:val="false"/>
          <w:color w:val="000000"/>
          <w:sz w:val="28"/>
        </w:rPr>
        <w:t>
             |            |                    |қойылған қолы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9          10               11                  12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N 6-шi қосымша
</w:t>
      </w:r>
    </w:p>
    <w:p>
      <w:pPr>
        <w:spacing w:after="0"/>
        <w:ind w:left="0"/>
        <w:jc w:val="both"/>
      </w:pPr>
      <w:r>
        <w:rPr>
          <w:rFonts w:ascii="Times New Roman"/>
          <w:b w:val="false"/>
          <w:i w:val="false"/>
          <w:color w:val="000000"/>
          <w:sz w:val="28"/>
        </w:rPr>
        <w:t>
___________________________________
</w:t>
      </w:r>
      <w:r>
        <w:br/>
      </w:r>
      <w:r>
        <w:rPr>
          <w:rFonts w:ascii="Times New Roman"/>
          <w:b w:val="false"/>
          <w:i w:val="false"/>
          <w:color w:val="000000"/>
          <w:sz w:val="28"/>
        </w:rPr>
        <w:t>
(ұйым, кәсiпорын, оқу орнының атауы)
</w:t>
      </w:r>
    </w:p>
    <w:p>
      <w:pPr>
        <w:spacing w:after="0"/>
        <w:ind w:left="0"/>
        <w:jc w:val="both"/>
      </w:pPr>
      <w:r>
        <w:rPr>
          <w:rFonts w:ascii="Times New Roman"/>
          <w:b w:val="false"/>
          <w:i w:val="false"/>
          <w:color w:val="000000"/>
          <w:sz w:val="28"/>
        </w:rPr>
        <w:t>
                   Кәсiпорын мен ұйымдардағы,мекемедегi
</w:t>
      </w:r>
      <w:r>
        <w:br/>
      </w:r>
      <w:r>
        <w:rPr>
          <w:rFonts w:ascii="Times New Roman"/>
          <w:b w:val="false"/>
          <w:i w:val="false"/>
          <w:color w:val="000000"/>
          <w:sz w:val="28"/>
        </w:rPr>
        <w:t>
                   және оқу орындарындағы қару-жарақ пен
</w:t>
      </w:r>
      <w:r>
        <w:br/>
      </w:r>
      <w:r>
        <w:rPr>
          <w:rFonts w:ascii="Times New Roman"/>
          <w:b w:val="false"/>
          <w:i w:val="false"/>
          <w:color w:val="000000"/>
          <w:sz w:val="28"/>
        </w:rPr>
        <w:t>
                   оқ-дәрiнi есепке алу
</w:t>
      </w:r>
      <w:r>
        <w:br/>
      </w:r>
      <w:r>
        <w:rPr>
          <w:rFonts w:ascii="Times New Roman"/>
          <w:b w:val="false"/>
          <w:i w:val="false"/>
          <w:color w:val="000000"/>
          <w:sz w:val="28"/>
        </w:rPr>
        <w:t>
                               Кiтапшасы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Рет |  Айы-күнi, кiрiс| Кемiдi(жөндеуге|        Есепке алынғаны
</w:t>
      </w:r>
      <w:r>
        <w:br/>
      </w:r>
      <w:r>
        <w:rPr>
          <w:rFonts w:ascii="Times New Roman"/>
          <w:b w:val="false"/>
          <w:i w:val="false"/>
          <w:color w:val="000000"/>
          <w:sz w:val="28"/>
        </w:rPr>
        <w:t>
саны| құжатының атауы,|тапсырылды,қайда|___________________________
</w:t>
      </w:r>
      <w:r>
        <w:br/>
      </w:r>
      <w:r>
        <w:rPr>
          <w:rFonts w:ascii="Times New Roman"/>
          <w:b w:val="false"/>
          <w:i w:val="false"/>
          <w:color w:val="000000"/>
          <w:sz w:val="28"/>
        </w:rPr>
        <w:t>
  N |   нөмiрi        |және қандай ұйым|      Пистолеттер
</w:t>
      </w:r>
      <w:r>
        <w:br/>
      </w:r>
      <w:r>
        <w:rPr>
          <w:rFonts w:ascii="Times New Roman"/>
          <w:b w:val="false"/>
          <w:i w:val="false"/>
          <w:color w:val="000000"/>
          <w:sz w:val="28"/>
        </w:rPr>
        <w:t>
    |                 |ға берiлдi      |---------------------------
</w:t>
      </w:r>
      <w:r>
        <w:br/>
      </w:r>
      <w:r>
        <w:rPr>
          <w:rFonts w:ascii="Times New Roman"/>
          <w:b w:val="false"/>
          <w:i w:val="false"/>
          <w:color w:val="000000"/>
          <w:sz w:val="28"/>
        </w:rPr>
        <w:t>
    |                 |                | Барлығы  |Маркасы 
</w:t>
      </w:r>
      <w:r>
        <w:br/>
      </w:r>
      <w:r>
        <w:rPr>
          <w:rFonts w:ascii="Times New Roman"/>
          <w:b w:val="false"/>
          <w:i w:val="false"/>
          <w:color w:val="000000"/>
          <w:sz w:val="28"/>
        </w:rPr>
        <w:t>
    |                 |                |          | калиберi, нөмiрi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Есепке алынғаны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Пистолетке |  Револьверлер   | Револьверге |   Винтовкалар     
</w:t>
      </w:r>
      <w:r>
        <w:br/>
      </w:r>
      <w:r>
        <w:rPr>
          <w:rFonts w:ascii="Times New Roman"/>
          <w:b w:val="false"/>
          <w:i w:val="false"/>
          <w:color w:val="000000"/>
          <w:sz w:val="28"/>
        </w:rPr>
        <w:t>
  қажеттi   |_________________|   қажеттi   |____________________
</w:t>
      </w:r>
      <w:r>
        <w:br/>
      </w:r>
      <w:r>
        <w:rPr>
          <w:rFonts w:ascii="Times New Roman"/>
          <w:b w:val="false"/>
          <w:i w:val="false"/>
          <w:color w:val="000000"/>
          <w:sz w:val="28"/>
        </w:rPr>
        <w:t>
патрондар  |Барлығы|Маркасы  | патрондар   |Барлығы |Маркасы
</w:t>
      </w:r>
      <w:r>
        <w:br/>
      </w:r>
      <w:r>
        <w:rPr>
          <w:rFonts w:ascii="Times New Roman"/>
          <w:b w:val="false"/>
          <w:i w:val="false"/>
          <w:color w:val="000000"/>
          <w:sz w:val="28"/>
        </w:rPr>
        <w:t>
            |       |калиберi,|             |        |калиберi
</w:t>
      </w:r>
      <w:r>
        <w:br/>
      </w:r>
      <w:r>
        <w:rPr>
          <w:rFonts w:ascii="Times New Roman"/>
          <w:b w:val="false"/>
          <w:i w:val="false"/>
          <w:color w:val="000000"/>
          <w:sz w:val="28"/>
        </w:rPr>
        <w:t>
            |       |нөмiрi   |             |        |нөмiрi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         7        8           9         10         11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Винтовка мен  | Оқу-жаттығу қаруы | Аңшы мылтығы  |Аңшы мылтығына
</w:t>
      </w:r>
      <w:r>
        <w:br/>
      </w:r>
      <w:r>
        <w:rPr>
          <w:rFonts w:ascii="Times New Roman"/>
          <w:b w:val="false"/>
          <w:i w:val="false"/>
          <w:color w:val="000000"/>
          <w:sz w:val="28"/>
        </w:rPr>
        <w:t>
карабинге      |___________________|  аңшылық      |калиберi бойынша
</w:t>
      </w:r>
      <w:r>
        <w:br/>
      </w:r>
      <w:r>
        <w:rPr>
          <w:rFonts w:ascii="Times New Roman"/>
          <w:b w:val="false"/>
          <w:i w:val="false"/>
          <w:color w:val="000000"/>
          <w:sz w:val="28"/>
        </w:rPr>
        <w:t>
қажеттi        |Барлығы |Маркасы,  | қару-жарақтың |қажеттi оқ-дәрi
</w:t>
      </w:r>
      <w:r>
        <w:br/>
      </w:r>
      <w:r>
        <w:rPr>
          <w:rFonts w:ascii="Times New Roman"/>
          <w:b w:val="false"/>
          <w:i w:val="false"/>
          <w:color w:val="000000"/>
          <w:sz w:val="28"/>
        </w:rPr>
        <w:t>
патрондары     |        |калиберi, |маркасы,калиберi 
</w:t>
      </w:r>
      <w:r>
        <w:br/>
      </w:r>
      <w:r>
        <w:rPr>
          <w:rFonts w:ascii="Times New Roman"/>
          <w:b w:val="false"/>
          <w:i w:val="false"/>
          <w:color w:val="000000"/>
          <w:sz w:val="28"/>
        </w:rPr>
        <w:t>
               |        |нөмiрi    |нөмiрi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12          13        14           15             16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N 7-шi қосымша                                 Бекітемiн:
</w:t>
      </w:r>
      <w:r>
        <w:br/>
      </w:r>
      <w:r>
        <w:rPr>
          <w:rFonts w:ascii="Times New Roman"/>
          <w:b w:val="false"/>
          <w:i w:val="false"/>
          <w:color w:val="000000"/>
          <w:sz w:val="28"/>
        </w:rPr>
        <w:t>
                               __________________________________
</w:t>
      </w:r>
      <w:r>
        <w:br/>
      </w:r>
      <w:r>
        <w:rPr>
          <w:rFonts w:ascii="Times New Roman"/>
          <w:b w:val="false"/>
          <w:i w:val="false"/>
          <w:color w:val="000000"/>
          <w:sz w:val="28"/>
        </w:rPr>
        <w:t>
                                  (ұйым, оқу орны басшысының
</w:t>
      </w:r>
      <w:r>
        <w:br/>
      </w:r>
      <w:r>
        <w:rPr>
          <w:rFonts w:ascii="Times New Roman"/>
          <w:b w:val="false"/>
          <w:i w:val="false"/>
          <w:color w:val="000000"/>
          <w:sz w:val="28"/>
        </w:rPr>
        <w:t>
                               __________________________________
</w:t>
      </w:r>
      <w:r>
        <w:br/>
      </w:r>
      <w:r>
        <w:rPr>
          <w:rFonts w:ascii="Times New Roman"/>
          <w:b w:val="false"/>
          <w:i w:val="false"/>
          <w:color w:val="000000"/>
          <w:sz w:val="28"/>
        </w:rPr>
        <w:t>
                               аты-жөнi, фамилиясы, лауазымы)
</w:t>
      </w:r>
      <w:r>
        <w:br/>
      </w:r>
      <w:r>
        <w:rPr>
          <w:rFonts w:ascii="Times New Roman"/>
          <w:b w:val="false"/>
          <w:i w:val="false"/>
          <w:color w:val="000000"/>
          <w:sz w:val="28"/>
        </w:rPr>
        <w:t>
                                         ________________________
</w:t>
      </w:r>
      <w:r>
        <w:br/>
      </w:r>
      <w:r>
        <w:rPr>
          <w:rFonts w:ascii="Times New Roman"/>
          <w:b w:val="false"/>
          <w:i w:val="false"/>
          <w:color w:val="000000"/>
          <w:sz w:val="28"/>
        </w:rPr>
        <w:t>
                                                  (қолы)
</w:t>
      </w:r>
      <w:r>
        <w:br/>
      </w:r>
      <w:r>
        <w:rPr>
          <w:rFonts w:ascii="Times New Roman"/>
          <w:b w:val="false"/>
          <w:i w:val="false"/>
          <w:color w:val="000000"/>
          <w:sz w:val="28"/>
        </w:rPr>
        <w:t>
                                "___" ____________________199  ж.
</w:t>
      </w:r>
    </w:p>
    <w:p>
      <w:pPr>
        <w:spacing w:after="0"/>
        <w:ind w:left="0"/>
        <w:jc w:val="both"/>
      </w:pPr>
      <w:r>
        <w:rPr>
          <w:rFonts w:ascii="Times New Roman"/>
          <w:b w:val="false"/>
          <w:i w:val="false"/>
          <w:color w:val="000000"/>
          <w:sz w:val="28"/>
        </w:rPr>
        <w:t>
                    Оқ-дәрiнi есептен шығару
</w:t>
      </w:r>
      <w:r>
        <w:br/>
      </w:r>
      <w:r>
        <w:rPr>
          <w:rFonts w:ascii="Times New Roman"/>
          <w:b w:val="false"/>
          <w:i w:val="false"/>
          <w:color w:val="000000"/>
          <w:sz w:val="28"/>
        </w:rPr>
        <w:t>
                           Актiсi
</w:t>
      </w:r>
    </w:p>
    <w:p>
      <w:pPr>
        <w:spacing w:after="0"/>
        <w:ind w:left="0"/>
        <w:jc w:val="both"/>
      </w:pPr>
      <w:r>
        <w:rPr>
          <w:rFonts w:ascii="Times New Roman"/>
          <w:b w:val="false"/>
          <w:i w:val="false"/>
          <w:color w:val="000000"/>
          <w:sz w:val="28"/>
        </w:rPr>
        <w:t>
1. Төмендегi құрамдағы комиссия:
</w:t>
      </w:r>
      <w:r>
        <w:br/>
      </w:r>
      <w:r>
        <w:rPr>
          <w:rFonts w:ascii="Times New Roman"/>
          <w:b w:val="false"/>
          <w:i w:val="false"/>
          <w:color w:val="000000"/>
          <w:sz w:val="28"/>
        </w:rPr>
        <w:t>
Төрағасы__________________________________________________________
</w:t>
      </w:r>
      <w:r>
        <w:br/>
      </w:r>
      <w:r>
        <w:rPr>
          <w:rFonts w:ascii="Times New Roman"/>
          <w:b w:val="false"/>
          <w:i w:val="false"/>
          <w:color w:val="000000"/>
          <w:sz w:val="28"/>
        </w:rPr>
        <w:t>
            (фамилиясы, аты-жөнi)
</w:t>
      </w:r>
      <w:r>
        <w:br/>
      </w:r>
      <w:r>
        <w:rPr>
          <w:rFonts w:ascii="Times New Roman"/>
          <w:b w:val="false"/>
          <w:i w:val="false"/>
          <w:color w:val="000000"/>
          <w:sz w:val="28"/>
        </w:rPr>
        <w:t>
мүшелерi:_________________________________________________________
</w:t>
      </w:r>
      <w:r>
        <w:br/>
      </w:r>
      <w:r>
        <w:rPr>
          <w:rFonts w:ascii="Times New Roman"/>
          <w:b w:val="false"/>
          <w:i w:val="false"/>
          <w:color w:val="000000"/>
          <w:sz w:val="28"/>
        </w:rPr>
        <w:t>
            (фамилиясы, аты-жөнi)
</w:t>
      </w:r>
      <w:r>
        <w:br/>
      </w:r>
      <w:r>
        <w:rPr>
          <w:rFonts w:ascii="Times New Roman"/>
          <w:b w:val="false"/>
          <w:i w:val="false"/>
          <w:color w:val="000000"/>
          <w:sz w:val="28"/>
        </w:rPr>
        <w:t>
2. __________________________________ осы актiнi жасау себебiмiз
</w:t>
      </w:r>
      <w:r>
        <w:br/>
      </w:r>
      <w:r>
        <w:rPr>
          <w:rFonts w:ascii="Times New Roman"/>
          <w:b w:val="false"/>
          <w:i w:val="false"/>
          <w:color w:val="000000"/>
          <w:sz w:val="28"/>
        </w:rPr>
        <w:t>
       (фамилиясы, аты-жөнi)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(бұйрық, сiлтеме, жарлықтың айы-күнi және нөмiрi)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негiзiнде "__" ________________________199  ж.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(қарудың түрi, маркасы, калиберi)
</w:t>
      </w:r>
      <w:r>
        <w:br/>
      </w:r>
      <w:r>
        <w:rPr>
          <w:rFonts w:ascii="Times New Roman"/>
          <w:b w:val="false"/>
          <w:i w:val="false"/>
          <w:color w:val="000000"/>
          <w:sz w:val="28"/>
        </w:rPr>
        <w:t>
атқыштар жарысында оқ-жаттығу атысы өткiзiлдi.
</w:t>
      </w:r>
      <w:r>
        <w:br/>
      </w:r>
      <w:r>
        <w:rPr>
          <w:rFonts w:ascii="Times New Roman"/>
          <w:b w:val="false"/>
          <w:i w:val="false"/>
          <w:color w:val="000000"/>
          <w:sz w:val="28"/>
        </w:rPr>
        <w:t>
     Атыс кезiнде ______________ беттiк үлестiру тапсырылуы 
</w:t>
      </w:r>
      <w:r>
        <w:br/>
      </w:r>
      <w:r>
        <w:rPr>
          <w:rFonts w:ascii="Times New Roman"/>
          <w:b w:val="false"/>
          <w:i w:val="false"/>
          <w:color w:val="000000"/>
          <w:sz w:val="28"/>
        </w:rPr>
        <w:t>
көрсетiлген тiзiмге сәйкес:
</w:t>
      </w:r>
      <w:r>
        <w:br/>
      </w:r>
      <w:r>
        <w:rPr>
          <w:rFonts w:ascii="Times New Roman"/>
          <w:b w:val="false"/>
          <w:i w:val="false"/>
          <w:color w:val="000000"/>
          <w:sz w:val="28"/>
        </w:rPr>
        <w:t>
________________________________    _______________________________
</w:t>
      </w:r>
      <w:r>
        <w:br/>
      </w:r>
      <w:r>
        <w:rPr>
          <w:rFonts w:ascii="Times New Roman"/>
          <w:b w:val="false"/>
          <w:i w:val="false"/>
          <w:color w:val="000000"/>
          <w:sz w:val="28"/>
        </w:rPr>
        <w:t>
(қарудың түрi, калиберi)                (цифрлы, жазбаша саны)
</w:t>
      </w:r>
      <w:r>
        <w:br/>
      </w:r>
      <w:r>
        <w:rPr>
          <w:rFonts w:ascii="Times New Roman"/>
          <w:b w:val="false"/>
          <w:i w:val="false"/>
          <w:color w:val="000000"/>
          <w:sz w:val="28"/>
        </w:rPr>
        <w:t>
оқ-дәрi жұмсалды.
</w:t>
      </w:r>
      <w:r>
        <w:br/>
      </w:r>
      <w:r>
        <w:rPr>
          <w:rFonts w:ascii="Times New Roman"/>
          <w:b w:val="false"/>
          <w:i w:val="false"/>
          <w:color w:val="000000"/>
          <w:sz w:val="28"/>
        </w:rPr>
        <w:t>
     Комиссия оқ-дәрiлердiң үлестiрiлуi мен жұмсалуының негiздiгiн 
</w:t>
      </w:r>
      <w:r>
        <w:br/>
      </w:r>
      <w:r>
        <w:rPr>
          <w:rFonts w:ascii="Times New Roman"/>
          <w:b w:val="false"/>
          <w:i w:val="false"/>
          <w:color w:val="000000"/>
          <w:sz w:val="28"/>
        </w:rPr>
        <w:t>
тексере келiп,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(оқ-дәрiлердi жұмсаған ұйым, кәсiпорын, мекеме, оқу орнының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атауы)
</w:t>
      </w:r>
      <w:r>
        <w:br/>
      </w:r>
      <w:r>
        <w:rPr>
          <w:rFonts w:ascii="Times New Roman"/>
          <w:b w:val="false"/>
          <w:i w:val="false"/>
          <w:color w:val="000000"/>
          <w:sz w:val="28"/>
        </w:rPr>
        <w:t>
__________________________________   ______________________________
</w:t>
      </w:r>
      <w:r>
        <w:br/>
      </w:r>
      <w:r>
        <w:rPr>
          <w:rFonts w:ascii="Times New Roman"/>
          <w:b w:val="false"/>
          <w:i w:val="false"/>
          <w:color w:val="000000"/>
          <w:sz w:val="28"/>
        </w:rPr>
        <w:t>
(қарудың түрi, калиберi)               (цифрлы, жазбаша саны)
</w:t>
      </w:r>
      <w:r>
        <w:br/>
      </w:r>
      <w:r>
        <w:rPr>
          <w:rFonts w:ascii="Times New Roman"/>
          <w:b w:val="false"/>
          <w:i w:val="false"/>
          <w:color w:val="000000"/>
          <w:sz w:val="28"/>
        </w:rPr>
        <w:t>
__________________________________   ______________________________
</w:t>
      </w:r>
      <w:r>
        <w:br/>
      </w:r>
      <w:r>
        <w:rPr>
          <w:rFonts w:ascii="Times New Roman"/>
          <w:b w:val="false"/>
          <w:i w:val="false"/>
          <w:color w:val="000000"/>
          <w:sz w:val="28"/>
        </w:rPr>
        <w:t>
(қарудың түрi, калиберi)               (цифрлы, жазбаша саны) 
</w:t>
      </w:r>
      <w:r>
        <w:br/>
      </w:r>
      <w:r>
        <w:rPr>
          <w:rFonts w:ascii="Times New Roman"/>
          <w:b w:val="false"/>
          <w:i w:val="false"/>
          <w:color w:val="000000"/>
          <w:sz w:val="28"/>
        </w:rPr>
        <w:t>
есептен шығаруды ұсынады.
</w:t>
      </w:r>
    </w:p>
    <w:p>
      <w:pPr>
        <w:spacing w:after="0"/>
        <w:ind w:left="0"/>
        <w:jc w:val="both"/>
      </w:pPr>
      <w:r>
        <w:rPr>
          <w:rFonts w:ascii="Times New Roman"/>
          <w:b w:val="false"/>
          <w:i w:val="false"/>
          <w:color w:val="000000"/>
          <w:sz w:val="28"/>
        </w:rPr>
        <w:t>
                    Комиссия төрағасы___________________________
</w:t>
      </w:r>
      <w:r>
        <w:br/>
      </w:r>
      <w:r>
        <w:rPr>
          <w:rFonts w:ascii="Times New Roman"/>
          <w:b w:val="false"/>
          <w:i w:val="false"/>
          <w:color w:val="000000"/>
          <w:sz w:val="28"/>
        </w:rPr>
        <w:t>
                    Комиссия мүшелерi:__________________________
</w:t>
      </w:r>
    </w:p>
    <w:p>
      <w:pPr>
        <w:spacing w:after="0"/>
        <w:ind w:left="0"/>
        <w:jc w:val="both"/>
      </w:pPr>
      <w:r>
        <w:rPr>
          <w:rFonts w:ascii="Times New Roman"/>
          <w:b w:val="false"/>
          <w:i w:val="false"/>
          <w:color w:val="000000"/>
          <w:sz w:val="28"/>
        </w:rPr>
        <w:t>
                                                   N 8-шi қосымша
</w:t>
      </w:r>
    </w:p>
    <w:p>
      <w:pPr>
        <w:spacing w:after="0"/>
        <w:ind w:left="0"/>
        <w:jc w:val="both"/>
      </w:pPr>
      <w:r>
        <w:rPr>
          <w:rFonts w:ascii="Times New Roman"/>
          <w:b w:val="false"/>
          <w:i w:val="false"/>
          <w:color w:val="000000"/>
          <w:sz w:val="28"/>
        </w:rPr>
        <w:t>
_________________________________
</w:t>
      </w:r>
      <w:r>
        <w:br/>
      </w:r>
      <w:r>
        <w:rPr>
          <w:rFonts w:ascii="Times New Roman"/>
          <w:b w:val="false"/>
          <w:i w:val="false"/>
          <w:color w:val="000000"/>
          <w:sz w:val="28"/>
        </w:rPr>
        <w:t>
  (оқ-дәрiлер атауы)
</w:t>
      </w:r>
      <w:r>
        <w:br/>
      </w:r>
      <w:r>
        <w:rPr>
          <w:rFonts w:ascii="Times New Roman"/>
          <w:b w:val="false"/>
          <w:i w:val="false"/>
          <w:color w:val="000000"/>
          <w:sz w:val="28"/>
        </w:rPr>
        <w:t>
_________________________________
</w:t>
      </w:r>
      <w:r>
        <w:br/>
      </w:r>
      <w:r>
        <w:rPr>
          <w:rFonts w:ascii="Times New Roman"/>
          <w:b w:val="false"/>
          <w:i w:val="false"/>
          <w:color w:val="000000"/>
          <w:sz w:val="28"/>
        </w:rPr>
        <w:t>
  (ұйымның атауы)
</w:t>
      </w:r>
    </w:p>
    <w:p>
      <w:pPr>
        <w:spacing w:after="0"/>
        <w:ind w:left="0"/>
        <w:jc w:val="both"/>
      </w:pPr>
      <w:r>
        <w:rPr>
          <w:rFonts w:ascii="Times New Roman"/>
          <w:b w:val="false"/>
          <w:i w:val="false"/>
          <w:color w:val="000000"/>
          <w:sz w:val="28"/>
        </w:rPr>
        <w:t>
                       қоймасынан оқ-дәрiлердi үлестiру
</w:t>
      </w:r>
      <w:r>
        <w:br/>
      </w:r>
      <w:r>
        <w:rPr>
          <w:rFonts w:ascii="Times New Roman"/>
          <w:b w:val="false"/>
          <w:i w:val="false"/>
          <w:color w:val="000000"/>
          <w:sz w:val="28"/>
        </w:rPr>
        <w:t>
                       және тапсыру жөнiндегi  N_______
</w:t>
      </w:r>
      <w:r>
        <w:br/>
      </w:r>
      <w:r>
        <w:rPr>
          <w:rFonts w:ascii="Times New Roman"/>
          <w:b w:val="false"/>
          <w:i w:val="false"/>
          <w:color w:val="000000"/>
          <w:sz w:val="28"/>
        </w:rPr>
        <w:t>
                                 Тiзiмi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Рет | Үлестiрiлген |   Кiмге   | Үлестiрiлген|Патрондарды алғандығы
</w:t>
      </w:r>
      <w:r>
        <w:br/>
      </w:r>
      <w:r>
        <w:rPr>
          <w:rFonts w:ascii="Times New Roman"/>
          <w:b w:val="false"/>
          <w:i w:val="false"/>
          <w:color w:val="000000"/>
          <w:sz w:val="28"/>
        </w:rPr>
        <w:t>
саны|    уақыты    |үлестiрiлдi| патрондар   |туралы қолы және
</w:t>
      </w:r>
      <w:r>
        <w:br/>
      </w:r>
      <w:r>
        <w:rPr>
          <w:rFonts w:ascii="Times New Roman"/>
          <w:b w:val="false"/>
          <w:i w:val="false"/>
          <w:color w:val="000000"/>
          <w:sz w:val="28"/>
        </w:rPr>
        <w:t>
  N  |              |  Ф.А.Ж.   |   саны      |қолы айы, күнi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Қайта тапсырылды       |  Тапсырылған  |Қайта тапсырылғандығы
</w:t>
      </w:r>
      <w:r>
        <w:br/>
      </w:r>
      <w:r>
        <w:rPr>
          <w:rFonts w:ascii="Times New Roman"/>
          <w:b w:val="false"/>
          <w:i w:val="false"/>
          <w:color w:val="000000"/>
          <w:sz w:val="28"/>
        </w:rPr>
        <w:t>
____________________________|   патрондар   |туралы қолы және
</w:t>
      </w:r>
      <w:r>
        <w:br/>
      </w:r>
      <w:r>
        <w:rPr>
          <w:rFonts w:ascii="Times New Roman"/>
          <w:b w:val="false"/>
          <w:i w:val="false"/>
          <w:color w:val="000000"/>
          <w:sz w:val="28"/>
        </w:rPr>
        <w:t>
Жұмсалған|Жарамсыз |Атылған |      саны     |айы, күнi
</w:t>
      </w:r>
      <w:r>
        <w:br/>
      </w:r>
      <w:r>
        <w:rPr>
          <w:rFonts w:ascii="Times New Roman"/>
          <w:b w:val="false"/>
          <w:i w:val="false"/>
          <w:color w:val="000000"/>
          <w:sz w:val="28"/>
        </w:rPr>
        <w:t>
патрондар|патрондар|гильзалар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6         7         8           9               10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тiзiмде көрсетiлген оқ-дәрiнi
</w:t>
      </w:r>
      <w:r>
        <w:br/>
      </w:r>
      <w:r>
        <w:rPr>
          <w:rFonts w:ascii="Times New Roman"/>
          <w:b w:val="false"/>
          <w:i w:val="false"/>
          <w:color w:val="000000"/>
          <w:sz w:val="28"/>
        </w:rPr>
        <w:t>
___________________________      ______________________________
</w:t>
      </w:r>
      <w:r>
        <w:br/>
      </w:r>
      <w:r>
        <w:rPr>
          <w:rFonts w:ascii="Times New Roman"/>
          <w:b w:val="false"/>
          <w:i w:val="false"/>
          <w:color w:val="000000"/>
          <w:sz w:val="28"/>
        </w:rPr>
        <w:t>
(қойма бастығының аты-жөнi,      (оқ-дәрiнi сақтауға және үлестiруге
</w:t>
      </w:r>
      <w:r>
        <w:br/>
      </w:r>
      <w:r>
        <w:rPr>
          <w:rFonts w:ascii="Times New Roman"/>
          <w:b w:val="false"/>
          <w:i w:val="false"/>
          <w:color w:val="000000"/>
          <w:sz w:val="28"/>
        </w:rPr>
        <w:t>
фамилиясы, қолы)           бердi. ______________________________
</w:t>
      </w:r>
      <w:r>
        <w:br/>
      </w:r>
      <w:r>
        <w:rPr>
          <w:rFonts w:ascii="Times New Roman"/>
          <w:b w:val="false"/>
          <w:i w:val="false"/>
          <w:color w:val="000000"/>
          <w:sz w:val="28"/>
        </w:rPr>
        <w:t>
                                   жауапты адамның аты-жөнi, қолы) 
</w:t>
      </w:r>
      <w:r>
        <w:br/>
      </w:r>
      <w:r>
        <w:rPr>
          <w:rFonts w:ascii="Times New Roman"/>
          <w:b w:val="false"/>
          <w:i w:val="false"/>
          <w:color w:val="000000"/>
          <w:sz w:val="28"/>
        </w:rPr>
        <w:t>
                                              қабылдап алды.
</w:t>
      </w:r>
      <w:r>
        <w:br/>
      </w:r>
      <w:r>
        <w:rPr>
          <w:rFonts w:ascii="Times New Roman"/>
          <w:b w:val="false"/>
          <w:i w:val="false"/>
          <w:color w:val="000000"/>
          <w:sz w:val="28"/>
        </w:rPr>
        <w:t>
"__"____________ 199 ж.         "___"_____________________199 ж.
</w:t>
      </w:r>
      <w:r>
        <w:br/>
      </w:r>
      <w:r>
        <w:rPr>
          <w:rFonts w:ascii="Times New Roman"/>
          <w:b w:val="false"/>
          <w:i w:val="false"/>
          <w:color w:val="000000"/>
          <w:sz w:val="28"/>
        </w:rPr>
        <w:t>
  Үлестiрудiң (тапсырылудың) дұрыстығын тексерген бастық___________
</w:t>
      </w:r>
    </w:p>
    <w:p>
      <w:pPr>
        <w:spacing w:after="0"/>
        <w:ind w:left="0"/>
        <w:jc w:val="both"/>
      </w:pPr>
      <w:r>
        <w:rPr>
          <w:rFonts w:ascii="Times New Roman"/>
          <w:b w:val="false"/>
          <w:i w:val="false"/>
          <w:color w:val="000000"/>
          <w:sz w:val="28"/>
        </w:rPr>
        <w:t>
                                                    N 9-шы қосымша
</w:t>
      </w:r>
    </w:p>
    <w:p>
      <w:pPr>
        <w:spacing w:after="0"/>
        <w:ind w:left="0"/>
        <w:jc w:val="both"/>
      </w:pPr>
      <w:r>
        <w:rPr>
          <w:rFonts w:ascii="Times New Roman"/>
          <w:b w:val="false"/>
          <w:i w:val="false"/>
          <w:color w:val="000000"/>
          <w:sz w:val="28"/>
        </w:rPr>
        <w:t>
         Қазақстан Республикасы Экология және биоресурстар
</w:t>
      </w:r>
      <w:r>
        <w:br/>
      </w:r>
      <w:r>
        <w:rPr>
          <w:rFonts w:ascii="Times New Roman"/>
          <w:b w:val="false"/>
          <w:i w:val="false"/>
          <w:color w:val="000000"/>
          <w:sz w:val="28"/>
        </w:rPr>
        <w:t>
              министрлiгiнiң табиғат қорғау жөнiндегi
</w:t>
      </w:r>
      <w:r>
        <w:br/>
      </w:r>
      <w:r>
        <w:rPr>
          <w:rFonts w:ascii="Times New Roman"/>
          <w:b w:val="false"/>
          <w:i w:val="false"/>
          <w:color w:val="000000"/>
          <w:sz w:val="28"/>
        </w:rPr>
        <w:t>
           мемлекеттiк инспекторлары үшiн тағайындалған
</w:t>
      </w:r>
      <w:r>
        <w:br/>
      </w:r>
      <w:r>
        <w:rPr>
          <w:rFonts w:ascii="Times New Roman"/>
          <w:b w:val="false"/>
          <w:i w:val="false"/>
          <w:color w:val="000000"/>
          <w:sz w:val="28"/>
        </w:rPr>
        <w:t>
                          оқ-дәрiлердiң
</w:t>
      </w:r>
      <w:r>
        <w:br/>
      </w:r>
      <w:r>
        <w:rPr>
          <w:rFonts w:ascii="Times New Roman"/>
          <w:b w:val="false"/>
          <w:i w:val="false"/>
          <w:color w:val="000000"/>
          <w:sz w:val="28"/>
        </w:rPr>
        <w:t>
                             Мөлшерi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Қару атауы      |  Бiр ұңғылы  |    Бiр жылда жұмсалатын
</w:t>
      </w:r>
      <w:r>
        <w:br/>
      </w:r>
      <w:r>
        <w:rPr>
          <w:rFonts w:ascii="Times New Roman"/>
          <w:b w:val="false"/>
          <w:i w:val="false"/>
          <w:color w:val="000000"/>
          <w:sz w:val="28"/>
        </w:rPr>
        <w:t>
                    |үшiн төменде. |_______________________________
</w:t>
      </w:r>
      <w:r>
        <w:br/>
      </w:r>
      <w:r>
        <w:rPr>
          <w:rFonts w:ascii="Times New Roman"/>
          <w:b w:val="false"/>
          <w:i w:val="false"/>
          <w:color w:val="000000"/>
          <w:sz w:val="28"/>
        </w:rPr>
        <w:t>
                    |тiлемейтiн    | Бiр адамның   |  Бiр ұңғылы
</w:t>
      </w:r>
      <w:r>
        <w:br/>
      </w:r>
      <w:r>
        <w:rPr>
          <w:rFonts w:ascii="Times New Roman"/>
          <w:b w:val="false"/>
          <w:i w:val="false"/>
          <w:color w:val="000000"/>
          <w:sz w:val="28"/>
        </w:rPr>
        <w:t>
                    | қоры         |тәжiрибесi үшiн|мылтықтан ату
</w:t>
      </w:r>
      <w:r>
        <w:br/>
      </w:r>
      <w:r>
        <w:rPr>
          <w:rFonts w:ascii="Times New Roman"/>
          <w:b w:val="false"/>
          <w:i w:val="false"/>
          <w:color w:val="000000"/>
          <w:sz w:val="28"/>
        </w:rPr>
        <w:t>
                    |              |               |  үшiн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Пистолет                   32              24             8
</w:t>
      </w:r>
      <w:r>
        <w:br/>
      </w:r>
      <w:r>
        <w:rPr>
          <w:rFonts w:ascii="Times New Roman"/>
          <w:b w:val="false"/>
          <w:i w:val="false"/>
          <w:color w:val="000000"/>
          <w:sz w:val="28"/>
        </w:rPr>
        <w:t>
Револьвер                  28              24             8
</w:t>
      </w:r>
      <w:r>
        <w:br/>
      </w:r>
      <w:r>
        <w:rPr>
          <w:rFonts w:ascii="Times New Roman"/>
          <w:b w:val="false"/>
          <w:i w:val="false"/>
          <w:color w:val="000000"/>
          <w:sz w:val="28"/>
        </w:rPr>
        <w:t>
Карабин                    60              20             8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