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156b" w14:textId="6301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 есептеу және төлеу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Қаржы министрлiгi Бас салық инспекциясы 27 маусым 1995 ж. N 34. Қазақстан Республикасының Әділет министрлігінде 1995 жылғы 4 маусым тіркелді. Тіркеу N 75.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5. "Жер салығын есептеу және төлеу тәртiбi туралы" N 34 Нұсқаулықты бекiту туралы" Қазақстан Республикасы Қаржы министрлiгiнiң 1995 жылғы 27 маусымдағы N 34 </w:t>
      </w:r>
      <w:r>
        <w:rPr>
          <w:rFonts w:ascii="Times New Roman"/>
          <w:b w:val="false"/>
          <w:i w:val="false"/>
          <w:color w:val="000000"/>
          <w:sz w:val="28"/>
        </w:rPr>
        <w:t xml:space="preserve">V950075_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Бүкiл мәтiндегi "Салық және бюджетке басқа да мiндеттi </w:t>
      </w:r>
      <w:r>
        <w:br/>
      </w:r>
      <w:r>
        <w:rPr>
          <w:rFonts w:ascii="Times New Roman"/>
          <w:b w:val="false"/>
          <w:i w:val="false"/>
          <w:color w:val="000000"/>
          <w:sz w:val="28"/>
        </w:rPr>
        <w:t xml:space="preserve">
               төлемдер туралы" Қазақстан Республикасы Президентiнiң 1995 </w:t>
      </w:r>
      <w:r>
        <w:br/>
      </w:r>
      <w:r>
        <w:rPr>
          <w:rFonts w:ascii="Times New Roman"/>
          <w:b w:val="false"/>
          <w:i w:val="false"/>
          <w:color w:val="000000"/>
          <w:sz w:val="28"/>
        </w:rPr>
        <w:t xml:space="preserve">
               жылғы N 2235 Заң күшi бар Жарлығы" деген сөздер "Салық және </w:t>
      </w:r>
      <w:r>
        <w:br/>
      </w:r>
      <w:r>
        <w:rPr>
          <w:rFonts w:ascii="Times New Roman"/>
          <w:b w:val="false"/>
          <w:i w:val="false"/>
          <w:color w:val="000000"/>
          <w:sz w:val="28"/>
        </w:rPr>
        <w:t xml:space="preserve">
               бюджетке басқа да мiндеттi төлемдер туралы" Қазақстан </w:t>
      </w:r>
      <w:r>
        <w:br/>
      </w:r>
      <w:r>
        <w:rPr>
          <w:rFonts w:ascii="Times New Roman"/>
          <w:b w:val="false"/>
          <w:i w:val="false"/>
          <w:color w:val="000000"/>
          <w:sz w:val="28"/>
        </w:rPr>
        <w:t xml:space="preserve">
               Республикасының 1995 жылғы N 2235 Заңы" деген сөздермен </w:t>
      </w:r>
      <w:r>
        <w:br/>
      </w:r>
      <w:r>
        <w:rPr>
          <w:rFonts w:ascii="Times New Roman"/>
          <w:b w:val="false"/>
          <w:i w:val="false"/>
          <w:color w:val="000000"/>
          <w:sz w:val="28"/>
        </w:rPr>
        <w:t xml:space="preserve">
               ауыстырылсын; "Жарлық", "Жарлықтың", "Жарлықпен", </w:t>
      </w:r>
      <w:r>
        <w:br/>
      </w:r>
      <w:r>
        <w:rPr>
          <w:rFonts w:ascii="Times New Roman"/>
          <w:b w:val="false"/>
          <w:i w:val="false"/>
          <w:color w:val="000000"/>
          <w:sz w:val="28"/>
        </w:rPr>
        <w:t xml:space="preserve">
               "Жарлықта", "Жарлыққа" деген сөздер тиiсiнше "Заң", </w:t>
      </w:r>
      <w:r>
        <w:br/>
      </w:r>
      <w:r>
        <w:rPr>
          <w:rFonts w:ascii="Times New Roman"/>
          <w:b w:val="false"/>
          <w:i w:val="false"/>
          <w:color w:val="000000"/>
          <w:sz w:val="28"/>
        </w:rPr>
        <w:t xml:space="preserve">
               "Заңның", "Заңмен", "Заңда", "Заңға" деген сөздермен </w:t>
      </w:r>
      <w:r>
        <w:br/>
      </w:r>
      <w:r>
        <w:rPr>
          <w:rFonts w:ascii="Times New Roman"/>
          <w:b w:val="false"/>
          <w:i w:val="false"/>
          <w:color w:val="000000"/>
          <w:sz w:val="28"/>
        </w:rPr>
        <w:t xml:space="preserve">
               ауыстырылды - ҚР Мемлекеттік кіріс министрлігінің </w:t>
      </w:r>
      <w:r>
        <w:br/>
      </w:r>
      <w:r>
        <w:rPr>
          <w:rFonts w:ascii="Times New Roman"/>
          <w:b w:val="false"/>
          <w:i w:val="false"/>
          <w:color w:val="000000"/>
          <w:sz w:val="28"/>
        </w:rPr>
        <w:t>
               1999 жылғы 4 тамыздағы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нұсқаулық Қазақстан Республикасының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"Салық және бюджетке төленетiн басқа да мiндеттi төлемдер туралы" Заңының (бұдан әрі - Заң) "Жер салығы" бөлiмiне, "Салық және бюджетке төленетiн басқа да мiндеттi төлемдер туралы" Қазақстан Республикасы Президентiнiң "1996 ж. 31 желтоқсандағы 60-1 Заңына" негiзделiп шығарылды. </w:t>
      </w:r>
      <w:r>
        <w:br/>
      </w:r>
      <w:r>
        <w:rPr>
          <w:rFonts w:ascii="Times New Roman"/>
          <w:b w:val="false"/>
          <w:i w:val="false"/>
          <w:color w:val="000000"/>
          <w:sz w:val="28"/>
        </w:rPr>
        <w:t xml:space="preserve">
      ЕСКЕРТУ. Кiрiспе өзгертiлдi - ҚР Мемлекеттiк салық комитетiнiң </w:t>
      </w:r>
      <w:r>
        <w:br/>
      </w:r>
      <w:r>
        <w:rPr>
          <w:rFonts w:ascii="Times New Roman"/>
          <w:b w:val="false"/>
          <w:i w:val="false"/>
          <w:color w:val="000000"/>
          <w:sz w:val="28"/>
        </w:rPr>
        <w:t xml:space="preserve">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xml:space="preserve">
      1. Қазақстан Республикасының Конституциясына сәйкес жер мемлекеттiк меншiк болып табылады. Мемлекеттiк меншiктен жер учаскелерiн жеке меншiкке беру, егер заңдарда өзгеше көзделмесе, ақы төленiп жүргiзiледi. </w:t>
      </w:r>
      <w:r>
        <w:br/>
      </w:r>
      <w:r>
        <w:rPr>
          <w:rFonts w:ascii="Times New Roman"/>
          <w:b w:val="false"/>
          <w:i w:val="false"/>
          <w:color w:val="000000"/>
          <w:sz w:val="28"/>
        </w:rPr>
        <w:t xml:space="preserve">
      Мемлекеттiк меншiктегi жерлердегi жер учаскелерi мынадай болуы мүмкiн: </w:t>
      </w:r>
      <w:r>
        <w:br/>
      </w:r>
      <w:r>
        <w:rPr>
          <w:rFonts w:ascii="Times New Roman"/>
          <w:b w:val="false"/>
          <w:i w:val="false"/>
          <w:color w:val="000000"/>
          <w:sz w:val="28"/>
        </w:rPr>
        <w:t xml:space="preserve">
      1) жеке меншiкке өтеусiз берiлдi немесе сатылды; </w:t>
      </w:r>
      <w:r>
        <w:br/>
      </w:r>
      <w:r>
        <w:rPr>
          <w:rFonts w:ascii="Times New Roman"/>
          <w:b w:val="false"/>
          <w:i w:val="false"/>
          <w:color w:val="000000"/>
          <w:sz w:val="28"/>
        </w:rPr>
        <w:t xml:space="preserve">
      2) тұрақты немесе уақытша жер пайдалануға берiледi; </w:t>
      </w:r>
      <w:r>
        <w:br/>
      </w:r>
      <w:r>
        <w:rPr>
          <w:rFonts w:ascii="Times New Roman"/>
          <w:b w:val="false"/>
          <w:i w:val="false"/>
          <w:color w:val="000000"/>
          <w:sz w:val="28"/>
        </w:rPr>
        <w:t xml:space="preserve">
      3) "Жер туралы" (бұдан әрi - Жарлық) Қазақстан Республикасы Президентiнiң Заң күшi бар Жарлығымен, өзге де заңдар актiлерi мен мемлекеттiк шарттарда көзделген жағдайлардағы өзге де құқықтық нысандарда iске асырылады. </w:t>
      </w:r>
      <w:r>
        <w:br/>
      </w:r>
      <w:r>
        <w:rPr>
          <w:rFonts w:ascii="Times New Roman"/>
          <w:b w:val="false"/>
          <w:i w:val="false"/>
          <w:color w:val="000000"/>
          <w:sz w:val="28"/>
        </w:rPr>
        <w:t xml:space="preserve">
      Жерге жеке меншiк азаматтар мен мемлекеттiк емес заңды тұлғалардың меншiгi түрiнде болып келедi. </w:t>
      </w:r>
      <w:r>
        <w:br/>
      </w:r>
      <w:r>
        <w:rPr>
          <w:rFonts w:ascii="Times New Roman"/>
          <w:b w:val="false"/>
          <w:i w:val="false"/>
          <w:color w:val="000000"/>
          <w:sz w:val="28"/>
        </w:rPr>
        <w:t xml:space="preserve">
      Жер иесiне оған тиесiлі жердi иелену, пайдалану және билiк ету құқықтары жатады. </w:t>
      </w:r>
      <w:r>
        <w:br/>
      </w:r>
      <w:r>
        <w:rPr>
          <w:rFonts w:ascii="Times New Roman"/>
          <w:b w:val="false"/>
          <w:i w:val="false"/>
          <w:color w:val="000000"/>
          <w:sz w:val="28"/>
        </w:rPr>
        <w:t xml:space="preserve">
      Шетел азаматтары мен заңды тұлғалар, сондай-ақ азаматтығы жоқ тұлғалар, егер өзге де Жарлықпен немесе басқа да заңдарда көзделмесе, жер құқықтық қатынастарында Қазақстан Республикасының азаматтары және заңды тұлғаларымен бiрдей құқықтарды пайдаланады және мiндеттердi орындайды. </w:t>
      </w:r>
      <w:r>
        <w:br/>
      </w:r>
      <w:r>
        <w:rPr>
          <w:rFonts w:ascii="Times New Roman"/>
          <w:b w:val="false"/>
          <w:i w:val="false"/>
          <w:color w:val="000000"/>
          <w:sz w:val="28"/>
        </w:rPr>
        <w:t xml:space="preserve">
      Мемлекет берген жер үшiн төлем жер учаскесiнiң сапасы, орналасқан жерi және сумен қамтамасыз етiлуiне қарай айқындалған жер салығы немесе жал төлемi нысандарында алынады. </w:t>
      </w:r>
      <w:r>
        <w:br/>
      </w:r>
      <w:r>
        <w:rPr>
          <w:rFonts w:ascii="Times New Roman"/>
          <w:b w:val="false"/>
          <w:i w:val="false"/>
          <w:color w:val="000000"/>
          <w:sz w:val="28"/>
        </w:rPr>
        <w:t xml:space="preserve">
      Осы Нұсқауда қолданылатын ұғымдар мынадай мағыналарды бiлдiредi: </w:t>
      </w:r>
      <w:r>
        <w:br/>
      </w:r>
      <w:r>
        <w:rPr>
          <w:rFonts w:ascii="Times New Roman"/>
          <w:b w:val="false"/>
          <w:i w:val="false"/>
          <w:color w:val="000000"/>
          <w:sz w:val="28"/>
        </w:rPr>
        <w:t xml:space="preserve">
      жерге жеке меншік құқығы - азаматтар мен мемлекеттік емес заңды тұлғалардың Жарлықпен және өзге де заңдармен белгіленген жағдайлар мен шектерде олардың жер учаскелерін иелену, пайдалану және билік ету құқығы; </w:t>
      </w:r>
      <w:r>
        <w:br/>
      </w:r>
      <w:r>
        <w:rPr>
          <w:rFonts w:ascii="Times New Roman"/>
          <w:b w:val="false"/>
          <w:i w:val="false"/>
          <w:color w:val="000000"/>
          <w:sz w:val="28"/>
        </w:rPr>
        <w:t xml:space="preserve">
      жер пайдалану құқығы - мемлекеттік меншіктегі жер учаскесін мерзімсіз (тұрақты жер иелену) немесе белгілі бір мерзімде (уақытша жер пайдалану) тұлғаның иелену және пайдалану құқығы. Жер пайдаланушы Жарлықпен белгіленген жағдайлар мен шектерде оған жер пайдалану құқығына билік етуге құқылы. Уақытша жер пайдалану құқығы қысқа мерзімді (3 жылға дейін) және ұзақ мерзімді (3 жылдан 99 жылға дейін) болуы мүмкін. Бастапқы және қайталама жер пайдалану құқығына бөлінеді; </w:t>
      </w:r>
      <w:r>
        <w:br/>
      </w:r>
      <w:r>
        <w:rPr>
          <w:rFonts w:ascii="Times New Roman"/>
          <w:b w:val="false"/>
          <w:i w:val="false"/>
          <w:color w:val="000000"/>
          <w:sz w:val="28"/>
        </w:rPr>
        <w:t xml:space="preserve">
      жер учаскесі - жер құқықтық қатынастар субъектілері үшін Жарлықпен белгіленген тәртіпте бекітілген, жабық шекараларда бөлінген жер бөлшегі.; </w:t>
      </w:r>
      <w:r>
        <w:br/>
      </w:r>
      <w:r>
        <w:rPr>
          <w:rFonts w:ascii="Times New Roman"/>
          <w:b w:val="false"/>
          <w:i w:val="false"/>
          <w:color w:val="000000"/>
          <w:sz w:val="28"/>
        </w:rPr>
        <w:t xml:space="preserve">
      төлемнің базалық ставкасы - жерді пайдалануға мемлекет беретін немесе жеке меншікке берілетін жер үшін төлем нормативі. </w:t>
      </w:r>
      <w:r>
        <w:br/>
      </w:r>
      <w:r>
        <w:rPr>
          <w:rFonts w:ascii="Times New Roman"/>
          <w:b w:val="false"/>
          <w:i w:val="false"/>
          <w:color w:val="000000"/>
          <w:sz w:val="28"/>
        </w:rPr>
        <w:t xml:space="preserve">
      ЕСКЕРТУ. 1-тармақ жаңа редакцияда жазылды - ҚР Мемлекеттік кіріс </w:t>
      </w:r>
      <w:r>
        <w:br/>
      </w:r>
      <w:r>
        <w:rPr>
          <w:rFonts w:ascii="Times New Roman"/>
          <w:b w:val="false"/>
          <w:i w:val="false"/>
          <w:color w:val="000000"/>
          <w:sz w:val="28"/>
        </w:rPr>
        <w:t xml:space="preserve">
                министрлігінің 1999 жылғы 4 тамыздағы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Жер салығын төлеушiлер </w:t>
      </w:r>
      <w:r>
        <w:br/>
      </w:r>
      <w:r>
        <w:rPr>
          <w:rFonts w:ascii="Times New Roman"/>
          <w:b w:val="false"/>
          <w:i w:val="false"/>
          <w:color w:val="000000"/>
          <w:sz w:val="28"/>
        </w:rPr>
        <w:t xml:space="preserve">
      2. Жер салығы төлеушілері біртұтас жер салығы төлеушілерінен басқа меншігінде тұрақты пайдалану немесе бастапқы өтеусіз уақытша пайдалануға жер учаскелері бар заңды тұлғалар (оның ішінде резидент еместер), өкілдіктер мен өзге де оқшауланған құрылымдық бөлімшелер мен жеке тұлғалар болып табылады. </w:t>
      </w:r>
      <w:r>
        <w:br/>
      </w:r>
      <w:r>
        <w:rPr>
          <w:rFonts w:ascii="Times New Roman"/>
          <w:b w:val="false"/>
          <w:i w:val="false"/>
          <w:color w:val="000000"/>
          <w:sz w:val="28"/>
        </w:rPr>
        <w:t xml:space="preserve">
      ЕСКЕРТУ. 2-тармақ жаңа редакцияда жазылды - ҚР Мемлекеттік кіріс </w:t>
      </w:r>
      <w:r>
        <w:br/>
      </w:r>
      <w:r>
        <w:rPr>
          <w:rFonts w:ascii="Times New Roman"/>
          <w:b w:val="false"/>
          <w:i w:val="false"/>
          <w:color w:val="000000"/>
          <w:sz w:val="28"/>
        </w:rPr>
        <w:t xml:space="preserve">
               министрлігінің 1999 жылғы 4 тамыздағы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Жер салығы арендалық негiзде жердi пайдаланғаны үшiн жердiң осы санатына белгiленген ставкалар бойынша арендаға берушiден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Салық салу объектiсi </w:t>
      </w:r>
      <w:r>
        <w:br/>
      </w:r>
      <w:r>
        <w:rPr>
          <w:rFonts w:ascii="Times New Roman"/>
          <w:b w:val="false"/>
          <w:i w:val="false"/>
          <w:color w:val="000000"/>
          <w:sz w:val="28"/>
        </w:rPr>
        <w:t xml:space="preserve">
      4. Заңды тұлғаларға және азаматтарға иелiгiне немесе пайдалануына (арендаға) берiлген жер учаскелерi жер салығын салу объектiлерi болып табылады. Атап айтқанда, оларға мыналар жатады: </w:t>
      </w:r>
      <w:r>
        <w:br/>
      </w:r>
      <w:r>
        <w:rPr>
          <w:rFonts w:ascii="Times New Roman"/>
          <w:b w:val="false"/>
          <w:i w:val="false"/>
          <w:color w:val="000000"/>
          <w:sz w:val="28"/>
        </w:rPr>
        <w:t xml:space="preserve">
      - заңды тұлғаларға ауылшаруашылығы өндiрiсi үшiн, қосалқы ауыл шаруашылығын жүргiзу үшiн берiлген ауыл шаруашылық алаптары; </w:t>
      </w:r>
      <w:r>
        <w:br/>
      </w:r>
      <w:r>
        <w:rPr>
          <w:rFonts w:ascii="Times New Roman"/>
          <w:b w:val="false"/>
          <w:i w:val="false"/>
          <w:color w:val="000000"/>
          <w:sz w:val="28"/>
        </w:rPr>
        <w:t xml:space="preserve">
      - жеке тұлғаларға өзiндiк қосалқы шаруашылық, шаруашылығы, мал жайылымы мен шөп шабу үшiн берiлген жер учаскелерi; </w:t>
      </w:r>
      <w:r>
        <w:br/>
      </w:r>
      <w:r>
        <w:rPr>
          <w:rFonts w:ascii="Times New Roman"/>
          <w:b w:val="false"/>
          <w:i w:val="false"/>
          <w:color w:val="000000"/>
          <w:sz w:val="28"/>
        </w:rPr>
        <w:t xml:space="preserve">
      - серiктестiктерге (қоғамдарға), азаматтардың кооперативтерiне бағбандық, бақша шаруашылығы және мал шаруашылығы үшiн берiлген жер учаскелерi: </w:t>
      </w:r>
      <w:r>
        <w:br/>
      </w:r>
      <w:r>
        <w:rPr>
          <w:rFonts w:ascii="Times New Roman"/>
          <w:b w:val="false"/>
          <w:i w:val="false"/>
          <w:color w:val="000000"/>
          <w:sz w:val="28"/>
        </w:rPr>
        <w:t xml:space="preserve">
      - көлiк, ауыл шаруашылық және орман шаруашылығы, орман өнеркәсiбi, байланыс, су, балық, аң аулау шаруашылығы, сондай-ақ халық шаруашылығы басқа да салаларының кәсiпорындары, мекемелерi мен ұйымдары жекелеген санатына берiлген қызмет мақсатындағы жер үлестерi; </w:t>
      </w:r>
      <w:r>
        <w:br/>
      </w:r>
      <w:r>
        <w:rPr>
          <w:rFonts w:ascii="Times New Roman"/>
          <w:b w:val="false"/>
          <w:i w:val="false"/>
          <w:color w:val="000000"/>
          <w:sz w:val="28"/>
        </w:rPr>
        <w:t xml:space="preserve">
      - тұрғын үй, саяжай, гараж құрылысына, кәсiпкерлiк қызметке және өзге мақсаттарға арналған жер учаскелерi; </w:t>
      </w:r>
      <w:r>
        <w:br/>
      </w:r>
      <w:r>
        <w:rPr>
          <w:rFonts w:ascii="Times New Roman"/>
          <w:b w:val="false"/>
          <w:i w:val="false"/>
          <w:color w:val="000000"/>
          <w:sz w:val="28"/>
        </w:rPr>
        <w:t xml:space="preserve">
      - өнеркәсiп, көлiк, байланыс, радиохабары, теледидар, информатика және ғарыштық қамтамасыз ету, энергетика жерлерi; </w:t>
      </w:r>
      <w:r>
        <w:br/>
      </w:r>
      <w:r>
        <w:rPr>
          <w:rFonts w:ascii="Times New Roman"/>
          <w:b w:val="false"/>
          <w:i w:val="false"/>
          <w:color w:val="000000"/>
          <w:sz w:val="28"/>
        </w:rPr>
        <w:t xml:space="preserve">
      - өкiмет және басқару органдарының iшкi және темiр жол әскерлерi, </w:t>
      </w:r>
    </w:p>
    <w:bookmarkEnd w:id="1"/>
    <w:bookmarkStart w:name="z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ғарыштық жүйе қызметiн қамтамасыз ету үшiн берiлген жерлер;</w:t>
      </w:r>
    </w:p>
    <w:p>
      <w:pPr>
        <w:spacing w:after="0"/>
        <w:ind w:left="0"/>
        <w:jc w:val="both"/>
      </w:pPr>
      <w:r>
        <w:rPr>
          <w:rFonts w:ascii="Times New Roman"/>
          <w:b w:val="false"/>
          <w:i w:val="false"/>
          <w:color w:val="000000"/>
          <w:sz w:val="28"/>
        </w:rPr>
        <w:t xml:space="preserve">     - өздерiнде ағаш дайындау жүргiзiлетiн пайдалану мақсатында орманға </w:t>
      </w:r>
    </w:p>
    <w:p>
      <w:pPr>
        <w:spacing w:after="0"/>
        <w:ind w:left="0"/>
        <w:jc w:val="both"/>
      </w:pPr>
      <w:r>
        <w:rPr>
          <w:rFonts w:ascii="Times New Roman"/>
          <w:b w:val="false"/>
          <w:i w:val="false"/>
          <w:color w:val="000000"/>
          <w:sz w:val="28"/>
        </w:rPr>
        <w:t>бөлiнген жерлер;</w:t>
      </w:r>
    </w:p>
    <w:p>
      <w:pPr>
        <w:spacing w:after="0"/>
        <w:ind w:left="0"/>
        <w:jc w:val="both"/>
      </w:pPr>
      <w:r>
        <w:rPr>
          <w:rFonts w:ascii="Times New Roman"/>
          <w:b w:val="false"/>
          <w:i w:val="false"/>
          <w:color w:val="000000"/>
          <w:sz w:val="28"/>
        </w:rPr>
        <w:t>     - шаруашылық қызметi үшiн берiлген су қорының жерi.</w:t>
      </w:r>
    </w:p>
    <w:p>
      <w:pPr>
        <w:spacing w:after="0"/>
        <w:ind w:left="0"/>
        <w:jc w:val="both"/>
      </w:pPr>
      <w:r>
        <w:rPr>
          <w:rFonts w:ascii="Times New Roman"/>
          <w:b w:val="false"/>
          <w:i w:val="false"/>
          <w:color w:val="000000"/>
          <w:sz w:val="28"/>
        </w:rPr>
        <w:t xml:space="preserve">     5. Мақсатты пайдалануға байланысты Қазақстан Республикасындағы барлық </w:t>
      </w:r>
    </w:p>
    <w:p>
      <w:pPr>
        <w:spacing w:after="0"/>
        <w:ind w:left="0"/>
        <w:jc w:val="both"/>
      </w:pPr>
      <w:r>
        <w:rPr>
          <w:rFonts w:ascii="Times New Roman"/>
          <w:b w:val="false"/>
          <w:i w:val="false"/>
          <w:color w:val="000000"/>
          <w:sz w:val="28"/>
        </w:rPr>
        <w:t>жерлер мынадай топтарға бөлiнедi:</w:t>
      </w:r>
    </w:p>
    <w:p>
      <w:pPr>
        <w:spacing w:after="0"/>
        <w:ind w:left="0"/>
        <w:jc w:val="both"/>
      </w:pPr>
      <w:r>
        <w:rPr>
          <w:rFonts w:ascii="Times New Roman"/>
          <w:b w:val="false"/>
          <w:i w:val="false"/>
          <w:color w:val="000000"/>
          <w:sz w:val="28"/>
        </w:rPr>
        <w:t>     - ауылшаруашылық мақсаттағы жерлер;</w:t>
      </w:r>
    </w:p>
    <w:p>
      <w:pPr>
        <w:spacing w:after="0"/>
        <w:ind w:left="0"/>
        <w:jc w:val="both"/>
      </w:pPr>
      <w:r>
        <w:rPr>
          <w:rFonts w:ascii="Times New Roman"/>
          <w:b w:val="false"/>
          <w:i w:val="false"/>
          <w:color w:val="000000"/>
          <w:sz w:val="28"/>
        </w:rPr>
        <w:t xml:space="preserve">     - тұрғын пункттердiң /қалалардың, поселкелердiң және селолық тұрғын </w:t>
      </w:r>
    </w:p>
    <w:p>
      <w:pPr>
        <w:spacing w:after="0"/>
        <w:ind w:left="0"/>
        <w:jc w:val="both"/>
      </w:pPr>
      <w:r>
        <w:rPr>
          <w:rFonts w:ascii="Times New Roman"/>
          <w:b w:val="false"/>
          <w:i w:val="false"/>
          <w:color w:val="000000"/>
          <w:sz w:val="28"/>
        </w:rPr>
        <w:t>пункттердiң/ жерлерi;</w:t>
      </w:r>
    </w:p>
    <w:p>
      <w:pPr>
        <w:spacing w:after="0"/>
        <w:ind w:left="0"/>
        <w:jc w:val="both"/>
      </w:pPr>
      <w:r>
        <w:rPr>
          <w:rFonts w:ascii="Times New Roman"/>
          <w:b w:val="false"/>
          <w:i w:val="false"/>
          <w:color w:val="000000"/>
          <w:sz w:val="28"/>
        </w:rPr>
        <w:t xml:space="preserve">     - өнеркәсiп, көлiк, байланыс, қорғаныс және өзге ауылшаруашылық емес </w:t>
      </w:r>
    </w:p>
    <w:p>
      <w:pPr>
        <w:spacing w:after="0"/>
        <w:ind w:left="0"/>
        <w:jc w:val="both"/>
      </w:pPr>
      <w:r>
        <w:rPr>
          <w:rFonts w:ascii="Times New Roman"/>
          <w:b w:val="false"/>
          <w:i w:val="false"/>
          <w:color w:val="000000"/>
          <w:sz w:val="28"/>
        </w:rPr>
        <w:t>мақсаттағы жерлер;</w:t>
      </w:r>
    </w:p>
    <w:p>
      <w:pPr>
        <w:spacing w:after="0"/>
        <w:ind w:left="0"/>
        <w:jc w:val="both"/>
      </w:pPr>
      <w:r>
        <w:rPr>
          <w:rFonts w:ascii="Times New Roman"/>
          <w:b w:val="false"/>
          <w:i w:val="false"/>
          <w:color w:val="000000"/>
          <w:sz w:val="28"/>
        </w:rPr>
        <w:t>     - ерекше қорғалатын табиғат аумағының жерлерi;</w:t>
      </w:r>
    </w:p>
    <w:p>
      <w:pPr>
        <w:spacing w:after="0"/>
        <w:ind w:left="0"/>
        <w:jc w:val="both"/>
      </w:pPr>
      <w:r>
        <w:rPr>
          <w:rFonts w:ascii="Times New Roman"/>
          <w:b w:val="false"/>
          <w:i w:val="false"/>
          <w:color w:val="000000"/>
          <w:sz w:val="28"/>
        </w:rPr>
        <w:t>     - орман қорының жерлерi;</w:t>
      </w:r>
    </w:p>
    <w:p>
      <w:pPr>
        <w:spacing w:after="0"/>
        <w:ind w:left="0"/>
        <w:jc w:val="both"/>
      </w:pPr>
      <w:r>
        <w:rPr>
          <w:rFonts w:ascii="Times New Roman"/>
          <w:b w:val="false"/>
          <w:i w:val="false"/>
          <w:color w:val="000000"/>
          <w:sz w:val="28"/>
        </w:rPr>
        <w:t>     - су қорының жерлерi;</w:t>
      </w:r>
    </w:p>
    <w:p>
      <w:pPr>
        <w:spacing w:after="0"/>
        <w:ind w:left="0"/>
        <w:jc w:val="both"/>
      </w:pPr>
      <w:r>
        <w:rPr>
          <w:rFonts w:ascii="Times New Roman"/>
          <w:b w:val="false"/>
          <w:i w:val="false"/>
          <w:color w:val="000000"/>
          <w:sz w:val="28"/>
        </w:rPr>
        <w:t>     - запастағы жерлер.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5-тармақ жаңа редакцияда - ҚР Мемлекеттiк салық</w:t>
      </w:r>
    </w:p>
    <w:p>
      <w:pPr>
        <w:spacing w:after="0"/>
        <w:ind w:left="0"/>
        <w:jc w:val="both"/>
      </w:pPr>
      <w:r>
        <w:rPr>
          <w:rFonts w:ascii="Times New Roman"/>
          <w:b w:val="false"/>
          <w:i w:val="false"/>
          <w:color w:val="000000"/>
          <w:sz w:val="28"/>
        </w:rPr>
        <w:t>              комитетiнiң 1997.01.23. N 14-1-17 бұйрығымен.</w:t>
      </w:r>
    </w:p>
    <w:p>
      <w:pPr>
        <w:spacing w:after="0"/>
        <w:ind w:left="0"/>
        <w:jc w:val="both"/>
      </w:pPr>
      <w:r>
        <w:rPr>
          <w:rFonts w:ascii="Times New Roman"/>
          <w:b w:val="false"/>
          <w:i w:val="false"/>
          <w:color w:val="000000"/>
          <w:sz w:val="28"/>
        </w:rPr>
        <w:t>     IV. Жер салығын есептеу және төлеу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6. Қазақстан Республикасының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"Салық және бюджетке төленетiн басқа да мiндеттi төлемдер туралы" Заңына басқа жер салығын белгiлеуге және төлеуге мыналар негiз болып табылады: </w:t>
      </w:r>
      <w:r>
        <w:br/>
      </w:r>
      <w:r>
        <w:rPr>
          <w:rFonts w:ascii="Times New Roman"/>
          <w:b w:val="false"/>
          <w:i w:val="false"/>
          <w:color w:val="000000"/>
          <w:sz w:val="28"/>
        </w:rPr>
        <w:t xml:space="preserve">
      Жер иелену және пайдалану құқығы актi немесе жер учаскелерiне иелену немесе пайдалану құқығын куәландыратын басқа құжат; </w:t>
      </w:r>
      <w:r>
        <w:br/>
      </w:r>
      <w:r>
        <w:rPr>
          <w:rFonts w:ascii="Times New Roman"/>
          <w:b w:val="false"/>
          <w:i w:val="false"/>
          <w:color w:val="000000"/>
          <w:sz w:val="28"/>
        </w:rPr>
        <w:t xml:space="preserve">
      ағымдағы жылдың 1 қаңтарындағы жағдай бойынша жердi мемлекеттiк сандық және сапалық есепке алудың деректерi. </w:t>
      </w:r>
      <w:r>
        <w:br/>
      </w:r>
      <w:r>
        <w:rPr>
          <w:rFonts w:ascii="Times New Roman"/>
          <w:b w:val="false"/>
          <w:i w:val="false"/>
          <w:color w:val="000000"/>
          <w:sz w:val="28"/>
        </w:rPr>
        <w:t xml:space="preserve">
      Бонитет балын анықтайтын топырақ материалдары болмаған жағдайда жердi пайдаланудың немесе жердi иемденудiң топырақ жамылғысының сапасын сараптамалық бағалау жергiлiктi жерге шығара отырып нақты көру арқылы жүргiзiледi. </w:t>
      </w:r>
      <w:r>
        <w:br/>
      </w:r>
      <w:r>
        <w:rPr>
          <w:rFonts w:ascii="Times New Roman"/>
          <w:b w:val="false"/>
          <w:i w:val="false"/>
          <w:color w:val="000000"/>
          <w:sz w:val="28"/>
        </w:rPr>
        <w:t xml:space="preserve">
      Құрамында: </w:t>
      </w:r>
      <w:r>
        <w:br/>
      </w:r>
      <w:r>
        <w:rPr>
          <w:rFonts w:ascii="Times New Roman"/>
          <w:b w:val="false"/>
          <w:i w:val="false"/>
          <w:color w:val="000000"/>
          <w:sz w:val="28"/>
        </w:rPr>
        <w:t xml:space="preserve">
      1) жергiлiктi өкiмет органының өкiлi; </w:t>
      </w:r>
      <w:r>
        <w:br/>
      </w:r>
      <w:r>
        <w:rPr>
          <w:rFonts w:ascii="Times New Roman"/>
          <w:b w:val="false"/>
          <w:i w:val="false"/>
          <w:color w:val="000000"/>
          <w:sz w:val="28"/>
        </w:rPr>
        <w:t xml:space="preserve">
      2) жер қатынастары және жерге орналастыру жөнiндегi аудандық комитет өкiлi; </w:t>
      </w:r>
      <w:r>
        <w:br/>
      </w:r>
      <w:r>
        <w:rPr>
          <w:rFonts w:ascii="Times New Roman"/>
          <w:b w:val="false"/>
          <w:i w:val="false"/>
          <w:color w:val="000000"/>
          <w:sz w:val="28"/>
        </w:rPr>
        <w:t xml:space="preserve">
      3) жер ресурстары және жерге орналастырудың Мемлекеттiк орталығының облыстық бөлiмшесiнен топырақтанушы; </w:t>
      </w:r>
      <w:r>
        <w:br/>
      </w:r>
      <w:r>
        <w:rPr>
          <w:rFonts w:ascii="Times New Roman"/>
          <w:b w:val="false"/>
          <w:i w:val="false"/>
          <w:color w:val="000000"/>
          <w:sz w:val="28"/>
        </w:rPr>
        <w:t xml:space="preserve">
      4) жер иеленушi немесе жер пайдаланушының өкiлiн қамтитын 4 адамнан тұратын комиссия сараптамалық бағалау жүргiзедi. </w:t>
      </w:r>
      <w:r>
        <w:br/>
      </w:r>
      <w:r>
        <w:rPr>
          <w:rFonts w:ascii="Times New Roman"/>
          <w:b w:val="false"/>
          <w:i w:val="false"/>
          <w:color w:val="000000"/>
          <w:sz w:val="28"/>
        </w:rPr>
        <w:t xml:space="preserve">
      Жер иелену немесе жер пайдалану аумағына тексеру нәтижесi Қазақстан Республикасы Қаржы Министрлiгiнiң Бас салық инспекциясы (одан әрі - Бас салық инспекциясы) белгiлеген үлгi бойынша актiмен ресiмделедi. </w:t>
      </w:r>
      <w:r>
        <w:br/>
      </w:r>
      <w:r>
        <w:rPr>
          <w:rFonts w:ascii="Times New Roman"/>
          <w:b w:val="false"/>
          <w:i w:val="false"/>
          <w:color w:val="000000"/>
          <w:sz w:val="28"/>
        </w:rPr>
        <w:t xml:space="preserve">
      (Осы Нұсқаулыққа тiркелген N 1 қосымша). </w:t>
      </w:r>
      <w:r>
        <w:br/>
      </w:r>
      <w:r>
        <w:rPr>
          <w:rFonts w:ascii="Times New Roman"/>
          <w:b w:val="false"/>
          <w:i w:val="false"/>
          <w:color w:val="000000"/>
          <w:sz w:val="28"/>
        </w:rPr>
        <w:t xml:space="preserve">
      7. Жер салығының базалық ставкалары негiзгi нысаналық мақсаттағы жер санаты бойынша белгiленедi. </w:t>
      </w:r>
      <w:r>
        <w:br/>
      </w:r>
      <w:r>
        <w:rPr>
          <w:rFonts w:ascii="Times New Roman"/>
          <w:b w:val="false"/>
          <w:i w:val="false"/>
          <w:color w:val="000000"/>
          <w:sz w:val="28"/>
        </w:rPr>
        <w:t xml:space="preserve">
      Нақты жер иеленушiлер мен жер пайдаланушылар үшiн жер салығының ставкаларын өз құзыретiне сәйкес жергiлiктi өкiмет органдары белгiлейдi. </w:t>
      </w:r>
      <w:r>
        <w:br/>
      </w:r>
      <w:r>
        <w:rPr>
          <w:rFonts w:ascii="Times New Roman"/>
          <w:b w:val="false"/>
          <w:i w:val="false"/>
          <w:color w:val="000000"/>
          <w:sz w:val="28"/>
        </w:rPr>
        <w:t xml:space="preserve">
      8. Жер салығының мөлшерi жер иеленушiлер мен жер пайдаланушылардың шаруашылық қызметiнiң нәтижесiне байланысты болмайды, ол жер учаскесiнiң сапасына, орналасуына және сумен қамтамасыз етiлуiне қарай анықталады. </w:t>
      </w:r>
      <w:r>
        <w:br/>
      </w:r>
      <w:r>
        <w:rPr>
          <w:rFonts w:ascii="Times New Roman"/>
          <w:b w:val="false"/>
          <w:i w:val="false"/>
          <w:color w:val="000000"/>
          <w:sz w:val="28"/>
        </w:rPr>
        <w:t xml:space="preserve">
      9. Жер салығы жер алаңының бiрлiгi үшiн жыл сайынғы тiркелген төлем түрiнде белгiленедi. </w:t>
      </w:r>
      <w:r>
        <w:br/>
      </w:r>
      <w:r>
        <w:rPr>
          <w:rFonts w:ascii="Times New Roman"/>
          <w:b w:val="false"/>
          <w:i w:val="false"/>
          <w:color w:val="000000"/>
          <w:sz w:val="28"/>
        </w:rPr>
        <w:t xml:space="preserve">
      108, 112 және 114 баптар бойынша базалық жер ставкаларына Қазақстан Республикасының Үкiметi жыл сайын тағайындайтын коэффициент қолданылады. </w:t>
      </w:r>
      <w:r>
        <w:br/>
      </w:r>
      <w:r>
        <w:rPr>
          <w:rFonts w:ascii="Times New Roman"/>
          <w:b w:val="false"/>
          <w:i w:val="false"/>
          <w:color w:val="000000"/>
          <w:sz w:val="28"/>
        </w:rPr>
        <w:t xml:space="preserve">
      ЕСКЕРТУ. 9-тармақ жаңа абзацпен толықтырылды - ҚР Мемлекеттiк </w:t>
      </w:r>
      <w:r>
        <w:br/>
      </w:r>
      <w:r>
        <w:rPr>
          <w:rFonts w:ascii="Times New Roman"/>
          <w:b w:val="false"/>
          <w:i w:val="false"/>
          <w:color w:val="000000"/>
          <w:sz w:val="28"/>
        </w:rPr>
        <w:t xml:space="preserve">
               салық комитетiнiң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Заңды тұлғаларға (олардың iшiнде резидент еместерге), олардың филиалдарына, өкiлдiктерiне және өзге де оқшауланған құрылымдық бөлiмшелерiне және азаматтарға жер салығы салық салынатын жер учаскесiнiң алаңына және салығының бекiтiлген ставкаларын негiзге ала отырып есептеледi. </w:t>
      </w:r>
      <w:r>
        <w:br/>
      </w:r>
      <w:r>
        <w:rPr>
          <w:rFonts w:ascii="Times New Roman"/>
          <w:b w:val="false"/>
          <w:i w:val="false"/>
          <w:color w:val="000000"/>
          <w:sz w:val="28"/>
        </w:rPr>
        <w:t xml:space="preserve">
      Салық төлеушiнiң пайдалануындағы жер әртүрлi ставкалар бойынша салық салынатын жер учаскелерiнен тұратын ретте жерсалығының жалпы мөлшерi осы жер учаскелерi бойынша салықты қосындылауы арқылы анықталады. </w:t>
      </w:r>
      <w:r>
        <w:br/>
      </w:r>
      <w:r>
        <w:rPr>
          <w:rFonts w:ascii="Times New Roman"/>
          <w:b w:val="false"/>
          <w:i w:val="false"/>
          <w:color w:val="000000"/>
          <w:sz w:val="28"/>
        </w:rPr>
        <w:t xml:space="preserve">
      ЕСКЕРТУ. 10-тармақ толықтырылды - ҚР Мемлекеттік кіріс </w:t>
      </w:r>
      <w:r>
        <w:br/>
      </w:r>
      <w:r>
        <w:rPr>
          <w:rFonts w:ascii="Times New Roman"/>
          <w:b w:val="false"/>
          <w:i w:val="false"/>
          <w:color w:val="000000"/>
          <w:sz w:val="28"/>
        </w:rPr>
        <w:t xml:space="preserve">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Азаматтарға жеке қосалқы шаруашылық, бағбаншылық, бақша және құрылысқа арналған жерлердi қоса саяжай құрылысы үшiн жерге салық ставкасы мынадай мөлшерлерде белгіленедi: </w:t>
      </w:r>
      <w:r>
        <w:br/>
      </w:r>
      <w:r>
        <w:rPr>
          <w:rFonts w:ascii="Times New Roman"/>
          <w:b w:val="false"/>
          <w:i w:val="false"/>
          <w:color w:val="000000"/>
          <w:sz w:val="28"/>
        </w:rPr>
        <w:t xml:space="preserve">
      0,12 гектарға дейiн жер көлемiнде - 0,01 гектар үшiн 20 теңге; </w:t>
      </w:r>
      <w:r>
        <w:br/>
      </w:r>
      <w:r>
        <w:rPr>
          <w:rFonts w:ascii="Times New Roman"/>
          <w:b w:val="false"/>
          <w:i w:val="false"/>
          <w:color w:val="000000"/>
          <w:sz w:val="28"/>
        </w:rPr>
        <w:t xml:space="preserve">
      0,12-ден 0,25 гектарды қоса жер көлемiне - 0,01 гектар үшiн 100 теңге; </w:t>
      </w:r>
      <w:r>
        <w:br/>
      </w:r>
      <w:r>
        <w:rPr>
          <w:rFonts w:ascii="Times New Roman"/>
          <w:b w:val="false"/>
          <w:i w:val="false"/>
          <w:color w:val="000000"/>
          <w:sz w:val="28"/>
        </w:rPr>
        <w:t xml:space="preserve">
      (алынып тасталды)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Жеке тұлға иелігінде көлемі 0,70 гектар қосалқы, бағбандық, бау-бақша және саяжайлық шаруашылық жүргізу үшін берілетін жер учаскесі бар. </w:t>
      </w:r>
      <w:r>
        <w:br/>
      </w:r>
      <w:r>
        <w:rPr>
          <w:rFonts w:ascii="Times New Roman"/>
          <w:b w:val="false"/>
          <w:i w:val="false"/>
          <w:color w:val="000000"/>
          <w:sz w:val="28"/>
        </w:rPr>
        <w:t xml:space="preserve">
      Заңның 108-бабы 4-тармағына сәйкес салық ставкасы 0,50 гектарға дейінгі көлемінде 0,01 гектар үшін 20 теңге мөлшерінде, 0,50 гектардан асатын алаң көлеміне - 0,01 гектар үшін 100 теңгеде белгіленген. Аталған ставкаларға жыл сайын Қазақстан Республикасы Үкіметі белгілейтін коэффициент қолданылады, 1999 жылғы коэффициент 1,57 болды. </w:t>
      </w:r>
      <w:r>
        <w:br/>
      </w:r>
      <w:r>
        <w:rPr>
          <w:rFonts w:ascii="Times New Roman"/>
          <w:b w:val="false"/>
          <w:i w:val="false"/>
          <w:color w:val="000000"/>
          <w:sz w:val="28"/>
        </w:rPr>
        <w:t xml:space="preserve">
      1999 жыл үшін жер салығы мөлшері мынаны құрады: </w:t>
      </w:r>
      <w:r>
        <w:br/>
      </w:r>
      <w:r>
        <w:rPr>
          <w:rFonts w:ascii="Times New Roman"/>
          <w:b w:val="false"/>
          <w:i w:val="false"/>
          <w:color w:val="000000"/>
          <w:sz w:val="28"/>
        </w:rPr>
        <w:t xml:space="preserve">
      1) 0,50 гектарға дейінгі алаңға </w:t>
      </w:r>
      <w:r>
        <w:br/>
      </w:r>
      <w:r>
        <w:rPr>
          <w:rFonts w:ascii="Times New Roman"/>
          <w:b w:val="false"/>
          <w:i w:val="false"/>
          <w:color w:val="000000"/>
          <w:sz w:val="28"/>
        </w:rPr>
        <w:t xml:space="preserve">
               0,50 га : 0,01 га х 20 теңге х 1,57 = 1570 теңге; </w:t>
      </w:r>
      <w:r>
        <w:br/>
      </w:r>
      <w:r>
        <w:rPr>
          <w:rFonts w:ascii="Times New Roman"/>
          <w:b w:val="false"/>
          <w:i w:val="false"/>
          <w:color w:val="000000"/>
          <w:sz w:val="28"/>
        </w:rPr>
        <w:t xml:space="preserve">
      2) 0,50 гектардан асатын алаңға </w:t>
      </w:r>
      <w:r>
        <w:br/>
      </w:r>
      <w:r>
        <w:rPr>
          <w:rFonts w:ascii="Times New Roman"/>
          <w:b w:val="false"/>
          <w:i w:val="false"/>
          <w:color w:val="000000"/>
          <w:sz w:val="28"/>
        </w:rPr>
        <w:t xml:space="preserve">
             (0,70 га - 0,50 га) : 0,01 га х 100 теңге х 1,57 = 3140 теңге. </w:t>
      </w:r>
      <w:r>
        <w:br/>
      </w:r>
      <w:r>
        <w:rPr>
          <w:rFonts w:ascii="Times New Roman"/>
          <w:b w:val="false"/>
          <w:i w:val="false"/>
          <w:color w:val="000000"/>
          <w:sz w:val="28"/>
        </w:rPr>
        <w:t xml:space="preserve">
      Жалпы 1570 теңге + 3140 теңге = 4710 теңге. </w:t>
      </w:r>
      <w:r>
        <w:br/>
      </w:r>
      <w:r>
        <w:rPr>
          <w:rFonts w:ascii="Times New Roman"/>
          <w:b w:val="false"/>
          <w:i w:val="false"/>
          <w:color w:val="000000"/>
          <w:sz w:val="28"/>
        </w:rPr>
        <w:t xml:space="preserve">
      Сөйтіп, 1999 жыл үшін жер салығы мөлшері мынаны құрады. </w:t>
      </w:r>
      <w:r>
        <w:br/>
      </w:r>
      <w:r>
        <w:rPr>
          <w:rFonts w:ascii="Times New Roman"/>
          <w:b w:val="false"/>
          <w:i w:val="false"/>
          <w:color w:val="000000"/>
          <w:sz w:val="28"/>
        </w:rPr>
        <w:t xml:space="preserve">
      ЕСКЕРТУ. 11-тармақ жаңа редакцияда жазылды - ҚР Мемлекеттік кіріс </w:t>
      </w:r>
      <w:r>
        <w:br/>
      </w:r>
      <w:r>
        <w:rPr>
          <w:rFonts w:ascii="Times New Roman"/>
          <w:b w:val="false"/>
          <w:i w:val="false"/>
          <w:color w:val="000000"/>
          <w:sz w:val="28"/>
        </w:rPr>
        <w:t xml:space="preserve">
               министрлігінің 1999 жылғы 3 мамырдағы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V990791_ </w:t>
      </w:r>
      <w:r>
        <w:br/>
      </w:r>
      <w:r>
        <w:rPr>
          <w:rFonts w:ascii="Times New Roman"/>
          <w:b w:val="false"/>
          <w:i w:val="false"/>
          <w:color w:val="000000"/>
          <w:sz w:val="28"/>
        </w:rPr>
        <w:t xml:space="preserve">
      ЕСКЕРТУ. 11-тармақ өзгертілді, мысал жаңа редакцияда жазылды - ҚР </w:t>
      </w:r>
      <w:r>
        <w:br/>
      </w:r>
      <w:r>
        <w:rPr>
          <w:rFonts w:ascii="Times New Roman"/>
          <w:b w:val="false"/>
          <w:i w:val="false"/>
          <w:color w:val="000000"/>
          <w:sz w:val="28"/>
        </w:rPr>
        <w:t xml:space="preserve">
               Мемлекеттік кіріс министрлігінің 1999 жылғы 4 тамыздағы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Басқа мемлекеттерге берiлген жер учаскесiн пайдаланғаны үшiн салық салудың тәртiбi мен шарттары Қазақстан Республикасының осы мемлекеттермен жасасқан шарттарымен анықталады. </w:t>
      </w:r>
      <w:r>
        <w:br/>
      </w:r>
      <w:r>
        <w:rPr>
          <w:rFonts w:ascii="Times New Roman"/>
          <w:b w:val="false"/>
          <w:i w:val="false"/>
          <w:color w:val="000000"/>
          <w:sz w:val="28"/>
        </w:rPr>
        <w:t xml:space="preserve">
      13. Заңды тұлғалар (соның ішінде резидент еместер), олардың филиалдары, өкілдіктері және өзге де оқшауланған құрылымдық бөлiмшелерi (бiртұтас жер салығын төлеушiлерден басқа) төленуге тиiстi жер салығы мөлшерiн дербес есептейдi және жыл сайын ағымдағы жылдың бiрiншi шiлдесiнен қалдырмай өздерінің орналасқан жерi бойынша аумақтық салық органдарына белгiленген нысанда әрбiр жер учаскесi бойынша тиесiлi салық декларациясын тапсырады (осы Нұсқауға 5 қосымша). </w:t>
      </w:r>
      <w:r>
        <w:br/>
      </w:r>
      <w:r>
        <w:rPr>
          <w:rFonts w:ascii="Times New Roman"/>
          <w:b w:val="false"/>
          <w:i w:val="false"/>
          <w:color w:val="000000"/>
          <w:sz w:val="28"/>
        </w:rPr>
        <w:t xml:space="preserve">
      Ағымдағы жылдағы 1 шілдеге дейiнгi жер учаскелерінің алаңдар мөлшерлерiнің ұлғаюы немесе кемуi жағына өзгерiстер жағдайынан бастап ауыл шаруашылығы емес жер пайдаланушылар-заңды тұлғалар жер алаңдарының өзгерген күнiнен бастап 30 күнтiзбелiк күн iшiнде салық органына 8-қосымшаға сәйкес Есеп тапсыру қажет. </w:t>
      </w:r>
      <w:r>
        <w:br/>
      </w:r>
      <w:r>
        <w:rPr>
          <w:rFonts w:ascii="Times New Roman"/>
          <w:b w:val="false"/>
          <w:i w:val="false"/>
          <w:color w:val="000000"/>
          <w:sz w:val="28"/>
        </w:rPr>
        <w:t xml:space="preserve">
      Ағымдағы жылдағы 1 шiлдеден кейiнгi (яғни Декларация ұсынғаннан кейiн) жер учаскелерiнiң алаңдар мөлшерлерiнiң ұлғаюы немесе кемуi жағына өзгерiстер жағдайынан бастап ауыл шаруашылығы емес жер пайдаланушылар-заңды тұлғалар жер алаңдарының өзгерген күнiнен бастап 30 күнтiзбелiк күн iшiнде салық органына қосымша декларация тапсыру қажет. </w:t>
      </w:r>
      <w:r>
        <w:br/>
      </w:r>
      <w:r>
        <w:rPr>
          <w:rFonts w:ascii="Times New Roman"/>
          <w:b w:val="false"/>
          <w:i w:val="false"/>
          <w:color w:val="000000"/>
          <w:sz w:val="28"/>
        </w:rPr>
        <w:t xml:space="preserve">
      Бұл жағдайларда төлем мерзiмi деп алдағы (келесi) жер салығын төлеу мерзiмi есептеледi. </w:t>
      </w:r>
      <w:r>
        <w:br/>
      </w:r>
      <w:r>
        <w:rPr>
          <w:rFonts w:ascii="Times New Roman"/>
          <w:b w:val="false"/>
          <w:i w:val="false"/>
          <w:color w:val="000000"/>
          <w:sz w:val="28"/>
        </w:rPr>
        <w:t xml:space="preserve">
      Төлемдер заңды тұлғаларға иеленуге немесе пайдалануға берiлген әрбiр жер учаскесi бойынша бөлек, ал тұрғын үй қорлары орналасқан жерi үшiн әрбiр үй бойынша бөлек есептеледi. </w:t>
      </w:r>
      <w:r>
        <w:br/>
      </w:r>
      <w:r>
        <w:rPr>
          <w:rFonts w:ascii="Times New Roman"/>
          <w:b w:val="false"/>
          <w:i w:val="false"/>
          <w:color w:val="000000"/>
          <w:sz w:val="28"/>
        </w:rPr>
        <w:t xml:space="preserve">
      Егер заңды тұлғалардың салық салу объектiлерi бiр салық органы қызмет көрсететiн аумақта орналасса, барлық объектiлер бойынша бiр жиынтық декларация тапсыруға болады, бiрақ оған жер көлемi, ставкалар және әрбiр жер учаскесi мен үй бойынша есептелген салық сомасы көрсетiлген анықтамалар немесе талдама кестелер қосып тапсырылады, өйткенi оларға әртүрлi аймақтарда орналасуына байланысты әрқилы ставкалар бойынша салық салынуы мүмкiн. Егер бiр заңды тұлғаның салық салу объектiлерi әртүрлi салық органдары қызмет көрсететiн аумақта орналасса, әрбiр салық органына осы салық органы қызмет көрсететiн аумақта орналасқан салық салу объектiлерi үшiн салық есебi тапсырылады. </w:t>
      </w:r>
      <w:r>
        <w:br/>
      </w:r>
      <w:r>
        <w:rPr>
          <w:rFonts w:ascii="Times New Roman"/>
          <w:b w:val="false"/>
          <w:i w:val="false"/>
          <w:color w:val="000000"/>
          <w:sz w:val="28"/>
        </w:rPr>
        <w:t xml:space="preserve">
      ЕСКЕРТУ. 13-тармақтың 1-абзацы жаңа редакцияда жазылды - ҚР </w:t>
      </w:r>
      <w:r>
        <w:br/>
      </w:r>
      <w:r>
        <w:rPr>
          <w:rFonts w:ascii="Times New Roman"/>
          <w:b w:val="false"/>
          <w:i w:val="false"/>
          <w:color w:val="000000"/>
          <w:sz w:val="28"/>
        </w:rPr>
        <w:t xml:space="preserve">
                Мемлекеттік кіріс министрлігінің 1999 жылғы 3 мамырдағы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V990791_ </w:t>
      </w:r>
      <w:r>
        <w:br/>
      </w:r>
      <w:r>
        <w:rPr>
          <w:rFonts w:ascii="Times New Roman"/>
          <w:b w:val="false"/>
          <w:i w:val="false"/>
          <w:color w:val="000000"/>
          <w:sz w:val="28"/>
        </w:rPr>
        <w:t xml:space="preserve">
      ЕСКЕРТУ. 13-тармақтың 1-абзац өзгертілді, 2-абзац жаңа редакцияда </w:t>
      </w:r>
      <w:r>
        <w:br/>
      </w:r>
      <w:r>
        <w:rPr>
          <w:rFonts w:ascii="Times New Roman"/>
          <w:b w:val="false"/>
          <w:i w:val="false"/>
          <w:color w:val="000000"/>
          <w:sz w:val="28"/>
        </w:rPr>
        <w:t xml:space="preserve">
               жазылды - ҚР Мемлекеттік кіріс министрлігінің 1999 жылғы </w:t>
      </w:r>
      <w:r>
        <w:br/>
      </w:r>
      <w:r>
        <w:rPr>
          <w:rFonts w:ascii="Times New Roman"/>
          <w:b w:val="false"/>
          <w:i w:val="false"/>
          <w:color w:val="000000"/>
          <w:sz w:val="28"/>
        </w:rPr>
        <w:t>
               4 тамыздағы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Салық салу объектiлерi мен коммуникация желiлерi Қазақстан Республикасының әртүрлi аймақтары арқылы өтетiн мына заңды тұлғалар декларацияларды мемлекеттiк салық комитеттеріне әрбiр әкiмшiлiк ауданы бойынша жер салығын тиiстi жергiлiктi бюджеттерге төлейдi: </w:t>
      </w:r>
      <w:r>
        <w:br/>
      </w:r>
      <w:r>
        <w:rPr>
          <w:rFonts w:ascii="Times New Roman"/>
          <w:b w:val="false"/>
          <w:i w:val="false"/>
          <w:color w:val="000000"/>
          <w:sz w:val="28"/>
        </w:rPr>
        <w:t xml:space="preserve">
      - Қазақстан Республикасы Көлiк министрлiгiнiң темiржол бөлiмшелерi - темiржолдар және тiлкем жер, темiржол станциялары, вокзалдар орналасқан жерлер үшiн; </w:t>
      </w:r>
      <w:r>
        <w:br/>
      </w:r>
      <w:r>
        <w:rPr>
          <w:rFonts w:ascii="Times New Roman"/>
          <w:b w:val="false"/>
          <w:i w:val="false"/>
          <w:color w:val="000000"/>
          <w:sz w:val="28"/>
        </w:rPr>
        <w:t xml:space="preserve">
      - Қазақстан Республикасы Көлiк құрылысы министрлiгiнiң автомобиль жолдары өндiрiстiк басқармалары мен жөндеу-құрылыс бiрлестiктерi - жалпы пайдаланудағы автомобиль жолдары және осы жолдардың тiлкем жерi орналасқан жерлер үшiн; </w:t>
      </w:r>
      <w:r>
        <w:br/>
      </w:r>
      <w:r>
        <w:rPr>
          <w:rFonts w:ascii="Times New Roman"/>
          <w:b w:val="false"/>
          <w:i w:val="false"/>
          <w:color w:val="000000"/>
          <w:sz w:val="28"/>
        </w:rPr>
        <w:t xml:space="preserve">
      - Қазақстан Республикасының Энергетика және отын ресурстары министрлiгiнiң балансында желiлерi бар өндiрiстiк энергетика және электрлендiру бiрлестiктерi - осы желiлер мен тiлкем жерi орналасқан жерлер үшiн; </w:t>
      </w:r>
      <w:r>
        <w:br/>
      </w:r>
      <w:r>
        <w:rPr>
          <w:rFonts w:ascii="Times New Roman"/>
          <w:b w:val="false"/>
          <w:i w:val="false"/>
          <w:color w:val="000000"/>
          <w:sz w:val="28"/>
        </w:rPr>
        <w:t xml:space="preserve">
      - Қазақстан Республикасының Энергетика және отын ресурстары министрлiгiнiң балансында мұнай, газ құбырлары бар мұнай және газ тасымалдау кәсiпорындары, мұнай-газ өндiру бiрлестiктерi (басқармалары) - осы құрылыстар мен тiлкем жер орналасқан жерлер үшiн; </w:t>
      </w:r>
      <w:r>
        <w:br/>
      </w:r>
      <w:r>
        <w:rPr>
          <w:rFonts w:ascii="Times New Roman"/>
          <w:b w:val="false"/>
          <w:i w:val="false"/>
          <w:color w:val="000000"/>
          <w:sz w:val="28"/>
        </w:rPr>
        <w:t xml:space="preserve">
      - балансында радиорелейлi, әуе, кабельдi байланыс желiлерi бар мемлекеттiк пайдалану байланыс кәсiпорындары, - осы желiлер мен тiлкем жер орналасқан жерлер үшiн; </w:t>
      </w:r>
      <w:r>
        <w:br/>
      </w:r>
      <w:r>
        <w:rPr>
          <w:rFonts w:ascii="Times New Roman"/>
          <w:b w:val="false"/>
          <w:i w:val="false"/>
          <w:color w:val="000000"/>
          <w:sz w:val="28"/>
        </w:rPr>
        <w:t xml:space="preserve">
      - балансында бүкiл қаланың (ауданға бөлiнген қалаларда) мемлекеттiк тұрғын үй қоры және тұрғын үй емес қоры бар тұрғын үй-коммуналдық шаруашылық ұйымдары - осы құрылыстарға бөлiнген жерлер үшiн. </w:t>
      </w:r>
      <w:r>
        <w:br/>
      </w:r>
      <w:r>
        <w:rPr>
          <w:rFonts w:ascii="Times New Roman"/>
          <w:b w:val="false"/>
          <w:i w:val="false"/>
          <w:color w:val="000000"/>
          <w:sz w:val="28"/>
        </w:rPr>
        <w:t xml:space="preserve">
      ЕСКЕРТУ. 14-тармақ өзгертiлдi - ҚР Мемлекеттiк салық комитетiнiң </w:t>
      </w:r>
      <w:r>
        <w:br/>
      </w:r>
      <w:r>
        <w:rPr>
          <w:rFonts w:ascii="Times New Roman"/>
          <w:b w:val="false"/>
          <w:i w:val="false"/>
          <w:color w:val="000000"/>
          <w:sz w:val="28"/>
        </w:rPr>
        <w:t xml:space="preserve">
               1997.01.23. N 14-1-17 бұйрығымен. </w:t>
      </w:r>
      <w:r>
        <w:br/>
      </w:r>
      <w:r>
        <w:rPr>
          <w:rFonts w:ascii="Times New Roman"/>
          <w:b w:val="false"/>
          <w:i w:val="false"/>
          <w:color w:val="000000"/>
          <w:sz w:val="28"/>
        </w:rPr>
        <w:t xml:space="preserve">
      ЕСКЕРТУ. 14-тармақ өзгертiлдi - ҚР Мемлекеттік кіріс министрлігінің </w:t>
      </w:r>
      <w:r>
        <w:br/>
      </w:r>
      <w:r>
        <w:rPr>
          <w:rFonts w:ascii="Times New Roman"/>
          <w:b w:val="false"/>
          <w:i w:val="false"/>
          <w:color w:val="000000"/>
          <w:sz w:val="28"/>
        </w:rPr>
        <w:t>
               1999 жылғы 3 мамырдағы N 929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Азаматтарға жер салығын есептеудi аумақтық салық органдарымен жүргiзiп, ағымдағы жылдың бiрiншi тамызынан кешiктiрмей оларға салықты төлеу туралы төлем хабарламасын тапсырып отырады. </w:t>
      </w:r>
      <w:r>
        <w:br/>
      </w:r>
      <w:r>
        <w:rPr>
          <w:rFonts w:ascii="Times New Roman"/>
          <w:b w:val="false"/>
          <w:i w:val="false"/>
          <w:color w:val="000000"/>
          <w:sz w:val="28"/>
        </w:rPr>
        <w:t xml:space="preserve">
      ЕСКЕРТУ. 15-тармақ өзгертiлдi - ҚР Мемлекеттік кіріс министрлігінің </w:t>
      </w:r>
      <w:r>
        <w:br/>
      </w:r>
      <w:r>
        <w:rPr>
          <w:rFonts w:ascii="Times New Roman"/>
          <w:b w:val="false"/>
          <w:i w:val="false"/>
          <w:color w:val="000000"/>
          <w:sz w:val="28"/>
        </w:rPr>
        <w:t>
               1999 жылғы 3 мамырдағы N 929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Төлеушiлердiң есебiн алу және жер салығын есептеу жыл сайын ағымдағы жылдың бiрiншi маусымындағы жағдай бойынша жүргiзiледi. </w:t>
      </w:r>
      <w:r>
        <w:br/>
      </w:r>
      <w:r>
        <w:rPr>
          <w:rFonts w:ascii="Times New Roman"/>
          <w:b w:val="false"/>
          <w:i w:val="false"/>
          <w:color w:val="000000"/>
          <w:sz w:val="28"/>
        </w:rPr>
        <w:t xml:space="preserve">
      17. Заңды тұлғалар (соның iшiнде резидент еместер), олардың филиалдары, өкiлдiктерi және өзге де оқшауланған құрылымдық бөлiмшелерi және жеке тұлғалардан (бiртұтас жер салығын төлеушiлерден басқа) алынатын жер салығы оларға жер учаскесi берiлген айдан кейiнгi айдан бастап есептеледi. </w:t>
      </w:r>
      <w:r>
        <w:br/>
      </w:r>
      <w:r>
        <w:rPr>
          <w:rFonts w:ascii="Times New Roman"/>
          <w:b w:val="false"/>
          <w:i w:val="false"/>
          <w:color w:val="000000"/>
          <w:sz w:val="28"/>
        </w:rPr>
        <w:t xml:space="preserve">
      ЕСКЕРТУ. 17-тармақ толықтырылды - ҚР Мемлекеттік кіріс министрлігінің </w:t>
      </w:r>
      <w:r>
        <w:br/>
      </w:r>
      <w:r>
        <w:rPr>
          <w:rFonts w:ascii="Times New Roman"/>
          <w:b w:val="false"/>
          <w:i w:val="false"/>
          <w:color w:val="000000"/>
          <w:sz w:val="28"/>
        </w:rPr>
        <w:t>
               1999 жылғы 3 мамырдағы N 929 бұйрығымен. </w:t>
      </w:r>
      <w:r>
        <w:rPr>
          <w:rFonts w:ascii="Times New Roman"/>
          <w:b w:val="false"/>
          <w:i w:val="false"/>
          <w:color w:val="000000"/>
          <w:sz w:val="28"/>
        </w:rPr>
        <w:t xml:space="preserve">V990791_ </w:t>
      </w:r>
      <w:r>
        <w:br/>
      </w:r>
      <w:r>
        <w:rPr>
          <w:rFonts w:ascii="Times New Roman"/>
          <w:b w:val="false"/>
          <w:i w:val="false"/>
          <w:color w:val="000000"/>
          <w:sz w:val="28"/>
        </w:rPr>
        <w:t xml:space="preserve">
      ЕСКЕРТУ. 17-тармақ толықтырылды - ҚР Мемлекеттік кіріс министрлігінің </w:t>
      </w:r>
      <w:r>
        <w:br/>
      </w:r>
      <w:r>
        <w:rPr>
          <w:rFonts w:ascii="Times New Roman"/>
          <w:b w:val="false"/>
          <w:i w:val="false"/>
          <w:color w:val="000000"/>
          <w:sz w:val="28"/>
        </w:rPr>
        <w:t>
               1999 жылғы 4 тамыздағы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Жер салығын ауыл шаруашылығы жерiн иеленушiлер мен жер пайдаланушылар және жеке тұлғалар - жер учаскелерiнiң иелерi ағымдағы жылдың бiрiншi қазанынан кешiктiрмей төлейдi. Салықтық төлеу жер учаскелерi бiртұтас жер салығын төлеушiлерден басқа) орналасқан орын бойынша жүргiзiледi. </w:t>
      </w:r>
      <w:r>
        <w:br/>
      </w:r>
      <w:r>
        <w:rPr>
          <w:rFonts w:ascii="Times New Roman"/>
          <w:b w:val="false"/>
          <w:i w:val="false"/>
          <w:color w:val="000000"/>
          <w:sz w:val="28"/>
        </w:rPr>
        <w:t xml:space="preserve">
      ЕСКЕРТУ. 18-тармақ толықтырылды - ҚР Қаржы министрiнiң </w:t>
      </w:r>
      <w:r>
        <w:br/>
      </w:r>
      <w:r>
        <w:rPr>
          <w:rFonts w:ascii="Times New Roman"/>
          <w:b w:val="false"/>
          <w:i w:val="false"/>
          <w:color w:val="000000"/>
          <w:sz w:val="28"/>
        </w:rPr>
        <w:t xml:space="preserve">
               1995.12.29. N 367 бұйрығымен. </w:t>
      </w:r>
      <w:r>
        <w:br/>
      </w:r>
      <w:r>
        <w:rPr>
          <w:rFonts w:ascii="Times New Roman"/>
          <w:b w:val="false"/>
          <w:i w:val="false"/>
          <w:color w:val="000000"/>
          <w:sz w:val="28"/>
        </w:rPr>
        <w:t xml:space="preserve">
      ЕСКЕРТУ. 18-тармақ толықтырылды - ҚР Мемлекеттік кіріс министрлігінің </w:t>
      </w:r>
      <w:r>
        <w:br/>
      </w:r>
      <w:r>
        <w:rPr>
          <w:rFonts w:ascii="Times New Roman"/>
          <w:b w:val="false"/>
          <w:i w:val="false"/>
          <w:color w:val="000000"/>
          <w:sz w:val="28"/>
        </w:rPr>
        <w:t>
               1999 жылғы 4 тамыздағы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Ауыл шаруашылығынан тыс жердi пайдаланушылар - заңды тұлғалар (соның iшiнде резидент еместер), олардың филиалдары, өкілдiктерi және өзгеде құрылымдық бөлiмшелерi жер салығын ағымдағы жылдың 20 ақпанында, 20 мамырында, 20 тамызында және 20 қарашасында тең үлестермен төлеп отырады. </w:t>
      </w:r>
      <w:r>
        <w:br/>
      </w:r>
      <w:r>
        <w:rPr>
          <w:rFonts w:ascii="Times New Roman"/>
          <w:b w:val="false"/>
          <w:i w:val="false"/>
          <w:color w:val="000000"/>
          <w:sz w:val="28"/>
        </w:rPr>
        <w:t xml:space="preserve">
      1995 жылы ауыл шаруашылығынан тыс жердi пайдаланушылар жер салығының жылдық сомасының үштен екi бөлiгi мөлшерiндегi алғашқы жарнаны бұның алдындағы төлемдердi төлемегенi үшiн өсiм есептемей 20 тамызда, жер салығының барлық қалған бөлiгiн 20 қарашада төлейдi. </w:t>
      </w:r>
      <w:r>
        <w:br/>
      </w:r>
      <w:r>
        <w:rPr>
          <w:rFonts w:ascii="Times New Roman"/>
          <w:b w:val="false"/>
          <w:i w:val="false"/>
          <w:color w:val="000000"/>
          <w:sz w:val="28"/>
        </w:rPr>
        <w:t xml:space="preserve">
      Салықты төлеу жер учаскелерi орналасқан орын бойынша жүргiзiледi. </w:t>
      </w:r>
      <w:r>
        <w:br/>
      </w:r>
      <w:r>
        <w:rPr>
          <w:rFonts w:ascii="Times New Roman"/>
          <w:b w:val="false"/>
          <w:i w:val="false"/>
          <w:color w:val="000000"/>
          <w:sz w:val="28"/>
        </w:rPr>
        <w:t xml:space="preserve">
      ЕСКЕРТУ. 19-тармақ жаңа редакцияда - ҚР Қаржы министрiнiң </w:t>
      </w:r>
      <w:r>
        <w:br/>
      </w:r>
      <w:r>
        <w:rPr>
          <w:rFonts w:ascii="Times New Roman"/>
          <w:b w:val="false"/>
          <w:i w:val="false"/>
          <w:color w:val="000000"/>
          <w:sz w:val="28"/>
        </w:rPr>
        <w:t xml:space="preserve">
               1995.12.29. N 367 бұйрығымен. </w:t>
      </w:r>
      <w:r>
        <w:br/>
      </w:r>
      <w:r>
        <w:rPr>
          <w:rFonts w:ascii="Times New Roman"/>
          <w:b w:val="false"/>
          <w:i w:val="false"/>
          <w:color w:val="000000"/>
          <w:sz w:val="28"/>
        </w:rPr>
        <w:t xml:space="preserve">
      ЕСКЕРТУ. 19-тармақ толықтырылды - ҚР Мемлекеттік кіріс министрлігінің </w:t>
      </w:r>
      <w:r>
        <w:br/>
      </w:r>
      <w:r>
        <w:rPr>
          <w:rFonts w:ascii="Times New Roman"/>
          <w:b w:val="false"/>
          <w:i w:val="false"/>
          <w:color w:val="000000"/>
          <w:sz w:val="28"/>
        </w:rPr>
        <w:t>
               1999 жылғы 4 тамыздағы N 929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Жер учаскесiн иелену құқығы немесе пайдалану құқығы тоқтатылған жағдайда жер салығы учаскенi пайдаланудың нақты мерзiмi үшiн төленедi. </w:t>
      </w:r>
      <w:r>
        <w:br/>
      </w:r>
      <w:r>
        <w:rPr>
          <w:rFonts w:ascii="Times New Roman"/>
          <w:b w:val="false"/>
          <w:i w:val="false"/>
          <w:color w:val="000000"/>
          <w:sz w:val="28"/>
        </w:rPr>
        <w:t xml:space="preserve">
      Егер төленген салық сомасы есептелген сомадан асып кетсе, салық қызметi: </w:t>
      </w:r>
      <w:r>
        <w:br/>
      </w:r>
      <w:r>
        <w:rPr>
          <w:rFonts w:ascii="Times New Roman"/>
          <w:b w:val="false"/>
          <w:i w:val="false"/>
          <w:color w:val="000000"/>
          <w:sz w:val="28"/>
        </w:rPr>
        <w:t xml:space="preserve">
      1) артығын салық төлеушi төлейтiн басқа салықтардың есебiне жатқызылады; </w:t>
      </w:r>
      <w:r>
        <w:br/>
      </w:r>
      <w:r>
        <w:rPr>
          <w:rFonts w:ascii="Times New Roman"/>
          <w:b w:val="false"/>
          <w:i w:val="false"/>
          <w:color w:val="000000"/>
          <w:sz w:val="28"/>
        </w:rPr>
        <w:t xml:space="preserve">
      2) салық төлеушiнiң келiсуi бар болған жағдайда қалдығын алдағы төлемдер жөнiндегi мiндеттемелер есебiне жатқызылады; </w:t>
      </w:r>
      <w:r>
        <w:br/>
      </w:r>
      <w:r>
        <w:rPr>
          <w:rFonts w:ascii="Times New Roman"/>
          <w:b w:val="false"/>
          <w:i w:val="false"/>
          <w:color w:val="000000"/>
          <w:sz w:val="28"/>
        </w:rPr>
        <w:t xml:space="preserve">
      3) қалдығын 20 күн мерзiм iшiнде төлеушiнiң жазбаша өтiнiшi бойынша салық төлеушiге қайтарады. </w:t>
      </w:r>
      <w:r>
        <w:br/>
      </w:r>
      <w:r>
        <w:rPr>
          <w:rFonts w:ascii="Times New Roman"/>
          <w:b w:val="false"/>
          <w:i w:val="false"/>
          <w:color w:val="000000"/>
          <w:sz w:val="28"/>
        </w:rPr>
        <w:t xml:space="preserve">
      Егер салық төлеушiнiң артық төлеген салық сомасы басқа салықтар бойынша мiндеттемелердiң есебiне жатқызылса, жоғарыда аталған соманы пайдалануға қатысты мәлiметтер есептелген салық сомасы туралы хабарламада жазылуға тиiс. </w:t>
      </w:r>
      <w:r>
        <w:br/>
      </w:r>
      <w:r>
        <w:rPr>
          <w:rFonts w:ascii="Times New Roman"/>
          <w:b w:val="false"/>
          <w:i w:val="false"/>
          <w:color w:val="000000"/>
          <w:sz w:val="28"/>
        </w:rPr>
        <w:t xml:space="preserve">
      21. Азаматтарға берiлген жер учаскелерiнiң көлемiн есепке алу мына органдардың мәлiметтерi негiзiнде жүргiзiледi: </w:t>
      </w:r>
      <w:r>
        <w:br/>
      </w:r>
      <w:r>
        <w:rPr>
          <w:rFonts w:ascii="Times New Roman"/>
          <w:b w:val="false"/>
          <w:i w:val="false"/>
          <w:color w:val="000000"/>
          <w:sz w:val="28"/>
        </w:rPr>
        <w:t xml:space="preserve">
      - тұрғын үй-коммуналдық шаруашылық органдары (техникалық түгендеу бюросы), сондай-ақ жер қатынастары және жерге орналастыру жөнiндегi аудандық және қалалық комитеттерiнiң қалалар мен жұмысшы поселкелерiнiң шекараларына жеке қосалқы шаруашылық жүргiзу, ұжымдық және жеке бау-бақша өсiру, мал шаруашылығымен айналысу, сондай-ақ жеке тұрғын үй, саяжай, гараж салу үшiн азаматтарға берiлген жер учаскелерiнiң көлемi туралы деректерi. Бақылау материалдары ретiнде қалалардың қала құрылысы және архитектурасы жөнiндегi бөлiмдерiнiң (басқармаларының) осы құрылыстар үшiн жер учаскелерiн бөлу туралы деректер пайдаланылуы мүмкiн; </w:t>
      </w:r>
      <w:r>
        <w:br/>
      </w:r>
      <w:r>
        <w:rPr>
          <w:rFonts w:ascii="Times New Roman"/>
          <w:b w:val="false"/>
          <w:i w:val="false"/>
          <w:color w:val="000000"/>
          <w:sz w:val="28"/>
        </w:rPr>
        <w:t xml:space="preserve">
      - селолық өкiмет органдары селолық елдi мекендердiң шекарасында және селолық жерлерде жеке қосалқы шаруашылық жүргiзу, жеке бау-бақша өсiру, мал шаруашылығымен айналысу, шөп шабу және мал жаю үшiн, сондай-ақ жер учаскелерiнiң көлемi туралы деректерi; </w:t>
      </w:r>
      <w:r>
        <w:br/>
      </w:r>
      <w:r>
        <w:rPr>
          <w:rFonts w:ascii="Times New Roman"/>
          <w:b w:val="false"/>
          <w:i w:val="false"/>
          <w:color w:val="000000"/>
          <w:sz w:val="28"/>
        </w:rPr>
        <w:t xml:space="preserve">
      - көлiк, ауыл шаруашылығы, орман шаруашылығы, ағаш өнеркәсiбi, байланыс, су, балық, аң шаруашылықтары, сондай-ақ халық шаруашылығының басқа салалары кәсiпорындарының, мекемелерi мен ұйымдарының осы салалар мен ведомстволардың қызметкерлерiнiң жекелеген санаттары аталған кәсiпорындарда, мекемелер мен ұйымдарда жұмыс iстеген кезеңде оларға берiлген қызмет бабындағы жер үлестерi туралы мәлiметтерi; </w:t>
      </w:r>
      <w:r>
        <w:br/>
      </w:r>
      <w:r>
        <w:rPr>
          <w:rFonts w:ascii="Times New Roman"/>
          <w:b w:val="false"/>
          <w:i w:val="false"/>
          <w:color w:val="000000"/>
          <w:sz w:val="28"/>
        </w:rPr>
        <w:t xml:space="preserve">
      - ауылшаруашылық тауар өндiрушілер өзге де заңды тұлғалардың осы заңды тұлғалар мен басқа да органдардың пайдалануындағы жерлердiң есебiнен жеке бау-бақша өсiру, шөп шабу және мал жаю үшiн азаматтарға берiлген жер учаскелерiнiң көлемi туралы мәлiметтер; </w:t>
      </w:r>
      <w:r>
        <w:br/>
      </w:r>
      <w:r>
        <w:rPr>
          <w:rFonts w:ascii="Times New Roman"/>
          <w:b w:val="false"/>
          <w:i w:val="false"/>
          <w:color w:val="000000"/>
          <w:sz w:val="28"/>
        </w:rPr>
        <w:t xml:space="preserve">
      Егер нұсқаулықтың осы тармағының алдындағы абзацында көрсетiлген жер учаскелерi үшiн жер салығын оларда тiкелей аты аталған заңды тұлғалар төлесе, осы жерге салық қайта салынбауы үшiн екiншi жер пайдаланушылардан салық 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21-тармақтың өзгертiлдi - ҚР Мемлекеттік кіріс министрлігінің </w:t>
      </w:r>
      <w:r>
        <w:br/>
      </w:r>
      <w:r>
        <w:rPr>
          <w:rFonts w:ascii="Times New Roman"/>
          <w:b w:val="false"/>
          <w:i w:val="false"/>
          <w:color w:val="000000"/>
          <w:sz w:val="28"/>
        </w:rPr>
        <w:t>
               1999 жылғы 3 мамырдағы N 929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Ауыл шаруашылығы мақсатындағы жерлерге салынатын салық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Ауыл шаруашылығы мұқтаждары үшiн берілген немесе осы мақсатқа арналған жер ауыл шаруашылық мақсатындағы жерге жатады. </w:t>
      </w:r>
      <w:r>
        <w:br/>
      </w:r>
      <w:r>
        <w:rPr>
          <w:rFonts w:ascii="Times New Roman"/>
          <w:b w:val="false"/>
          <w:i w:val="false"/>
          <w:color w:val="000000"/>
          <w:sz w:val="28"/>
        </w:rPr>
        <w:t xml:space="preserve">
      23. Ауыл шаруашылығы мақсатындағы жерлерге салынатын жер салығының базалық ставкасы республиканың жерге орналастыру органдары анықтайтын бонитет балы өлшемiмен өлшенетiн топырақтың табиғи құнарлылығына негiзделедi және Қазақстан Республикасының екi аймағы бойынша сараланады: бiрiншi, бұған далалық және қуаң далалық аймақтардың кәдiмгi және оңтүстiк қара топырақты, күңгiрт қызыл қоңыр және қызыл қоңыр топырақты жазықтағы аумақтары жерiнде, сондай-ақ тау бөктерлерiндегi күңгiрт (сұрғылт қоңыр), қызыл қоңыр (қоңыр) сұр топырақты және тау бөктерлерiндегi қара топырақты аймақтардағы жерлер (108-бап, 2-тармақ) және жартылай шөлейт және тау бөктерлеріндегi шөлейт аймақтардағы бозғылт қызыл қоңыр, қоңыр, сұр қоңыр, бозғылт және кәдiмгi сұр топырақты, сондай-ақ таулы-далалық, таулы шалғындық - далалық және таулы альпiлiк және субальпiлiк топырақты таулы аумақтардағы жерлер (108-бап, 3-тармақ) жатады. </w:t>
      </w:r>
      <w:r>
        <w:br/>
      </w:r>
      <w:r>
        <w:rPr>
          <w:rFonts w:ascii="Times New Roman"/>
          <w:b w:val="false"/>
          <w:i w:val="false"/>
          <w:color w:val="000000"/>
          <w:sz w:val="28"/>
        </w:rPr>
        <w:t xml:space="preserve">
      24. Ауыл шаруашылық мақсатындағы жерлерге салынатын салықтың </w:t>
      </w:r>
    </w:p>
    <w:bookmarkEnd w:id="3"/>
    <w:bookmarkStart w:name="z2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аралық маңыз бойынша есептелген базалық нарықтары осы нұсқаулықтың N 2 </w:t>
      </w:r>
    </w:p>
    <w:p>
      <w:pPr>
        <w:spacing w:after="0"/>
        <w:ind w:left="0"/>
        <w:jc w:val="both"/>
      </w:pPr>
      <w:r>
        <w:rPr>
          <w:rFonts w:ascii="Times New Roman"/>
          <w:b w:val="false"/>
          <w:i w:val="false"/>
          <w:color w:val="000000"/>
          <w:sz w:val="28"/>
        </w:rPr>
        <w:t>қосымшасында келтiрiлген.</w:t>
      </w:r>
    </w:p>
    <w:p>
      <w:pPr>
        <w:spacing w:after="0"/>
        <w:ind w:left="0"/>
        <w:jc w:val="both"/>
      </w:pPr>
      <w:r>
        <w:rPr>
          <w:rFonts w:ascii="Times New Roman"/>
          <w:b w:val="false"/>
          <w:i w:val="false"/>
          <w:color w:val="000000"/>
          <w:sz w:val="28"/>
        </w:rPr>
        <w:t xml:space="preserve">     25. Жергiлiктi өкiмет органдары жер учаскелерiнiң орналасуына, оның </w:t>
      </w:r>
    </w:p>
    <w:p>
      <w:pPr>
        <w:spacing w:after="0"/>
        <w:ind w:left="0"/>
        <w:jc w:val="both"/>
      </w:pPr>
      <w:r>
        <w:rPr>
          <w:rFonts w:ascii="Times New Roman"/>
          <w:b w:val="false"/>
          <w:i w:val="false"/>
          <w:color w:val="000000"/>
          <w:sz w:val="28"/>
        </w:rPr>
        <w:t xml:space="preserve">сумен қамтамасыз етiлуiне, шаруашылық жүргiзудiң өндiрiстiк және өзге </w:t>
      </w:r>
    </w:p>
    <w:p>
      <w:pPr>
        <w:spacing w:after="0"/>
        <w:ind w:left="0"/>
        <w:jc w:val="both"/>
      </w:pPr>
      <w:r>
        <w:rPr>
          <w:rFonts w:ascii="Times New Roman"/>
          <w:b w:val="false"/>
          <w:i w:val="false"/>
          <w:color w:val="000000"/>
          <w:sz w:val="28"/>
        </w:rPr>
        <w:t xml:space="preserve">жағдайларында байланысты өз құзыретi шеңберiнде жер салығының ставкасын 20 </w:t>
      </w:r>
    </w:p>
    <w:p>
      <w:pPr>
        <w:spacing w:after="0"/>
        <w:ind w:left="0"/>
        <w:jc w:val="both"/>
      </w:pPr>
      <w:r>
        <w:rPr>
          <w:rFonts w:ascii="Times New Roman"/>
          <w:b w:val="false"/>
          <w:i w:val="false"/>
          <w:color w:val="000000"/>
          <w:sz w:val="28"/>
        </w:rPr>
        <w:t>процент аралығында төмендетуге және немесе жоғарылатуға құқығы бар.</w:t>
      </w:r>
    </w:p>
    <w:p>
      <w:pPr>
        <w:spacing w:after="0"/>
        <w:ind w:left="0"/>
        <w:jc w:val="both"/>
      </w:pPr>
      <w:r>
        <w:rPr>
          <w:rFonts w:ascii="Times New Roman"/>
          <w:b w:val="false"/>
          <w:i w:val="false"/>
          <w:color w:val="000000"/>
          <w:sz w:val="28"/>
        </w:rPr>
        <w:t>     VI. Елдi мекендердiң жерлерiне салынатын салық</w:t>
      </w:r>
    </w:p>
    <w:p>
      <w:pPr>
        <w:spacing w:after="0"/>
        <w:ind w:left="0"/>
        <w:jc w:val="both"/>
      </w:pPr>
      <w:r>
        <w:rPr>
          <w:rFonts w:ascii="Times New Roman"/>
          <w:b w:val="false"/>
          <w:i w:val="false"/>
          <w:color w:val="000000"/>
          <w:sz w:val="28"/>
        </w:rPr>
        <w:t xml:space="preserve">     26. Қалалық (поселкелiк) жергiлiктi өкiмет органдарының қарауындағы </w:t>
      </w:r>
    </w:p>
    <w:p>
      <w:pPr>
        <w:spacing w:after="0"/>
        <w:ind w:left="0"/>
        <w:jc w:val="both"/>
      </w:pPr>
      <w:r>
        <w:rPr>
          <w:rFonts w:ascii="Times New Roman"/>
          <w:b w:val="false"/>
          <w:i w:val="false"/>
          <w:color w:val="000000"/>
          <w:sz w:val="28"/>
        </w:rPr>
        <w:t xml:space="preserve">қала мен поселке шегi шеңберiнде орналасқан бүкiл жер қалалар мен жұмысшы </w:t>
      </w:r>
    </w:p>
    <w:p>
      <w:pPr>
        <w:spacing w:after="0"/>
        <w:ind w:left="0"/>
        <w:jc w:val="both"/>
      </w:pPr>
      <w:r>
        <w:rPr>
          <w:rFonts w:ascii="Times New Roman"/>
          <w:b w:val="false"/>
          <w:i w:val="false"/>
          <w:color w:val="000000"/>
          <w:sz w:val="28"/>
        </w:rPr>
        <w:t>поселкелерiнiң жерiне жатады.</w:t>
      </w:r>
    </w:p>
    <w:p>
      <w:pPr>
        <w:spacing w:after="0"/>
        <w:ind w:left="0"/>
        <w:jc w:val="both"/>
      </w:pPr>
      <w:r>
        <w:rPr>
          <w:rFonts w:ascii="Times New Roman"/>
          <w:b w:val="false"/>
          <w:i w:val="false"/>
          <w:color w:val="000000"/>
          <w:sz w:val="28"/>
        </w:rPr>
        <w:t>     Қалалар (поселкелер) жерiнiң құрамына:</w:t>
      </w:r>
    </w:p>
    <w:p>
      <w:pPr>
        <w:spacing w:after="0"/>
        <w:ind w:left="0"/>
        <w:jc w:val="both"/>
      </w:pPr>
      <w:r>
        <w:rPr>
          <w:rFonts w:ascii="Times New Roman"/>
          <w:b w:val="false"/>
          <w:i w:val="false"/>
          <w:color w:val="000000"/>
          <w:sz w:val="28"/>
        </w:rPr>
        <w:t>     1) қалалық (поселкелiк) құрылыс салатын жер;</w:t>
      </w:r>
    </w:p>
    <w:p>
      <w:pPr>
        <w:spacing w:after="0"/>
        <w:ind w:left="0"/>
        <w:jc w:val="both"/>
      </w:pPr>
      <w:r>
        <w:rPr>
          <w:rFonts w:ascii="Times New Roman"/>
          <w:b w:val="false"/>
          <w:i w:val="false"/>
          <w:color w:val="000000"/>
          <w:sz w:val="28"/>
        </w:rPr>
        <w:t>     2) жалпы пайдаланылатын жер;</w:t>
      </w:r>
    </w:p>
    <w:p>
      <w:pPr>
        <w:spacing w:after="0"/>
        <w:ind w:left="0"/>
        <w:jc w:val="both"/>
      </w:pPr>
      <w:r>
        <w:rPr>
          <w:rFonts w:ascii="Times New Roman"/>
          <w:b w:val="false"/>
          <w:i w:val="false"/>
          <w:color w:val="000000"/>
          <w:sz w:val="28"/>
        </w:rPr>
        <w:t>     3) ауыл шаруашылық мақсатында пайдаланылатын жер мен басқа да алаптар;</w:t>
      </w:r>
    </w:p>
    <w:p>
      <w:pPr>
        <w:spacing w:after="0"/>
        <w:ind w:left="0"/>
        <w:jc w:val="both"/>
      </w:pPr>
      <w:r>
        <w:rPr>
          <w:rFonts w:ascii="Times New Roman"/>
          <w:b w:val="false"/>
          <w:i w:val="false"/>
          <w:color w:val="000000"/>
          <w:sz w:val="28"/>
        </w:rPr>
        <w:t>     4) қаланың ағаш өсiрiлген жерi;</w:t>
      </w:r>
    </w:p>
    <w:p>
      <w:pPr>
        <w:spacing w:after="0"/>
        <w:ind w:left="0"/>
        <w:jc w:val="both"/>
      </w:pPr>
      <w:r>
        <w:rPr>
          <w:rFonts w:ascii="Times New Roman"/>
          <w:b w:val="false"/>
          <w:i w:val="false"/>
          <w:color w:val="000000"/>
          <w:sz w:val="28"/>
        </w:rPr>
        <w:t xml:space="preserve">     5) темiр жол, су, әуе, труба құбырлары көлiгiнiң, кен өнеркәсiбi мен </w:t>
      </w:r>
    </w:p>
    <w:p>
      <w:pPr>
        <w:spacing w:after="0"/>
        <w:ind w:left="0"/>
        <w:jc w:val="both"/>
      </w:pPr>
      <w:r>
        <w:rPr>
          <w:rFonts w:ascii="Times New Roman"/>
          <w:b w:val="false"/>
          <w:i w:val="false"/>
          <w:color w:val="000000"/>
          <w:sz w:val="28"/>
        </w:rPr>
        <w:t>өзге де өнеркәсiп жерi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Селолық елдi мекендердiң жерiне осы мекендерге арналып жерге орналастыру тәртiбi бойынша белгiленген өлшем шеңберiндегi барлық жерлер жатады. </w:t>
      </w:r>
      <w:r>
        <w:br/>
      </w:r>
      <w:r>
        <w:rPr>
          <w:rFonts w:ascii="Times New Roman"/>
          <w:b w:val="false"/>
          <w:i w:val="false"/>
          <w:color w:val="000000"/>
          <w:sz w:val="28"/>
        </w:rPr>
        <w:t xml:space="preserve">
      27. Елдi мекеннiң жерлерi салық салу мақсаттары үшiн екi топқа бөлiнген: 1) тұрғын үй емес құрылыстар, ғимараттар алып тұрған жерлер, оларды ұстауға қажеттi учаскелер, сондай-ақ объектiлердi санитарлық қорғау аймақтары, техникалық және өзге де аймақтар; 2) тұрғын үй қорлары алып тұрған жерлер, оның iшiнде олардың жанындағы құрылыстар және ғимараттар. </w:t>
      </w:r>
      <w:r>
        <w:br/>
      </w:r>
      <w:r>
        <w:rPr>
          <w:rFonts w:ascii="Times New Roman"/>
          <w:b w:val="false"/>
          <w:i w:val="false"/>
          <w:color w:val="000000"/>
          <w:sz w:val="28"/>
        </w:rPr>
        <w:t xml:space="preserve">
      27-1) Астана, Алматы қалалары мен осы Нұсқаудың 6 қосымшасындағы тiзбеде облыстық маңызы бар қалалар үшiн көрсетiлген үй қорында орналасқан, оның жанындағы құрылыстар мен ғимараттарды қоса үй жанындағы жер учаскелерiне салық ставкасы мынадай мөлшерлерде белгіленедi: </w:t>
      </w:r>
      <w:r>
        <w:br/>
      </w:r>
      <w:r>
        <w:rPr>
          <w:rFonts w:ascii="Times New Roman"/>
          <w:b w:val="false"/>
          <w:i w:val="false"/>
          <w:color w:val="000000"/>
          <w:sz w:val="28"/>
        </w:rPr>
        <w:t xml:space="preserve">
      0,06 гектарды қоса жер көлемiнде - 0,01 гектар үшiн 20 теңге; </w:t>
      </w:r>
      <w:r>
        <w:br/>
      </w:r>
      <w:r>
        <w:rPr>
          <w:rFonts w:ascii="Times New Roman"/>
          <w:b w:val="false"/>
          <w:i w:val="false"/>
          <w:color w:val="000000"/>
          <w:sz w:val="28"/>
        </w:rPr>
        <w:t xml:space="preserve">
      0,06 гектардан асатын жер көлемiне - 0,01 гектар үшiн 600 теңге.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Жеке тұлға иелiгiнде Алматы облысы Қапшағай қаласында жалпы көлемi </w:t>
      </w:r>
    </w:p>
    <w:bookmarkStart w:name="z2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0,18 гектар жер учаскесi бар, соның iшiнде 0,06 гектары тұрғын үй қорына </w:t>
      </w:r>
    </w:p>
    <w:p>
      <w:pPr>
        <w:spacing w:after="0"/>
        <w:ind w:left="0"/>
        <w:jc w:val="both"/>
      </w:pPr>
      <w:r>
        <w:rPr>
          <w:rFonts w:ascii="Times New Roman"/>
          <w:b w:val="false"/>
          <w:i w:val="false"/>
          <w:color w:val="000000"/>
          <w:sz w:val="28"/>
        </w:rPr>
        <w:t>арналған және 0,12 гектары үй жанындағы жер учаскесiне бөлiнген.</w:t>
      </w:r>
    </w:p>
    <w:p>
      <w:pPr>
        <w:spacing w:after="0"/>
        <w:ind w:left="0"/>
        <w:jc w:val="both"/>
      </w:pPr>
      <w:r>
        <w:rPr>
          <w:rFonts w:ascii="Times New Roman"/>
          <w:b w:val="false"/>
          <w:i w:val="false"/>
          <w:color w:val="000000"/>
          <w:sz w:val="28"/>
        </w:rPr>
        <w:t xml:space="preserve">     Жанындағы құрылыстар мен ғимараттарды қоса елдi мекендердiң тұрғын үй </w:t>
      </w:r>
    </w:p>
    <w:p>
      <w:pPr>
        <w:spacing w:after="0"/>
        <w:ind w:left="0"/>
        <w:jc w:val="both"/>
      </w:pPr>
      <w:r>
        <w:rPr>
          <w:rFonts w:ascii="Times New Roman"/>
          <w:b w:val="false"/>
          <w:i w:val="false"/>
          <w:color w:val="000000"/>
          <w:sz w:val="28"/>
        </w:rPr>
        <w:t xml:space="preserve">қорына арналған жерiне салықтың базалық ставкасы Қапшағай қаласы бойынша </w:t>
      </w:r>
    </w:p>
    <w:p>
      <w:pPr>
        <w:spacing w:after="0"/>
        <w:ind w:left="0"/>
        <w:jc w:val="both"/>
      </w:pPr>
      <w:r>
        <w:rPr>
          <w:rFonts w:ascii="Times New Roman"/>
          <w:b w:val="false"/>
          <w:i w:val="false"/>
          <w:color w:val="000000"/>
          <w:sz w:val="28"/>
        </w:rPr>
        <w:t xml:space="preserve">осы нұсқаудың 4 қосымшасына сәйкес 1 шаршы метр үшiн 0,2 теңге құрайды. </w:t>
      </w:r>
    </w:p>
    <w:p>
      <w:pPr>
        <w:spacing w:after="0"/>
        <w:ind w:left="0"/>
        <w:jc w:val="both"/>
      </w:pPr>
      <w:r>
        <w:rPr>
          <w:rFonts w:ascii="Times New Roman"/>
          <w:b w:val="false"/>
          <w:i w:val="false"/>
          <w:color w:val="000000"/>
          <w:sz w:val="28"/>
        </w:rPr>
        <w:t xml:space="preserve">1999 жылға белгiленген коэффициенттi ескерiп елдi мекендердiң тұрғын үй </w:t>
      </w:r>
    </w:p>
    <w:p>
      <w:pPr>
        <w:spacing w:after="0"/>
        <w:ind w:left="0"/>
        <w:jc w:val="both"/>
      </w:pPr>
      <w:r>
        <w:rPr>
          <w:rFonts w:ascii="Times New Roman"/>
          <w:b w:val="false"/>
          <w:i w:val="false"/>
          <w:color w:val="000000"/>
          <w:sz w:val="28"/>
        </w:rPr>
        <w:t>қорына арналған жерiне салықтың базалық ставкасы</w:t>
      </w:r>
    </w:p>
    <w:p>
      <w:pPr>
        <w:spacing w:after="0"/>
        <w:ind w:left="0"/>
        <w:jc w:val="both"/>
      </w:pPr>
      <w:r>
        <w:rPr>
          <w:rFonts w:ascii="Times New Roman"/>
          <w:b w:val="false"/>
          <w:i w:val="false"/>
          <w:color w:val="000000"/>
          <w:sz w:val="28"/>
        </w:rPr>
        <w:t>              0,2 х 1,57 = 0,31 теңге құрайды.</w:t>
      </w:r>
    </w:p>
    <w:p>
      <w:pPr>
        <w:spacing w:after="0"/>
        <w:ind w:left="0"/>
        <w:jc w:val="both"/>
      </w:pPr>
      <w:r>
        <w:rPr>
          <w:rFonts w:ascii="Times New Roman"/>
          <w:b w:val="false"/>
          <w:i w:val="false"/>
          <w:color w:val="000000"/>
          <w:sz w:val="28"/>
        </w:rPr>
        <w:t>     1999 жыл үшiн жер салығы мөлшерi мынандай болады:</w:t>
      </w:r>
    </w:p>
    <w:p>
      <w:pPr>
        <w:spacing w:after="0"/>
        <w:ind w:left="0"/>
        <w:jc w:val="both"/>
      </w:pPr>
      <w:r>
        <w:rPr>
          <w:rFonts w:ascii="Times New Roman"/>
          <w:b w:val="false"/>
          <w:i w:val="false"/>
          <w:color w:val="000000"/>
          <w:sz w:val="28"/>
        </w:rPr>
        <w:t>     тұрғын үйге арналған 0,06 гектар жер көлемiне:</w:t>
      </w:r>
    </w:p>
    <w:p>
      <w:pPr>
        <w:spacing w:after="0"/>
        <w:ind w:left="0"/>
        <w:jc w:val="both"/>
      </w:pPr>
      <w:r>
        <w:rPr>
          <w:rFonts w:ascii="Times New Roman"/>
          <w:b w:val="false"/>
          <w:i w:val="false"/>
          <w:color w:val="000000"/>
          <w:sz w:val="28"/>
        </w:rPr>
        <w:t>              600 х 0,31 = 186 (теңге)</w:t>
      </w:r>
    </w:p>
    <w:p>
      <w:pPr>
        <w:spacing w:after="0"/>
        <w:ind w:left="0"/>
        <w:jc w:val="both"/>
      </w:pPr>
      <w:r>
        <w:rPr>
          <w:rFonts w:ascii="Times New Roman"/>
          <w:b w:val="false"/>
          <w:i w:val="false"/>
          <w:color w:val="000000"/>
          <w:sz w:val="28"/>
        </w:rPr>
        <w:t>     (0,06 гектар = 600 шаршы метр),</w:t>
      </w:r>
    </w:p>
    <w:p>
      <w:pPr>
        <w:spacing w:after="0"/>
        <w:ind w:left="0"/>
        <w:jc w:val="both"/>
      </w:pPr>
      <w:r>
        <w:rPr>
          <w:rFonts w:ascii="Times New Roman"/>
          <w:b w:val="false"/>
          <w:i w:val="false"/>
          <w:color w:val="000000"/>
          <w:sz w:val="28"/>
        </w:rPr>
        <w:t>     үй жанындағы жер учаскесiне арналған 0,06 гектар жер көлемiне:</w:t>
      </w:r>
    </w:p>
    <w:p>
      <w:pPr>
        <w:spacing w:after="0"/>
        <w:ind w:left="0"/>
        <w:jc w:val="both"/>
      </w:pPr>
      <w:r>
        <w:rPr>
          <w:rFonts w:ascii="Times New Roman"/>
          <w:b w:val="false"/>
          <w:i w:val="false"/>
          <w:color w:val="000000"/>
          <w:sz w:val="28"/>
        </w:rPr>
        <w:t>              6 х 20 = 120 (теңге),</w:t>
      </w:r>
    </w:p>
    <w:p>
      <w:pPr>
        <w:spacing w:after="0"/>
        <w:ind w:left="0"/>
        <w:jc w:val="both"/>
      </w:pPr>
      <w:r>
        <w:rPr>
          <w:rFonts w:ascii="Times New Roman"/>
          <w:b w:val="false"/>
          <w:i w:val="false"/>
          <w:color w:val="000000"/>
          <w:sz w:val="28"/>
        </w:rPr>
        <w:t xml:space="preserve">     үй жанындағы жер учаскесiне арналған 0,06 гектардан асатын жер </w:t>
      </w:r>
    </w:p>
    <w:p>
      <w:pPr>
        <w:spacing w:after="0"/>
        <w:ind w:left="0"/>
        <w:jc w:val="both"/>
      </w:pPr>
      <w:r>
        <w:rPr>
          <w:rFonts w:ascii="Times New Roman"/>
          <w:b w:val="false"/>
          <w:i w:val="false"/>
          <w:color w:val="000000"/>
          <w:sz w:val="28"/>
        </w:rPr>
        <w:t xml:space="preserve">көлемiне:                    </w:t>
      </w:r>
    </w:p>
    <w:p>
      <w:pPr>
        <w:spacing w:after="0"/>
        <w:ind w:left="0"/>
        <w:jc w:val="both"/>
      </w:pPr>
      <w:r>
        <w:rPr>
          <w:rFonts w:ascii="Times New Roman"/>
          <w:b w:val="false"/>
          <w:i w:val="false"/>
          <w:color w:val="000000"/>
          <w:sz w:val="28"/>
        </w:rPr>
        <w:t>           (12 - 6) х 600 = 3600 (теңге).</w:t>
      </w:r>
    </w:p>
    <w:p>
      <w:pPr>
        <w:spacing w:after="0"/>
        <w:ind w:left="0"/>
        <w:jc w:val="both"/>
      </w:pPr>
      <w:r>
        <w:rPr>
          <w:rFonts w:ascii="Times New Roman"/>
          <w:b w:val="false"/>
          <w:i w:val="false"/>
          <w:color w:val="000000"/>
          <w:sz w:val="28"/>
        </w:rPr>
        <w:t>     Барлығы: 186 + 120 + 3600 = 3906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Қалған елдi мекендер үшiн үй жанындағы жер учаскесiне салық ставкасы тұрғын үй қорына, олардың жанындағы құрылыстар мен ғимараттарды қоса арналған жерлердi қоспағанда мынадай мөлшерлерде белгiленедi: </w:t>
      </w:r>
      <w:r>
        <w:br/>
      </w:r>
      <w:r>
        <w:rPr>
          <w:rFonts w:ascii="Times New Roman"/>
          <w:b w:val="false"/>
          <w:i w:val="false"/>
          <w:color w:val="000000"/>
          <w:sz w:val="28"/>
        </w:rPr>
        <w:t xml:space="preserve">
      0,50-ге дейiнгi жер көлемiнде - 0,01 гектар үшiн 20 теңге, </w:t>
      </w:r>
      <w:r>
        <w:br/>
      </w:r>
      <w:r>
        <w:rPr>
          <w:rFonts w:ascii="Times New Roman"/>
          <w:b w:val="false"/>
          <w:i w:val="false"/>
          <w:color w:val="000000"/>
          <w:sz w:val="28"/>
        </w:rPr>
        <w:t xml:space="preserve">
      0,50-ден асатын жер көлемiне - 0,01 гектар үшiн 100 теңге; </w:t>
      </w:r>
      <w:r>
        <w:br/>
      </w:r>
      <w:r>
        <w:rPr>
          <w:rFonts w:ascii="Times New Roman"/>
          <w:b w:val="false"/>
          <w:i w:val="false"/>
          <w:color w:val="000000"/>
          <w:sz w:val="28"/>
        </w:rPr>
        <w:t>
 </w:t>
      </w:r>
      <w:r>
        <w:br/>
      </w:r>
      <w:r>
        <w:rPr>
          <w:rFonts w:ascii="Times New Roman"/>
          <w:b w:val="false"/>
          <w:i w:val="false"/>
          <w:color w:val="000000"/>
          <w:sz w:val="28"/>
        </w:rPr>
        <w:t xml:space="preserve">
            27-2) Оларды Қазақстан Республикасы рыноктарында тауарлар сату құқығы автотұрақтар, автомайқұю станциялары үшін алым алынатын қызмет жүзеге асырылатын аумақтарға арналған елдi мекендердiң жерлерiне, тұрғын емес құрылыстарға, ғимараттарға, оларды ұстау үшiн қажеттi учаскелерге арналған, сондай-ақ объектiлердiң санитариялық-қорғаныс аймақтарына, техникалық және өзге де аймақтарға арналған жерлерге, осы нұсқаудың 4 қосымшасында көзделген, 10 есе арттырылған ставкалар бойынша салық салынады. </w:t>
      </w:r>
      <w:r>
        <w:br/>
      </w:r>
      <w:r>
        <w:rPr>
          <w:rFonts w:ascii="Times New Roman"/>
          <w:b w:val="false"/>
          <w:i w:val="false"/>
          <w:color w:val="000000"/>
          <w:sz w:val="28"/>
        </w:rPr>
        <w:t xml:space="preserve">
      ЕСКЕРТУ. 27-тармақ 27-1), 27-2) тармақшалармен толықтырылды - </w:t>
      </w:r>
      <w:r>
        <w:br/>
      </w:r>
      <w:r>
        <w:rPr>
          <w:rFonts w:ascii="Times New Roman"/>
          <w:b w:val="false"/>
          <w:i w:val="false"/>
          <w:color w:val="000000"/>
          <w:sz w:val="28"/>
        </w:rPr>
        <w:t xml:space="preserve">
               ҚР Мемлекеттік кіріс министрлігінің 1999 жылғы 3 мамырдағы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V990791_ </w:t>
      </w:r>
      <w:r>
        <w:br/>
      </w:r>
      <w:r>
        <w:rPr>
          <w:rFonts w:ascii="Times New Roman"/>
          <w:b w:val="false"/>
          <w:i w:val="false"/>
          <w:color w:val="000000"/>
          <w:sz w:val="28"/>
        </w:rPr>
        <w:t xml:space="preserve">
      ЕСКЕРТУ. 27-1-тармақ өзгертілді - ҚР Мемлекеттік кіріс </w:t>
      </w:r>
      <w:r>
        <w:br/>
      </w:r>
      <w:r>
        <w:rPr>
          <w:rFonts w:ascii="Times New Roman"/>
          <w:b w:val="false"/>
          <w:i w:val="false"/>
          <w:color w:val="000000"/>
          <w:sz w:val="28"/>
        </w:rPr>
        <w:t xml:space="preserve">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V990903_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Жер салығы бiр жылға шаққанда заңды тұлғалар мен азаматтарға белгiленген тәртiппен иелiгiнде немесе пайдалануында берiлген жер учаскелерiнiң салық салынатын алаңынан, оның iшiнде құрылыстар мен ғимараттар ұстауға қажеттi алаңнан, сондай-ақ құрылыстар мен ғимараттар ұстауға қажеттi жер учаскелерiнен алынады. Бұл орайда құрылыстар мен ғимараттарды ұстауға қажеттi жер учаскелерiнiң салық салынатын алаңына, олар басқа заңды тұлғалар мен азаматтардың пайдалануына берiлген ретте объектiлердiң санитарлық-қорғау аймақтары, техникалық және басқа да аймақтар кiредi. </w:t>
      </w:r>
      <w:r>
        <w:br/>
      </w:r>
      <w:r>
        <w:rPr>
          <w:rFonts w:ascii="Times New Roman"/>
          <w:b w:val="false"/>
          <w:i w:val="false"/>
          <w:color w:val="000000"/>
          <w:sz w:val="28"/>
        </w:rPr>
        <w:t xml:space="preserve">
      29. Құрылыстар пайдаланылатын жер учаскелерi бiрнеше заңды тұлғалар немесе азаматтардың бөлек пайдалануында болған ретте осы учаскенiң әрбiр бөлiгi бойынша жер салығы жеке есептеледi. Осы адамдардың бiрлескен пайдалануындағы жер алаңдары салық есептеу үшiн олардың арасына өздерiнiң бөлек иеленуiндегi құрылыстардың алаңына сәйкес бөлiнедi. </w:t>
      </w:r>
      <w:r>
        <w:br/>
      </w:r>
      <w:r>
        <w:rPr>
          <w:rFonts w:ascii="Times New Roman"/>
          <w:b w:val="false"/>
          <w:i w:val="false"/>
          <w:color w:val="000000"/>
          <w:sz w:val="28"/>
        </w:rPr>
        <w:t xml:space="preserve">
      Бiрнеше заңды тұлғалардың немесе азаматтардың жалпы үлестi меншiгiндегi құрылыста пайдаланатын жер учаскелерi үшiн жер салығы осы жер учаскелерiн иелену және пайдалану құқығын қуаттайтын құжаттарды немесе тараптардың келiсiмiнде өзге нәрсе ескерiлмеген ретте осы құрылыстағы олардың үлесiне сәйкес осы меншiк иелерiнiң әрқайсысына салынады. </w:t>
      </w:r>
      <w:r>
        <w:br/>
      </w:r>
      <w:r>
        <w:rPr>
          <w:rFonts w:ascii="Times New Roman"/>
          <w:b w:val="false"/>
          <w:i w:val="false"/>
          <w:color w:val="000000"/>
          <w:sz w:val="28"/>
        </w:rPr>
        <w:t xml:space="preserve">
      30. Жергiлiктi өкiмет органдары нақты жер иеленуi жер пайдалануы үшiн жер салығының ставкаларын белгiлейдi, олар өз құзыретi шегiнде учаскенiң көлiк қатынауына қолайлылығына, айналадағы ортаның, микроклиматтық және санитарлық-гигиеналық жағдайына, аумақтың табиғи күштердiң қиратушы әсерiне ұшырауын, халыққа мәдени-тұрмыстық қызмет көрсету орталықтарының өркендеуiне және басқа да факторларға байланысты жер салығының ставкасын 20 проценттен асырмай азайтуға немесе арттыруға құқылы. </w:t>
      </w:r>
      <w:r>
        <w:br/>
      </w:r>
      <w:r>
        <w:rPr>
          <w:rFonts w:ascii="Times New Roman"/>
          <w:b w:val="false"/>
          <w:i w:val="false"/>
          <w:color w:val="000000"/>
          <w:sz w:val="28"/>
        </w:rPr>
        <w:t xml:space="preserve">
      31. </w:t>
      </w:r>
      <w:r>
        <w:br/>
      </w:r>
      <w:r>
        <w:rPr>
          <w:rFonts w:ascii="Times New Roman"/>
          <w:b w:val="false"/>
          <w:i w:val="false"/>
          <w:color w:val="000000"/>
          <w:sz w:val="28"/>
        </w:rPr>
        <w:t xml:space="preserve">
      ЕСКЕРТУ. 31-тармақ алынып тасталды - ҚР Мемлекеттік кіріс </w:t>
      </w:r>
      <w:r>
        <w:br/>
      </w:r>
      <w:r>
        <w:rPr>
          <w:rFonts w:ascii="Times New Roman"/>
          <w:b w:val="false"/>
          <w:i w:val="false"/>
          <w:color w:val="000000"/>
          <w:sz w:val="28"/>
        </w:rPr>
        <w:t xml:space="preserve">
                министрлігінің 1999 жылғы 3 мамырдағы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Елдi мекендер жыл iшiнде қоныстардың басқа санатына жататын немесе әкiмшiлiк жолмен басқа жергiлiктi өкiмет органдарының бағынысына берiлетiн яки олардың аумағы өзге елдi мекеннiң аумағының құрамына енгiзiлген реттерде ставкалар қолдану туралы мәселе былай шешiледi: </w:t>
      </w:r>
      <w:r>
        <w:br/>
      </w:r>
      <w:r>
        <w:rPr>
          <w:rFonts w:ascii="Times New Roman"/>
          <w:b w:val="false"/>
          <w:i w:val="false"/>
          <w:color w:val="000000"/>
          <w:sz w:val="28"/>
        </w:rPr>
        <w:t xml:space="preserve">
      - жыл iшiнде мекен қоныстардың басқа санатына жатқызылса (мәселен, Қазақстан Республикасының қолданылып жүрген заңына сәйкес селолық елдi мекен жұмысшы поселкесiне немесе қалаға жатқызылды яки жұмысшы поселкесi қалаға жатқызылады), жер салығы сол жылы төлеушiлерден осы елдi мекендер үшiн бұдан бұрын белгiленген ставкалар бойынша, ал келесi жылы - жаңадан құрылған жоғарыда көрсетiлген қоныстар санаты үшiн белгiленген ставкалар бойынша алынады; </w:t>
      </w:r>
      <w:r>
        <w:br/>
      </w:r>
      <w:r>
        <w:rPr>
          <w:rFonts w:ascii="Times New Roman"/>
          <w:b w:val="false"/>
          <w:i w:val="false"/>
          <w:color w:val="000000"/>
          <w:sz w:val="28"/>
        </w:rPr>
        <w:t xml:space="preserve">
      - елдi мекен қысқарып, ол басқа елдi мекеннiң құрамына енгiзiлсе (мәселен, жер салығы шаршы метр үшiн 0,5 теңге ставка бойынша алынатын жұмысшы поселкесi тамыз айында облыс орталығы - қаласының аймағына қосылды, ал мұнда мәртебесi есебiне неғұрлым көтерiңкi ставка қолданылады) қысқартылған елдi мекеннiң аумағында жаңа ставка келесi жылдан бастап қолданылуға тиiс. </w:t>
      </w:r>
      <w:r>
        <w:br/>
      </w:r>
      <w:r>
        <w:rPr>
          <w:rFonts w:ascii="Times New Roman"/>
          <w:b w:val="false"/>
          <w:i w:val="false"/>
          <w:color w:val="000000"/>
          <w:sz w:val="28"/>
        </w:rPr>
        <w:t xml:space="preserve">
      33. Өнеркәсiп, көлiк, байланыс және ауылшаруашылығынан басқа мақсаттағы (шахталарды, карьерлердi қосқанда және олардың санитарлық, техникалық және басқа да зоналармен) елдi мекен аумағында бiрақ селитебтi аумақтан тыс орналасқан жерлерге 112-бапта көрсетiлген (Нұсқаулыққа N 4 қосымша), 70 процентке дейiн азайтылған ставка бойынша салық салынады. Азайтудың нақтылы көлемiн жергiлiктi өкiлеттi органдар тағайындайды.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Осы нұсқаудың 4-қосымшасына сәйкес Қостанай қаласындағы тұрғын үй емес құрылыстар орналасқан жерлерге базалық салық ставкасы 1 шаршы метр үшiн 3,25 теңге құрайды. Жарлықтың 107-бабының 4-тармағына сәйкес елдi мекендер жерлерiнiң базалық салық ставкасына Қазақстан Республикасы Үкiметiнiң қаулысымен белгiленетiн коэффициент қолданылады. Елдi мекендер жерлерiне базалық салық ставкасы 1999 жылға арналып белгiленген коэффициент ескерiлiп 3,25 х 1,57 = 5,10 теңге құрайды. 113-баптың 3-тармағына сәйкес жергiлiктi өкiлдi органдардың жер салығының базалық ставкаларын жетпiс процентке дейiн азайтуға құқығы бар. Мұның өзiнде, төмендетiлген базалық ставканың шектi мөлшерi 3,57 теңге (5,10 х 70% = 3,57) болуы керек. </w:t>
      </w:r>
      <w:r>
        <w:br/>
      </w:r>
      <w:r>
        <w:rPr>
          <w:rFonts w:ascii="Times New Roman"/>
          <w:b w:val="false"/>
          <w:i w:val="false"/>
          <w:color w:val="000000"/>
          <w:sz w:val="28"/>
        </w:rPr>
        <w:t xml:space="preserve">
      "Сәулет және қала құрылысы туралы" 1993 жылғы 22 қазандағы N 2473 Қазақстан Республикасы Заңының 1-бабының 2-тармағына сәйкес тұрғын үй қорын, қоғамдық үй-жайлар мен ғимараттар, сондай-ақ санитарлық-қорғау аймақтарын орнатуды қажет етпейтiн жекелеген коммуналдық және өндiрiстiк объектiлер орналастыруға арналған елдi мекен аумағының бiр бөлiгi қоныс аумағы деп ұғынылады. </w:t>
      </w:r>
      <w:r>
        <w:br/>
      </w:r>
      <w:r>
        <w:rPr>
          <w:rFonts w:ascii="Times New Roman"/>
          <w:b w:val="false"/>
          <w:i w:val="false"/>
          <w:color w:val="000000"/>
          <w:sz w:val="28"/>
        </w:rPr>
        <w:t xml:space="preserve">
      Игерiлген аумақтың шекарасын жергiлiктi өкiмет орындары белгiлейдi. </w:t>
      </w:r>
      <w:r>
        <w:br/>
      </w:r>
      <w:r>
        <w:rPr>
          <w:rFonts w:ascii="Times New Roman"/>
          <w:b w:val="false"/>
          <w:i w:val="false"/>
          <w:color w:val="000000"/>
          <w:sz w:val="28"/>
        </w:rPr>
        <w:t xml:space="preserve">
      ЕСКЕРТУ. 33-тармақ 2-абзацы жаңа редакцияда - ҚР Қаржы министрiнiң </w:t>
      </w:r>
      <w:r>
        <w:br/>
      </w:r>
      <w:r>
        <w:rPr>
          <w:rFonts w:ascii="Times New Roman"/>
          <w:b w:val="false"/>
          <w:i w:val="false"/>
          <w:color w:val="000000"/>
          <w:sz w:val="28"/>
        </w:rPr>
        <w:t xml:space="preserve">
               1995.12.29. N 367 бұйрығымен. </w:t>
      </w:r>
      <w:r>
        <w:br/>
      </w:r>
      <w:r>
        <w:rPr>
          <w:rFonts w:ascii="Times New Roman"/>
          <w:b w:val="false"/>
          <w:i w:val="false"/>
          <w:color w:val="000000"/>
          <w:sz w:val="28"/>
        </w:rPr>
        <w:t xml:space="preserve">
      ЕСКЕРТУ. 33-тармақтың 1-абзацы жаңа редакцияда - ҚР Мемлекеттiк </w:t>
      </w:r>
      <w:r>
        <w:br/>
      </w:r>
      <w:r>
        <w:rPr>
          <w:rFonts w:ascii="Times New Roman"/>
          <w:b w:val="false"/>
          <w:i w:val="false"/>
          <w:color w:val="000000"/>
          <w:sz w:val="28"/>
        </w:rPr>
        <w:t xml:space="preserve">
               салық комитетiнiң 1997.01.23. N 14-1-17 бұйрығымен. </w:t>
      </w:r>
      <w:r>
        <w:br/>
      </w:r>
      <w:r>
        <w:rPr>
          <w:rFonts w:ascii="Times New Roman"/>
          <w:b w:val="false"/>
          <w:i w:val="false"/>
          <w:color w:val="000000"/>
          <w:sz w:val="28"/>
        </w:rPr>
        <w:t xml:space="preserve">
      ЕСКЕРТУ. 33-тармақтағы мысал жаңа редакцияда - ҚР Мемлекеттік кіріс </w:t>
      </w:r>
      <w:r>
        <w:br/>
      </w:r>
      <w:r>
        <w:rPr>
          <w:rFonts w:ascii="Times New Roman"/>
          <w:b w:val="false"/>
          <w:i w:val="false"/>
          <w:color w:val="000000"/>
          <w:sz w:val="28"/>
        </w:rPr>
        <w:t xml:space="preserve">
                министрлігінің 1999 жылғы 3 мамырдағы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Өнеркәсiп, көлiк, байланыс, қорғаныс және басқа </w:t>
      </w:r>
      <w:r>
        <w:br/>
      </w:r>
      <w:r>
        <w:rPr>
          <w:rFonts w:ascii="Times New Roman"/>
          <w:b w:val="false"/>
          <w:i w:val="false"/>
          <w:color w:val="000000"/>
          <w:sz w:val="28"/>
        </w:rPr>
        <w:t xml:space="preserve">
           ауыл шаруашылығы мақсатына арналмаған жерге салынатын </w:t>
      </w:r>
      <w:r>
        <w:br/>
      </w:r>
      <w:r>
        <w:rPr>
          <w:rFonts w:ascii="Times New Roman"/>
          <w:b w:val="false"/>
          <w:i w:val="false"/>
          <w:color w:val="000000"/>
          <w:sz w:val="28"/>
        </w:rPr>
        <w:t xml:space="preserve">
           салық </w:t>
      </w:r>
      <w:r>
        <w:br/>
      </w:r>
      <w:r>
        <w:rPr>
          <w:rFonts w:ascii="Times New Roman"/>
          <w:b w:val="false"/>
          <w:i w:val="false"/>
          <w:color w:val="000000"/>
          <w:sz w:val="28"/>
        </w:rPr>
        <w:t xml:space="preserve">
      34. Тиiстi кәсiпорындарға, мекемелер мен ұйымдарға өздерiне жүктелген мiндеттердi жүзеге асыру үшiн пайдалануға берiлген жер өнеркәсiп, көлiк, байланыс, қорғаныс жерi және өзге мақсаттағы жер деп танылады. </w:t>
      </w:r>
      <w:r>
        <w:br/>
      </w:r>
      <w:r>
        <w:rPr>
          <w:rFonts w:ascii="Times New Roman"/>
          <w:b w:val="false"/>
          <w:i w:val="false"/>
          <w:color w:val="000000"/>
          <w:sz w:val="28"/>
        </w:rPr>
        <w:t xml:space="preserve">
      Көлiк жерiне темiр жол, су, әуе және автомобиль көлiгiнiң жерлерi жатады. </w:t>
      </w:r>
      <w:r>
        <w:br/>
      </w:r>
      <w:r>
        <w:rPr>
          <w:rFonts w:ascii="Times New Roman"/>
          <w:b w:val="false"/>
          <w:i w:val="false"/>
          <w:color w:val="000000"/>
          <w:sz w:val="28"/>
        </w:rPr>
        <w:t xml:space="preserve">
      Магистралды труба құбырларының (газ құбырлары, мұнай құбырлары, су құбырлары) жерiне магистралды труба құбырлары кәсiпорындарына, мекемелерi мен ұйымдарына бақылау үйшiктерiн, компрессор станцияларын және труба құбырларының техникалық жобаларға сәйкес қалыпты пайдаланылуын қамтамасыз ететiн басқа да құрылыстарды орналастыру үшiн берiлген жер учаскелерi жатады. </w:t>
      </w:r>
      <w:r>
        <w:br/>
      </w:r>
      <w:r>
        <w:rPr>
          <w:rFonts w:ascii="Times New Roman"/>
          <w:b w:val="false"/>
          <w:i w:val="false"/>
          <w:color w:val="000000"/>
          <w:sz w:val="28"/>
        </w:rPr>
        <w:t xml:space="preserve">
      Байланыс және электр энергиясын тарату желiлерiнiң жерiне осы желiлердiң пайдаланылуын жүзеге асырушы кәсiпорындарға, мекемелер мен ұйымдарға әуедегi байланыс, радиоландыру және электр энергиясын тарату желiлерiнiң тiреуiштерi, үйлер, құрылыстар мен басқа да құрылғылар үшiн берiлген жер учаскелерi жатады. </w:t>
      </w:r>
      <w:r>
        <w:br/>
      </w:r>
      <w:r>
        <w:rPr>
          <w:rFonts w:ascii="Times New Roman"/>
          <w:b w:val="false"/>
          <w:i w:val="false"/>
          <w:color w:val="000000"/>
          <w:sz w:val="28"/>
        </w:rPr>
        <w:t xml:space="preserve">
      Қазақстан Республикасының Қарулы күштерiнiң, Республикалық ұланның, шекара, iшкi және темiр жол әскерлерiнiң әскер бөлiмдерiн, әскери-оқу орындарын, кәсiпорындарын, мекемелерi мен ұйымдарын орналастырып, олардың қызмет етуi үшiн берiлген жер қорғаныс мұқтаждарына арналған жер деп танылады. </w:t>
      </w:r>
      <w:r>
        <w:br/>
      </w:r>
      <w:r>
        <w:rPr>
          <w:rFonts w:ascii="Times New Roman"/>
          <w:b w:val="false"/>
          <w:i w:val="false"/>
          <w:color w:val="000000"/>
          <w:sz w:val="28"/>
        </w:rPr>
        <w:t xml:space="preserve">
      35. Елдi мекендерден тысқары орналасқан өнеркәсiп, көлiк, байланыс жерiне өзге ауыл шаруашылығы мақсатына арналмаған жерге салынатын салықтың базалық ставкалары осы Нұсқаулыққа тiркелген N 2 қосымшада келтiрiлген. </w:t>
      </w:r>
      <w:r>
        <w:br/>
      </w:r>
      <w:r>
        <w:rPr>
          <w:rFonts w:ascii="Times New Roman"/>
          <w:b w:val="false"/>
          <w:i w:val="false"/>
          <w:color w:val="000000"/>
          <w:sz w:val="28"/>
        </w:rPr>
        <w:t xml:space="preserve">
      36. Өнеркәсiп, көлiк, байланыс, қорғаныс және өзге ауыл шаруашылық мақсатына арналмаған жерлерге салық салу бонитет балымен анықталатын жер сапасына байланысты. </w:t>
      </w:r>
      <w:r>
        <w:br/>
      </w:r>
      <w:r>
        <w:rPr>
          <w:rFonts w:ascii="Times New Roman"/>
          <w:b w:val="false"/>
          <w:i w:val="false"/>
          <w:color w:val="000000"/>
          <w:sz w:val="28"/>
        </w:rPr>
        <w:t xml:space="preserve">
      Жұмыс iстеп тұрған заңды тұлғалар орналасқан жер учаскелерiнiң бонитет балын айқындау мүмкiн болмаған кезде, жер салығының мөлшерi шектес жатқан жердiң бонитет балы негiзiне алынып айқындалады. </w:t>
      </w:r>
      <w:r>
        <w:br/>
      </w:r>
      <w:r>
        <w:rPr>
          <w:rFonts w:ascii="Times New Roman"/>
          <w:b w:val="false"/>
          <w:i w:val="false"/>
          <w:color w:val="000000"/>
          <w:sz w:val="28"/>
        </w:rPr>
        <w:t xml:space="preserve">
      37. Өнеркәсiп, көлiк, байланыс және өзге ауыл шаруашылығы мақсатына арналмаған жерге салынатын салық ставкаларын әрбiр жер пайдаланушы үшiн базалық ставкаларды негiзде ала отырып, жергiлiктi өкiмет органдары айқындап, бекiтедi. </w:t>
      </w:r>
      <w:r>
        <w:br/>
      </w:r>
      <w:r>
        <w:rPr>
          <w:rFonts w:ascii="Times New Roman"/>
          <w:b w:val="false"/>
          <w:i w:val="false"/>
          <w:color w:val="000000"/>
          <w:sz w:val="28"/>
        </w:rPr>
        <w:t xml:space="preserve">
      38. Жергiлiктi өкiмет органдары өнеркәсiп, көлiк, байланыс және өзге ауыл шаруашылығы мақсатына арналмаған жерге салынатын салық ставкаларын учаскенiң орналасқан өңiрiне, коммуникациялардың болуына және басқа факторларға қарай 20 проценттен асырмай азайтуға немесе арттыруға құқығы бар. </w:t>
      </w:r>
      <w:r>
        <w:br/>
      </w:r>
      <w:r>
        <w:rPr>
          <w:rFonts w:ascii="Times New Roman"/>
          <w:b w:val="false"/>
          <w:i w:val="false"/>
          <w:color w:val="000000"/>
          <w:sz w:val="28"/>
        </w:rPr>
        <w:t xml:space="preserve">
      39. Қорғаныс мұқтажына уақытша пайдаланылмайтын және ауыл шаруашылық мақсаттары үшiн басқа жер пайдаланушыларға берiлген жерге осы Жарлықтың 108 және 109-баптарында көзделген тәртiп пен шарттар негiзiнде салық салынады. </w:t>
      </w:r>
      <w:r>
        <w:br/>
      </w:r>
      <w:r>
        <w:rPr>
          <w:rFonts w:ascii="Times New Roman"/>
          <w:b w:val="false"/>
          <w:i w:val="false"/>
          <w:color w:val="000000"/>
          <w:sz w:val="28"/>
        </w:rPr>
        <w:t xml:space="preserve">
      40. Қорғаныс мұқтажы үшiн берiлген жер үшiн салық төлету тәртiбi мен шарттарын Қазақстан Республикасының Министрлер Кабинетi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Айрықша қорғалатын табиғат аумақтарына жер салығы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Айрықша қорғалатын табиғат аумақтарының жерлерiне мемлекеттiк табиғат, қорықтарының, оған биосфералық қорықтарды қоса, ұлттық табиғат парктерiнiң, дендрологиялық және зоологиялық парктердiң, ботаникалық бақтардың, мемлекеттiк табиғат заказниктерiнiң, табиғат ескерткiштерiнiң, орман резерваторларының жерлерi жатады. </w:t>
      </w:r>
      <w:r>
        <w:br/>
      </w:r>
      <w:r>
        <w:rPr>
          <w:rFonts w:ascii="Times New Roman"/>
          <w:b w:val="false"/>
          <w:i w:val="false"/>
          <w:color w:val="000000"/>
          <w:sz w:val="28"/>
        </w:rPr>
        <w:t xml:space="preserve">
      Бұл жерлердiң құрамына, сондай-ақ айрықша экологиялық ғылыми, эстетикалық, тарихи-мәдени, рекреациондық және емдеу-сауықтыру мақсаттағы табиғат кешендерi мен нысандарының жер учаскелерi енгiзiледi. </w:t>
      </w:r>
      <w:r>
        <w:br/>
      </w:r>
      <w:r>
        <w:rPr>
          <w:rFonts w:ascii="Times New Roman"/>
          <w:b w:val="false"/>
          <w:i w:val="false"/>
          <w:color w:val="000000"/>
          <w:sz w:val="28"/>
        </w:rPr>
        <w:t xml:space="preserve">
      ЕСКЕРТУ. 41-тармақ жаңа редакцияда - ҚР Мемлекеттiк салық </w:t>
      </w:r>
      <w:r>
        <w:br/>
      </w:r>
      <w:r>
        <w:rPr>
          <w:rFonts w:ascii="Times New Roman"/>
          <w:b w:val="false"/>
          <w:i w:val="false"/>
          <w:color w:val="000000"/>
          <w:sz w:val="28"/>
        </w:rPr>
        <w:t xml:space="preserve">
               комитетiнiң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Айрықша қорғалатын табиғат аумақтары жердiң құрамына кiретiн және заңды және жеке тұлғаларға ауыл шаруашылық мақсаты үшiн берiлген учаскелер ауыл шаруашылығы мақсатындағы жерлер секiлдi ставкалар бойынша салық салынады (N 2 кесте). </w:t>
      </w:r>
      <w:r>
        <w:br/>
      </w:r>
      <w:r>
        <w:rPr>
          <w:rFonts w:ascii="Times New Roman"/>
          <w:b w:val="false"/>
          <w:i w:val="false"/>
          <w:color w:val="000000"/>
          <w:sz w:val="28"/>
        </w:rPr>
        <w:t xml:space="preserve">
      Жергiлiктi өкiл органдары нақты жер иелену және жер пайдалануы үшiн жер учаскелерiнiң орналасуына, оның сумен қамтамасыз етiлуiне, өндiрiстiк және өзге шаруашылық жүргiзу шарттарына байланысты 20 проценттен асырмай азайтуға немесе арттыруға құқығы бар. </w:t>
      </w:r>
      <w:r>
        <w:br/>
      </w:r>
      <w:r>
        <w:rPr>
          <w:rFonts w:ascii="Times New Roman"/>
          <w:b w:val="false"/>
          <w:i w:val="false"/>
          <w:color w:val="000000"/>
          <w:sz w:val="28"/>
        </w:rPr>
        <w:t xml:space="preserve">
      ЕСКЕРТУ. 42-тармақ өзгертiлдi - ҚР Мемлекеттiк салық комитетiнiң </w:t>
      </w:r>
      <w:r>
        <w:br/>
      </w:r>
      <w:r>
        <w:rPr>
          <w:rFonts w:ascii="Times New Roman"/>
          <w:b w:val="false"/>
          <w:i w:val="false"/>
          <w:color w:val="000000"/>
          <w:sz w:val="28"/>
        </w:rPr>
        <w:t xml:space="preserve">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Айрықша қорғалатын табиғат аумақтары жерлердiң құрамына кiретiн, заңды және жеке тұлғалардың иеленуiне немесе өзге мақсат үшiн пайдалануына берiлген учаскелер, ауыл шаруашылығы мақсатында пайдаланылатынынан басқасы өнеркәсiп, көлiк, байланыс және өзге ауыл шаруашылық мақсатына арналмаған жерлер секiлдi ставкалар бойынша салық салынады. </w:t>
      </w:r>
      <w:r>
        <w:br/>
      </w:r>
      <w:r>
        <w:rPr>
          <w:rFonts w:ascii="Times New Roman"/>
          <w:b w:val="false"/>
          <w:i w:val="false"/>
          <w:color w:val="000000"/>
          <w:sz w:val="28"/>
        </w:rPr>
        <w:t xml:space="preserve">
      Жергiлiктi өкiмет органдары жерге жер салығының ставкасын учаскенiң орналасқан өңiрiне, коммуникациялар болуына және басқа факторларға қарай 20 проценттен асырмай азайтуға немесе арттыруға құқығы бар. </w:t>
      </w:r>
      <w:r>
        <w:br/>
      </w:r>
      <w:r>
        <w:rPr>
          <w:rFonts w:ascii="Times New Roman"/>
          <w:b w:val="false"/>
          <w:i w:val="false"/>
          <w:color w:val="000000"/>
          <w:sz w:val="28"/>
        </w:rPr>
        <w:t xml:space="preserve">
      ЕСКЕРТУ. 43-тармақ өзгертiлдi - ҚР Мемлекеттiк салық комитетiнiң </w:t>
      </w:r>
      <w:r>
        <w:br/>
      </w:r>
      <w:r>
        <w:rPr>
          <w:rFonts w:ascii="Times New Roman"/>
          <w:b w:val="false"/>
          <w:i w:val="false"/>
          <w:color w:val="000000"/>
          <w:sz w:val="28"/>
        </w:rPr>
        <w:t xml:space="preserve">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Орман қорының жерлерiне салынатын салық </w:t>
      </w:r>
      <w:r>
        <w:br/>
      </w:r>
      <w:r>
        <w:rPr>
          <w:rFonts w:ascii="Times New Roman"/>
          <w:b w:val="false"/>
          <w:i w:val="false"/>
          <w:color w:val="000000"/>
          <w:sz w:val="28"/>
        </w:rPr>
        <w:t xml:space="preserve">
      44. Ағаш өскен, сондай-ақ ағаш өспегенiмен, орман шаруашылығының мұқтаждары үшiн берiлген жер орман қорының жерi деп танылады. </w:t>
      </w:r>
      <w:r>
        <w:br/>
      </w:r>
      <w:r>
        <w:rPr>
          <w:rFonts w:ascii="Times New Roman"/>
          <w:b w:val="false"/>
          <w:i w:val="false"/>
          <w:color w:val="000000"/>
          <w:sz w:val="28"/>
        </w:rPr>
        <w:t xml:space="preserve">
      45. Орман қоры жерлерiнiң құрамына кiретiн және ауыл шаруашылығы мақсатына пайдаланылатын жерлерге жер салығын ауыл шаруашылығы мақсатына арналған жерлер секiлдi ставкалар бойынша салынады. </w:t>
      </w:r>
      <w:r>
        <w:br/>
      </w:r>
      <w:r>
        <w:rPr>
          <w:rFonts w:ascii="Times New Roman"/>
          <w:b w:val="false"/>
          <w:i w:val="false"/>
          <w:color w:val="000000"/>
          <w:sz w:val="28"/>
        </w:rPr>
        <w:t xml:space="preserve">
      Жергiлiктi өкiл органдары нақты жер иеленуi және жер пайдалануы үшiн жер учаскелерiнiң орналасқан өңiрiне, оның сумен қамтамасыз етiлуiне, өндiрiстiк және өзге шаруашылық жүргiзу шарттарына байланысты жер салығының базалық ставкасын 20 процентке дейiнгi аралықта кемiту және арттыру құқығы бар. </w:t>
      </w:r>
      <w:r>
        <w:br/>
      </w:r>
      <w:r>
        <w:rPr>
          <w:rFonts w:ascii="Times New Roman"/>
          <w:b w:val="false"/>
          <w:i w:val="false"/>
          <w:color w:val="000000"/>
          <w:sz w:val="28"/>
        </w:rPr>
        <w:t xml:space="preserve">
      46. Орман шаруашылығы мен су шаруашылығы органдарының үйлерi, ғимараттары және басқа объектiлерi тұрған орман қорының құрамына кiретiн жерлерге салынатын салық өнеркәсiп көлiк, байланыс және өзге ауыл шаруашылығы мақсатына арналмаған жерлер секiлдi ставкалар бойынша алынады. </w:t>
      </w:r>
      <w:r>
        <w:br/>
      </w:r>
      <w:r>
        <w:rPr>
          <w:rFonts w:ascii="Times New Roman"/>
          <w:b w:val="false"/>
          <w:i w:val="false"/>
          <w:color w:val="000000"/>
          <w:sz w:val="28"/>
        </w:rPr>
        <w:t xml:space="preserve">
      Жергiлiктi өкiмет органдарына жер учаскелерiнiң қолайлы орналасуын ескере отырып (учаскелердiң орналасқан өңiрiне, коммуникациялардың болуына және басқа да факторларға) 20 проценттен асырмай азайтуға немесе арттыруға құқығы бар. </w:t>
      </w:r>
      <w:r>
        <w:br/>
      </w:r>
      <w:r>
        <w:rPr>
          <w:rFonts w:ascii="Times New Roman"/>
          <w:b w:val="false"/>
          <w:i w:val="false"/>
          <w:color w:val="000000"/>
          <w:sz w:val="28"/>
        </w:rPr>
        <w:t xml:space="preserve">
      47. Ағаш дайындайтын пайдалану мақсатындағы ормандар орналасқан жерге салынатын салық есептеу сәтiнде қолданылып жүрген түбiрiнен босатылған ағаштың және ағаш шабу билетi (ордерi) бойынша басты пайдалану және орманды қалпына келтiру кесiмдi құнының бес процентi мөлшерiнде белгiленедi. Салық сомасы ағаш шабу билетiне (ордерiнде) жеке жолмен көрсетiлiп, ормандарды пайдалану үшiн төленетiн ақының құрамында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Су қорының жерлерiне салынатын салық </w:t>
      </w:r>
      <w:r>
        <w:br/>
      </w:r>
      <w:r>
        <w:rPr>
          <w:rFonts w:ascii="Times New Roman"/>
          <w:b w:val="false"/>
          <w:i w:val="false"/>
          <w:color w:val="000000"/>
          <w:sz w:val="28"/>
        </w:rPr>
        <w:t xml:space="preserve">
      48. Су қоймалары (өзендер, көлдер, бөгендер, каналдар, iшкi теңiздер, аумақтық сулар), мұзарттар, батпақтар, гидротехникалық және басқа су шаруашылық құрылыстары алып жатқан жер, сондай-ақ су қоймаларының жағалауын тiлкем жерге арнап бөлiнген жер су қорының жерi деп танылады. </w:t>
      </w:r>
      <w:r>
        <w:br/>
      </w:r>
      <w:r>
        <w:rPr>
          <w:rFonts w:ascii="Times New Roman"/>
          <w:b w:val="false"/>
          <w:i w:val="false"/>
          <w:color w:val="000000"/>
          <w:sz w:val="28"/>
        </w:rPr>
        <w:t xml:space="preserve">
      49. Су қоры жерлерiнiң құрамына кiретiн және ауыл шаруашылық мақсатына пайдаланылатын жерлерге салынатын салық ауыл шаруашылық мақсатындағы жер секiлдi ставкалар бойынша алынады. </w:t>
      </w:r>
      <w:r>
        <w:br/>
      </w:r>
      <w:r>
        <w:rPr>
          <w:rFonts w:ascii="Times New Roman"/>
          <w:b w:val="false"/>
          <w:i w:val="false"/>
          <w:color w:val="000000"/>
          <w:sz w:val="28"/>
        </w:rPr>
        <w:t xml:space="preserve">
      Жергiлiктi өкiмет органдары нақты жер пайдалануы үшiн жер учаскесiнiң орналасқан өңiрiне, оның сумен қамтамасыз етiлуiне, өндiрiстiк және өзге де шаруашылық жүргiзу жағдайына байланысты жер салығы ставкасын 20 процентке дейiнгi аралықта арттыруға немесе кемiтуге құқығы бар. </w:t>
      </w:r>
      <w:r>
        <w:br/>
      </w:r>
      <w:r>
        <w:rPr>
          <w:rFonts w:ascii="Times New Roman"/>
          <w:b w:val="false"/>
          <w:i w:val="false"/>
          <w:color w:val="000000"/>
          <w:sz w:val="28"/>
        </w:rPr>
        <w:t xml:space="preserve">
      50. Су қорларының құрамына кiретiн су шаруашылығы органдарының үйлерi, ғимараттары және басқа да объектiлерi орналасқан жерге салынатын салық өнеркәсiп, көлiк, байланыс және өзге ауыл шаруашылық мақсатына арналмаған жер секiлдi ставкалар бойынша алынады. </w:t>
      </w:r>
      <w:r>
        <w:br/>
      </w:r>
      <w:r>
        <w:rPr>
          <w:rFonts w:ascii="Times New Roman"/>
          <w:b w:val="false"/>
          <w:i w:val="false"/>
          <w:color w:val="000000"/>
          <w:sz w:val="28"/>
        </w:rPr>
        <w:t xml:space="preserve">
      Жергiлiктi өкiмет органдарының салық ставкасын учаскенiң орналасқан жерiне, коммуникациялар болуына және басқа факторларға байланысты 20 проценттен асырмай азайтуға немесе арттыруға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Салық салуды қайта қарау, қосымша есептелген және </w:t>
      </w:r>
      <w:r>
        <w:br/>
      </w:r>
      <w:r>
        <w:rPr>
          <w:rFonts w:ascii="Times New Roman"/>
          <w:b w:val="false"/>
          <w:i w:val="false"/>
          <w:color w:val="000000"/>
          <w:sz w:val="28"/>
        </w:rPr>
        <w:t xml:space="preserve">
          азайтылған салық сомасын төлеу тәртiбi </w:t>
      </w:r>
      <w:r>
        <w:br/>
      </w:r>
      <w:r>
        <w:rPr>
          <w:rFonts w:ascii="Times New Roman"/>
          <w:b w:val="false"/>
          <w:i w:val="false"/>
          <w:color w:val="000000"/>
          <w:sz w:val="28"/>
        </w:rPr>
        <w:t xml:space="preserve">
      51. Жер салығын төлеуге уақытылы тартылмаған төлеушiлер кем дегенде осының алдындағы бес жыл үшiн салық төлеуге тартылады. Салық төлеушi салық салу кезеңi аяқталғаннан кейiн 5 жыл iшiнде ақшаны қайтаруды немесе артық төленген жер салығының сомасын есепке алуға құқылы. </w:t>
      </w:r>
      <w:r>
        <w:br/>
      </w:r>
      <w:r>
        <w:rPr>
          <w:rFonts w:ascii="Times New Roman"/>
          <w:b w:val="false"/>
          <w:i w:val="false"/>
          <w:color w:val="000000"/>
          <w:sz w:val="28"/>
        </w:rPr>
        <w:t xml:space="preserve">
      52. Жер салығын есептелген кезде әрбiр төлемнiң жалпы сомасы 1 теңгеге дейiн дөңгелектенедi, 50 тиыннан кем сома есепке алынбайды, ал 50 тиын және одан көп тиын 1 теңгеге дейiн дөңгеленедi.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 Жер салығы бойынша есептердi тексеру тәртiбi </w:t>
      </w:r>
      <w:r>
        <w:br/>
      </w:r>
      <w:r>
        <w:rPr>
          <w:rFonts w:ascii="Times New Roman"/>
          <w:b w:val="false"/>
          <w:i w:val="false"/>
          <w:color w:val="000000"/>
          <w:sz w:val="28"/>
        </w:rPr>
        <w:t xml:space="preserve">
      53. Жер салығы бойынша есептердi салық инспекторлары салық инспекциялар органдары басшылары белгiленген мерзiмге кәсiпорынға, мекемеге және ұйымға барып, құжаттармен танысу арқылы тексередi. </w:t>
      </w:r>
      <w:r>
        <w:br/>
      </w:r>
      <w:r>
        <w:rPr>
          <w:rFonts w:ascii="Times New Roman"/>
          <w:b w:val="false"/>
          <w:i w:val="false"/>
          <w:color w:val="000000"/>
          <w:sz w:val="28"/>
        </w:rPr>
        <w:t xml:space="preserve">
      ЕСКЕРТУ. 53-тармақ толықтырылды - ҚР Мемлекеттік кіріс </w:t>
      </w:r>
      <w:r>
        <w:br/>
      </w:r>
      <w:r>
        <w:rPr>
          <w:rFonts w:ascii="Times New Roman"/>
          <w:b w:val="false"/>
          <w:i w:val="false"/>
          <w:color w:val="000000"/>
          <w:sz w:val="28"/>
        </w:rPr>
        <w:t xml:space="preserve">
                министрлігінің 1999 жылғы 3 мамырдағы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Құжаттарды тексермес бұрын камеральдық тексеру (жергiлiктi жерге бармай) жүргiзiледi, оны салық инспекторлары әрбiр есеп бойынша жүзеге асырады. Бұл орайда есептердi жасау кезiнде жол берiлген ықтимал қателердiң бетiн ашу мақсатында өткен жылдың есебiмен салыстырғанда жер учаскелерiнiң көлемi дұрыс көрсетiлген бе, ставкалар дұрыс қолданылған ба, төлемдер дұрыс есептелiп, есептелген сомалар төлем мерзiмдерi бойынша дұрыс бөлiнген бе, жер салығының есебiне талдама кестелер тiркелген бе, жоқ па - осыны анықтау қажет. </w:t>
      </w:r>
      <w:r>
        <w:br/>
      </w:r>
      <w:r>
        <w:rPr>
          <w:rFonts w:ascii="Times New Roman"/>
          <w:b w:val="false"/>
          <w:i w:val="false"/>
          <w:color w:val="000000"/>
          <w:sz w:val="28"/>
        </w:rPr>
        <w:t xml:space="preserve">
      ЕСКЕРТУ. 54-тармақ өзгертілді - ҚР Мемлекеттік кіріс </w:t>
      </w:r>
      <w:r>
        <w:br/>
      </w:r>
      <w:r>
        <w:rPr>
          <w:rFonts w:ascii="Times New Roman"/>
          <w:b w:val="false"/>
          <w:i w:val="false"/>
          <w:color w:val="000000"/>
          <w:sz w:val="28"/>
        </w:rPr>
        <w:t xml:space="preserve">
               министрлігінің 1999 жылғы 3 мамырдағы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V990791_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Тексеру аяқталғаннан кейiн акт жасалып, оны тексеру кезiнде анықталған барлық тәртiп бұзу көрiнiстерi көрсетiлiп, қосымша есептелген немесе қосылған салық сомаларының, сондай-ақ қаржы санкцияларының егжей-тегжейлi есебi жасалып, оларды төлеу мерзiмдерi көрсетiледi. Актiнiң көшiрмесi заңды тұлғаға тапсырылады, ал қосымша есептелген немесе қосылған сомалардың есебi төлеушiнiң дербес шотына тиiстi белгi қою үшiн тапсырылады.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ХIII. Салық төлеушiлердiң жауапкершiлiгi мен салық </w:t>
      </w:r>
      <w:r>
        <w:br/>
      </w:r>
      <w:r>
        <w:rPr>
          <w:rFonts w:ascii="Times New Roman"/>
          <w:b w:val="false"/>
          <w:i w:val="false"/>
          <w:color w:val="000000"/>
          <w:sz w:val="28"/>
        </w:rPr>
        <w:t xml:space="preserve">
            органдарының бақылауы </w:t>
      </w:r>
      <w:r>
        <w:br/>
      </w:r>
      <w:r>
        <w:rPr>
          <w:rFonts w:ascii="Times New Roman"/>
          <w:b w:val="false"/>
          <w:i w:val="false"/>
          <w:color w:val="000000"/>
          <w:sz w:val="28"/>
        </w:rPr>
        <w:t xml:space="preserve">
      56. Заңды тұлғаларға берiлген жер учаскелерi үшiн салықтың дұрыс есептелiп, уақытылы төленуi жөнiнде жауапкершiлiк олардың басшыларына жүктеледi. </w:t>
      </w:r>
      <w:r>
        <w:br/>
      </w:r>
      <w:r>
        <w:rPr>
          <w:rFonts w:ascii="Times New Roman"/>
          <w:b w:val="false"/>
          <w:i w:val="false"/>
          <w:color w:val="000000"/>
          <w:sz w:val="28"/>
        </w:rPr>
        <w:t xml:space="preserve">
      57. Уақытылы төленбеген салық сомасы, соның iшiнде ағымдағы төлемдер бюджетке, осы сома төленген күнi, мерзiмi өткен әрбiр күн үшiн (төлем жасау күнiн қосқанда) Қазақстан Республикасының Ұлттық банкi белгiлеген қайта қаржыландыру ставкасының 1,5 есе мөлшерiнде өсiм есептелiп, өндiрiп алынады. </w:t>
      </w:r>
      <w:r>
        <w:br/>
      </w:r>
      <w:r>
        <w:rPr>
          <w:rFonts w:ascii="Times New Roman"/>
          <w:b w:val="false"/>
          <w:i w:val="false"/>
          <w:color w:val="000000"/>
          <w:sz w:val="28"/>
        </w:rPr>
        <w:t xml:space="preserve">
      58. Жер учаскесi көлемiнiң белгiленген бөлу нормасынан тыс бөлiгi үшiн салық үш есе көп мөлшерде тек 1995 жылдың 1 жартысында ғана алынады. Жер көлемiнiң артық болуын жер қатынастары және жерге орналастыру жөнiндегi аудандық (қалалық) комитеттер белгiленген тәртiппен бекiтiлген жер бөлу нормалары бойынша анықтайды. Сондай-ақ жер учаскесiнiң шекарасын белгiлеу кезiнде бұрынғы жылдары жүзеге асырылған жер бөлу жөнiндегi жерге орналастыру iсiнiң материалдары пайдаланылады. </w:t>
      </w:r>
      <w:r>
        <w:br/>
      </w:r>
      <w:r>
        <w:rPr>
          <w:rFonts w:ascii="Times New Roman"/>
          <w:b w:val="false"/>
          <w:i w:val="false"/>
          <w:color w:val="000000"/>
          <w:sz w:val="28"/>
        </w:rPr>
        <w:t xml:space="preserve">
      59. Жер салығын есептеудiң дұрыстығы мен дер кезiнде төленуiн бақылауды Қазақстан Республикасы заңдарына сәйкес салық органдары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ХIV. Жер салығы бойынша жеңiлдiктер </w:t>
      </w:r>
      <w:r>
        <w:br/>
      </w:r>
      <w:r>
        <w:rPr>
          <w:rFonts w:ascii="Times New Roman"/>
          <w:b w:val="false"/>
          <w:i w:val="false"/>
          <w:color w:val="000000"/>
          <w:sz w:val="28"/>
        </w:rPr>
        <w:t xml:space="preserve">
      60. Қорға сақталған жерлер және әдетте, табиғат қорғау мен тарихи-мәдени, айрықша қорғалатын табиғат аумақтары, орман және су қорының жерлерi осы Жарлықтың 117, 119, 121-баптарында көрсетiлген жерлерден басқасында, салық салуға жатпайды. </w:t>
      </w:r>
      <w:r>
        <w:br/>
      </w:r>
      <w:r>
        <w:rPr>
          <w:rFonts w:ascii="Times New Roman"/>
          <w:b w:val="false"/>
          <w:i w:val="false"/>
          <w:color w:val="000000"/>
          <w:sz w:val="28"/>
        </w:rPr>
        <w:t xml:space="preserve">
      ЕСКЕРТУ. 60-тармақ өзгертiлдi - ҚР Мемлекеттiк салық комитетiнiң </w:t>
      </w:r>
      <w:r>
        <w:br/>
      </w:r>
      <w:r>
        <w:rPr>
          <w:rFonts w:ascii="Times New Roman"/>
          <w:b w:val="false"/>
          <w:i w:val="false"/>
          <w:color w:val="000000"/>
          <w:sz w:val="28"/>
        </w:rPr>
        <w:t xml:space="preserve">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Елдi мекендердiң жалпы пайдалануындағы жер учаскелерiнен салық алынбайды, сондай-ақ жалпы пайдаланудағы мемлекеттiк автомобиль жолдарының желесi орналасқан. </w:t>
      </w:r>
      <w:r>
        <w:br/>
      </w:r>
      <w:r>
        <w:rPr>
          <w:rFonts w:ascii="Times New Roman"/>
          <w:b w:val="false"/>
          <w:i w:val="false"/>
          <w:color w:val="000000"/>
          <w:sz w:val="28"/>
        </w:rPr>
        <w:t xml:space="preserve">
      Елдi мекендердегi жалпы пайдаланылатын жерлерге алаңдар, көшелер, өткелдер, жолдар, жағалаулар, парктер, бульварлар, су қоймалары, пляждар және халықтың қажеттерiн қанағаттандыруға арналған басқа да нысандар орталықтандырылған және орналастыруға арналған жерлер жатады. </w:t>
      </w:r>
      <w:r>
        <w:br/>
      </w:r>
      <w:r>
        <w:rPr>
          <w:rFonts w:ascii="Times New Roman"/>
          <w:b w:val="false"/>
          <w:i w:val="false"/>
          <w:color w:val="000000"/>
          <w:sz w:val="28"/>
        </w:rPr>
        <w:t xml:space="preserve">
      ЕСКЕРТУ. 61-тармақ толықтырылды - ҚР Қаржы министрiнiң 1995.12.29. </w:t>
      </w:r>
      <w:r>
        <w:br/>
      </w:r>
      <w:r>
        <w:rPr>
          <w:rFonts w:ascii="Times New Roman"/>
          <w:b w:val="false"/>
          <w:i w:val="false"/>
          <w:color w:val="000000"/>
          <w:sz w:val="28"/>
        </w:rPr>
        <w:t xml:space="preserve">
               N 367 бұйрығымен. </w:t>
      </w:r>
      <w:r>
        <w:br/>
      </w:r>
      <w:r>
        <w:rPr>
          <w:rFonts w:ascii="Times New Roman"/>
          <w:b w:val="false"/>
          <w:i w:val="false"/>
          <w:color w:val="000000"/>
          <w:sz w:val="28"/>
        </w:rPr>
        <w:t xml:space="preserve">
      ЕСКЕРТУ. 61-тармақтың 2-абзацы жаңа редакцияда - ҚР Мемлекеттiк </w:t>
      </w:r>
      <w:r>
        <w:br/>
      </w:r>
      <w:r>
        <w:rPr>
          <w:rFonts w:ascii="Times New Roman"/>
          <w:b w:val="false"/>
          <w:i w:val="false"/>
          <w:color w:val="000000"/>
          <w:sz w:val="28"/>
        </w:rPr>
        <w:t xml:space="preserve">
               салық комитетiнiң 1997.01.23. N 14-1-17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 Жер салығын төлеуден: </w:t>
      </w:r>
      <w:r>
        <w:br/>
      </w:r>
      <w:r>
        <w:rPr>
          <w:rFonts w:ascii="Times New Roman"/>
          <w:b w:val="false"/>
          <w:i w:val="false"/>
          <w:color w:val="000000"/>
          <w:sz w:val="28"/>
        </w:rPr>
        <w:t xml:space="preserve">
      1) балаларды сауықтыру мекемелерi, қорықтар, ұлттық, дендрологиялық және зоологиялық парктер, ботаника бақтары, зираттар; </w:t>
      </w:r>
      <w:r>
        <w:br/>
      </w:r>
      <w:r>
        <w:rPr>
          <w:rFonts w:ascii="Times New Roman"/>
          <w:b w:val="false"/>
          <w:i w:val="false"/>
          <w:color w:val="000000"/>
          <w:sz w:val="28"/>
        </w:rPr>
        <w:t xml:space="preserve">
      2) мемлекеттiк мекемелер, кәсiпкерлiк қызмет үшiн пайдаланылатын және жалға берiлген жер учаскелерiнен басқа; </w:t>
      </w:r>
      <w:r>
        <w:br/>
      </w:r>
      <w:r>
        <w:rPr>
          <w:rFonts w:ascii="Times New Roman"/>
          <w:b w:val="false"/>
          <w:i w:val="false"/>
          <w:color w:val="000000"/>
          <w:sz w:val="28"/>
        </w:rPr>
        <w:t xml:space="preserve">
      2-1) қызметтiң негiзгi түрi ғылым мен кiтапханалық қызмет көрсету саласындағы жұмыстарды (қызмет көрсетулердi) орындау болып табылатын мемлекеттiк кәсiпорындар; </w:t>
      </w:r>
      <w:r>
        <w:br/>
      </w:r>
      <w:r>
        <w:rPr>
          <w:rFonts w:ascii="Times New Roman"/>
          <w:b w:val="false"/>
          <w:i w:val="false"/>
          <w:color w:val="000000"/>
          <w:sz w:val="28"/>
        </w:rPr>
        <w:t xml:space="preserve">
      2-2) ғылыми кадрларды мемлекеттiк аттестациялау саласындағы қызметті жүзеге асыратын мемлекеттік кәсiпорын; </w:t>
      </w:r>
      <w:r>
        <w:br/>
      </w:r>
      <w:r>
        <w:rPr>
          <w:rFonts w:ascii="Times New Roman"/>
          <w:b w:val="false"/>
          <w:i w:val="false"/>
          <w:color w:val="000000"/>
          <w:sz w:val="28"/>
        </w:rPr>
        <w:t xml:space="preserve">
      2-3) қызметiнiң негiзгi түрi театр-көріністiк және (немесе) концерттiк шараларды жүзеге асыру, тарихи-мәдени құндылықтарды сақтау жөнiнде, балалар, қарттар мен мүгедектердi әлеуметтiк қорғау мен әлеуметтiк қамтамасыз ету саласында, спорт саласында қызмет көрсету болып табылатын мемлекеттiк кәсiпорындар; </w:t>
      </w:r>
      <w:r>
        <w:br/>
      </w:r>
      <w:r>
        <w:rPr>
          <w:rFonts w:ascii="Times New Roman"/>
          <w:b w:val="false"/>
          <w:i w:val="false"/>
          <w:color w:val="000000"/>
          <w:sz w:val="28"/>
        </w:rPr>
        <w:t xml:space="preserve">
      3) Қазақстан Республикасы мүгедектерiнiң ерiктi қоғамы, Қазақ зағиптар қоғамы, Қазақ саңыраулар қоғамы, Ақыл-есi мен дене бiтiмiнiң кемiстiгi бар балалар мен жасөспiрiмдер әлеуметтiк бейiмдеу және еңбек ету қабiлетiн қалпына келтiру орталығы, Ауғанстандағы соғыс ардагерлерiнiң Қазақ республикалық ұйымы (кәсiпорындарсыз) Қазақстан Республикасының Қызыл Жарты Ай және Қызыл Крест Ұлттық қоғамы (кәсiпорындарынсыз), балалардың қайырымдылық қорлары (кәсiпорындарынсыз); </w:t>
      </w:r>
      <w:r>
        <w:br/>
      </w:r>
      <w:r>
        <w:rPr>
          <w:rFonts w:ascii="Times New Roman"/>
          <w:b w:val="false"/>
          <w:i w:val="false"/>
          <w:color w:val="000000"/>
          <w:sz w:val="28"/>
        </w:rPr>
        <w:t xml:space="preserve">
      4) мүгедектер жалпы қызметкерлер санының кемiнде 50 процентi құрайтын өндiрiстiк кәсiпорындар мен ұйымдар - есептi кезеңде алынған табыстың кемiнде 50 процентiн мүгедектердi әлеуметтiк қорғауға нақтылы пайдаланған жағдайда; </w:t>
      </w:r>
      <w:r>
        <w:br/>
      </w:r>
      <w:r>
        <w:rPr>
          <w:rFonts w:ascii="Times New Roman"/>
          <w:b w:val="false"/>
          <w:i w:val="false"/>
          <w:color w:val="000000"/>
          <w:sz w:val="28"/>
        </w:rPr>
        <w:t xml:space="preserve">
      5) Қазақстан Ұлттық Банкi, оның филиалдары, өкiлдiктерi мен ұйымдары; </w:t>
      </w:r>
      <w:r>
        <w:br/>
      </w:r>
      <w:r>
        <w:rPr>
          <w:rFonts w:ascii="Times New Roman"/>
          <w:b w:val="false"/>
          <w:i w:val="false"/>
          <w:color w:val="000000"/>
          <w:sz w:val="28"/>
        </w:rPr>
        <w:t xml:space="preserve">
      6) Ауылшаруашылық мақсаты үшiн иеленуге немесе өнiмдiлiгi аз жерлердi алған Қазақстан Республикасының заңды және жеке тұлғалары, пайдаланудың алғашқы он жылында; </w:t>
      </w:r>
      <w:r>
        <w:br/>
      </w:r>
      <w:r>
        <w:rPr>
          <w:rFonts w:ascii="Times New Roman"/>
          <w:b w:val="false"/>
          <w:i w:val="false"/>
          <w:color w:val="000000"/>
          <w:sz w:val="28"/>
        </w:rPr>
        <w:t xml:space="preserve">
      7) 1941-1945 жылдардағы Ұлы Отан соғысына қатысушылар, оларға теңестiрiлген адамдар, I, II және III топтағы мүгедектер, сондай-ақ бала кезiнен мүгедектiң ата-анасының бiреуi босатылады. </w:t>
      </w:r>
      <w:r>
        <w:br/>
      </w:r>
      <w:r>
        <w:rPr>
          <w:rFonts w:ascii="Times New Roman"/>
          <w:b w:val="false"/>
          <w:i w:val="false"/>
          <w:color w:val="000000"/>
          <w:sz w:val="28"/>
        </w:rPr>
        <w:t>
      Қазақстан Республикасы Президентiнiң 1995 жылғы 28 сәуiрдегi </w:t>
      </w:r>
      <w:r>
        <w:rPr>
          <w:rFonts w:ascii="Times New Roman"/>
          <w:b w:val="false"/>
          <w:i w:val="false"/>
          <w:color w:val="000000"/>
          <w:sz w:val="28"/>
        </w:rPr>
        <w:t xml:space="preserve">U952247_ </w:t>
      </w:r>
      <w:r>
        <w:rPr>
          <w:rFonts w:ascii="Times New Roman"/>
          <w:b w:val="false"/>
          <w:i w:val="false"/>
          <w:color w:val="000000"/>
          <w:sz w:val="28"/>
        </w:rPr>
        <w:t xml:space="preserve">"Ұлы Отан соғысының қатысушылары мен мүгедектерiне және соларға теңестiрiлген адамдарға берiлетiн жеңiлдiктер мен оларды әлеуметтiк қорғау туралы" Заң күшi бар Жарлығында былай деп белгiлендi, бiрiншi дүниежүзiлiк, азамат және Ұлы Отан соғыстары кезiнде, сондай-ақ бұрынғы КСР Одағын қорғау жөнiндегi басқа да ұрыс операциялары кезiнде iс үстiндегi армия мен флот құрамына кiрген бөлiмдерде, штабтар мен мекемелерде қызмет өткен, әскери қызметшiлер, азамат және Ұлы Отан соғысының партизандары мен астыртын күрес жүргiзушiлерi соғысқа қатысушылар деп танылады. </w:t>
      </w:r>
      <w:r>
        <w:br/>
      </w:r>
      <w:r>
        <w:rPr>
          <w:rFonts w:ascii="Times New Roman"/>
          <w:b w:val="false"/>
          <w:i w:val="false"/>
          <w:color w:val="000000"/>
          <w:sz w:val="28"/>
        </w:rPr>
        <w:t xml:space="preserve">
      Жеңiлдiктер мен кепiлдiктер жағынан Ұлы Отан соғысына қатысушыларға теңестiрiлген адамдар деп мыналар танылады: </w:t>
      </w:r>
      <w:r>
        <w:br/>
      </w:r>
      <w:r>
        <w:rPr>
          <w:rFonts w:ascii="Times New Roman"/>
          <w:b w:val="false"/>
          <w:i w:val="false"/>
          <w:color w:val="000000"/>
          <w:sz w:val="28"/>
        </w:rPr>
        <w:t xml:space="preserve">
      Ұлы Отан соғысы кезiнде өздерi қорғауға қатысқан қалалардағы қызметi iс үстiндегi армия бөлiмдерiнiң әскери қызметшiлерi үшiн белгiленген жеңiлдiк шарттарымен зейнетақы тағайындау үшiн еңбек сiңiрген жылдарға есептелетiн әскери қызметшiлер, сондай-ақ бұрынғы КСР Одағы iшкi iстер және мемлекеттiк қауiпсiздiк органдарының басшы және қатардағы құрамындағы адамдар; </w:t>
      </w:r>
      <w:r>
        <w:br/>
      </w:r>
      <w:r>
        <w:rPr>
          <w:rFonts w:ascii="Times New Roman"/>
          <w:b w:val="false"/>
          <w:i w:val="false"/>
          <w:color w:val="000000"/>
          <w:sz w:val="28"/>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қорғауға қатысуы майдандағы армия бөлiмдерiнiң әскери қызметшiлерi үшiн белгiленген жеңiлдiк шарттарымен зейнетақы тағайындау үшiн еңбек сiңiрген жылдарға есептелетiн қалаларда болған адамдар; </w:t>
      </w:r>
      <w:r>
        <w:br/>
      </w:r>
      <w:r>
        <w:rPr>
          <w:rFonts w:ascii="Times New Roman"/>
          <w:b w:val="false"/>
          <w:i w:val="false"/>
          <w:color w:val="000000"/>
          <w:sz w:val="28"/>
        </w:rPr>
        <w:t xml:space="preserve">
      Ұлы Отан соғысы кезiнде iс үстiнде армия мен флоттың құрамына кiрген бөлiмдердiң, штабтар мен мекемелердiң құрамында полк баласы (тәрбиеленушiсi) және теңiзшi бала ретiнде болғандар; </w:t>
      </w:r>
      <w:r>
        <w:br/>
      </w:r>
      <w:r>
        <w:rPr>
          <w:rFonts w:ascii="Times New Roman"/>
          <w:b w:val="false"/>
          <w:i w:val="false"/>
          <w:color w:val="000000"/>
          <w:sz w:val="28"/>
        </w:rPr>
        <w:t xml:space="preserve">
      екiншi дүниежүзiлiк соғыс жылдарында шетелдердiң аумағында фашистiк Германия мен оның одақтастарына қарсы күрес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8"/>
        </w:rPr>
        <w:t xml:space="preserve">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ұшу-көтерiлу құрамының, бұрынғы КСР Одағы Балық өнеркәсiбi халық комиссариатының, Теңiз және өзен флотының, Солтүстiк теңiз жолы Бас басқармасының ұшу-көтерiлу құрамының Ұлы Отан соғысы кезiнде әскери қызметшiлер жағдайына көшiрiлген және ұрыс майдандарының тылдағы шептерi, флоттардың жедел аймақтары шегiнде iс үстiндегi армия мен флот мүдделерiне орай мiндеттер атқарған қызметкерлердi,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8"/>
        </w:rPr>
        <w:t xml:space="preserve">
      құрсау кезiнде Ленинград қаласының кәсiпорындарында, мекемелерi мен ұйымдарында жұмыс iстеген және "Ленинградты қорғағаны үшiн" медалiмен әрi "құрсаудағы Ленинград тұрғыны" белгiсiмен наградталған азаматтар; </w:t>
      </w:r>
      <w:r>
        <w:br/>
      </w:r>
      <w:r>
        <w:rPr>
          <w:rFonts w:ascii="Times New Roman"/>
          <w:b w:val="false"/>
          <w:i w:val="false"/>
          <w:color w:val="000000"/>
          <w:sz w:val="28"/>
        </w:rPr>
        <w:t xml:space="preserve">
      екiншi дүниежүзiлiк соғыс кезiнде фашистер мен олардың одақтастары құрған концлагерьлерде, геттоларда және басқа да қамау орындарында бұрын қамауда болған жасы кәмелетке толмаған тұтқындар; </w:t>
      </w:r>
      <w:r>
        <w:br/>
      </w:r>
      <w:r>
        <w:rPr>
          <w:rFonts w:ascii="Times New Roman"/>
          <w:b w:val="false"/>
          <w:i w:val="false"/>
          <w:color w:val="000000"/>
          <w:sz w:val="28"/>
        </w:rPr>
        <w:t xml:space="preserve">
      басқа мемлекеттердiң аумақтарындағы ұрыс қимылдарына қатысушы Совет Армиясының, Әскери-Теңiз Флотының, Мемлекеттiк қауiпсiздiк комитетiнiң әскери қызметшiлерi, бұрынғы КСР Одағы үкiмет органдарының шешiмдерiне сәйкес басқа мемлекеттiң аумақтарындағы ұрыс қимылдарына қатысқан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тасу үшiн Ауғанстанға жiберiлген автомобиль-батальондарының әскери қызметшiлерi; </w:t>
      </w:r>
      <w:r>
        <w:br/>
      </w:r>
      <w:r>
        <w:rPr>
          <w:rFonts w:ascii="Times New Roman"/>
          <w:b w:val="false"/>
          <w:i w:val="false"/>
          <w:color w:val="000000"/>
          <w:sz w:val="28"/>
        </w:rPr>
        <w:t xml:space="preserve">
      бұрынғы КСР Одағына жауынгерлiк тапсырмаларды орындау үшiн Ауғанстанға ұшып барып тұрған ұшу құрамының әскери қызметшiлерi, Ауғанстандағы совет жауынгерлерiне қызмет көрсеткен жараланған, контузия болған немесе зақымданған, яки ұрыс қимылдарын қамтамасыз етуге қатысқаны үшiн бұрынғы КСР Одағының ордендерiмен және медальдарымен наградталған жұмысшылар мен қызметшiлер; </w:t>
      </w:r>
      <w:r>
        <w:br/>
      </w:r>
      <w:r>
        <w:rPr>
          <w:rFonts w:ascii="Times New Roman"/>
          <w:b w:val="false"/>
          <w:i w:val="false"/>
          <w:color w:val="000000"/>
          <w:sz w:val="28"/>
        </w:rPr>
        <w:t xml:space="preserve">
      1986-1987 жылдары Чернобыль АЭС-ындағы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r>
        <w:br/>
      </w:r>
      <w:r>
        <w:rPr>
          <w:rFonts w:ascii="Times New Roman"/>
          <w:b w:val="false"/>
          <w:i w:val="false"/>
          <w:color w:val="000000"/>
          <w:sz w:val="28"/>
        </w:rPr>
        <w:t xml:space="preserve">
      Жеңiлдiк аталған жеңiлдiкке құқығы туралы тиiстi куәлiктер немесе дәрiгерлiк-еңбек сараптамалық комиссияның анықтамасы негiзiнде берiледi. </w:t>
      </w:r>
      <w:r>
        <w:br/>
      </w:r>
      <w:r>
        <w:rPr>
          <w:rFonts w:ascii="Times New Roman"/>
          <w:b w:val="false"/>
          <w:i w:val="false"/>
          <w:color w:val="000000"/>
          <w:sz w:val="28"/>
        </w:rPr>
        <w:t xml:space="preserve">
      8) салық төлеушiге инвестициялар жөнiндегi уәкiлеттi органмен келiсiм-шартқа сәйкес келiсiм-шарт жасау сәтiнен бастап 5 жылға дейiнгi мерзiмге жер салығын төлеуден босатылуы мүмкiн;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Жер салығы бойынша жеңiлдiктер берудiң нақты мерзiмдерi мен мөлшерлерi әрбiр салық төлеуші бойынша келiсiм-шартта және экономиканың негізгі капиталы мен басым секторына инвестициялар мөлшерлері қарай белгiленедi. </w:t>
      </w:r>
      <w:r>
        <w:br/>
      </w:r>
      <w:r>
        <w:rPr>
          <w:rFonts w:ascii="Times New Roman"/>
          <w:b w:val="false"/>
          <w:i w:val="false"/>
          <w:color w:val="000000"/>
          <w:sz w:val="28"/>
        </w:rPr>
        <w:t xml:space="preserve">
      Келісiм-шарт бойынша инвестициялар бойынша уәкiл органмен жасалынған стандарттық жеңiлдiктердi беруде стандарттық жеңiлдiктердi анықтау базасы болып жаңа және қосымша iске косылған жер учаскелерi болып табылады. </w:t>
      </w:r>
      <w:r>
        <w:br/>
      </w:r>
      <w:r>
        <w:rPr>
          <w:rFonts w:ascii="Times New Roman"/>
          <w:b w:val="false"/>
          <w:i w:val="false"/>
          <w:color w:val="000000"/>
          <w:sz w:val="28"/>
        </w:rPr>
        <w:t xml:space="preserve">
      Жеңiлдiктер Қазақстан Республикасы Ауыл шаруашылығы министрлiгінiң Жер ресурстарын басқару жөнiндегi Комитет берген анықтама негiзiнде беріледi. </w:t>
      </w:r>
      <w:r>
        <w:br/>
      </w:r>
      <w:r>
        <w:rPr>
          <w:rFonts w:ascii="Times New Roman"/>
          <w:b w:val="false"/>
          <w:i w:val="false"/>
          <w:color w:val="000000"/>
          <w:sz w:val="28"/>
        </w:rPr>
        <w:t xml:space="preserve">
      Аталған жеңiлдiк берiлген келісiм-шарт бұзылған жағдайда Қазақстан Республикасы Президентiнiң "Салықтар және бюджетке басқа да мiндеттi төлемдер туралы" заң күшi бар Жарлығында көзделген тиiстi айыппұл санкцияларын қолдана отырып салық төлеушi қызметiнiң бүкiл кезеңiнде жер салығы бюджетке есептелуге және енгiзiлуге жатады, яғни мерзiмi өткен әр күн үшiн Қазақстан Республикасы Ұлттық банкi белгiлеген қайта қаржыландырудың 1,5 есе ставкасы мөлшерiнде өсiм есептеле отырып жер салығының бүкiл сомасы өндiрiлiп алынады. Қазақстан Республикасының Инвестициялар жөнiндегi мемлекеттiк комитетiмен шарттасқан контрактiге сәйкес салық төлеушiлер: </w:t>
      </w:r>
      <w:r>
        <w:br/>
      </w:r>
      <w:r>
        <w:rPr>
          <w:rFonts w:ascii="Times New Roman"/>
          <w:b w:val="false"/>
          <w:i w:val="false"/>
          <w:color w:val="000000"/>
          <w:sz w:val="28"/>
        </w:rPr>
        <w:t xml:space="preserve">
      осы нұсқаулықтың 24, 27, 35 тармақтарының негiзгi ставкаларына сәйкес контракт жасасқан күннен 5 жылғы мерзiмге дейiн 100%; </w:t>
      </w:r>
      <w:r>
        <w:br/>
      </w:r>
      <w:r>
        <w:rPr>
          <w:rFonts w:ascii="Times New Roman"/>
          <w:b w:val="false"/>
          <w:i w:val="false"/>
          <w:color w:val="000000"/>
          <w:sz w:val="28"/>
        </w:rPr>
        <w:t xml:space="preserve">
      басқа мерзiмге дейiн осы нұсқаулықтың 24, 27, 35 тармақтарының негiзгi ставкаларына сәйкес контракт жасасқан күннен 5 жылғы мерзiмге дейiн 50%. </w:t>
      </w:r>
      <w:r>
        <w:br/>
      </w:r>
      <w:r>
        <w:rPr>
          <w:rFonts w:ascii="Times New Roman"/>
          <w:b w:val="false"/>
          <w:i w:val="false"/>
          <w:color w:val="000000"/>
          <w:sz w:val="28"/>
        </w:rPr>
        <w:t xml:space="preserve">
      Жер салығы бойынша жеңiлдiк берудiң нақты мерзiмi мен мөлшерi әрбiр салық төлеушiге контракт бойынша басымдылығына, жағдайының уақытына және жобаның пайдалылығына байланысты белгiленедi. </w:t>
      </w:r>
      <w:r>
        <w:br/>
      </w:r>
      <w:r>
        <w:rPr>
          <w:rFonts w:ascii="Times New Roman"/>
          <w:b w:val="false"/>
          <w:i w:val="false"/>
          <w:color w:val="000000"/>
          <w:sz w:val="28"/>
        </w:rPr>
        <w:t xml:space="preserve">
      Осыған байланысты жеңiлдiк берiлген контрактiнi бұзған кезде, жер салығы есептеуге және салық төлеушiнiң барлық қызмет мерзiмiндегi Қазақстан Республикасының салық заңында көзделген тиiстi айыппұл санкциясын қолданып бюджетке төлемi жатады, яғни әрбiр ұзартылған күнге Қазақстан Республикасы Ұлттық Банкi белгiлеген қосымша қаржы ставкасының 1,5 есе мөлшерiндегi өсiмi есептелiп жер салығының барлық сомасы өндiрiлiп алынады. </w:t>
      </w:r>
      <w:r>
        <w:br/>
      </w:r>
      <w:r>
        <w:rPr>
          <w:rFonts w:ascii="Times New Roman"/>
          <w:b w:val="false"/>
          <w:i w:val="false"/>
          <w:color w:val="000000"/>
          <w:sz w:val="28"/>
        </w:rPr>
        <w:t xml:space="preserve">
      9) жұмыспен түзету мекемелері, Қазақстан Республикасы Ішкі істер министрлігінің қылмыстық атқарушы жүйесінің еңбекпен түзеу мекемелерінің республикалық мемлекеттік кәсіпорындары; </w:t>
      </w:r>
      <w:r>
        <w:br/>
      </w:r>
      <w:r>
        <w:rPr>
          <w:rFonts w:ascii="Times New Roman"/>
          <w:b w:val="false"/>
          <w:i w:val="false"/>
          <w:color w:val="000000"/>
          <w:sz w:val="28"/>
        </w:rPr>
        <w:t xml:space="preserve">
      10) медициналық көмек (косметологиялық қызмет көрсетулерден басқа) және (немесе) сондай қызметтен түсетін кіріс жылдық жиынтық кіріс көлемінің кемінде 50 процентін құрайтын жағдайда сол қызмет түрлерін жүргізу құқығына тиісті лицензиялар бойынша мектепке дейінгі балалар, </w:t>
      </w:r>
    </w:p>
    <w:bookmarkEnd w:id="6"/>
    <w:bookmarkStart w:name="z4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орта, арнаулы орта және жоғары білім беру саласындағы білім беру </w:t>
      </w:r>
    </w:p>
    <w:p>
      <w:pPr>
        <w:spacing w:after="0"/>
        <w:ind w:left="0"/>
        <w:jc w:val="both"/>
      </w:pPr>
      <w:r>
        <w:rPr>
          <w:rFonts w:ascii="Times New Roman"/>
          <w:b w:val="false"/>
          <w:i w:val="false"/>
          <w:color w:val="000000"/>
          <w:sz w:val="28"/>
        </w:rPr>
        <w:t>қызметтерін көрсетуге байланысты қызметті жүзеге асыратын ұйымдар.</w:t>
      </w:r>
    </w:p>
    <w:p>
      <w:pPr>
        <w:spacing w:after="0"/>
        <w:ind w:left="0"/>
        <w:jc w:val="both"/>
      </w:pPr>
      <w:r>
        <w:rPr>
          <w:rFonts w:ascii="Times New Roman"/>
          <w:b w:val="false"/>
          <w:i w:val="false"/>
          <w:color w:val="000000"/>
          <w:sz w:val="28"/>
        </w:rPr>
        <w:t>     ЕСКЕРТУ. 62-тармақ өзгертiлдi - ҚР Қаржы министрiнiң</w:t>
      </w:r>
    </w:p>
    <w:p>
      <w:pPr>
        <w:spacing w:after="0"/>
        <w:ind w:left="0"/>
        <w:jc w:val="both"/>
      </w:pPr>
      <w:r>
        <w:rPr>
          <w:rFonts w:ascii="Times New Roman"/>
          <w:b w:val="false"/>
          <w:i w:val="false"/>
          <w:color w:val="000000"/>
          <w:sz w:val="28"/>
        </w:rPr>
        <w:t>              1995.12.29. N 367 бұйрығымен.</w:t>
      </w:r>
    </w:p>
    <w:p>
      <w:pPr>
        <w:spacing w:after="0"/>
        <w:ind w:left="0"/>
        <w:jc w:val="both"/>
      </w:pPr>
      <w:r>
        <w:rPr>
          <w:rFonts w:ascii="Times New Roman"/>
          <w:b w:val="false"/>
          <w:i w:val="false"/>
          <w:color w:val="000000"/>
          <w:sz w:val="28"/>
        </w:rPr>
        <w:t>     ЕСКЕРТУ. 62-тармақ 8-тармақшамен толықтырылды - ҚР Қаржы</w:t>
      </w:r>
    </w:p>
    <w:p>
      <w:pPr>
        <w:spacing w:after="0"/>
        <w:ind w:left="0"/>
        <w:jc w:val="both"/>
      </w:pPr>
      <w:r>
        <w:rPr>
          <w:rFonts w:ascii="Times New Roman"/>
          <w:b w:val="false"/>
          <w:i w:val="false"/>
          <w:color w:val="000000"/>
          <w:sz w:val="28"/>
        </w:rPr>
        <w:t>              министрлiгiнiң 1997.04.21. N 80 бұйрығымен.</w:t>
      </w:r>
    </w:p>
    <w:p>
      <w:pPr>
        <w:spacing w:after="0"/>
        <w:ind w:left="0"/>
        <w:jc w:val="both"/>
      </w:pPr>
      <w:r>
        <w:rPr>
          <w:rFonts w:ascii="Times New Roman"/>
          <w:b w:val="false"/>
          <w:i w:val="false"/>
          <w:color w:val="000000"/>
          <w:sz w:val="28"/>
        </w:rPr>
        <w:t>     ЕСКЕРТУ. 62-тармақ өзгертiлдi - ҚР Қаржы министрлiгi Салық</w:t>
      </w:r>
    </w:p>
    <w:p>
      <w:pPr>
        <w:spacing w:after="0"/>
        <w:ind w:left="0"/>
        <w:jc w:val="both"/>
      </w:pPr>
      <w:r>
        <w:rPr>
          <w:rFonts w:ascii="Times New Roman"/>
          <w:b w:val="false"/>
          <w:i w:val="false"/>
          <w:color w:val="000000"/>
          <w:sz w:val="28"/>
        </w:rPr>
        <w:t>              комитетi төрағасының 1997.12.29. N 1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62-тармақтың 2-тармақшасы өзгертілді, 2-1), 2-2), 2-3), 9), </w:t>
      </w:r>
    </w:p>
    <w:p>
      <w:pPr>
        <w:spacing w:after="0"/>
        <w:ind w:left="0"/>
        <w:jc w:val="both"/>
      </w:pPr>
      <w:r>
        <w:rPr>
          <w:rFonts w:ascii="Times New Roman"/>
          <w:b w:val="false"/>
          <w:i w:val="false"/>
          <w:color w:val="000000"/>
          <w:sz w:val="28"/>
        </w:rPr>
        <w:t xml:space="preserve">              10) тармақшалармен толықтырылды, 8) тармақша жаңа </w:t>
      </w:r>
    </w:p>
    <w:p>
      <w:pPr>
        <w:spacing w:after="0"/>
        <w:ind w:left="0"/>
        <w:jc w:val="both"/>
      </w:pPr>
      <w:r>
        <w:rPr>
          <w:rFonts w:ascii="Times New Roman"/>
          <w:b w:val="false"/>
          <w:i w:val="false"/>
          <w:color w:val="000000"/>
          <w:sz w:val="28"/>
        </w:rPr>
        <w:t xml:space="preserve">              редакцияда жазылды - ҚР Мемлекеттік кіріс  министрлігінің </w:t>
      </w:r>
    </w:p>
    <w:p>
      <w:pPr>
        <w:spacing w:after="0"/>
        <w:ind w:left="0"/>
        <w:jc w:val="both"/>
      </w:pPr>
      <w:r>
        <w:rPr>
          <w:rFonts w:ascii="Times New Roman"/>
          <w:b w:val="false"/>
          <w:i w:val="false"/>
          <w:color w:val="000000"/>
          <w:sz w:val="28"/>
        </w:rPr>
        <w:t xml:space="preserve">              1999 жылғы 3 мамырдағы N 310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62-тармақтың 8) тармақшасының 1-абзацы жаңа редакцияда, 2-3  </w:t>
      </w:r>
    </w:p>
    <w:p>
      <w:pPr>
        <w:spacing w:after="0"/>
        <w:ind w:left="0"/>
        <w:jc w:val="both"/>
      </w:pPr>
      <w:r>
        <w:rPr>
          <w:rFonts w:ascii="Times New Roman"/>
          <w:b w:val="false"/>
          <w:i w:val="false"/>
          <w:color w:val="000000"/>
          <w:sz w:val="28"/>
        </w:rPr>
        <w:t xml:space="preserve">              абзацтар алынып тасталынды, 4-абзацы  және      </w:t>
      </w:r>
    </w:p>
    <w:p>
      <w:pPr>
        <w:spacing w:after="0"/>
        <w:ind w:left="0"/>
        <w:jc w:val="both"/>
      </w:pPr>
      <w:r>
        <w:rPr>
          <w:rFonts w:ascii="Times New Roman"/>
          <w:b w:val="false"/>
          <w:i w:val="false"/>
          <w:color w:val="000000"/>
          <w:sz w:val="28"/>
        </w:rPr>
        <w:t xml:space="preserve">              9) тармақшасы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4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Қазақстан Республикасы Үкiметi белгiлеген, Ақмола қаласында</w:t>
      </w:r>
    </w:p>
    <w:p>
      <w:pPr>
        <w:spacing w:after="0"/>
        <w:ind w:left="0"/>
        <w:jc w:val="both"/>
      </w:pPr>
      <w:r>
        <w:rPr>
          <w:rFonts w:ascii="Times New Roman"/>
          <w:b w:val="false"/>
          <w:i w:val="false"/>
          <w:color w:val="000000"/>
          <w:sz w:val="28"/>
        </w:rPr>
        <w:t>құрылыс салушы заңды тұлғалар, бiрақ бес жылдан артық емес, құрылысқа</w:t>
      </w:r>
    </w:p>
    <w:p>
      <w:pPr>
        <w:spacing w:after="0"/>
        <w:ind w:left="0"/>
        <w:jc w:val="both"/>
      </w:pPr>
      <w:r>
        <w:rPr>
          <w:rFonts w:ascii="Times New Roman"/>
          <w:b w:val="false"/>
          <w:i w:val="false"/>
          <w:color w:val="000000"/>
          <w:sz w:val="28"/>
        </w:rPr>
        <w:t>байланысты қызметi кезiнде.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63-тармақ жаңа редакцияда - ҚР Қаржы министрлiгi Салық</w:t>
      </w:r>
    </w:p>
    <w:p>
      <w:pPr>
        <w:spacing w:after="0"/>
        <w:ind w:left="0"/>
        <w:jc w:val="both"/>
      </w:pPr>
      <w:r>
        <w:rPr>
          <w:rFonts w:ascii="Times New Roman"/>
          <w:b w:val="false"/>
          <w:i w:val="false"/>
          <w:color w:val="000000"/>
          <w:sz w:val="28"/>
        </w:rPr>
        <w:t>              комитетi төрағасының 1997.12.29. N 1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62-тармақтың 1)-5), 9), 10) тармақшаларындағы көрсетiлген заңды</w:t>
      </w:r>
    </w:p>
    <w:p>
      <w:pPr>
        <w:spacing w:after="0"/>
        <w:ind w:left="0"/>
        <w:jc w:val="both"/>
      </w:pPr>
      <w:r>
        <w:rPr>
          <w:rFonts w:ascii="Times New Roman"/>
          <w:b w:val="false"/>
          <w:i w:val="false"/>
          <w:color w:val="000000"/>
          <w:sz w:val="28"/>
        </w:rPr>
        <w:t>тұлғалар оның пайдалануына немесе жалға беру кезiнде жерге салық</w:t>
      </w:r>
    </w:p>
    <w:p>
      <w:pPr>
        <w:spacing w:after="0"/>
        <w:ind w:left="0"/>
        <w:jc w:val="both"/>
      </w:pPr>
      <w:r>
        <w:rPr>
          <w:rFonts w:ascii="Times New Roman"/>
          <w:b w:val="false"/>
          <w:i w:val="false"/>
          <w:color w:val="000000"/>
          <w:sz w:val="28"/>
        </w:rPr>
        <w:t>төлеуден босатылмайды.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64-тармақ жаңа редакцияда - ҚР Қаржы министрлiгi Салық</w:t>
      </w:r>
    </w:p>
    <w:p>
      <w:pPr>
        <w:spacing w:after="0"/>
        <w:ind w:left="0"/>
        <w:jc w:val="both"/>
      </w:pPr>
      <w:r>
        <w:rPr>
          <w:rFonts w:ascii="Times New Roman"/>
          <w:b w:val="false"/>
          <w:i w:val="false"/>
          <w:color w:val="000000"/>
          <w:sz w:val="28"/>
        </w:rPr>
        <w:t xml:space="preserve">              комитетi төрағасының 1997.12.29. N 1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64-тармақ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 жылғы 3 мамырдағы N 310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Қазақстан Республикасы Үкiметiнiң шешiмi бойынша конверсияланатын </w:t>
      </w:r>
    </w:p>
    <w:p>
      <w:pPr>
        <w:spacing w:after="0"/>
        <w:ind w:left="0"/>
        <w:jc w:val="both"/>
      </w:pPr>
      <w:r>
        <w:rPr>
          <w:rFonts w:ascii="Times New Roman"/>
          <w:b w:val="false"/>
          <w:i w:val="false"/>
          <w:color w:val="000000"/>
          <w:sz w:val="28"/>
        </w:rPr>
        <w:t>нысандары орналасқан жерлер.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65-тармақпен толықтырылды - ҚР Мемлекеттiк салық</w:t>
      </w:r>
    </w:p>
    <w:p>
      <w:pPr>
        <w:spacing w:after="0"/>
        <w:ind w:left="0"/>
        <w:jc w:val="both"/>
      </w:pPr>
      <w:r>
        <w:rPr>
          <w:rFonts w:ascii="Times New Roman"/>
          <w:b w:val="false"/>
          <w:i w:val="false"/>
          <w:color w:val="000000"/>
          <w:sz w:val="28"/>
        </w:rPr>
        <w:t>              комитетiнiң 1997.01.23. N 14-1-17 бұйрығымен.</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бастығы - Қазақстан Республикасы</w:t>
      </w:r>
    </w:p>
    <w:p>
      <w:pPr>
        <w:spacing w:after="0"/>
        <w:ind w:left="0"/>
        <w:jc w:val="both"/>
      </w:pPr>
      <w:r>
        <w:rPr>
          <w:rFonts w:ascii="Times New Roman"/>
          <w:b w:val="false"/>
          <w:i w:val="false"/>
          <w:color w:val="000000"/>
          <w:sz w:val="28"/>
        </w:rPr>
        <w:t>     Қаржы министрiнiң бiрiншi</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А К Т</w:t>
      </w:r>
    </w:p>
    <w:p>
      <w:pPr>
        <w:spacing w:after="0"/>
        <w:ind w:left="0"/>
        <w:jc w:val="both"/>
      </w:pPr>
      <w:r>
        <w:rPr>
          <w:rFonts w:ascii="Times New Roman"/>
          <w:b w:val="false"/>
          <w:i w:val="false"/>
          <w:color w:val="000000"/>
          <w:sz w:val="28"/>
        </w:rPr>
        <w:t>     ___________________________ауданы__________________облысының</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(жер иемдену немесе жер пайдалану атауы)</w:t>
      </w:r>
    </w:p>
    <w:p>
      <w:pPr>
        <w:spacing w:after="0"/>
        <w:ind w:left="0"/>
        <w:jc w:val="both"/>
      </w:pPr>
      <w:r>
        <w:rPr>
          <w:rFonts w:ascii="Times New Roman"/>
          <w:b w:val="false"/>
          <w:i w:val="false"/>
          <w:color w:val="000000"/>
          <w:sz w:val="28"/>
        </w:rPr>
        <w:t>     ________________________________аумағын сараптамалық бағалау</w:t>
      </w:r>
    </w:p>
    <w:p>
      <w:pPr>
        <w:spacing w:after="0"/>
        <w:ind w:left="0"/>
        <w:jc w:val="both"/>
      </w:pPr>
      <w:r>
        <w:rPr>
          <w:rFonts w:ascii="Times New Roman"/>
          <w:b w:val="false"/>
          <w:i w:val="false"/>
          <w:color w:val="000000"/>
          <w:sz w:val="28"/>
        </w:rPr>
        <w:t>     ___________________облысы___________________________аудандық</w:t>
      </w:r>
    </w:p>
    <w:p>
      <w:pPr>
        <w:spacing w:after="0"/>
        <w:ind w:left="0"/>
        <w:jc w:val="both"/>
      </w:pPr>
      <w:r>
        <w:rPr>
          <w:rFonts w:ascii="Times New Roman"/>
          <w:b w:val="false"/>
          <w:i w:val="false"/>
          <w:color w:val="000000"/>
          <w:sz w:val="28"/>
        </w:rPr>
        <w:t>      әкiмшiлiктiң сарапшылық комиссиясы мына құрамда:</w:t>
      </w:r>
    </w:p>
    <w:p>
      <w:pPr>
        <w:spacing w:after="0"/>
        <w:ind w:left="0"/>
        <w:jc w:val="both"/>
      </w:pPr>
      <w:r>
        <w:rPr>
          <w:rFonts w:ascii="Times New Roman"/>
          <w:b w:val="false"/>
          <w:i w:val="false"/>
          <w:color w:val="000000"/>
          <w:sz w:val="28"/>
        </w:rPr>
        <w:t>     1. Төраға __________________________________________________</w:t>
      </w:r>
    </w:p>
    <w:p>
      <w:pPr>
        <w:spacing w:after="0"/>
        <w:ind w:left="0"/>
        <w:jc w:val="both"/>
      </w:pPr>
      <w:r>
        <w:rPr>
          <w:rFonts w:ascii="Times New Roman"/>
          <w:b w:val="false"/>
          <w:i w:val="false"/>
          <w:color w:val="000000"/>
          <w:sz w:val="28"/>
        </w:rPr>
        <w:t>               (жергiлiктi өкiмет органы өкiлiнiң тегi, аты-жөнi)</w:t>
      </w:r>
    </w:p>
    <w:p>
      <w:pPr>
        <w:spacing w:after="0"/>
        <w:ind w:left="0"/>
        <w:jc w:val="both"/>
      </w:pPr>
      <w:r>
        <w:rPr>
          <w:rFonts w:ascii="Times New Roman"/>
          <w:b w:val="false"/>
          <w:i w:val="false"/>
          <w:color w:val="000000"/>
          <w:sz w:val="28"/>
        </w:rPr>
        <w:t>     2. Жер қатынастары және жерге орналастыру жөнiндегi аудандық</w:t>
      </w:r>
    </w:p>
    <w:p>
      <w:pPr>
        <w:spacing w:after="0"/>
        <w:ind w:left="0"/>
        <w:jc w:val="both"/>
      </w:pPr>
      <w:r>
        <w:rPr>
          <w:rFonts w:ascii="Times New Roman"/>
          <w:b w:val="false"/>
          <w:i w:val="false"/>
          <w:color w:val="000000"/>
          <w:sz w:val="28"/>
        </w:rPr>
        <w:t>     өкiлi ______________________________________________________</w:t>
      </w:r>
    </w:p>
    <w:p>
      <w:pPr>
        <w:spacing w:after="0"/>
        <w:ind w:left="0"/>
        <w:jc w:val="both"/>
      </w:pPr>
      <w:r>
        <w:rPr>
          <w:rFonts w:ascii="Times New Roman"/>
          <w:b w:val="false"/>
          <w:i w:val="false"/>
          <w:color w:val="000000"/>
          <w:sz w:val="28"/>
        </w:rPr>
        <w:t>                           (тегi, аты-жөнi)</w:t>
      </w:r>
    </w:p>
    <w:p>
      <w:pPr>
        <w:spacing w:after="0"/>
        <w:ind w:left="0"/>
        <w:jc w:val="both"/>
      </w:pPr>
      <w:r>
        <w:rPr>
          <w:rFonts w:ascii="Times New Roman"/>
          <w:b w:val="false"/>
          <w:i w:val="false"/>
          <w:color w:val="000000"/>
          <w:sz w:val="28"/>
        </w:rPr>
        <w:t>     3. ______________________________________институт филиалының</w:t>
      </w:r>
    </w:p>
    <w:p>
      <w:pPr>
        <w:spacing w:after="0"/>
        <w:ind w:left="0"/>
        <w:jc w:val="both"/>
      </w:pPr>
      <w:r>
        <w:rPr>
          <w:rFonts w:ascii="Times New Roman"/>
          <w:b w:val="false"/>
          <w:i w:val="false"/>
          <w:color w:val="000000"/>
          <w:sz w:val="28"/>
        </w:rPr>
        <w:t>     топырақтанушысы ____________________________________________</w:t>
      </w:r>
    </w:p>
    <w:p>
      <w:pPr>
        <w:spacing w:after="0"/>
        <w:ind w:left="0"/>
        <w:jc w:val="both"/>
      </w:pPr>
      <w:r>
        <w:rPr>
          <w:rFonts w:ascii="Times New Roman"/>
          <w:b w:val="false"/>
          <w:i w:val="false"/>
          <w:color w:val="000000"/>
          <w:sz w:val="28"/>
        </w:rPr>
        <w:t>                         (тегi, аты-жөнi)</w:t>
      </w:r>
    </w:p>
    <w:p>
      <w:pPr>
        <w:spacing w:after="0"/>
        <w:ind w:left="0"/>
        <w:jc w:val="both"/>
      </w:pPr>
      <w:r>
        <w:rPr>
          <w:rFonts w:ascii="Times New Roman"/>
          <w:b w:val="false"/>
          <w:i w:val="false"/>
          <w:color w:val="000000"/>
          <w:sz w:val="28"/>
        </w:rPr>
        <w:t>     4. Өкiл ____________________________________________________</w:t>
      </w:r>
    </w:p>
    <w:p>
      <w:pPr>
        <w:spacing w:after="0"/>
        <w:ind w:left="0"/>
        <w:jc w:val="both"/>
      </w:pPr>
      <w:r>
        <w:rPr>
          <w:rFonts w:ascii="Times New Roman"/>
          <w:b w:val="false"/>
          <w:i w:val="false"/>
          <w:color w:val="000000"/>
          <w:sz w:val="28"/>
        </w:rPr>
        <w:t>              (жер иемденушiнiң немесе жер пайдаланушының тегi,</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(жер иемдену және жер пайдалану атауы</w:t>
      </w:r>
    </w:p>
    <w:p>
      <w:pPr>
        <w:spacing w:after="0"/>
        <w:ind w:left="0"/>
        <w:jc w:val="both"/>
      </w:pPr>
      <w:r>
        <w:rPr>
          <w:rFonts w:ascii="Times New Roman"/>
          <w:b w:val="false"/>
          <w:i w:val="false"/>
          <w:color w:val="000000"/>
          <w:sz w:val="28"/>
        </w:rPr>
        <w:t>     __________________________________________топырақ жамылғысын</w:t>
      </w:r>
    </w:p>
    <w:p>
      <w:pPr>
        <w:spacing w:after="0"/>
        <w:ind w:left="0"/>
        <w:jc w:val="both"/>
      </w:pPr>
      <w:r>
        <w:rPr>
          <w:rFonts w:ascii="Times New Roman"/>
          <w:b w:val="false"/>
          <w:i w:val="false"/>
          <w:color w:val="000000"/>
          <w:sz w:val="28"/>
        </w:rPr>
        <w:t>      анықтау жөнiнде осы акт жасалды.</w:t>
      </w:r>
    </w:p>
    <w:p>
      <w:pPr>
        <w:spacing w:after="0"/>
        <w:ind w:left="0"/>
        <w:jc w:val="both"/>
      </w:pPr>
      <w:r>
        <w:rPr>
          <w:rFonts w:ascii="Times New Roman"/>
          <w:b w:val="false"/>
          <w:i w:val="false"/>
          <w:color w:val="000000"/>
          <w:sz w:val="28"/>
        </w:rPr>
        <w:t>      Жоғарыда аталған шаруашылық аумақтарын етене аралап шығу</w:t>
      </w:r>
    </w:p>
    <w:p>
      <w:pPr>
        <w:spacing w:after="0"/>
        <w:ind w:left="0"/>
        <w:jc w:val="both"/>
      </w:pPr>
      <w:r>
        <w:rPr>
          <w:rFonts w:ascii="Times New Roman"/>
          <w:b w:val="false"/>
          <w:i w:val="false"/>
          <w:color w:val="000000"/>
          <w:sz w:val="28"/>
        </w:rPr>
        <w:t>     нәтижесiнде анықталды, ол __________________________________</w:t>
      </w:r>
    </w:p>
    <w:p>
      <w:pPr>
        <w:spacing w:after="0"/>
        <w:ind w:left="0"/>
        <w:jc w:val="both"/>
      </w:pPr>
      <w:r>
        <w:rPr>
          <w:rFonts w:ascii="Times New Roman"/>
          <w:b w:val="false"/>
          <w:i w:val="false"/>
          <w:color w:val="000000"/>
          <w:sz w:val="28"/>
        </w:rPr>
        <w:t>     ___________________кiшi аймақта орналасқан және оның топырақ</w:t>
      </w:r>
    </w:p>
    <w:p>
      <w:pPr>
        <w:spacing w:after="0"/>
        <w:ind w:left="0"/>
        <w:jc w:val="both"/>
      </w:pPr>
      <w:r>
        <w:rPr>
          <w:rFonts w:ascii="Times New Roman"/>
          <w:b w:val="false"/>
          <w:i w:val="false"/>
          <w:color w:val="000000"/>
          <w:sz w:val="28"/>
        </w:rPr>
        <w:t>     (кiшi аймақ топырағының атауы)</w:t>
      </w:r>
    </w:p>
    <w:p>
      <w:pPr>
        <w:spacing w:after="0"/>
        <w:ind w:left="0"/>
        <w:jc w:val="both"/>
      </w:pPr>
      <w:r>
        <w:rPr>
          <w:rFonts w:ascii="Times New Roman"/>
          <w:b w:val="false"/>
          <w:i w:val="false"/>
          <w:color w:val="000000"/>
          <w:sz w:val="28"/>
        </w:rPr>
        <w:t>     жамылғысы бүтiндей__________________________________________</w:t>
      </w:r>
    </w:p>
    <w:p>
      <w:pPr>
        <w:spacing w:after="0"/>
        <w:ind w:left="0"/>
        <w:jc w:val="both"/>
      </w:pPr>
      <w:r>
        <w:rPr>
          <w:rFonts w:ascii="Times New Roman"/>
          <w:b w:val="false"/>
          <w:i w:val="false"/>
          <w:color w:val="000000"/>
          <w:sz w:val="28"/>
        </w:rPr>
        <w:t>                       (негiз топырақ түрлерiнiң және олардың</w:t>
      </w:r>
    </w:p>
    <w:p>
      <w:pPr>
        <w:spacing w:after="0"/>
        <w:ind w:left="0"/>
        <w:jc w:val="both"/>
      </w:pPr>
      <w:r>
        <w:rPr>
          <w:rFonts w:ascii="Times New Roman"/>
          <w:b w:val="false"/>
          <w:i w:val="false"/>
          <w:color w:val="000000"/>
          <w:sz w:val="28"/>
        </w:rPr>
        <w:t>     _____________________тұрады.</w:t>
      </w:r>
    </w:p>
    <w:p>
      <w:pPr>
        <w:spacing w:after="0"/>
        <w:ind w:left="0"/>
        <w:jc w:val="both"/>
      </w:pPr>
      <w:r>
        <w:rPr>
          <w:rFonts w:ascii="Times New Roman"/>
          <w:b w:val="false"/>
          <w:i w:val="false"/>
          <w:color w:val="000000"/>
          <w:sz w:val="28"/>
        </w:rPr>
        <w:t>     жиынтығының атауы)</w:t>
      </w:r>
    </w:p>
    <w:p>
      <w:pPr>
        <w:spacing w:after="0"/>
        <w:ind w:left="0"/>
        <w:jc w:val="both"/>
      </w:pPr>
      <w:r>
        <w:rPr>
          <w:rFonts w:ascii="Times New Roman"/>
          <w:b w:val="false"/>
          <w:i w:val="false"/>
          <w:color w:val="000000"/>
          <w:sz w:val="28"/>
        </w:rPr>
        <w:t>     Осының негiзiнде облыстық бонитет шкаласын және көршi</w:t>
      </w:r>
    </w:p>
    <w:p>
      <w:pPr>
        <w:spacing w:after="0"/>
        <w:ind w:left="0"/>
        <w:jc w:val="both"/>
      </w:pPr>
      <w:r>
        <w:rPr>
          <w:rFonts w:ascii="Times New Roman"/>
          <w:b w:val="false"/>
          <w:i w:val="false"/>
          <w:color w:val="000000"/>
          <w:sz w:val="28"/>
        </w:rPr>
        <w:t>шаруашылықтардың бонитет балын ескере отырып_____________________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(олардың атауын келтiру)</w:t>
      </w:r>
    </w:p>
    <w:p>
      <w:pPr>
        <w:spacing w:after="0"/>
        <w:ind w:left="0"/>
        <w:jc w:val="both"/>
      </w:pPr>
      <w:r>
        <w:rPr>
          <w:rFonts w:ascii="Times New Roman"/>
          <w:b w:val="false"/>
          <w:i w:val="false"/>
          <w:color w:val="000000"/>
          <w:sz w:val="28"/>
        </w:rPr>
        <w:t>     _____________облысы________________ауданының________________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(жер иемдену немесе жер пайдалану атауы)</w:t>
      </w:r>
    </w:p>
    <w:p>
      <w:pPr>
        <w:spacing w:after="0"/>
        <w:ind w:left="0"/>
        <w:jc w:val="both"/>
      </w:pPr>
      <w:r>
        <w:rPr>
          <w:rFonts w:ascii="Times New Roman"/>
          <w:b w:val="false"/>
          <w:i w:val="false"/>
          <w:color w:val="000000"/>
          <w:sz w:val="28"/>
        </w:rPr>
        <w:t>     бонитет балы _____________________ тең деп белгiленедi.</w:t>
      </w:r>
    </w:p>
    <w:p>
      <w:pPr>
        <w:spacing w:after="0"/>
        <w:ind w:left="0"/>
        <w:jc w:val="both"/>
      </w:pPr>
      <w:r>
        <w:rPr>
          <w:rFonts w:ascii="Times New Roman"/>
          <w:b w:val="false"/>
          <w:i w:val="false"/>
          <w:color w:val="000000"/>
          <w:sz w:val="28"/>
        </w:rPr>
        <w:t>                       (әрiппен)</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мүшесi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8"/>
    <w:p>
      <w:pPr>
        <w:spacing w:after="0"/>
        <w:ind w:left="0"/>
        <w:jc w:val="both"/>
      </w:pPr>
      <w:r>
        <w:rPr>
          <w:rFonts w:ascii="Times New Roman"/>
          <w:b w:val="false"/>
          <w:i w:val="false"/>
          <w:color w:val="000000"/>
          <w:sz w:val="28"/>
        </w:rPr>
        <w:t>
                                       Қазақстан Республикасы</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министрлiгiнiң</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Нұсқауына N 2 қосымша</w:t>
      </w:r>
    </w:p>
    <w:p>
      <w:pPr>
        <w:spacing w:after="0"/>
        <w:ind w:left="0"/>
        <w:jc w:val="both"/>
      </w:pPr>
      <w:r>
        <w:rPr>
          <w:rFonts w:ascii="Times New Roman"/>
          <w:b w:val="false"/>
          <w:i w:val="false"/>
          <w:color w:val="000000"/>
          <w:sz w:val="28"/>
        </w:rPr>
        <w:t>                                       "___" мамыр 1995 ж. N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Ауыл шаруашылығы мақсатындағы жерге салынатын жер </w:t>
      </w:r>
    </w:p>
    <w:bookmarkEnd w:id="9"/>
    <w:bookmarkStart w:name="z4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салығының базалық ставкалары:</w:t>
      </w:r>
    </w:p>
    <w:p>
      <w:pPr>
        <w:spacing w:after="0"/>
        <w:ind w:left="0"/>
        <w:jc w:val="both"/>
      </w:pPr>
      <w:r>
        <w:rPr>
          <w:rFonts w:ascii="Times New Roman"/>
          <w:b w:val="false"/>
          <w:i w:val="false"/>
          <w:color w:val="000000"/>
          <w:sz w:val="28"/>
        </w:rPr>
        <w:t xml:space="preserve">     1. Далалық және қуаң далалық аймақтардың кәдiмгi және оңтүстiк қара </w:t>
      </w:r>
    </w:p>
    <w:p>
      <w:pPr>
        <w:spacing w:after="0"/>
        <w:ind w:left="0"/>
        <w:jc w:val="both"/>
      </w:pPr>
      <w:r>
        <w:rPr>
          <w:rFonts w:ascii="Times New Roman"/>
          <w:b w:val="false"/>
          <w:i w:val="false"/>
          <w:color w:val="000000"/>
          <w:sz w:val="28"/>
        </w:rPr>
        <w:t xml:space="preserve">топырақты, күңгiрт қызыл қоңыр және қызыл қоңыр топырақты жазықтағы </w:t>
      </w:r>
    </w:p>
    <w:p>
      <w:pPr>
        <w:spacing w:after="0"/>
        <w:ind w:left="0"/>
        <w:jc w:val="both"/>
      </w:pPr>
      <w:r>
        <w:rPr>
          <w:rFonts w:ascii="Times New Roman"/>
          <w:b w:val="false"/>
          <w:i w:val="false"/>
          <w:color w:val="000000"/>
          <w:sz w:val="28"/>
        </w:rPr>
        <w:t xml:space="preserve">аумақтары жерлерiне, сондай-ақ тау бөктерлерiндегi күңгiрт (сұрғылт </w:t>
      </w:r>
    </w:p>
    <w:p>
      <w:pPr>
        <w:spacing w:after="0"/>
        <w:ind w:left="0"/>
        <w:jc w:val="both"/>
      </w:pPr>
      <w:r>
        <w:rPr>
          <w:rFonts w:ascii="Times New Roman"/>
          <w:b w:val="false"/>
          <w:i w:val="false"/>
          <w:color w:val="000000"/>
          <w:sz w:val="28"/>
        </w:rPr>
        <w:t xml:space="preserve">қоңыр), қызыл қоңыр (қоңыр) сұр топырақты және тау бөктерлерiндегi қара </w:t>
      </w:r>
    </w:p>
    <w:p>
      <w:pPr>
        <w:spacing w:after="0"/>
        <w:ind w:left="0"/>
        <w:jc w:val="both"/>
      </w:pPr>
      <w:r>
        <w:rPr>
          <w:rFonts w:ascii="Times New Roman"/>
          <w:b w:val="false"/>
          <w:i w:val="false"/>
          <w:color w:val="000000"/>
          <w:sz w:val="28"/>
        </w:rPr>
        <w:t xml:space="preserve">топырақты аумақтарға бонитет балына бара-бар жер салығының 1-га алаңға </w:t>
      </w:r>
    </w:p>
    <w:p>
      <w:pPr>
        <w:spacing w:after="0"/>
        <w:ind w:left="0"/>
        <w:jc w:val="both"/>
      </w:pPr>
      <w:r>
        <w:rPr>
          <w:rFonts w:ascii="Times New Roman"/>
          <w:b w:val="false"/>
          <w:i w:val="false"/>
          <w:color w:val="000000"/>
          <w:sz w:val="28"/>
        </w:rPr>
        <w:t>теңгемен және тиынмен шаққанда мынадай базалық ставкалары белгiленедi: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NN !  Бонитет  !   Салық    !         Аралық маңызы</w:t>
      </w:r>
    </w:p>
    <w:p>
      <w:pPr>
        <w:spacing w:after="0"/>
        <w:ind w:left="0"/>
        <w:jc w:val="both"/>
      </w:pPr>
      <w:r>
        <w:rPr>
          <w:rFonts w:ascii="Times New Roman"/>
          <w:b w:val="false"/>
          <w:i w:val="false"/>
          <w:color w:val="000000"/>
          <w:sz w:val="28"/>
        </w:rPr>
        <w:t>р/с!   балы    !  ставкасы  !____________________________________</w:t>
      </w:r>
    </w:p>
    <w:p>
      <w:pPr>
        <w:spacing w:after="0"/>
        <w:ind w:left="0"/>
        <w:jc w:val="both"/>
      </w:pPr>
      <w:r>
        <w:rPr>
          <w:rFonts w:ascii="Times New Roman"/>
          <w:b w:val="false"/>
          <w:i w:val="false"/>
          <w:color w:val="000000"/>
          <w:sz w:val="28"/>
        </w:rPr>
        <w:t>   !           !            ! бонитет балы   !   салық ставкасы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1-10     0,25 - 1,25          1               0,25</w:t>
      </w:r>
    </w:p>
    <w:p>
      <w:pPr>
        <w:spacing w:after="0"/>
        <w:ind w:left="0"/>
        <w:jc w:val="both"/>
      </w:pPr>
      <w:r>
        <w:rPr>
          <w:rFonts w:ascii="Times New Roman"/>
          <w:b w:val="false"/>
          <w:i w:val="false"/>
          <w:color w:val="000000"/>
          <w:sz w:val="28"/>
        </w:rPr>
        <w:t>                                     2               0,35</w:t>
      </w:r>
    </w:p>
    <w:p>
      <w:pPr>
        <w:spacing w:after="0"/>
        <w:ind w:left="0"/>
        <w:jc w:val="both"/>
      </w:pPr>
      <w:r>
        <w:rPr>
          <w:rFonts w:ascii="Times New Roman"/>
          <w:b w:val="false"/>
          <w:i w:val="false"/>
          <w:color w:val="000000"/>
          <w:sz w:val="28"/>
        </w:rPr>
        <w:t>                                     3               0,45</w:t>
      </w:r>
    </w:p>
    <w:p>
      <w:pPr>
        <w:spacing w:after="0"/>
        <w:ind w:left="0"/>
        <w:jc w:val="both"/>
      </w:pPr>
      <w:r>
        <w:rPr>
          <w:rFonts w:ascii="Times New Roman"/>
          <w:b w:val="false"/>
          <w:i w:val="false"/>
          <w:color w:val="000000"/>
          <w:sz w:val="28"/>
        </w:rPr>
        <w:t>                                     4               0,55</w:t>
      </w:r>
    </w:p>
    <w:p>
      <w:pPr>
        <w:spacing w:after="0"/>
        <w:ind w:left="0"/>
        <w:jc w:val="both"/>
      </w:pPr>
      <w:r>
        <w:rPr>
          <w:rFonts w:ascii="Times New Roman"/>
          <w:b w:val="false"/>
          <w:i w:val="false"/>
          <w:color w:val="000000"/>
          <w:sz w:val="28"/>
        </w:rPr>
        <w:t>                                     5               0,65</w:t>
      </w:r>
    </w:p>
    <w:p>
      <w:pPr>
        <w:spacing w:after="0"/>
        <w:ind w:left="0"/>
        <w:jc w:val="both"/>
      </w:pPr>
      <w:r>
        <w:rPr>
          <w:rFonts w:ascii="Times New Roman"/>
          <w:b w:val="false"/>
          <w:i w:val="false"/>
          <w:color w:val="000000"/>
          <w:sz w:val="28"/>
        </w:rPr>
        <w:t>                                     6               0,75</w:t>
      </w:r>
    </w:p>
    <w:p>
      <w:pPr>
        <w:spacing w:after="0"/>
        <w:ind w:left="0"/>
        <w:jc w:val="both"/>
      </w:pPr>
      <w:r>
        <w:rPr>
          <w:rFonts w:ascii="Times New Roman"/>
          <w:b w:val="false"/>
          <w:i w:val="false"/>
          <w:color w:val="000000"/>
          <w:sz w:val="28"/>
        </w:rPr>
        <w:t>                                     7               0,87</w:t>
      </w:r>
    </w:p>
    <w:p>
      <w:pPr>
        <w:spacing w:after="0"/>
        <w:ind w:left="0"/>
        <w:jc w:val="both"/>
      </w:pPr>
      <w:r>
        <w:rPr>
          <w:rFonts w:ascii="Times New Roman"/>
          <w:b w:val="false"/>
          <w:i w:val="false"/>
          <w:color w:val="000000"/>
          <w:sz w:val="28"/>
        </w:rPr>
        <w:t>                                     8               1,00</w:t>
      </w:r>
    </w:p>
    <w:p>
      <w:pPr>
        <w:spacing w:after="0"/>
        <w:ind w:left="0"/>
        <w:jc w:val="both"/>
      </w:pPr>
      <w:r>
        <w:rPr>
          <w:rFonts w:ascii="Times New Roman"/>
          <w:b w:val="false"/>
          <w:i w:val="false"/>
          <w:color w:val="000000"/>
          <w:sz w:val="28"/>
        </w:rPr>
        <w:t>                                     9               1,12</w:t>
      </w:r>
    </w:p>
    <w:p>
      <w:pPr>
        <w:spacing w:after="0"/>
        <w:ind w:left="0"/>
        <w:jc w:val="both"/>
      </w:pPr>
      <w:r>
        <w:rPr>
          <w:rFonts w:ascii="Times New Roman"/>
          <w:b w:val="false"/>
          <w:i w:val="false"/>
          <w:color w:val="000000"/>
          <w:sz w:val="28"/>
        </w:rPr>
        <w:t>                                     10              1,25</w:t>
      </w:r>
    </w:p>
    <w:p>
      <w:pPr>
        <w:spacing w:after="0"/>
        <w:ind w:left="0"/>
        <w:jc w:val="both"/>
      </w:pPr>
      <w:r>
        <w:rPr>
          <w:rFonts w:ascii="Times New Roman"/>
          <w:b w:val="false"/>
          <w:i w:val="false"/>
          <w:color w:val="000000"/>
          <w:sz w:val="28"/>
        </w:rPr>
        <w:t xml:space="preserve"> 2.   11-20     1,50 - 2,50          11              1,50</w:t>
      </w:r>
    </w:p>
    <w:p>
      <w:pPr>
        <w:spacing w:after="0"/>
        <w:ind w:left="0"/>
        <w:jc w:val="both"/>
      </w:pPr>
      <w:r>
        <w:rPr>
          <w:rFonts w:ascii="Times New Roman"/>
          <w:b w:val="false"/>
          <w:i w:val="false"/>
          <w:color w:val="000000"/>
          <w:sz w:val="28"/>
        </w:rPr>
        <w:t>                                     12              1,60</w:t>
      </w:r>
    </w:p>
    <w:p>
      <w:pPr>
        <w:spacing w:after="0"/>
        <w:ind w:left="0"/>
        <w:jc w:val="both"/>
      </w:pPr>
      <w:r>
        <w:rPr>
          <w:rFonts w:ascii="Times New Roman"/>
          <w:b w:val="false"/>
          <w:i w:val="false"/>
          <w:color w:val="000000"/>
          <w:sz w:val="28"/>
        </w:rPr>
        <w:t>                                     13              1,70</w:t>
      </w:r>
    </w:p>
    <w:p>
      <w:pPr>
        <w:spacing w:after="0"/>
        <w:ind w:left="0"/>
        <w:jc w:val="both"/>
      </w:pPr>
      <w:r>
        <w:rPr>
          <w:rFonts w:ascii="Times New Roman"/>
          <w:b w:val="false"/>
          <w:i w:val="false"/>
          <w:color w:val="000000"/>
          <w:sz w:val="28"/>
        </w:rPr>
        <w:t>                                     14              1,80</w:t>
      </w:r>
    </w:p>
    <w:p>
      <w:pPr>
        <w:spacing w:after="0"/>
        <w:ind w:left="0"/>
        <w:jc w:val="both"/>
      </w:pPr>
      <w:r>
        <w:rPr>
          <w:rFonts w:ascii="Times New Roman"/>
          <w:b w:val="false"/>
          <w:i w:val="false"/>
          <w:color w:val="000000"/>
          <w:sz w:val="28"/>
        </w:rPr>
        <w:t>                                     15              1,90</w:t>
      </w:r>
    </w:p>
    <w:p>
      <w:pPr>
        <w:spacing w:after="0"/>
        <w:ind w:left="0"/>
        <w:jc w:val="both"/>
      </w:pPr>
      <w:r>
        <w:rPr>
          <w:rFonts w:ascii="Times New Roman"/>
          <w:b w:val="false"/>
          <w:i w:val="false"/>
          <w:color w:val="000000"/>
          <w:sz w:val="28"/>
        </w:rPr>
        <w:t>                                     16              2,00</w:t>
      </w:r>
    </w:p>
    <w:p>
      <w:pPr>
        <w:spacing w:after="0"/>
        <w:ind w:left="0"/>
        <w:jc w:val="both"/>
      </w:pPr>
      <w:r>
        <w:rPr>
          <w:rFonts w:ascii="Times New Roman"/>
          <w:b w:val="false"/>
          <w:i w:val="false"/>
          <w:color w:val="000000"/>
          <w:sz w:val="28"/>
        </w:rPr>
        <w:t>                                     17              2,12</w:t>
      </w:r>
    </w:p>
    <w:p>
      <w:pPr>
        <w:spacing w:after="0"/>
        <w:ind w:left="0"/>
        <w:jc w:val="both"/>
      </w:pPr>
      <w:r>
        <w:rPr>
          <w:rFonts w:ascii="Times New Roman"/>
          <w:b w:val="false"/>
          <w:i w:val="false"/>
          <w:color w:val="000000"/>
          <w:sz w:val="28"/>
        </w:rPr>
        <w:t>                                     18              2,25</w:t>
      </w:r>
    </w:p>
    <w:p>
      <w:pPr>
        <w:spacing w:after="0"/>
        <w:ind w:left="0"/>
        <w:jc w:val="both"/>
      </w:pPr>
      <w:r>
        <w:rPr>
          <w:rFonts w:ascii="Times New Roman"/>
          <w:b w:val="false"/>
          <w:i w:val="false"/>
          <w:color w:val="000000"/>
          <w:sz w:val="28"/>
        </w:rPr>
        <w:t>                                     19              2,37</w:t>
      </w:r>
    </w:p>
    <w:p>
      <w:pPr>
        <w:spacing w:after="0"/>
        <w:ind w:left="0"/>
        <w:jc w:val="both"/>
      </w:pPr>
      <w:r>
        <w:rPr>
          <w:rFonts w:ascii="Times New Roman"/>
          <w:b w:val="false"/>
          <w:i w:val="false"/>
          <w:color w:val="000000"/>
          <w:sz w:val="28"/>
        </w:rPr>
        <w:t>                                     20              2,50</w:t>
      </w:r>
    </w:p>
    <w:p>
      <w:pPr>
        <w:spacing w:after="0"/>
        <w:ind w:left="0"/>
        <w:jc w:val="both"/>
      </w:pPr>
      <w:r>
        <w:rPr>
          <w:rFonts w:ascii="Times New Roman"/>
          <w:b w:val="false"/>
          <w:i w:val="false"/>
          <w:color w:val="000000"/>
          <w:sz w:val="28"/>
        </w:rPr>
        <w:t xml:space="preserve"> 3.   21-30     2,75 - 5,0           21              2,75</w:t>
      </w:r>
    </w:p>
    <w:p>
      <w:pPr>
        <w:spacing w:after="0"/>
        <w:ind w:left="0"/>
        <w:jc w:val="both"/>
      </w:pPr>
      <w:r>
        <w:rPr>
          <w:rFonts w:ascii="Times New Roman"/>
          <w:b w:val="false"/>
          <w:i w:val="false"/>
          <w:color w:val="000000"/>
          <w:sz w:val="28"/>
        </w:rPr>
        <w:t>                                     22              3,00</w:t>
      </w:r>
    </w:p>
    <w:p>
      <w:pPr>
        <w:spacing w:after="0"/>
        <w:ind w:left="0"/>
        <w:jc w:val="both"/>
      </w:pPr>
      <w:r>
        <w:rPr>
          <w:rFonts w:ascii="Times New Roman"/>
          <w:b w:val="false"/>
          <w:i w:val="false"/>
          <w:color w:val="000000"/>
          <w:sz w:val="28"/>
        </w:rPr>
        <w:t>                                     23              3,25</w:t>
      </w:r>
    </w:p>
    <w:p>
      <w:pPr>
        <w:spacing w:after="0"/>
        <w:ind w:left="0"/>
        <w:jc w:val="both"/>
      </w:pPr>
      <w:r>
        <w:rPr>
          <w:rFonts w:ascii="Times New Roman"/>
          <w:b w:val="false"/>
          <w:i w:val="false"/>
          <w:color w:val="000000"/>
          <w:sz w:val="28"/>
        </w:rPr>
        <w:t>                                     24              3,50</w:t>
      </w:r>
    </w:p>
    <w:p>
      <w:pPr>
        <w:spacing w:after="0"/>
        <w:ind w:left="0"/>
        <w:jc w:val="both"/>
      </w:pPr>
      <w:r>
        <w:rPr>
          <w:rFonts w:ascii="Times New Roman"/>
          <w:b w:val="false"/>
          <w:i w:val="false"/>
          <w:color w:val="000000"/>
          <w:sz w:val="28"/>
        </w:rPr>
        <w:t>                                     25              3,75</w:t>
      </w:r>
    </w:p>
    <w:p>
      <w:pPr>
        <w:spacing w:after="0"/>
        <w:ind w:left="0"/>
        <w:jc w:val="both"/>
      </w:pPr>
      <w:r>
        <w:rPr>
          <w:rFonts w:ascii="Times New Roman"/>
          <w:b w:val="false"/>
          <w:i w:val="false"/>
          <w:color w:val="000000"/>
          <w:sz w:val="28"/>
        </w:rPr>
        <w:t>                                     26              4,00</w:t>
      </w:r>
    </w:p>
    <w:p>
      <w:pPr>
        <w:spacing w:after="0"/>
        <w:ind w:left="0"/>
        <w:jc w:val="both"/>
      </w:pPr>
      <w:r>
        <w:rPr>
          <w:rFonts w:ascii="Times New Roman"/>
          <w:b w:val="false"/>
          <w:i w:val="false"/>
          <w:color w:val="000000"/>
          <w:sz w:val="28"/>
        </w:rPr>
        <w:t>                                     27              4,25</w:t>
      </w:r>
    </w:p>
    <w:p>
      <w:pPr>
        <w:spacing w:after="0"/>
        <w:ind w:left="0"/>
        <w:jc w:val="both"/>
      </w:pPr>
      <w:r>
        <w:rPr>
          <w:rFonts w:ascii="Times New Roman"/>
          <w:b w:val="false"/>
          <w:i w:val="false"/>
          <w:color w:val="000000"/>
          <w:sz w:val="28"/>
        </w:rPr>
        <w:t>                                     28              4,50</w:t>
      </w:r>
    </w:p>
    <w:p>
      <w:pPr>
        <w:spacing w:after="0"/>
        <w:ind w:left="0"/>
        <w:jc w:val="both"/>
      </w:pPr>
      <w:r>
        <w:rPr>
          <w:rFonts w:ascii="Times New Roman"/>
          <w:b w:val="false"/>
          <w:i w:val="false"/>
          <w:color w:val="000000"/>
          <w:sz w:val="28"/>
        </w:rPr>
        <w:t>                                     29              4,75</w:t>
      </w:r>
    </w:p>
    <w:p>
      <w:pPr>
        <w:spacing w:after="0"/>
        <w:ind w:left="0"/>
        <w:jc w:val="both"/>
      </w:pPr>
      <w:r>
        <w:rPr>
          <w:rFonts w:ascii="Times New Roman"/>
          <w:b w:val="false"/>
          <w:i w:val="false"/>
          <w:color w:val="000000"/>
          <w:sz w:val="28"/>
        </w:rPr>
        <w:t>                                     30              5,00</w:t>
      </w:r>
    </w:p>
    <w:p>
      <w:pPr>
        <w:spacing w:after="0"/>
        <w:ind w:left="0"/>
        <w:jc w:val="both"/>
      </w:pPr>
      <w:r>
        <w:rPr>
          <w:rFonts w:ascii="Times New Roman"/>
          <w:b w:val="false"/>
          <w:i w:val="false"/>
          <w:color w:val="000000"/>
          <w:sz w:val="28"/>
        </w:rPr>
        <w:t xml:space="preserve"> 4.   31-40     7,50 - 12,50         31              7,50</w:t>
      </w:r>
    </w:p>
    <w:p>
      <w:pPr>
        <w:spacing w:after="0"/>
        <w:ind w:left="0"/>
        <w:jc w:val="both"/>
      </w:pPr>
      <w:r>
        <w:rPr>
          <w:rFonts w:ascii="Times New Roman"/>
          <w:b w:val="false"/>
          <w:i w:val="false"/>
          <w:color w:val="000000"/>
          <w:sz w:val="28"/>
        </w:rPr>
        <w:t>                                     32              8,05</w:t>
      </w:r>
    </w:p>
    <w:p>
      <w:pPr>
        <w:spacing w:after="0"/>
        <w:ind w:left="0"/>
        <w:jc w:val="both"/>
      </w:pPr>
      <w:r>
        <w:rPr>
          <w:rFonts w:ascii="Times New Roman"/>
          <w:b w:val="false"/>
          <w:i w:val="false"/>
          <w:color w:val="000000"/>
          <w:sz w:val="28"/>
        </w:rPr>
        <w:t>                                     33              8,60</w:t>
      </w:r>
    </w:p>
    <w:p>
      <w:pPr>
        <w:spacing w:after="0"/>
        <w:ind w:left="0"/>
        <w:jc w:val="both"/>
      </w:pPr>
      <w:r>
        <w:rPr>
          <w:rFonts w:ascii="Times New Roman"/>
          <w:b w:val="false"/>
          <w:i w:val="false"/>
          <w:color w:val="000000"/>
          <w:sz w:val="28"/>
        </w:rPr>
        <w:t>                                     34              9,37</w:t>
      </w:r>
    </w:p>
    <w:p>
      <w:pPr>
        <w:spacing w:after="0"/>
        <w:ind w:left="0"/>
        <w:jc w:val="both"/>
      </w:pPr>
      <w:r>
        <w:rPr>
          <w:rFonts w:ascii="Times New Roman"/>
          <w:b w:val="false"/>
          <w:i w:val="false"/>
          <w:color w:val="000000"/>
          <w:sz w:val="28"/>
        </w:rPr>
        <w:t>                                     35              9,72</w:t>
      </w:r>
    </w:p>
    <w:p>
      <w:pPr>
        <w:spacing w:after="0"/>
        <w:ind w:left="0"/>
        <w:jc w:val="both"/>
      </w:pPr>
      <w:r>
        <w:rPr>
          <w:rFonts w:ascii="Times New Roman"/>
          <w:b w:val="false"/>
          <w:i w:val="false"/>
          <w:color w:val="000000"/>
          <w:sz w:val="28"/>
        </w:rPr>
        <w:t>                                     36              10,27</w:t>
      </w:r>
    </w:p>
    <w:p>
      <w:pPr>
        <w:spacing w:after="0"/>
        <w:ind w:left="0"/>
        <w:jc w:val="both"/>
      </w:pPr>
      <w:r>
        <w:rPr>
          <w:rFonts w:ascii="Times New Roman"/>
          <w:b w:val="false"/>
          <w:i w:val="false"/>
          <w:color w:val="000000"/>
          <w:sz w:val="28"/>
        </w:rPr>
        <w:t>                                     37              10,82</w:t>
      </w:r>
    </w:p>
    <w:p>
      <w:pPr>
        <w:spacing w:after="0"/>
        <w:ind w:left="0"/>
        <w:jc w:val="both"/>
      </w:pPr>
      <w:r>
        <w:rPr>
          <w:rFonts w:ascii="Times New Roman"/>
          <w:b w:val="false"/>
          <w:i w:val="false"/>
          <w:color w:val="000000"/>
          <w:sz w:val="28"/>
        </w:rPr>
        <w:t>                                     38              11,40</w:t>
      </w:r>
    </w:p>
    <w:p>
      <w:pPr>
        <w:spacing w:after="0"/>
        <w:ind w:left="0"/>
        <w:jc w:val="both"/>
      </w:pPr>
      <w:r>
        <w:rPr>
          <w:rFonts w:ascii="Times New Roman"/>
          <w:b w:val="false"/>
          <w:i w:val="false"/>
          <w:color w:val="000000"/>
          <w:sz w:val="28"/>
        </w:rPr>
        <w:t>                                     39              11,95</w:t>
      </w:r>
    </w:p>
    <w:p>
      <w:pPr>
        <w:spacing w:after="0"/>
        <w:ind w:left="0"/>
        <w:jc w:val="both"/>
      </w:pPr>
      <w:r>
        <w:rPr>
          <w:rFonts w:ascii="Times New Roman"/>
          <w:b w:val="false"/>
          <w:i w:val="false"/>
          <w:color w:val="000000"/>
          <w:sz w:val="28"/>
        </w:rPr>
        <w:t>                                     40              12,50</w:t>
      </w:r>
    </w:p>
    <w:p>
      <w:pPr>
        <w:spacing w:after="0"/>
        <w:ind w:left="0"/>
        <w:jc w:val="both"/>
      </w:pPr>
      <w:r>
        <w:rPr>
          <w:rFonts w:ascii="Times New Roman"/>
          <w:b w:val="false"/>
          <w:i w:val="false"/>
          <w:color w:val="000000"/>
          <w:sz w:val="28"/>
        </w:rPr>
        <w:t xml:space="preserve"> 5.   41-50     15,00 - 20,00        41              15,00</w:t>
      </w:r>
    </w:p>
    <w:p>
      <w:pPr>
        <w:spacing w:after="0"/>
        <w:ind w:left="0"/>
        <w:jc w:val="both"/>
      </w:pPr>
      <w:r>
        <w:rPr>
          <w:rFonts w:ascii="Times New Roman"/>
          <w:b w:val="false"/>
          <w:i w:val="false"/>
          <w:color w:val="000000"/>
          <w:sz w:val="28"/>
        </w:rPr>
        <w:t>                                     42              15,55</w:t>
      </w:r>
    </w:p>
    <w:p>
      <w:pPr>
        <w:spacing w:after="0"/>
        <w:ind w:left="0"/>
        <w:jc w:val="both"/>
      </w:pPr>
      <w:r>
        <w:rPr>
          <w:rFonts w:ascii="Times New Roman"/>
          <w:b w:val="false"/>
          <w:i w:val="false"/>
          <w:color w:val="000000"/>
          <w:sz w:val="28"/>
        </w:rPr>
        <w:t>                                     43              16,10</w:t>
      </w:r>
    </w:p>
    <w:p>
      <w:pPr>
        <w:spacing w:after="0"/>
        <w:ind w:left="0"/>
        <w:jc w:val="both"/>
      </w:pPr>
      <w:r>
        <w:rPr>
          <w:rFonts w:ascii="Times New Roman"/>
          <w:b w:val="false"/>
          <w:i w:val="false"/>
          <w:color w:val="000000"/>
          <w:sz w:val="28"/>
        </w:rPr>
        <w:t>                                     44              16,67</w:t>
      </w:r>
    </w:p>
    <w:p>
      <w:pPr>
        <w:spacing w:after="0"/>
        <w:ind w:left="0"/>
        <w:jc w:val="both"/>
      </w:pPr>
      <w:r>
        <w:rPr>
          <w:rFonts w:ascii="Times New Roman"/>
          <w:b w:val="false"/>
          <w:i w:val="false"/>
          <w:color w:val="000000"/>
          <w:sz w:val="28"/>
        </w:rPr>
        <w:t>                                     45              17,22</w:t>
      </w:r>
    </w:p>
    <w:p>
      <w:pPr>
        <w:spacing w:after="0"/>
        <w:ind w:left="0"/>
        <w:jc w:val="both"/>
      </w:pPr>
      <w:r>
        <w:rPr>
          <w:rFonts w:ascii="Times New Roman"/>
          <w:b w:val="false"/>
          <w:i w:val="false"/>
          <w:color w:val="000000"/>
          <w:sz w:val="28"/>
        </w:rPr>
        <w:t>                                     46              17,77</w:t>
      </w:r>
    </w:p>
    <w:p>
      <w:pPr>
        <w:spacing w:after="0"/>
        <w:ind w:left="0"/>
        <w:jc w:val="both"/>
      </w:pPr>
      <w:r>
        <w:rPr>
          <w:rFonts w:ascii="Times New Roman"/>
          <w:b w:val="false"/>
          <w:i w:val="false"/>
          <w:color w:val="000000"/>
          <w:sz w:val="28"/>
        </w:rPr>
        <w:t>                                     47              18,32</w:t>
      </w:r>
    </w:p>
    <w:p>
      <w:pPr>
        <w:spacing w:after="0"/>
        <w:ind w:left="0"/>
        <w:jc w:val="both"/>
      </w:pPr>
      <w:r>
        <w:rPr>
          <w:rFonts w:ascii="Times New Roman"/>
          <w:b w:val="false"/>
          <w:i w:val="false"/>
          <w:color w:val="000000"/>
          <w:sz w:val="28"/>
        </w:rPr>
        <w:t>                                     48              18,90</w:t>
      </w:r>
    </w:p>
    <w:p>
      <w:pPr>
        <w:spacing w:after="0"/>
        <w:ind w:left="0"/>
        <w:jc w:val="both"/>
      </w:pPr>
      <w:r>
        <w:rPr>
          <w:rFonts w:ascii="Times New Roman"/>
          <w:b w:val="false"/>
          <w:i w:val="false"/>
          <w:color w:val="000000"/>
          <w:sz w:val="28"/>
        </w:rPr>
        <w:t>                                     49              19,45</w:t>
      </w:r>
    </w:p>
    <w:p>
      <w:pPr>
        <w:spacing w:after="0"/>
        <w:ind w:left="0"/>
        <w:jc w:val="both"/>
      </w:pPr>
      <w:r>
        <w:rPr>
          <w:rFonts w:ascii="Times New Roman"/>
          <w:b w:val="false"/>
          <w:i w:val="false"/>
          <w:color w:val="000000"/>
          <w:sz w:val="28"/>
        </w:rPr>
        <w:t>                                     50              20,00</w:t>
      </w:r>
    </w:p>
    <w:p>
      <w:pPr>
        <w:spacing w:after="0"/>
        <w:ind w:left="0"/>
        <w:jc w:val="both"/>
      </w:pPr>
      <w:r>
        <w:rPr>
          <w:rFonts w:ascii="Times New Roman"/>
          <w:b w:val="false"/>
          <w:i w:val="false"/>
          <w:color w:val="000000"/>
          <w:sz w:val="28"/>
        </w:rPr>
        <w:t xml:space="preserve"> 6.   51-60     22,50 - 27,50        51              22,50</w:t>
      </w:r>
    </w:p>
    <w:p>
      <w:pPr>
        <w:spacing w:after="0"/>
        <w:ind w:left="0"/>
        <w:jc w:val="both"/>
      </w:pPr>
      <w:r>
        <w:rPr>
          <w:rFonts w:ascii="Times New Roman"/>
          <w:b w:val="false"/>
          <w:i w:val="false"/>
          <w:color w:val="000000"/>
          <w:sz w:val="28"/>
        </w:rPr>
        <w:t>                                     52              23,05</w:t>
      </w:r>
    </w:p>
    <w:p>
      <w:pPr>
        <w:spacing w:after="0"/>
        <w:ind w:left="0"/>
        <w:jc w:val="both"/>
      </w:pPr>
      <w:r>
        <w:rPr>
          <w:rFonts w:ascii="Times New Roman"/>
          <w:b w:val="false"/>
          <w:i w:val="false"/>
          <w:color w:val="000000"/>
          <w:sz w:val="28"/>
        </w:rPr>
        <w:t>                                     53              23,60</w:t>
      </w:r>
    </w:p>
    <w:p>
      <w:pPr>
        <w:spacing w:after="0"/>
        <w:ind w:left="0"/>
        <w:jc w:val="both"/>
      </w:pPr>
      <w:r>
        <w:rPr>
          <w:rFonts w:ascii="Times New Roman"/>
          <w:b w:val="false"/>
          <w:i w:val="false"/>
          <w:color w:val="000000"/>
          <w:sz w:val="28"/>
        </w:rPr>
        <w:t>                                     54              24,17</w:t>
      </w:r>
    </w:p>
    <w:p>
      <w:pPr>
        <w:spacing w:after="0"/>
        <w:ind w:left="0"/>
        <w:jc w:val="both"/>
      </w:pPr>
      <w:r>
        <w:rPr>
          <w:rFonts w:ascii="Times New Roman"/>
          <w:b w:val="false"/>
          <w:i w:val="false"/>
          <w:color w:val="000000"/>
          <w:sz w:val="28"/>
        </w:rPr>
        <w:t>                                     55              24,72</w:t>
      </w:r>
    </w:p>
    <w:p>
      <w:pPr>
        <w:spacing w:after="0"/>
        <w:ind w:left="0"/>
        <w:jc w:val="both"/>
      </w:pPr>
      <w:r>
        <w:rPr>
          <w:rFonts w:ascii="Times New Roman"/>
          <w:b w:val="false"/>
          <w:i w:val="false"/>
          <w:color w:val="000000"/>
          <w:sz w:val="28"/>
        </w:rPr>
        <w:t>                                     56              25,27</w:t>
      </w:r>
    </w:p>
    <w:p>
      <w:pPr>
        <w:spacing w:after="0"/>
        <w:ind w:left="0"/>
        <w:jc w:val="both"/>
      </w:pPr>
      <w:r>
        <w:rPr>
          <w:rFonts w:ascii="Times New Roman"/>
          <w:b w:val="false"/>
          <w:i w:val="false"/>
          <w:color w:val="000000"/>
          <w:sz w:val="28"/>
        </w:rPr>
        <w:t>                                     57              25,82</w:t>
      </w:r>
    </w:p>
    <w:p>
      <w:pPr>
        <w:spacing w:after="0"/>
        <w:ind w:left="0"/>
        <w:jc w:val="both"/>
      </w:pPr>
      <w:r>
        <w:rPr>
          <w:rFonts w:ascii="Times New Roman"/>
          <w:b w:val="false"/>
          <w:i w:val="false"/>
          <w:color w:val="000000"/>
          <w:sz w:val="28"/>
        </w:rPr>
        <w:t>                                     58              26,40</w:t>
      </w:r>
    </w:p>
    <w:p>
      <w:pPr>
        <w:spacing w:after="0"/>
        <w:ind w:left="0"/>
        <w:jc w:val="both"/>
      </w:pPr>
      <w:r>
        <w:rPr>
          <w:rFonts w:ascii="Times New Roman"/>
          <w:b w:val="false"/>
          <w:i w:val="false"/>
          <w:color w:val="000000"/>
          <w:sz w:val="28"/>
        </w:rPr>
        <w:t>                                     59              26,95</w:t>
      </w:r>
    </w:p>
    <w:p>
      <w:pPr>
        <w:spacing w:after="0"/>
        <w:ind w:left="0"/>
        <w:jc w:val="both"/>
      </w:pPr>
      <w:r>
        <w:rPr>
          <w:rFonts w:ascii="Times New Roman"/>
          <w:b w:val="false"/>
          <w:i w:val="false"/>
          <w:color w:val="000000"/>
          <w:sz w:val="28"/>
        </w:rPr>
        <w:t>                                     60              27,50</w:t>
      </w:r>
    </w:p>
    <w:p>
      <w:pPr>
        <w:spacing w:after="0"/>
        <w:ind w:left="0"/>
        <w:jc w:val="both"/>
      </w:pPr>
      <w:r>
        <w:rPr>
          <w:rFonts w:ascii="Times New Roman"/>
          <w:b w:val="false"/>
          <w:i w:val="false"/>
          <w:color w:val="000000"/>
          <w:sz w:val="28"/>
        </w:rPr>
        <w:t xml:space="preserve"> 7.   61-70     30,00 - 42,50        61              30,00</w:t>
      </w:r>
    </w:p>
    <w:p>
      <w:pPr>
        <w:spacing w:after="0"/>
        <w:ind w:left="0"/>
        <w:jc w:val="both"/>
      </w:pPr>
      <w:r>
        <w:rPr>
          <w:rFonts w:ascii="Times New Roman"/>
          <w:b w:val="false"/>
          <w:i w:val="false"/>
          <w:color w:val="000000"/>
          <w:sz w:val="28"/>
        </w:rPr>
        <w:t>                                     62              31,40</w:t>
      </w:r>
    </w:p>
    <w:p>
      <w:pPr>
        <w:spacing w:after="0"/>
        <w:ind w:left="0"/>
        <w:jc w:val="both"/>
      </w:pPr>
      <w:r>
        <w:rPr>
          <w:rFonts w:ascii="Times New Roman"/>
          <w:b w:val="false"/>
          <w:i w:val="false"/>
          <w:color w:val="000000"/>
          <w:sz w:val="28"/>
        </w:rPr>
        <w:t>                                     63              32,78</w:t>
      </w:r>
    </w:p>
    <w:p>
      <w:pPr>
        <w:spacing w:after="0"/>
        <w:ind w:left="0"/>
        <w:jc w:val="both"/>
      </w:pPr>
      <w:r>
        <w:rPr>
          <w:rFonts w:ascii="Times New Roman"/>
          <w:b w:val="false"/>
          <w:i w:val="false"/>
          <w:color w:val="000000"/>
          <w:sz w:val="28"/>
        </w:rPr>
        <w:t>                                     64              34,17</w:t>
      </w:r>
    </w:p>
    <w:p>
      <w:pPr>
        <w:spacing w:after="0"/>
        <w:ind w:left="0"/>
        <w:jc w:val="both"/>
      </w:pPr>
      <w:r>
        <w:rPr>
          <w:rFonts w:ascii="Times New Roman"/>
          <w:b w:val="false"/>
          <w:i w:val="false"/>
          <w:color w:val="000000"/>
          <w:sz w:val="28"/>
        </w:rPr>
        <w:t>                                     65              35,55</w:t>
      </w:r>
    </w:p>
    <w:p>
      <w:pPr>
        <w:spacing w:after="0"/>
        <w:ind w:left="0"/>
        <w:jc w:val="both"/>
      </w:pPr>
      <w:r>
        <w:rPr>
          <w:rFonts w:ascii="Times New Roman"/>
          <w:b w:val="false"/>
          <w:i w:val="false"/>
          <w:color w:val="000000"/>
          <w:sz w:val="28"/>
        </w:rPr>
        <w:t>                                     66              36,95</w:t>
      </w:r>
    </w:p>
    <w:p>
      <w:pPr>
        <w:spacing w:after="0"/>
        <w:ind w:left="0"/>
        <w:jc w:val="both"/>
      </w:pPr>
      <w:r>
        <w:rPr>
          <w:rFonts w:ascii="Times New Roman"/>
          <w:b w:val="false"/>
          <w:i w:val="false"/>
          <w:color w:val="000000"/>
          <w:sz w:val="28"/>
        </w:rPr>
        <w:t>                                     67              38,32</w:t>
      </w:r>
    </w:p>
    <w:p>
      <w:pPr>
        <w:spacing w:after="0"/>
        <w:ind w:left="0"/>
        <w:jc w:val="both"/>
      </w:pPr>
      <w:r>
        <w:rPr>
          <w:rFonts w:ascii="Times New Roman"/>
          <w:b w:val="false"/>
          <w:i w:val="false"/>
          <w:color w:val="000000"/>
          <w:sz w:val="28"/>
        </w:rPr>
        <w:t>                                     68              39,72</w:t>
      </w:r>
    </w:p>
    <w:p>
      <w:pPr>
        <w:spacing w:after="0"/>
        <w:ind w:left="0"/>
        <w:jc w:val="both"/>
      </w:pPr>
      <w:r>
        <w:rPr>
          <w:rFonts w:ascii="Times New Roman"/>
          <w:b w:val="false"/>
          <w:i w:val="false"/>
          <w:color w:val="000000"/>
          <w:sz w:val="28"/>
        </w:rPr>
        <w:t>                                     69              41,10</w:t>
      </w:r>
    </w:p>
    <w:p>
      <w:pPr>
        <w:spacing w:after="0"/>
        <w:ind w:left="0"/>
        <w:jc w:val="both"/>
      </w:pPr>
      <w:r>
        <w:rPr>
          <w:rFonts w:ascii="Times New Roman"/>
          <w:b w:val="false"/>
          <w:i w:val="false"/>
          <w:color w:val="000000"/>
          <w:sz w:val="28"/>
        </w:rPr>
        <w:t>                                     70              42,50</w:t>
      </w:r>
    </w:p>
    <w:p>
      <w:pPr>
        <w:spacing w:after="0"/>
        <w:ind w:left="0"/>
        <w:jc w:val="both"/>
      </w:pPr>
      <w:r>
        <w:rPr>
          <w:rFonts w:ascii="Times New Roman"/>
          <w:b w:val="false"/>
          <w:i w:val="false"/>
          <w:color w:val="000000"/>
          <w:sz w:val="28"/>
        </w:rPr>
        <w:t xml:space="preserve"> 8.   71-80     45,00 - 57,50        71              45,00</w:t>
      </w:r>
    </w:p>
    <w:p>
      <w:pPr>
        <w:spacing w:after="0"/>
        <w:ind w:left="0"/>
        <w:jc w:val="both"/>
      </w:pPr>
      <w:r>
        <w:rPr>
          <w:rFonts w:ascii="Times New Roman"/>
          <w:b w:val="false"/>
          <w:i w:val="false"/>
          <w:color w:val="000000"/>
          <w:sz w:val="28"/>
        </w:rPr>
        <w:t>                                     72              46,40</w:t>
      </w:r>
    </w:p>
    <w:p>
      <w:pPr>
        <w:spacing w:after="0"/>
        <w:ind w:left="0"/>
        <w:jc w:val="both"/>
      </w:pPr>
      <w:r>
        <w:rPr>
          <w:rFonts w:ascii="Times New Roman"/>
          <w:b w:val="false"/>
          <w:i w:val="false"/>
          <w:color w:val="000000"/>
          <w:sz w:val="28"/>
        </w:rPr>
        <w:t>                                     73              47,77</w:t>
      </w:r>
    </w:p>
    <w:p>
      <w:pPr>
        <w:spacing w:after="0"/>
        <w:ind w:left="0"/>
        <w:jc w:val="both"/>
      </w:pPr>
      <w:r>
        <w:rPr>
          <w:rFonts w:ascii="Times New Roman"/>
          <w:b w:val="false"/>
          <w:i w:val="false"/>
          <w:color w:val="000000"/>
          <w:sz w:val="28"/>
        </w:rPr>
        <w:t>                                     74              49,17</w:t>
      </w:r>
    </w:p>
    <w:p>
      <w:pPr>
        <w:spacing w:after="0"/>
        <w:ind w:left="0"/>
        <w:jc w:val="both"/>
      </w:pPr>
      <w:r>
        <w:rPr>
          <w:rFonts w:ascii="Times New Roman"/>
          <w:b w:val="false"/>
          <w:i w:val="false"/>
          <w:color w:val="000000"/>
          <w:sz w:val="28"/>
        </w:rPr>
        <w:t>                                     75              50,55</w:t>
      </w:r>
    </w:p>
    <w:p>
      <w:pPr>
        <w:spacing w:after="0"/>
        <w:ind w:left="0"/>
        <w:jc w:val="both"/>
      </w:pPr>
      <w:r>
        <w:rPr>
          <w:rFonts w:ascii="Times New Roman"/>
          <w:b w:val="false"/>
          <w:i w:val="false"/>
          <w:color w:val="000000"/>
          <w:sz w:val="28"/>
        </w:rPr>
        <w:t>                                     76              51,95</w:t>
      </w:r>
    </w:p>
    <w:p>
      <w:pPr>
        <w:spacing w:after="0"/>
        <w:ind w:left="0"/>
        <w:jc w:val="both"/>
      </w:pPr>
      <w:r>
        <w:rPr>
          <w:rFonts w:ascii="Times New Roman"/>
          <w:b w:val="false"/>
          <w:i w:val="false"/>
          <w:color w:val="000000"/>
          <w:sz w:val="28"/>
        </w:rPr>
        <w:t>                                     77              53,32</w:t>
      </w:r>
    </w:p>
    <w:p>
      <w:pPr>
        <w:spacing w:after="0"/>
        <w:ind w:left="0"/>
        <w:jc w:val="both"/>
      </w:pPr>
      <w:r>
        <w:rPr>
          <w:rFonts w:ascii="Times New Roman"/>
          <w:b w:val="false"/>
          <w:i w:val="false"/>
          <w:color w:val="000000"/>
          <w:sz w:val="28"/>
        </w:rPr>
        <w:t>                                     78              54,72</w:t>
      </w:r>
    </w:p>
    <w:p>
      <w:pPr>
        <w:spacing w:after="0"/>
        <w:ind w:left="0"/>
        <w:jc w:val="both"/>
      </w:pPr>
      <w:r>
        <w:rPr>
          <w:rFonts w:ascii="Times New Roman"/>
          <w:b w:val="false"/>
          <w:i w:val="false"/>
          <w:color w:val="000000"/>
          <w:sz w:val="28"/>
        </w:rPr>
        <w:t>                                     79              56,10</w:t>
      </w:r>
    </w:p>
    <w:p>
      <w:pPr>
        <w:spacing w:after="0"/>
        <w:ind w:left="0"/>
        <w:jc w:val="both"/>
      </w:pPr>
      <w:r>
        <w:rPr>
          <w:rFonts w:ascii="Times New Roman"/>
          <w:b w:val="false"/>
          <w:i w:val="false"/>
          <w:color w:val="000000"/>
          <w:sz w:val="28"/>
        </w:rPr>
        <w:t>                                     80              57,50</w:t>
      </w:r>
    </w:p>
    <w:p>
      <w:pPr>
        <w:spacing w:after="0"/>
        <w:ind w:left="0"/>
        <w:jc w:val="both"/>
      </w:pPr>
      <w:r>
        <w:rPr>
          <w:rFonts w:ascii="Times New Roman"/>
          <w:b w:val="false"/>
          <w:i w:val="false"/>
          <w:color w:val="000000"/>
          <w:sz w:val="28"/>
        </w:rPr>
        <w:t xml:space="preserve"> 9.   81-90    60,00 - 75,00         81              60,00</w:t>
      </w:r>
    </w:p>
    <w:p>
      <w:pPr>
        <w:spacing w:after="0"/>
        <w:ind w:left="0"/>
        <w:jc w:val="both"/>
      </w:pPr>
      <w:r>
        <w:rPr>
          <w:rFonts w:ascii="Times New Roman"/>
          <w:b w:val="false"/>
          <w:i w:val="false"/>
          <w:color w:val="000000"/>
          <w:sz w:val="28"/>
        </w:rPr>
        <w:t>                                     82              61,67</w:t>
      </w:r>
    </w:p>
    <w:p>
      <w:pPr>
        <w:spacing w:after="0"/>
        <w:ind w:left="0"/>
        <w:jc w:val="both"/>
      </w:pPr>
      <w:r>
        <w:rPr>
          <w:rFonts w:ascii="Times New Roman"/>
          <w:b w:val="false"/>
          <w:i w:val="false"/>
          <w:color w:val="000000"/>
          <w:sz w:val="28"/>
        </w:rPr>
        <w:t>                                     83              63,32</w:t>
      </w:r>
    </w:p>
    <w:p>
      <w:pPr>
        <w:spacing w:after="0"/>
        <w:ind w:left="0"/>
        <w:jc w:val="both"/>
      </w:pPr>
      <w:r>
        <w:rPr>
          <w:rFonts w:ascii="Times New Roman"/>
          <w:b w:val="false"/>
          <w:i w:val="false"/>
          <w:color w:val="000000"/>
          <w:sz w:val="28"/>
        </w:rPr>
        <w:t>                                     84              65,00</w:t>
      </w:r>
    </w:p>
    <w:p>
      <w:pPr>
        <w:spacing w:after="0"/>
        <w:ind w:left="0"/>
        <w:jc w:val="both"/>
      </w:pPr>
      <w:r>
        <w:rPr>
          <w:rFonts w:ascii="Times New Roman"/>
          <w:b w:val="false"/>
          <w:i w:val="false"/>
          <w:color w:val="000000"/>
          <w:sz w:val="28"/>
        </w:rPr>
        <w:t>                                     85              66,67</w:t>
      </w:r>
    </w:p>
    <w:p>
      <w:pPr>
        <w:spacing w:after="0"/>
        <w:ind w:left="0"/>
        <w:jc w:val="both"/>
      </w:pPr>
      <w:r>
        <w:rPr>
          <w:rFonts w:ascii="Times New Roman"/>
          <w:b w:val="false"/>
          <w:i w:val="false"/>
          <w:color w:val="000000"/>
          <w:sz w:val="28"/>
        </w:rPr>
        <w:t>                                     86              68,32</w:t>
      </w:r>
    </w:p>
    <w:p>
      <w:pPr>
        <w:spacing w:after="0"/>
        <w:ind w:left="0"/>
        <w:jc w:val="both"/>
      </w:pPr>
      <w:r>
        <w:rPr>
          <w:rFonts w:ascii="Times New Roman"/>
          <w:b w:val="false"/>
          <w:i w:val="false"/>
          <w:color w:val="000000"/>
          <w:sz w:val="28"/>
        </w:rPr>
        <w:t>                                     87              70,00</w:t>
      </w:r>
    </w:p>
    <w:p>
      <w:pPr>
        <w:spacing w:after="0"/>
        <w:ind w:left="0"/>
        <w:jc w:val="both"/>
      </w:pPr>
      <w:r>
        <w:rPr>
          <w:rFonts w:ascii="Times New Roman"/>
          <w:b w:val="false"/>
          <w:i w:val="false"/>
          <w:color w:val="000000"/>
          <w:sz w:val="28"/>
        </w:rPr>
        <w:t>                                     88              71,67</w:t>
      </w:r>
    </w:p>
    <w:p>
      <w:pPr>
        <w:spacing w:after="0"/>
        <w:ind w:left="0"/>
        <w:jc w:val="both"/>
      </w:pPr>
      <w:r>
        <w:rPr>
          <w:rFonts w:ascii="Times New Roman"/>
          <w:b w:val="false"/>
          <w:i w:val="false"/>
          <w:color w:val="000000"/>
          <w:sz w:val="28"/>
        </w:rPr>
        <w:t>                                     89              73,32</w:t>
      </w:r>
    </w:p>
    <w:p>
      <w:pPr>
        <w:spacing w:after="0"/>
        <w:ind w:left="0"/>
        <w:jc w:val="both"/>
      </w:pPr>
      <w:r>
        <w:rPr>
          <w:rFonts w:ascii="Times New Roman"/>
          <w:b w:val="false"/>
          <w:i w:val="false"/>
          <w:color w:val="000000"/>
          <w:sz w:val="28"/>
        </w:rPr>
        <w:t>                                     90              75,00</w:t>
      </w:r>
    </w:p>
    <w:p>
      <w:pPr>
        <w:spacing w:after="0"/>
        <w:ind w:left="0"/>
        <w:jc w:val="both"/>
      </w:pPr>
      <w:r>
        <w:rPr>
          <w:rFonts w:ascii="Times New Roman"/>
          <w:b w:val="false"/>
          <w:i w:val="false"/>
          <w:color w:val="000000"/>
          <w:sz w:val="28"/>
        </w:rPr>
        <w:t>10.   91-100   77,50 - 100,00        91              77,50</w:t>
      </w:r>
    </w:p>
    <w:p>
      <w:pPr>
        <w:spacing w:after="0"/>
        <w:ind w:left="0"/>
        <w:jc w:val="both"/>
      </w:pPr>
      <w:r>
        <w:rPr>
          <w:rFonts w:ascii="Times New Roman"/>
          <w:b w:val="false"/>
          <w:i w:val="false"/>
          <w:color w:val="000000"/>
          <w:sz w:val="28"/>
        </w:rPr>
        <w:t>                                     92              80,00</w:t>
      </w:r>
    </w:p>
    <w:p>
      <w:pPr>
        <w:spacing w:after="0"/>
        <w:ind w:left="0"/>
        <w:jc w:val="both"/>
      </w:pPr>
      <w:r>
        <w:rPr>
          <w:rFonts w:ascii="Times New Roman"/>
          <w:b w:val="false"/>
          <w:i w:val="false"/>
          <w:color w:val="000000"/>
          <w:sz w:val="28"/>
        </w:rPr>
        <w:t>                                     93              82,50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11"/>
    <w:p>
      <w:pPr>
        <w:spacing w:after="0"/>
        <w:ind w:left="0"/>
        <w:jc w:val="both"/>
      </w:pPr>
      <w:r>
        <w:rPr>
          <w:rFonts w:ascii="Times New Roman"/>
          <w:b w:val="false"/>
          <w:i w:val="false"/>
          <w:color w:val="000000"/>
          <w:sz w:val="28"/>
        </w:rPr>
        <w:t>
                                                             N 3 Қосымша</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3-Қосымша өзгертiлдi - ҚР Қаржы министрiнiң </w:t>
      </w:r>
    </w:p>
    <w:bookmarkStart w:name="z4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1995.12.29. N 367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Базалық салық ставкалары елдi мекендерден тыс орналасқан</w:t>
      </w:r>
    </w:p>
    <w:p>
      <w:pPr>
        <w:spacing w:after="0"/>
        <w:ind w:left="0"/>
        <w:jc w:val="both"/>
      </w:pPr>
      <w:r>
        <w:rPr>
          <w:rFonts w:ascii="Times New Roman"/>
          <w:b w:val="false"/>
          <w:i w:val="false"/>
          <w:color w:val="000000"/>
          <w:sz w:val="28"/>
        </w:rPr>
        <w:t>өнеркәсiп, көлiк, байланыс және басқа ауыл шаруашылығы мақсатында</w:t>
      </w:r>
    </w:p>
    <w:p>
      <w:pPr>
        <w:spacing w:after="0"/>
        <w:ind w:left="0"/>
        <w:jc w:val="both"/>
      </w:pPr>
      <w:r>
        <w:rPr>
          <w:rFonts w:ascii="Times New Roman"/>
          <w:b w:val="false"/>
          <w:i w:val="false"/>
          <w:color w:val="000000"/>
          <w:sz w:val="28"/>
        </w:rPr>
        <w:t xml:space="preserve">арналмаған жерлер үшiн бiр гектарға теңгемен немесе тиынмен есептелiп, </w:t>
      </w:r>
    </w:p>
    <w:p>
      <w:pPr>
        <w:spacing w:after="0"/>
        <w:ind w:left="0"/>
        <w:jc w:val="both"/>
      </w:pPr>
      <w:r>
        <w:rPr>
          <w:rFonts w:ascii="Times New Roman"/>
          <w:b w:val="false"/>
          <w:i w:val="false"/>
          <w:color w:val="000000"/>
          <w:sz w:val="28"/>
        </w:rPr>
        <w:t>бонитет балына бара-бар мынадай мөлшерде белгiленедi: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NN  !    Бонитет     !     Салық      !       Аралық маңызы</w:t>
      </w:r>
    </w:p>
    <w:p>
      <w:pPr>
        <w:spacing w:after="0"/>
        <w:ind w:left="0"/>
        <w:jc w:val="both"/>
      </w:pPr>
      <w:r>
        <w:rPr>
          <w:rFonts w:ascii="Times New Roman"/>
          <w:b w:val="false"/>
          <w:i w:val="false"/>
          <w:color w:val="000000"/>
          <w:sz w:val="28"/>
        </w:rPr>
        <w:t>    !     балы       !    ставкасы    !__________________________</w:t>
      </w:r>
    </w:p>
    <w:p>
      <w:pPr>
        <w:spacing w:after="0"/>
        <w:ind w:left="0"/>
        <w:jc w:val="both"/>
      </w:pPr>
      <w:r>
        <w:rPr>
          <w:rFonts w:ascii="Times New Roman"/>
          <w:b w:val="false"/>
          <w:i w:val="false"/>
          <w:color w:val="000000"/>
          <w:sz w:val="28"/>
        </w:rPr>
        <w:t>    !                !                !бонитет балы ! салық став</w:t>
      </w:r>
    </w:p>
    <w:p>
      <w:pPr>
        <w:spacing w:after="0"/>
        <w:ind w:left="0"/>
        <w:jc w:val="both"/>
      </w:pPr>
      <w:r>
        <w:rPr>
          <w:rFonts w:ascii="Times New Roman"/>
          <w:b w:val="false"/>
          <w:i w:val="false"/>
          <w:color w:val="000000"/>
          <w:sz w:val="28"/>
        </w:rPr>
        <w:t>    !                !                !             ! касы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0-10             25 - 250         0              25,0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47,5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92,5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115,0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137,5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160,0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182,5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227,5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250,0</w:t>
      </w:r>
    </w:p>
    <w:p>
      <w:pPr>
        <w:spacing w:after="0"/>
        <w:ind w:left="0"/>
        <w:jc w:val="both"/>
      </w:pPr>
      <w:r>
        <w:rPr>
          <w:rFonts w:ascii="Times New Roman"/>
          <w:b w:val="false"/>
          <w:i w:val="false"/>
          <w:color w:val="000000"/>
          <w:sz w:val="28"/>
        </w:rPr>
        <w:t xml:space="preserve"> 2.    11-20            275-562         11             275,0</w:t>
      </w:r>
    </w:p>
    <w:p>
      <w:pPr>
        <w:spacing w:after="0"/>
        <w:ind w:left="0"/>
        <w:jc w:val="both"/>
      </w:pPr>
      <w:r>
        <w:rPr>
          <w:rFonts w:ascii="Times New Roman"/>
          <w:b w:val="false"/>
          <w:i w:val="false"/>
          <w:color w:val="000000"/>
          <w:sz w:val="28"/>
        </w:rPr>
        <w:t>                                        12             306,95</w:t>
      </w:r>
    </w:p>
    <w:p>
      <w:pPr>
        <w:spacing w:after="0"/>
        <w:ind w:left="0"/>
        <w:jc w:val="both"/>
      </w:pPr>
      <w:r>
        <w:rPr>
          <w:rFonts w:ascii="Times New Roman"/>
          <w:b w:val="false"/>
          <w:i w:val="false"/>
          <w:color w:val="000000"/>
          <w:sz w:val="28"/>
        </w:rPr>
        <w:t>                                        13             338,90</w:t>
      </w:r>
    </w:p>
    <w:p>
      <w:pPr>
        <w:spacing w:after="0"/>
        <w:ind w:left="0"/>
        <w:jc w:val="both"/>
      </w:pPr>
      <w:r>
        <w:rPr>
          <w:rFonts w:ascii="Times New Roman"/>
          <w:b w:val="false"/>
          <w:i w:val="false"/>
          <w:color w:val="000000"/>
          <w:sz w:val="28"/>
        </w:rPr>
        <w:t>                                        14             370,82</w:t>
      </w:r>
    </w:p>
    <w:p>
      <w:pPr>
        <w:spacing w:after="0"/>
        <w:ind w:left="0"/>
        <w:jc w:val="both"/>
      </w:pPr>
      <w:r>
        <w:rPr>
          <w:rFonts w:ascii="Times New Roman"/>
          <w:b w:val="false"/>
          <w:i w:val="false"/>
          <w:color w:val="000000"/>
          <w:sz w:val="28"/>
        </w:rPr>
        <w:t>                                        15             402,77</w:t>
      </w:r>
    </w:p>
    <w:p>
      <w:pPr>
        <w:spacing w:after="0"/>
        <w:ind w:left="0"/>
        <w:jc w:val="both"/>
      </w:pPr>
      <w:r>
        <w:rPr>
          <w:rFonts w:ascii="Times New Roman"/>
          <w:b w:val="false"/>
          <w:i w:val="false"/>
          <w:color w:val="000000"/>
          <w:sz w:val="28"/>
        </w:rPr>
        <w:t>                                        16             434,72</w:t>
      </w:r>
    </w:p>
    <w:p>
      <w:pPr>
        <w:spacing w:after="0"/>
        <w:ind w:left="0"/>
        <w:jc w:val="both"/>
      </w:pPr>
      <w:r>
        <w:rPr>
          <w:rFonts w:ascii="Times New Roman"/>
          <w:b w:val="false"/>
          <w:i w:val="false"/>
          <w:color w:val="000000"/>
          <w:sz w:val="28"/>
        </w:rPr>
        <w:t>                                        17             466,67</w:t>
      </w:r>
    </w:p>
    <w:p>
      <w:pPr>
        <w:spacing w:after="0"/>
        <w:ind w:left="0"/>
        <w:jc w:val="both"/>
      </w:pPr>
      <w:r>
        <w:rPr>
          <w:rFonts w:ascii="Times New Roman"/>
          <w:b w:val="false"/>
          <w:i w:val="false"/>
          <w:color w:val="000000"/>
          <w:sz w:val="28"/>
        </w:rPr>
        <w:t>                                        18             498,60</w:t>
      </w:r>
    </w:p>
    <w:p>
      <w:pPr>
        <w:spacing w:after="0"/>
        <w:ind w:left="0"/>
        <w:jc w:val="both"/>
      </w:pPr>
      <w:r>
        <w:rPr>
          <w:rFonts w:ascii="Times New Roman"/>
          <w:b w:val="false"/>
          <w:i w:val="false"/>
          <w:color w:val="000000"/>
          <w:sz w:val="28"/>
        </w:rPr>
        <w:t>                                        19             530,55</w:t>
      </w:r>
    </w:p>
    <w:p>
      <w:pPr>
        <w:spacing w:after="0"/>
        <w:ind w:left="0"/>
        <w:jc w:val="both"/>
      </w:pPr>
      <w:r>
        <w:rPr>
          <w:rFonts w:ascii="Times New Roman"/>
          <w:b w:val="false"/>
          <w:i w:val="false"/>
          <w:color w:val="000000"/>
          <w:sz w:val="28"/>
        </w:rPr>
        <w:t>                                        20             562,00</w:t>
      </w:r>
    </w:p>
    <w:p>
      <w:pPr>
        <w:spacing w:after="0"/>
        <w:ind w:left="0"/>
        <w:jc w:val="both"/>
      </w:pPr>
      <w:r>
        <w:rPr>
          <w:rFonts w:ascii="Times New Roman"/>
          <w:b w:val="false"/>
          <w:i w:val="false"/>
          <w:color w:val="000000"/>
          <w:sz w:val="28"/>
        </w:rPr>
        <w:t xml:space="preserve"> 3.    21-30            590-825         21             590,00</w:t>
      </w:r>
    </w:p>
    <w:p>
      <w:pPr>
        <w:spacing w:after="0"/>
        <w:ind w:left="0"/>
        <w:jc w:val="both"/>
      </w:pPr>
      <w:r>
        <w:rPr>
          <w:rFonts w:ascii="Times New Roman"/>
          <w:b w:val="false"/>
          <w:i w:val="false"/>
          <w:color w:val="000000"/>
          <w:sz w:val="28"/>
        </w:rPr>
        <w:t>                                        22             616,10</w:t>
      </w:r>
    </w:p>
    <w:p>
      <w:pPr>
        <w:spacing w:after="0"/>
        <w:ind w:left="0"/>
        <w:jc w:val="both"/>
      </w:pPr>
      <w:r>
        <w:rPr>
          <w:rFonts w:ascii="Times New Roman"/>
          <w:b w:val="false"/>
          <w:i w:val="false"/>
          <w:color w:val="000000"/>
          <w:sz w:val="28"/>
        </w:rPr>
        <w:t>                                        23             642,15</w:t>
      </w:r>
    </w:p>
    <w:p>
      <w:pPr>
        <w:spacing w:after="0"/>
        <w:ind w:left="0"/>
        <w:jc w:val="both"/>
      </w:pPr>
      <w:r>
        <w:rPr>
          <w:rFonts w:ascii="Times New Roman"/>
          <w:b w:val="false"/>
          <w:i w:val="false"/>
          <w:color w:val="000000"/>
          <w:sz w:val="28"/>
        </w:rPr>
        <w:t>                                        24             667,22</w:t>
      </w:r>
    </w:p>
    <w:p>
      <w:pPr>
        <w:spacing w:after="0"/>
        <w:ind w:left="0"/>
        <w:jc w:val="both"/>
      </w:pPr>
      <w:r>
        <w:rPr>
          <w:rFonts w:ascii="Times New Roman"/>
          <w:b w:val="false"/>
          <w:i w:val="false"/>
          <w:color w:val="000000"/>
          <w:sz w:val="28"/>
        </w:rPr>
        <w:t>                                        25             694,45</w:t>
      </w:r>
    </w:p>
    <w:p>
      <w:pPr>
        <w:spacing w:after="0"/>
        <w:ind w:left="0"/>
        <w:jc w:val="both"/>
      </w:pPr>
      <w:r>
        <w:rPr>
          <w:rFonts w:ascii="Times New Roman"/>
          <w:b w:val="false"/>
          <w:i w:val="false"/>
          <w:color w:val="000000"/>
          <w:sz w:val="28"/>
        </w:rPr>
        <w:t>                                        26             720,55</w:t>
      </w:r>
    </w:p>
    <w:p>
      <w:pPr>
        <w:spacing w:after="0"/>
        <w:ind w:left="0"/>
        <w:jc w:val="both"/>
      </w:pPr>
      <w:r>
        <w:rPr>
          <w:rFonts w:ascii="Times New Roman"/>
          <w:b w:val="false"/>
          <w:i w:val="false"/>
          <w:color w:val="000000"/>
          <w:sz w:val="28"/>
        </w:rPr>
        <w:t>                                        27             746,67</w:t>
      </w:r>
    </w:p>
    <w:p>
      <w:pPr>
        <w:spacing w:after="0"/>
        <w:ind w:left="0"/>
        <w:jc w:val="both"/>
      </w:pPr>
      <w:r>
        <w:rPr>
          <w:rFonts w:ascii="Times New Roman"/>
          <w:b w:val="false"/>
          <w:i w:val="false"/>
          <w:color w:val="000000"/>
          <w:sz w:val="28"/>
        </w:rPr>
        <w:t>                                        28             772,77</w:t>
      </w:r>
    </w:p>
    <w:p>
      <w:pPr>
        <w:spacing w:after="0"/>
        <w:ind w:left="0"/>
        <w:jc w:val="both"/>
      </w:pPr>
      <w:r>
        <w:rPr>
          <w:rFonts w:ascii="Times New Roman"/>
          <w:b w:val="false"/>
          <w:i w:val="false"/>
          <w:color w:val="000000"/>
          <w:sz w:val="28"/>
        </w:rPr>
        <w:t>                                        29             798,90</w:t>
      </w:r>
    </w:p>
    <w:p>
      <w:pPr>
        <w:spacing w:after="0"/>
        <w:ind w:left="0"/>
        <w:jc w:val="both"/>
      </w:pPr>
      <w:r>
        <w:rPr>
          <w:rFonts w:ascii="Times New Roman"/>
          <w:b w:val="false"/>
          <w:i w:val="false"/>
          <w:color w:val="000000"/>
          <w:sz w:val="28"/>
        </w:rPr>
        <w:t>                                        30             825,00</w:t>
      </w:r>
    </w:p>
    <w:p>
      <w:pPr>
        <w:spacing w:after="0"/>
        <w:ind w:left="0"/>
        <w:jc w:val="both"/>
      </w:pPr>
      <w:r>
        <w:rPr>
          <w:rFonts w:ascii="Times New Roman"/>
          <w:b w:val="false"/>
          <w:i w:val="false"/>
          <w:color w:val="000000"/>
          <w:sz w:val="28"/>
        </w:rPr>
        <w:t xml:space="preserve"> 4.    31-40            853-1075        31             853,00</w:t>
      </w:r>
    </w:p>
    <w:p>
      <w:pPr>
        <w:spacing w:after="0"/>
        <w:ind w:left="0"/>
        <w:jc w:val="both"/>
      </w:pPr>
      <w:r>
        <w:rPr>
          <w:rFonts w:ascii="Times New Roman"/>
          <w:b w:val="false"/>
          <w:i w:val="false"/>
          <w:color w:val="000000"/>
          <w:sz w:val="28"/>
        </w:rPr>
        <w:t>                                        32             877,22</w:t>
      </w:r>
    </w:p>
    <w:p>
      <w:pPr>
        <w:spacing w:after="0"/>
        <w:ind w:left="0"/>
        <w:jc w:val="both"/>
      </w:pPr>
      <w:r>
        <w:rPr>
          <w:rFonts w:ascii="Times New Roman"/>
          <w:b w:val="false"/>
          <w:i w:val="false"/>
          <w:color w:val="000000"/>
          <w:sz w:val="28"/>
        </w:rPr>
        <w:t>                                        33             901,95</w:t>
      </w:r>
    </w:p>
    <w:p>
      <w:pPr>
        <w:spacing w:after="0"/>
        <w:ind w:left="0"/>
        <w:jc w:val="both"/>
      </w:pPr>
      <w:r>
        <w:rPr>
          <w:rFonts w:ascii="Times New Roman"/>
          <w:b w:val="false"/>
          <w:i w:val="false"/>
          <w:color w:val="000000"/>
          <w:sz w:val="28"/>
        </w:rPr>
        <w:t>                                        34             926,67</w:t>
      </w:r>
    </w:p>
    <w:p>
      <w:pPr>
        <w:spacing w:after="0"/>
        <w:ind w:left="0"/>
        <w:jc w:val="both"/>
      </w:pPr>
      <w:r>
        <w:rPr>
          <w:rFonts w:ascii="Times New Roman"/>
          <w:b w:val="false"/>
          <w:i w:val="false"/>
          <w:color w:val="000000"/>
          <w:sz w:val="28"/>
        </w:rPr>
        <w:t>                                        35             951,40</w:t>
      </w:r>
    </w:p>
    <w:p>
      <w:pPr>
        <w:spacing w:after="0"/>
        <w:ind w:left="0"/>
        <w:jc w:val="both"/>
      </w:pPr>
      <w:r>
        <w:rPr>
          <w:rFonts w:ascii="Times New Roman"/>
          <w:b w:val="false"/>
          <w:i w:val="false"/>
          <w:color w:val="000000"/>
          <w:sz w:val="28"/>
        </w:rPr>
        <w:t>                                        36             976,10</w:t>
      </w:r>
    </w:p>
    <w:p>
      <w:pPr>
        <w:spacing w:after="0"/>
        <w:ind w:left="0"/>
        <w:jc w:val="both"/>
      </w:pPr>
      <w:r>
        <w:rPr>
          <w:rFonts w:ascii="Times New Roman"/>
          <w:b w:val="false"/>
          <w:i w:val="false"/>
          <w:color w:val="000000"/>
          <w:sz w:val="28"/>
        </w:rPr>
        <w:t>                                        37            1000,82</w:t>
      </w:r>
    </w:p>
    <w:p>
      <w:pPr>
        <w:spacing w:after="0"/>
        <w:ind w:left="0"/>
        <w:jc w:val="both"/>
      </w:pPr>
      <w:r>
        <w:rPr>
          <w:rFonts w:ascii="Times New Roman"/>
          <w:b w:val="false"/>
          <w:i w:val="false"/>
          <w:color w:val="000000"/>
          <w:sz w:val="28"/>
        </w:rPr>
        <w:t>                                        38            1025,55</w:t>
      </w:r>
    </w:p>
    <w:p>
      <w:pPr>
        <w:spacing w:after="0"/>
        <w:ind w:left="0"/>
        <w:jc w:val="both"/>
      </w:pPr>
      <w:r>
        <w:rPr>
          <w:rFonts w:ascii="Times New Roman"/>
          <w:b w:val="false"/>
          <w:i w:val="false"/>
          <w:color w:val="000000"/>
          <w:sz w:val="28"/>
        </w:rPr>
        <w:t>                                        39            1050,27</w:t>
      </w:r>
    </w:p>
    <w:p>
      <w:pPr>
        <w:spacing w:after="0"/>
        <w:ind w:left="0"/>
        <w:jc w:val="both"/>
      </w:pPr>
      <w:r>
        <w:rPr>
          <w:rFonts w:ascii="Times New Roman"/>
          <w:b w:val="false"/>
          <w:i w:val="false"/>
          <w:color w:val="000000"/>
          <w:sz w:val="28"/>
        </w:rPr>
        <w:t>                                        40            1075,00</w:t>
      </w:r>
    </w:p>
    <w:p>
      <w:pPr>
        <w:spacing w:after="0"/>
        <w:ind w:left="0"/>
        <w:jc w:val="both"/>
      </w:pPr>
      <w:r>
        <w:rPr>
          <w:rFonts w:ascii="Times New Roman"/>
          <w:b w:val="false"/>
          <w:i w:val="false"/>
          <w:color w:val="000000"/>
          <w:sz w:val="28"/>
        </w:rPr>
        <w:t xml:space="preserve"> 5.    41-50            1102-1338       41            1102,00</w:t>
      </w:r>
    </w:p>
    <w:p>
      <w:pPr>
        <w:spacing w:after="0"/>
        <w:ind w:left="0"/>
        <w:jc w:val="both"/>
      </w:pPr>
      <w:r>
        <w:rPr>
          <w:rFonts w:ascii="Times New Roman"/>
          <w:b w:val="false"/>
          <w:i w:val="false"/>
          <w:color w:val="000000"/>
          <w:sz w:val="28"/>
        </w:rPr>
        <w:t>                                        42            1128,60</w:t>
      </w:r>
    </w:p>
    <w:p>
      <w:pPr>
        <w:spacing w:after="0"/>
        <w:ind w:left="0"/>
        <w:jc w:val="both"/>
      </w:pPr>
      <w:r>
        <w:rPr>
          <w:rFonts w:ascii="Times New Roman"/>
          <w:b w:val="false"/>
          <w:i w:val="false"/>
          <w:color w:val="000000"/>
          <w:sz w:val="28"/>
        </w:rPr>
        <w:t>                                        43            1154,72</w:t>
      </w:r>
    </w:p>
    <w:p>
      <w:pPr>
        <w:spacing w:after="0"/>
        <w:ind w:left="0"/>
        <w:jc w:val="both"/>
      </w:pPr>
      <w:r>
        <w:rPr>
          <w:rFonts w:ascii="Times New Roman"/>
          <w:b w:val="false"/>
          <w:i w:val="false"/>
          <w:color w:val="000000"/>
          <w:sz w:val="28"/>
        </w:rPr>
        <w:t>                                        44            1180,82</w:t>
      </w:r>
    </w:p>
    <w:p>
      <w:pPr>
        <w:spacing w:after="0"/>
        <w:ind w:left="0"/>
        <w:jc w:val="both"/>
      </w:pPr>
      <w:r>
        <w:rPr>
          <w:rFonts w:ascii="Times New Roman"/>
          <w:b w:val="false"/>
          <w:i w:val="false"/>
          <w:color w:val="000000"/>
          <w:sz w:val="28"/>
        </w:rPr>
        <w:t>                                        45            1206,95</w:t>
      </w:r>
    </w:p>
    <w:p>
      <w:pPr>
        <w:spacing w:after="0"/>
        <w:ind w:left="0"/>
        <w:jc w:val="both"/>
      </w:pPr>
      <w:r>
        <w:rPr>
          <w:rFonts w:ascii="Times New Roman"/>
          <w:b w:val="false"/>
          <w:i w:val="false"/>
          <w:color w:val="000000"/>
          <w:sz w:val="28"/>
        </w:rPr>
        <w:t>                                        46            1233,05</w:t>
      </w:r>
    </w:p>
    <w:p>
      <w:pPr>
        <w:spacing w:after="0"/>
        <w:ind w:left="0"/>
        <w:jc w:val="both"/>
      </w:pPr>
      <w:r>
        <w:rPr>
          <w:rFonts w:ascii="Times New Roman"/>
          <w:b w:val="false"/>
          <w:i w:val="false"/>
          <w:color w:val="000000"/>
          <w:sz w:val="28"/>
        </w:rPr>
        <w:t>                                        47            1259,18</w:t>
      </w:r>
    </w:p>
    <w:p>
      <w:pPr>
        <w:spacing w:after="0"/>
        <w:ind w:left="0"/>
        <w:jc w:val="both"/>
      </w:pPr>
      <w:r>
        <w:rPr>
          <w:rFonts w:ascii="Times New Roman"/>
          <w:b w:val="false"/>
          <w:i w:val="false"/>
          <w:color w:val="000000"/>
          <w:sz w:val="28"/>
        </w:rPr>
        <w:t>                                        48            1285,27</w:t>
      </w:r>
    </w:p>
    <w:p>
      <w:pPr>
        <w:spacing w:after="0"/>
        <w:ind w:left="0"/>
        <w:jc w:val="both"/>
      </w:pPr>
      <w:r>
        <w:rPr>
          <w:rFonts w:ascii="Times New Roman"/>
          <w:b w:val="false"/>
          <w:i w:val="false"/>
          <w:color w:val="000000"/>
          <w:sz w:val="28"/>
        </w:rPr>
        <w:t>                                        49            1311,40</w:t>
      </w:r>
    </w:p>
    <w:p>
      <w:pPr>
        <w:spacing w:after="0"/>
        <w:ind w:left="0"/>
        <w:jc w:val="both"/>
      </w:pPr>
      <w:r>
        <w:rPr>
          <w:rFonts w:ascii="Times New Roman"/>
          <w:b w:val="false"/>
          <w:i w:val="false"/>
          <w:color w:val="000000"/>
          <w:sz w:val="28"/>
        </w:rPr>
        <w:t>                                        50            1338,00</w:t>
      </w:r>
    </w:p>
    <w:p>
      <w:pPr>
        <w:spacing w:after="0"/>
        <w:ind w:left="0"/>
        <w:jc w:val="both"/>
      </w:pPr>
      <w:r>
        <w:rPr>
          <w:rFonts w:ascii="Times New Roman"/>
          <w:b w:val="false"/>
          <w:i w:val="false"/>
          <w:color w:val="000000"/>
          <w:sz w:val="28"/>
        </w:rPr>
        <w:t xml:space="preserve"> 6.    51-60            1365-1625       51            1365,00</w:t>
      </w:r>
    </w:p>
    <w:p>
      <w:pPr>
        <w:spacing w:after="0"/>
        <w:ind w:left="0"/>
        <w:jc w:val="both"/>
      </w:pPr>
      <w:r>
        <w:rPr>
          <w:rFonts w:ascii="Times New Roman"/>
          <w:b w:val="false"/>
          <w:i w:val="false"/>
          <w:color w:val="000000"/>
          <w:sz w:val="28"/>
        </w:rPr>
        <w:t>                                        52            1393,90</w:t>
      </w:r>
    </w:p>
    <w:p>
      <w:pPr>
        <w:spacing w:after="0"/>
        <w:ind w:left="0"/>
        <w:jc w:val="both"/>
      </w:pPr>
      <w:r>
        <w:rPr>
          <w:rFonts w:ascii="Times New Roman"/>
          <w:b w:val="false"/>
          <w:i w:val="false"/>
          <w:color w:val="000000"/>
          <w:sz w:val="28"/>
        </w:rPr>
        <w:t>                                        53            1422,77</w:t>
      </w:r>
    </w:p>
    <w:p>
      <w:pPr>
        <w:spacing w:after="0"/>
        <w:ind w:left="0"/>
        <w:jc w:val="both"/>
      </w:pPr>
      <w:r>
        <w:rPr>
          <w:rFonts w:ascii="Times New Roman"/>
          <w:b w:val="false"/>
          <w:i w:val="false"/>
          <w:color w:val="000000"/>
          <w:sz w:val="28"/>
        </w:rPr>
        <w:t>                                        54            1451,67</w:t>
      </w:r>
    </w:p>
    <w:p>
      <w:pPr>
        <w:spacing w:after="0"/>
        <w:ind w:left="0"/>
        <w:jc w:val="both"/>
      </w:pPr>
      <w:r>
        <w:rPr>
          <w:rFonts w:ascii="Times New Roman"/>
          <w:b w:val="false"/>
          <w:i w:val="false"/>
          <w:color w:val="000000"/>
          <w:sz w:val="28"/>
        </w:rPr>
        <w:t>                                        55            1480,55</w:t>
      </w:r>
    </w:p>
    <w:p>
      <w:pPr>
        <w:spacing w:after="0"/>
        <w:ind w:left="0"/>
        <w:jc w:val="both"/>
      </w:pPr>
      <w:r>
        <w:rPr>
          <w:rFonts w:ascii="Times New Roman"/>
          <w:b w:val="false"/>
          <w:i w:val="false"/>
          <w:color w:val="000000"/>
          <w:sz w:val="28"/>
        </w:rPr>
        <w:t>                                        56            1509,45</w:t>
      </w:r>
    </w:p>
    <w:p>
      <w:pPr>
        <w:spacing w:after="0"/>
        <w:ind w:left="0"/>
        <w:jc w:val="both"/>
      </w:pPr>
      <w:r>
        <w:rPr>
          <w:rFonts w:ascii="Times New Roman"/>
          <w:b w:val="false"/>
          <w:i w:val="false"/>
          <w:color w:val="000000"/>
          <w:sz w:val="28"/>
        </w:rPr>
        <w:t>                                        57            1538,32</w:t>
      </w:r>
    </w:p>
    <w:p>
      <w:pPr>
        <w:spacing w:after="0"/>
        <w:ind w:left="0"/>
        <w:jc w:val="both"/>
      </w:pPr>
      <w:r>
        <w:rPr>
          <w:rFonts w:ascii="Times New Roman"/>
          <w:b w:val="false"/>
          <w:i w:val="false"/>
          <w:color w:val="000000"/>
          <w:sz w:val="28"/>
        </w:rPr>
        <w:t>                                        58            1567,22</w:t>
      </w:r>
    </w:p>
    <w:p>
      <w:pPr>
        <w:spacing w:after="0"/>
        <w:ind w:left="0"/>
        <w:jc w:val="both"/>
      </w:pPr>
      <w:r>
        <w:rPr>
          <w:rFonts w:ascii="Times New Roman"/>
          <w:b w:val="false"/>
          <w:i w:val="false"/>
          <w:color w:val="000000"/>
          <w:sz w:val="28"/>
        </w:rPr>
        <w:t>                                        59            1596,10</w:t>
      </w:r>
    </w:p>
    <w:p>
      <w:pPr>
        <w:spacing w:after="0"/>
        <w:ind w:left="0"/>
        <w:jc w:val="both"/>
      </w:pPr>
      <w:r>
        <w:rPr>
          <w:rFonts w:ascii="Times New Roman"/>
          <w:b w:val="false"/>
          <w:i w:val="false"/>
          <w:color w:val="000000"/>
          <w:sz w:val="28"/>
        </w:rPr>
        <w:t>                                        60            1625,00</w:t>
      </w:r>
    </w:p>
    <w:p>
      <w:pPr>
        <w:spacing w:after="0"/>
        <w:ind w:left="0"/>
        <w:jc w:val="both"/>
      </w:pPr>
      <w:r>
        <w:rPr>
          <w:rFonts w:ascii="Times New Roman"/>
          <w:b w:val="false"/>
          <w:i w:val="false"/>
          <w:color w:val="000000"/>
          <w:sz w:val="28"/>
        </w:rPr>
        <w:t xml:space="preserve"> 7.    61-70            1652-1952       61            1652,00</w:t>
      </w:r>
    </w:p>
    <w:p>
      <w:pPr>
        <w:spacing w:after="0"/>
        <w:ind w:left="0"/>
        <w:jc w:val="both"/>
      </w:pPr>
      <w:r>
        <w:rPr>
          <w:rFonts w:ascii="Times New Roman"/>
          <w:b w:val="false"/>
          <w:i w:val="false"/>
          <w:color w:val="000000"/>
          <w:sz w:val="28"/>
        </w:rPr>
        <w:t>                                        62            1682,77</w:t>
      </w:r>
    </w:p>
    <w:p>
      <w:pPr>
        <w:spacing w:after="0"/>
        <w:ind w:left="0"/>
        <w:jc w:val="both"/>
      </w:pPr>
      <w:r>
        <w:rPr>
          <w:rFonts w:ascii="Times New Roman"/>
          <w:b w:val="false"/>
          <w:i w:val="false"/>
          <w:color w:val="000000"/>
          <w:sz w:val="28"/>
        </w:rPr>
        <w:t>                                        63            1723,05</w:t>
      </w:r>
    </w:p>
    <w:p>
      <w:pPr>
        <w:spacing w:after="0"/>
        <w:ind w:left="0"/>
        <w:jc w:val="both"/>
      </w:pPr>
      <w:r>
        <w:rPr>
          <w:rFonts w:ascii="Times New Roman"/>
          <w:b w:val="false"/>
          <w:i w:val="false"/>
          <w:color w:val="000000"/>
          <w:sz w:val="28"/>
        </w:rPr>
        <w:t>                                        64            1743,32</w:t>
      </w:r>
    </w:p>
    <w:p>
      <w:pPr>
        <w:spacing w:after="0"/>
        <w:ind w:left="0"/>
        <w:jc w:val="both"/>
      </w:pPr>
      <w:r>
        <w:rPr>
          <w:rFonts w:ascii="Times New Roman"/>
          <w:b w:val="false"/>
          <w:i w:val="false"/>
          <w:color w:val="000000"/>
          <w:sz w:val="28"/>
        </w:rPr>
        <w:t>                                        65            1773,60</w:t>
      </w:r>
    </w:p>
    <w:p>
      <w:pPr>
        <w:spacing w:after="0"/>
        <w:ind w:left="0"/>
        <w:jc w:val="both"/>
      </w:pPr>
      <w:r>
        <w:rPr>
          <w:rFonts w:ascii="Times New Roman"/>
          <w:b w:val="false"/>
          <w:i w:val="false"/>
          <w:color w:val="000000"/>
          <w:sz w:val="28"/>
        </w:rPr>
        <w:t>                                        66            1807,90</w:t>
      </w:r>
    </w:p>
    <w:p>
      <w:pPr>
        <w:spacing w:after="0"/>
        <w:ind w:left="0"/>
        <w:jc w:val="both"/>
      </w:pPr>
      <w:r>
        <w:rPr>
          <w:rFonts w:ascii="Times New Roman"/>
          <w:b w:val="false"/>
          <w:i w:val="false"/>
          <w:color w:val="000000"/>
          <w:sz w:val="28"/>
        </w:rPr>
        <w:t>                                        67            1834,17</w:t>
      </w:r>
    </w:p>
    <w:p>
      <w:pPr>
        <w:spacing w:after="0"/>
        <w:ind w:left="0"/>
        <w:jc w:val="both"/>
      </w:pPr>
      <w:r>
        <w:rPr>
          <w:rFonts w:ascii="Times New Roman"/>
          <w:b w:val="false"/>
          <w:i w:val="false"/>
          <w:color w:val="000000"/>
          <w:sz w:val="28"/>
        </w:rPr>
        <w:t>                                        68            1864,45</w:t>
      </w:r>
    </w:p>
    <w:p>
      <w:pPr>
        <w:spacing w:after="0"/>
        <w:ind w:left="0"/>
        <w:jc w:val="both"/>
      </w:pPr>
      <w:r>
        <w:rPr>
          <w:rFonts w:ascii="Times New Roman"/>
          <w:b w:val="false"/>
          <w:i w:val="false"/>
          <w:color w:val="000000"/>
          <w:sz w:val="28"/>
        </w:rPr>
        <w:t>                                        69            1894,72</w:t>
      </w:r>
    </w:p>
    <w:p>
      <w:pPr>
        <w:spacing w:after="0"/>
        <w:ind w:left="0"/>
        <w:jc w:val="both"/>
      </w:pPr>
      <w:r>
        <w:rPr>
          <w:rFonts w:ascii="Times New Roman"/>
          <w:b w:val="false"/>
          <w:i w:val="false"/>
          <w:color w:val="000000"/>
          <w:sz w:val="28"/>
        </w:rPr>
        <w:t>                                        70            1925,00</w:t>
      </w:r>
    </w:p>
    <w:p>
      <w:pPr>
        <w:spacing w:after="0"/>
        <w:ind w:left="0"/>
        <w:jc w:val="both"/>
      </w:pPr>
      <w:r>
        <w:rPr>
          <w:rFonts w:ascii="Times New Roman"/>
          <w:b w:val="false"/>
          <w:i w:val="false"/>
          <w:color w:val="000000"/>
          <w:sz w:val="28"/>
        </w:rPr>
        <w:t xml:space="preserve"> 8.    71-80            1953-2238       71            1953,00</w:t>
      </w:r>
    </w:p>
    <w:p>
      <w:pPr>
        <w:spacing w:after="0"/>
        <w:ind w:left="0"/>
        <w:jc w:val="both"/>
      </w:pPr>
      <w:r>
        <w:rPr>
          <w:rFonts w:ascii="Times New Roman"/>
          <w:b w:val="false"/>
          <w:i w:val="false"/>
          <w:color w:val="000000"/>
          <w:sz w:val="28"/>
        </w:rPr>
        <w:t>                                        72            1984,27</w:t>
      </w:r>
    </w:p>
    <w:p>
      <w:pPr>
        <w:spacing w:after="0"/>
        <w:ind w:left="0"/>
        <w:jc w:val="both"/>
      </w:pPr>
      <w:r>
        <w:rPr>
          <w:rFonts w:ascii="Times New Roman"/>
          <w:b w:val="false"/>
          <w:i w:val="false"/>
          <w:color w:val="000000"/>
          <w:sz w:val="28"/>
        </w:rPr>
        <w:t>                                        73            2015,82</w:t>
      </w:r>
    </w:p>
    <w:p>
      <w:pPr>
        <w:spacing w:after="0"/>
        <w:ind w:left="0"/>
        <w:jc w:val="both"/>
      </w:pPr>
      <w:r>
        <w:rPr>
          <w:rFonts w:ascii="Times New Roman"/>
          <w:b w:val="false"/>
          <w:i w:val="false"/>
          <w:color w:val="000000"/>
          <w:sz w:val="28"/>
        </w:rPr>
        <w:t>                                        74            2047,50</w:t>
      </w:r>
    </w:p>
    <w:p>
      <w:pPr>
        <w:spacing w:after="0"/>
        <w:ind w:left="0"/>
        <w:jc w:val="both"/>
      </w:pPr>
      <w:r>
        <w:rPr>
          <w:rFonts w:ascii="Times New Roman"/>
          <w:b w:val="false"/>
          <w:i w:val="false"/>
          <w:color w:val="000000"/>
          <w:sz w:val="28"/>
        </w:rPr>
        <w:t>                                        75            2076,17</w:t>
      </w:r>
    </w:p>
    <w:p>
      <w:pPr>
        <w:spacing w:after="0"/>
        <w:ind w:left="0"/>
        <w:jc w:val="both"/>
      </w:pPr>
      <w:r>
        <w:rPr>
          <w:rFonts w:ascii="Times New Roman"/>
          <w:b w:val="false"/>
          <w:i w:val="false"/>
          <w:color w:val="000000"/>
          <w:sz w:val="28"/>
        </w:rPr>
        <w:t>                                        76            2110,82</w:t>
      </w:r>
    </w:p>
    <w:p>
      <w:pPr>
        <w:spacing w:after="0"/>
        <w:ind w:left="0"/>
        <w:jc w:val="both"/>
      </w:pPr>
      <w:r>
        <w:rPr>
          <w:rFonts w:ascii="Times New Roman"/>
          <w:b w:val="false"/>
          <w:i w:val="false"/>
          <w:color w:val="000000"/>
          <w:sz w:val="28"/>
        </w:rPr>
        <w:t>                                        77            2142,50</w:t>
      </w:r>
    </w:p>
    <w:p>
      <w:pPr>
        <w:spacing w:after="0"/>
        <w:ind w:left="0"/>
        <w:jc w:val="both"/>
      </w:pPr>
      <w:r>
        <w:rPr>
          <w:rFonts w:ascii="Times New Roman"/>
          <w:b w:val="false"/>
          <w:i w:val="false"/>
          <w:color w:val="000000"/>
          <w:sz w:val="28"/>
        </w:rPr>
        <w:t>                                        78            2174,17</w:t>
      </w:r>
    </w:p>
    <w:p>
      <w:pPr>
        <w:spacing w:after="0"/>
        <w:ind w:left="0"/>
        <w:jc w:val="both"/>
      </w:pPr>
      <w:r>
        <w:rPr>
          <w:rFonts w:ascii="Times New Roman"/>
          <w:b w:val="false"/>
          <w:i w:val="false"/>
          <w:color w:val="000000"/>
          <w:sz w:val="28"/>
        </w:rPr>
        <w:t>                                        79            2205,82</w:t>
      </w:r>
    </w:p>
    <w:p>
      <w:pPr>
        <w:spacing w:after="0"/>
        <w:ind w:left="0"/>
        <w:jc w:val="both"/>
      </w:pPr>
      <w:r>
        <w:rPr>
          <w:rFonts w:ascii="Times New Roman"/>
          <w:b w:val="false"/>
          <w:i w:val="false"/>
          <w:color w:val="000000"/>
          <w:sz w:val="28"/>
        </w:rPr>
        <w:t>                                        80            2238,00</w:t>
      </w:r>
    </w:p>
    <w:p>
      <w:pPr>
        <w:spacing w:after="0"/>
        <w:ind w:left="0"/>
        <w:jc w:val="both"/>
      </w:pPr>
      <w:r>
        <w:rPr>
          <w:rFonts w:ascii="Times New Roman"/>
          <w:b w:val="false"/>
          <w:i w:val="false"/>
          <w:color w:val="000000"/>
          <w:sz w:val="28"/>
        </w:rPr>
        <w:t xml:space="preserve"> 9.    81-90            2265-2550       81            2265,00</w:t>
      </w:r>
    </w:p>
    <w:p>
      <w:pPr>
        <w:spacing w:after="0"/>
        <w:ind w:left="0"/>
        <w:jc w:val="both"/>
      </w:pPr>
      <w:r>
        <w:rPr>
          <w:rFonts w:ascii="Times New Roman"/>
          <w:b w:val="false"/>
          <w:i w:val="false"/>
          <w:color w:val="000000"/>
          <w:sz w:val="28"/>
        </w:rPr>
        <w:t>                                        82            2296,67</w:t>
      </w:r>
    </w:p>
    <w:p>
      <w:pPr>
        <w:spacing w:after="0"/>
        <w:ind w:left="0"/>
        <w:jc w:val="both"/>
      </w:pPr>
      <w:r>
        <w:rPr>
          <w:rFonts w:ascii="Times New Roman"/>
          <w:b w:val="false"/>
          <w:i w:val="false"/>
          <w:color w:val="000000"/>
          <w:sz w:val="28"/>
        </w:rPr>
        <w:t>                                        83            2328,32</w:t>
      </w:r>
    </w:p>
    <w:p>
      <w:pPr>
        <w:spacing w:after="0"/>
        <w:ind w:left="0"/>
        <w:jc w:val="both"/>
      </w:pPr>
      <w:r>
        <w:rPr>
          <w:rFonts w:ascii="Times New Roman"/>
          <w:b w:val="false"/>
          <w:i w:val="false"/>
          <w:color w:val="000000"/>
          <w:sz w:val="28"/>
        </w:rPr>
        <w:t>                                        84            2360,00</w:t>
      </w:r>
    </w:p>
    <w:p>
      <w:pPr>
        <w:spacing w:after="0"/>
        <w:ind w:left="0"/>
        <w:jc w:val="both"/>
      </w:pPr>
      <w:r>
        <w:rPr>
          <w:rFonts w:ascii="Times New Roman"/>
          <w:b w:val="false"/>
          <w:i w:val="false"/>
          <w:color w:val="000000"/>
          <w:sz w:val="28"/>
        </w:rPr>
        <w:t>                                        85            2391,67</w:t>
      </w:r>
    </w:p>
    <w:p>
      <w:pPr>
        <w:spacing w:after="0"/>
        <w:ind w:left="0"/>
        <w:jc w:val="both"/>
      </w:pPr>
      <w:r>
        <w:rPr>
          <w:rFonts w:ascii="Times New Roman"/>
          <w:b w:val="false"/>
          <w:i w:val="false"/>
          <w:color w:val="000000"/>
          <w:sz w:val="28"/>
        </w:rPr>
        <w:t>                                        86            2423,32</w:t>
      </w:r>
    </w:p>
    <w:p>
      <w:pPr>
        <w:spacing w:after="0"/>
        <w:ind w:left="0"/>
        <w:jc w:val="both"/>
      </w:pPr>
      <w:r>
        <w:rPr>
          <w:rFonts w:ascii="Times New Roman"/>
          <w:b w:val="false"/>
          <w:i w:val="false"/>
          <w:color w:val="000000"/>
          <w:sz w:val="28"/>
        </w:rPr>
        <w:t>                                        87            2455,00</w:t>
      </w:r>
    </w:p>
    <w:p>
      <w:pPr>
        <w:spacing w:after="0"/>
        <w:ind w:left="0"/>
        <w:jc w:val="both"/>
      </w:pPr>
      <w:r>
        <w:rPr>
          <w:rFonts w:ascii="Times New Roman"/>
          <w:b w:val="false"/>
          <w:i w:val="false"/>
          <w:color w:val="000000"/>
          <w:sz w:val="28"/>
        </w:rPr>
        <w:t>                                        88            2486,67</w:t>
      </w:r>
    </w:p>
    <w:p>
      <w:pPr>
        <w:spacing w:after="0"/>
        <w:ind w:left="0"/>
        <w:jc w:val="both"/>
      </w:pPr>
      <w:r>
        <w:rPr>
          <w:rFonts w:ascii="Times New Roman"/>
          <w:b w:val="false"/>
          <w:i w:val="false"/>
          <w:color w:val="000000"/>
          <w:sz w:val="28"/>
        </w:rPr>
        <w:t>                                        89            2518,32</w:t>
      </w:r>
    </w:p>
    <w:p>
      <w:pPr>
        <w:spacing w:after="0"/>
        <w:ind w:left="0"/>
        <w:jc w:val="both"/>
      </w:pPr>
      <w:r>
        <w:rPr>
          <w:rFonts w:ascii="Times New Roman"/>
          <w:b w:val="false"/>
          <w:i w:val="false"/>
          <w:color w:val="000000"/>
          <w:sz w:val="28"/>
        </w:rPr>
        <w:t>                                        90            2550,00</w:t>
      </w:r>
    </w:p>
    <w:p>
      <w:pPr>
        <w:spacing w:after="0"/>
        <w:ind w:left="0"/>
        <w:jc w:val="both"/>
      </w:pPr>
      <w:r>
        <w:rPr>
          <w:rFonts w:ascii="Times New Roman"/>
          <w:b w:val="false"/>
          <w:i w:val="false"/>
          <w:color w:val="000000"/>
          <w:sz w:val="28"/>
        </w:rPr>
        <w:t>10.    91-100           2578-2950       91            2578,00</w:t>
      </w:r>
    </w:p>
    <w:p>
      <w:pPr>
        <w:spacing w:after="0"/>
        <w:ind w:left="0"/>
        <w:jc w:val="both"/>
      </w:pPr>
      <w:r>
        <w:rPr>
          <w:rFonts w:ascii="Times New Roman"/>
          <w:b w:val="false"/>
          <w:i w:val="false"/>
          <w:color w:val="000000"/>
          <w:sz w:val="28"/>
        </w:rPr>
        <w:t>                                        92            2618,90</w:t>
      </w:r>
    </w:p>
    <w:p>
      <w:pPr>
        <w:spacing w:after="0"/>
        <w:ind w:left="0"/>
        <w:jc w:val="both"/>
      </w:pPr>
      <w:r>
        <w:rPr>
          <w:rFonts w:ascii="Times New Roman"/>
          <w:b w:val="false"/>
          <w:i w:val="false"/>
          <w:color w:val="000000"/>
          <w:sz w:val="28"/>
        </w:rPr>
        <w:t>                                        93            2660,27</w:t>
      </w:r>
    </w:p>
    <w:p>
      <w:pPr>
        <w:spacing w:after="0"/>
        <w:ind w:left="0"/>
        <w:jc w:val="both"/>
      </w:pPr>
      <w:r>
        <w:rPr>
          <w:rFonts w:ascii="Times New Roman"/>
          <w:b w:val="false"/>
          <w:i w:val="false"/>
          <w:color w:val="000000"/>
          <w:sz w:val="28"/>
        </w:rPr>
        <w:t>                                        94            2701,67</w:t>
      </w:r>
    </w:p>
    <w:p>
      <w:pPr>
        <w:spacing w:after="0"/>
        <w:ind w:left="0"/>
        <w:jc w:val="both"/>
      </w:pPr>
      <w:r>
        <w:rPr>
          <w:rFonts w:ascii="Times New Roman"/>
          <w:b w:val="false"/>
          <w:i w:val="false"/>
          <w:color w:val="000000"/>
          <w:sz w:val="28"/>
        </w:rPr>
        <w:t>                                        95            2743,05</w:t>
      </w:r>
    </w:p>
    <w:p>
      <w:pPr>
        <w:spacing w:after="0"/>
        <w:ind w:left="0"/>
        <w:jc w:val="both"/>
      </w:pPr>
      <w:r>
        <w:rPr>
          <w:rFonts w:ascii="Times New Roman"/>
          <w:b w:val="false"/>
          <w:i w:val="false"/>
          <w:color w:val="000000"/>
          <w:sz w:val="28"/>
        </w:rPr>
        <w:t>                                        96            2784,45</w:t>
      </w:r>
    </w:p>
    <w:p>
      <w:pPr>
        <w:spacing w:after="0"/>
        <w:ind w:left="0"/>
        <w:jc w:val="both"/>
      </w:pPr>
      <w:r>
        <w:rPr>
          <w:rFonts w:ascii="Times New Roman"/>
          <w:b w:val="false"/>
          <w:i w:val="false"/>
          <w:color w:val="000000"/>
          <w:sz w:val="28"/>
        </w:rPr>
        <w:t>                                        97            2825,82</w:t>
      </w:r>
    </w:p>
    <w:p>
      <w:pPr>
        <w:spacing w:after="0"/>
        <w:ind w:left="0"/>
        <w:jc w:val="both"/>
      </w:pPr>
      <w:r>
        <w:rPr>
          <w:rFonts w:ascii="Times New Roman"/>
          <w:b w:val="false"/>
          <w:i w:val="false"/>
          <w:color w:val="000000"/>
          <w:sz w:val="28"/>
        </w:rPr>
        <w:t>                                        98            2867,22</w:t>
      </w:r>
    </w:p>
    <w:p>
      <w:pPr>
        <w:spacing w:after="0"/>
        <w:ind w:left="0"/>
        <w:jc w:val="both"/>
      </w:pPr>
      <w:r>
        <w:rPr>
          <w:rFonts w:ascii="Times New Roman"/>
          <w:b w:val="false"/>
          <w:i w:val="false"/>
          <w:color w:val="000000"/>
          <w:sz w:val="28"/>
        </w:rPr>
        <w:t>                                        99            2908,60</w:t>
      </w:r>
    </w:p>
    <w:p>
      <w:pPr>
        <w:spacing w:after="0"/>
        <w:ind w:left="0"/>
        <w:jc w:val="both"/>
      </w:pPr>
      <w:r>
        <w:rPr>
          <w:rFonts w:ascii="Times New Roman"/>
          <w:b w:val="false"/>
          <w:i w:val="false"/>
          <w:color w:val="000000"/>
          <w:sz w:val="28"/>
        </w:rPr>
        <w:t>                                        100           2950,00</w:t>
      </w:r>
    </w:p>
    <w:p>
      <w:pPr>
        <w:spacing w:after="0"/>
        <w:ind w:left="0"/>
        <w:jc w:val="both"/>
      </w:pPr>
      <w:r>
        <w:rPr>
          <w:rFonts w:ascii="Times New Roman"/>
          <w:b w:val="false"/>
          <w:i w:val="false"/>
          <w:color w:val="000000"/>
          <w:sz w:val="28"/>
        </w:rPr>
        <w:t>                                        100-ден       3000,00</w:t>
      </w:r>
    </w:p>
    <w:p>
      <w:pPr>
        <w:spacing w:after="0"/>
        <w:ind w:left="0"/>
        <w:jc w:val="both"/>
      </w:pPr>
      <w:r>
        <w:rPr>
          <w:rFonts w:ascii="Times New Roman"/>
          <w:b w:val="false"/>
          <w:i w:val="false"/>
          <w:color w:val="000000"/>
          <w:sz w:val="28"/>
        </w:rPr>
        <w:t>                                        астам</w:t>
      </w:r>
    </w:p>
    <w:p>
      <w:pPr>
        <w:spacing w:after="0"/>
        <w:ind w:left="0"/>
        <w:jc w:val="both"/>
      </w:pPr>
      <w:r>
        <w:rPr>
          <w:rFonts w:ascii="Times New Roman"/>
          <w:b w:val="false"/>
          <w:i w:val="false"/>
          <w:color w:val="000000"/>
          <w:sz w:val="28"/>
        </w:rPr>
        <w:t>                                        94              85,00</w:t>
      </w:r>
    </w:p>
    <w:p>
      <w:pPr>
        <w:spacing w:after="0"/>
        <w:ind w:left="0"/>
        <w:jc w:val="both"/>
      </w:pPr>
      <w:r>
        <w:rPr>
          <w:rFonts w:ascii="Times New Roman"/>
          <w:b w:val="false"/>
          <w:i w:val="false"/>
          <w:color w:val="000000"/>
          <w:sz w:val="28"/>
        </w:rPr>
        <w:t>                                        95              87,50</w:t>
      </w:r>
    </w:p>
    <w:p>
      <w:pPr>
        <w:spacing w:after="0"/>
        <w:ind w:left="0"/>
        <w:jc w:val="both"/>
      </w:pPr>
      <w:r>
        <w:rPr>
          <w:rFonts w:ascii="Times New Roman"/>
          <w:b w:val="false"/>
          <w:i w:val="false"/>
          <w:color w:val="000000"/>
          <w:sz w:val="28"/>
        </w:rPr>
        <w:t>                                        96              90,00</w:t>
      </w:r>
    </w:p>
    <w:p>
      <w:pPr>
        <w:spacing w:after="0"/>
        <w:ind w:left="0"/>
        <w:jc w:val="both"/>
      </w:pPr>
      <w:r>
        <w:rPr>
          <w:rFonts w:ascii="Times New Roman"/>
          <w:b w:val="false"/>
          <w:i w:val="false"/>
          <w:color w:val="000000"/>
          <w:sz w:val="28"/>
        </w:rPr>
        <w:t>                                        97              92,50</w:t>
      </w:r>
    </w:p>
    <w:p>
      <w:pPr>
        <w:spacing w:after="0"/>
        <w:ind w:left="0"/>
        <w:jc w:val="both"/>
      </w:pPr>
      <w:r>
        <w:rPr>
          <w:rFonts w:ascii="Times New Roman"/>
          <w:b w:val="false"/>
          <w:i w:val="false"/>
          <w:color w:val="000000"/>
          <w:sz w:val="28"/>
        </w:rPr>
        <w:t>                                        98              95,00</w:t>
      </w:r>
    </w:p>
    <w:p>
      <w:pPr>
        <w:spacing w:after="0"/>
        <w:ind w:left="0"/>
        <w:jc w:val="both"/>
      </w:pPr>
      <w:r>
        <w:rPr>
          <w:rFonts w:ascii="Times New Roman"/>
          <w:b w:val="false"/>
          <w:i w:val="false"/>
          <w:color w:val="000000"/>
          <w:sz w:val="28"/>
        </w:rPr>
        <w:t>                                        99              97,50</w:t>
      </w:r>
    </w:p>
    <w:p>
      <w:pPr>
        <w:spacing w:after="0"/>
        <w:ind w:left="0"/>
        <w:jc w:val="both"/>
      </w:pPr>
      <w:r>
        <w:rPr>
          <w:rFonts w:ascii="Times New Roman"/>
          <w:b w:val="false"/>
          <w:i w:val="false"/>
          <w:color w:val="000000"/>
          <w:sz w:val="28"/>
        </w:rPr>
        <w:t>                                        100            100,00</w:t>
      </w:r>
    </w:p>
    <w:p>
      <w:pPr>
        <w:spacing w:after="0"/>
        <w:ind w:left="0"/>
        <w:jc w:val="both"/>
      </w:pPr>
      <w:r>
        <w:rPr>
          <w:rFonts w:ascii="Times New Roman"/>
          <w:b w:val="false"/>
          <w:i w:val="false"/>
          <w:color w:val="000000"/>
          <w:sz w:val="28"/>
        </w:rPr>
        <w:t>                                        100-ден        105,00</w:t>
      </w:r>
    </w:p>
    <w:p>
      <w:pPr>
        <w:spacing w:after="0"/>
        <w:ind w:left="0"/>
        <w:jc w:val="both"/>
      </w:pPr>
      <w:r>
        <w:rPr>
          <w:rFonts w:ascii="Times New Roman"/>
          <w:b w:val="false"/>
          <w:i w:val="false"/>
          <w:color w:val="000000"/>
          <w:sz w:val="28"/>
        </w:rPr>
        <w:t>                                        астам</w:t>
      </w:r>
    </w:p>
    <w:p>
      <w:pPr>
        <w:spacing w:after="0"/>
        <w:ind w:left="0"/>
        <w:jc w:val="both"/>
      </w:pPr>
      <w:r>
        <w:rPr>
          <w:rFonts w:ascii="Times New Roman"/>
          <w:b w:val="false"/>
          <w:i w:val="false"/>
          <w:color w:val="000000"/>
          <w:sz w:val="28"/>
        </w:rPr>
        <w:t>     2. Жартылай шөлейт, шөлейт және тау бөктерлерiндегi шөлейт</w:t>
      </w:r>
    </w:p>
    <w:p>
      <w:pPr>
        <w:spacing w:after="0"/>
        <w:ind w:left="0"/>
        <w:jc w:val="both"/>
      </w:pPr>
      <w:r>
        <w:rPr>
          <w:rFonts w:ascii="Times New Roman"/>
          <w:b w:val="false"/>
          <w:i w:val="false"/>
          <w:color w:val="000000"/>
          <w:sz w:val="28"/>
        </w:rPr>
        <w:t xml:space="preserve">аумақтардағы бозғылт қызыл қоңыр, қоңыр, сұр-қоңыр, бозғылт және кәдiмгi </w:t>
      </w:r>
    </w:p>
    <w:p>
      <w:pPr>
        <w:spacing w:after="0"/>
        <w:ind w:left="0"/>
        <w:jc w:val="both"/>
      </w:pPr>
      <w:r>
        <w:rPr>
          <w:rFonts w:ascii="Times New Roman"/>
          <w:b w:val="false"/>
          <w:i w:val="false"/>
          <w:color w:val="000000"/>
          <w:sz w:val="28"/>
        </w:rPr>
        <w:t xml:space="preserve">сұр топырақты, сондай-ақ таулы-далалық, таулы шалғындық-далалық және таулы </w:t>
      </w:r>
    </w:p>
    <w:p>
      <w:pPr>
        <w:spacing w:after="0"/>
        <w:ind w:left="0"/>
        <w:jc w:val="both"/>
      </w:pPr>
      <w:r>
        <w:rPr>
          <w:rFonts w:ascii="Times New Roman"/>
          <w:b w:val="false"/>
          <w:i w:val="false"/>
          <w:color w:val="000000"/>
          <w:sz w:val="28"/>
        </w:rPr>
        <w:t xml:space="preserve">альпiлiк және субальпiлiк топырақты таулы аумақтардағы жерлерге бонитет </w:t>
      </w:r>
    </w:p>
    <w:p>
      <w:pPr>
        <w:spacing w:after="0"/>
        <w:ind w:left="0"/>
        <w:jc w:val="both"/>
      </w:pPr>
      <w:r>
        <w:rPr>
          <w:rFonts w:ascii="Times New Roman"/>
          <w:b w:val="false"/>
          <w:i w:val="false"/>
          <w:color w:val="000000"/>
          <w:sz w:val="28"/>
        </w:rPr>
        <w:t xml:space="preserve">балына бара-бар жер салығының 1 га алаңға теңгемен және тиынмен шаққанда </w:t>
      </w:r>
    </w:p>
    <w:p>
      <w:pPr>
        <w:spacing w:after="0"/>
        <w:ind w:left="0"/>
        <w:jc w:val="both"/>
      </w:pPr>
      <w:r>
        <w:rPr>
          <w:rFonts w:ascii="Times New Roman"/>
          <w:b w:val="false"/>
          <w:i w:val="false"/>
          <w:color w:val="000000"/>
          <w:sz w:val="28"/>
        </w:rPr>
        <w:t>мынадай базалық ставкалары белгiленедi: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NN  !   Бонитет     !    Салық      !     Аралық маңызы</w:t>
      </w:r>
    </w:p>
    <w:p>
      <w:pPr>
        <w:spacing w:after="0"/>
        <w:ind w:left="0"/>
        <w:jc w:val="both"/>
      </w:pPr>
      <w:r>
        <w:rPr>
          <w:rFonts w:ascii="Times New Roman"/>
          <w:b w:val="false"/>
          <w:i w:val="false"/>
          <w:color w:val="000000"/>
          <w:sz w:val="28"/>
        </w:rPr>
        <w:t>р/с !    балы       !   ставкасы    !____________________________</w:t>
      </w:r>
    </w:p>
    <w:p>
      <w:pPr>
        <w:spacing w:after="0"/>
        <w:ind w:left="0"/>
        <w:jc w:val="both"/>
      </w:pPr>
      <w:r>
        <w:rPr>
          <w:rFonts w:ascii="Times New Roman"/>
          <w:b w:val="false"/>
          <w:i w:val="false"/>
          <w:color w:val="000000"/>
          <w:sz w:val="28"/>
        </w:rPr>
        <w:t>    !               !               !      4       !     5</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1-10           0,25-0,50             1         0,25</w:t>
      </w:r>
    </w:p>
    <w:p>
      <w:pPr>
        <w:spacing w:after="0"/>
        <w:ind w:left="0"/>
        <w:jc w:val="both"/>
      </w:pPr>
      <w:r>
        <w:rPr>
          <w:rFonts w:ascii="Times New Roman"/>
          <w:b w:val="false"/>
          <w:i w:val="false"/>
          <w:color w:val="000000"/>
          <w:sz w:val="28"/>
        </w:rPr>
        <w:t>                                            2         0,28</w:t>
      </w:r>
    </w:p>
    <w:p>
      <w:pPr>
        <w:spacing w:after="0"/>
        <w:ind w:left="0"/>
        <w:jc w:val="both"/>
      </w:pPr>
      <w:r>
        <w:rPr>
          <w:rFonts w:ascii="Times New Roman"/>
          <w:b w:val="false"/>
          <w:i w:val="false"/>
          <w:color w:val="000000"/>
          <w:sz w:val="28"/>
        </w:rPr>
        <w:t>                                            3         0,30</w:t>
      </w:r>
    </w:p>
    <w:p>
      <w:pPr>
        <w:spacing w:after="0"/>
        <w:ind w:left="0"/>
        <w:jc w:val="both"/>
      </w:pPr>
      <w:r>
        <w:rPr>
          <w:rFonts w:ascii="Times New Roman"/>
          <w:b w:val="false"/>
          <w:i w:val="false"/>
          <w:color w:val="000000"/>
          <w:sz w:val="28"/>
        </w:rPr>
        <w:t>                                            4         0,32</w:t>
      </w:r>
    </w:p>
    <w:p>
      <w:pPr>
        <w:spacing w:after="0"/>
        <w:ind w:left="0"/>
        <w:jc w:val="both"/>
      </w:pPr>
      <w:r>
        <w:rPr>
          <w:rFonts w:ascii="Times New Roman"/>
          <w:b w:val="false"/>
          <w:i w:val="false"/>
          <w:color w:val="000000"/>
          <w:sz w:val="28"/>
        </w:rPr>
        <w:t>                                            5         0,35</w:t>
      </w:r>
    </w:p>
    <w:p>
      <w:pPr>
        <w:spacing w:after="0"/>
        <w:ind w:left="0"/>
        <w:jc w:val="both"/>
      </w:pPr>
      <w:r>
        <w:rPr>
          <w:rFonts w:ascii="Times New Roman"/>
          <w:b w:val="false"/>
          <w:i w:val="false"/>
          <w:color w:val="000000"/>
          <w:sz w:val="28"/>
        </w:rPr>
        <w:t>                                            6         0,38</w:t>
      </w:r>
    </w:p>
    <w:p>
      <w:pPr>
        <w:spacing w:after="0"/>
        <w:ind w:left="0"/>
        <w:jc w:val="both"/>
      </w:pPr>
      <w:r>
        <w:rPr>
          <w:rFonts w:ascii="Times New Roman"/>
          <w:b w:val="false"/>
          <w:i w:val="false"/>
          <w:color w:val="000000"/>
          <w:sz w:val="28"/>
        </w:rPr>
        <w:t>                                            7         0,40</w:t>
      </w:r>
    </w:p>
    <w:p>
      <w:pPr>
        <w:spacing w:after="0"/>
        <w:ind w:left="0"/>
        <w:jc w:val="both"/>
      </w:pPr>
      <w:r>
        <w:rPr>
          <w:rFonts w:ascii="Times New Roman"/>
          <w:b w:val="false"/>
          <w:i w:val="false"/>
          <w:color w:val="000000"/>
          <w:sz w:val="28"/>
        </w:rPr>
        <w:t>                                            8         0,42</w:t>
      </w:r>
    </w:p>
    <w:p>
      <w:pPr>
        <w:spacing w:after="0"/>
        <w:ind w:left="0"/>
        <w:jc w:val="both"/>
      </w:pPr>
      <w:r>
        <w:rPr>
          <w:rFonts w:ascii="Times New Roman"/>
          <w:b w:val="false"/>
          <w:i w:val="false"/>
          <w:color w:val="000000"/>
          <w:sz w:val="28"/>
        </w:rPr>
        <w:t>                                            9         0,45</w:t>
      </w:r>
    </w:p>
    <w:p>
      <w:pPr>
        <w:spacing w:after="0"/>
        <w:ind w:left="0"/>
        <w:jc w:val="both"/>
      </w:pPr>
      <w:r>
        <w:rPr>
          <w:rFonts w:ascii="Times New Roman"/>
          <w:b w:val="false"/>
          <w:i w:val="false"/>
          <w:color w:val="000000"/>
          <w:sz w:val="28"/>
        </w:rPr>
        <w:t>                                           10         0,50</w:t>
      </w:r>
    </w:p>
    <w:p>
      <w:pPr>
        <w:spacing w:after="0"/>
        <w:ind w:left="0"/>
        <w:jc w:val="both"/>
      </w:pPr>
      <w:r>
        <w:rPr>
          <w:rFonts w:ascii="Times New Roman"/>
          <w:b w:val="false"/>
          <w:i w:val="false"/>
          <w:color w:val="000000"/>
          <w:sz w:val="28"/>
        </w:rPr>
        <w:t xml:space="preserve"> 2.    11-20          0,75-2,50            11         0,75</w:t>
      </w:r>
    </w:p>
    <w:p>
      <w:pPr>
        <w:spacing w:after="0"/>
        <w:ind w:left="0"/>
        <w:jc w:val="both"/>
      </w:pPr>
      <w:r>
        <w:rPr>
          <w:rFonts w:ascii="Times New Roman"/>
          <w:b w:val="false"/>
          <w:i w:val="false"/>
          <w:color w:val="000000"/>
          <w:sz w:val="28"/>
        </w:rPr>
        <w:t>                                           12         0,95</w:t>
      </w:r>
    </w:p>
    <w:p>
      <w:pPr>
        <w:spacing w:after="0"/>
        <w:ind w:left="0"/>
        <w:jc w:val="both"/>
      </w:pPr>
      <w:r>
        <w:rPr>
          <w:rFonts w:ascii="Times New Roman"/>
          <w:b w:val="false"/>
          <w:i w:val="false"/>
          <w:color w:val="000000"/>
          <w:sz w:val="28"/>
        </w:rPr>
        <w:t>                                           13         1,15</w:t>
      </w:r>
    </w:p>
    <w:p>
      <w:pPr>
        <w:spacing w:after="0"/>
        <w:ind w:left="0"/>
        <w:jc w:val="both"/>
      </w:pPr>
      <w:r>
        <w:rPr>
          <w:rFonts w:ascii="Times New Roman"/>
          <w:b w:val="false"/>
          <w:i w:val="false"/>
          <w:color w:val="000000"/>
          <w:sz w:val="28"/>
        </w:rPr>
        <w:t>                                           14         1,32</w:t>
      </w:r>
    </w:p>
    <w:p>
      <w:pPr>
        <w:spacing w:after="0"/>
        <w:ind w:left="0"/>
        <w:jc w:val="both"/>
      </w:pPr>
      <w:r>
        <w:rPr>
          <w:rFonts w:ascii="Times New Roman"/>
          <w:b w:val="false"/>
          <w:i w:val="false"/>
          <w:color w:val="000000"/>
          <w:sz w:val="28"/>
        </w:rPr>
        <w:t>                                           15         1,62</w:t>
      </w:r>
    </w:p>
    <w:p>
      <w:pPr>
        <w:spacing w:after="0"/>
        <w:ind w:left="0"/>
        <w:jc w:val="both"/>
      </w:pPr>
      <w:r>
        <w:rPr>
          <w:rFonts w:ascii="Times New Roman"/>
          <w:b w:val="false"/>
          <w:i w:val="false"/>
          <w:color w:val="000000"/>
          <w:sz w:val="28"/>
        </w:rPr>
        <w:t>                                           16         1,72</w:t>
      </w:r>
    </w:p>
    <w:p>
      <w:pPr>
        <w:spacing w:after="0"/>
        <w:ind w:left="0"/>
        <w:jc w:val="both"/>
      </w:pPr>
      <w:r>
        <w:rPr>
          <w:rFonts w:ascii="Times New Roman"/>
          <w:b w:val="false"/>
          <w:i w:val="false"/>
          <w:color w:val="000000"/>
          <w:sz w:val="28"/>
        </w:rPr>
        <w:t>                                           17         1,92</w:t>
      </w:r>
    </w:p>
    <w:p>
      <w:pPr>
        <w:spacing w:after="0"/>
        <w:ind w:left="0"/>
        <w:jc w:val="both"/>
      </w:pPr>
      <w:r>
        <w:rPr>
          <w:rFonts w:ascii="Times New Roman"/>
          <w:b w:val="false"/>
          <w:i w:val="false"/>
          <w:color w:val="000000"/>
          <w:sz w:val="28"/>
        </w:rPr>
        <w:t>                                           19         2,30</w:t>
      </w:r>
    </w:p>
    <w:p>
      <w:pPr>
        <w:spacing w:after="0"/>
        <w:ind w:left="0"/>
        <w:jc w:val="both"/>
      </w:pPr>
      <w:r>
        <w:rPr>
          <w:rFonts w:ascii="Times New Roman"/>
          <w:b w:val="false"/>
          <w:i w:val="false"/>
          <w:color w:val="000000"/>
          <w:sz w:val="28"/>
        </w:rPr>
        <w:t>                                           20         2,50</w:t>
      </w:r>
    </w:p>
    <w:p>
      <w:pPr>
        <w:spacing w:after="0"/>
        <w:ind w:left="0"/>
        <w:jc w:val="both"/>
      </w:pPr>
      <w:r>
        <w:rPr>
          <w:rFonts w:ascii="Times New Roman"/>
          <w:b w:val="false"/>
          <w:i w:val="false"/>
          <w:color w:val="000000"/>
          <w:sz w:val="28"/>
        </w:rPr>
        <w:t xml:space="preserve"> 3.    21-30          2,75-5,00            21         2,75</w:t>
      </w:r>
    </w:p>
    <w:p>
      <w:pPr>
        <w:spacing w:after="0"/>
        <w:ind w:left="0"/>
        <w:jc w:val="both"/>
      </w:pPr>
      <w:r>
        <w:rPr>
          <w:rFonts w:ascii="Times New Roman"/>
          <w:b w:val="false"/>
          <w:i w:val="false"/>
          <w:color w:val="000000"/>
          <w:sz w:val="28"/>
        </w:rPr>
        <w:t>                                           22         3,00</w:t>
      </w:r>
    </w:p>
    <w:p>
      <w:pPr>
        <w:spacing w:after="0"/>
        <w:ind w:left="0"/>
        <w:jc w:val="both"/>
      </w:pPr>
      <w:r>
        <w:rPr>
          <w:rFonts w:ascii="Times New Roman"/>
          <w:b w:val="false"/>
          <w:i w:val="false"/>
          <w:color w:val="000000"/>
          <w:sz w:val="28"/>
        </w:rPr>
        <w:t>                                           23         3,25</w:t>
      </w:r>
    </w:p>
    <w:p>
      <w:pPr>
        <w:spacing w:after="0"/>
        <w:ind w:left="0"/>
        <w:jc w:val="both"/>
      </w:pPr>
      <w:r>
        <w:rPr>
          <w:rFonts w:ascii="Times New Roman"/>
          <w:b w:val="false"/>
          <w:i w:val="false"/>
          <w:color w:val="000000"/>
          <w:sz w:val="28"/>
        </w:rPr>
        <w:t>                                           24         3,50</w:t>
      </w:r>
    </w:p>
    <w:p>
      <w:pPr>
        <w:spacing w:after="0"/>
        <w:ind w:left="0"/>
        <w:jc w:val="both"/>
      </w:pPr>
      <w:r>
        <w:rPr>
          <w:rFonts w:ascii="Times New Roman"/>
          <w:b w:val="false"/>
          <w:i w:val="false"/>
          <w:color w:val="000000"/>
          <w:sz w:val="28"/>
        </w:rPr>
        <w:t>                                           25         3,75</w:t>
      </w:r>
    </w:p>
    <w:p>
      <w:pPr>
        <w:spacing w:after="0"/>
        <w:ind w:left="0"/>
        <w:jc w:val="both"/>
      </w:pPr>
      <w:r>
        <w:rPr>
          <w:rFonts w:ascii="Times New Roman"/>
          <w:b w:val="false"/>
          <w:i w:val="false"/>
          <w:color w:val="000000"/>
          <w:sz w:val="28"/>
        </w:rPr>
        <w:t>                                           26         4,00</w:t>
      </w:r>
    </w:p>
    <w:p>
      <w:pPr>
        <w:spacing w:after="0"/>
        <w:ind w:left="0"/>
        <w:jc w:val="both"/>
      </w:pPr>
      <w:r>
        <w:rPr>
          <w:rFonts w:ascii="Times New Roman"/>
          <w:b w:val="false"/>
          <w:i w:val="false"/>
          <w:color w:val="000000"/>
          <w:sz w:val="28"/>
        </w:rPr>
        <w:t>                                           27         4,25</w:t>
      </w:r>
    </w:p>
    <w:p>
      <w:pPr>
        <w:spacing w:after="0"/>
        <w:ind w:left="0"/>
        <w:jc w:val="both"/>
      </w:pPr>
      <w:r>
        <w:rPr>
          <w:rFonts w:ascii="Times New Roman"/>
          <w:b w:val="false"/>
          <w:i w:val="false"/>
          <w:color w:val="000000"/>
          <w:sz w:val="28"/>
        </w:rPr>
        <w:t>                                           28         4,50</w:t>
      </w:r>
    </w:p>
    <w:p>
      <w:pPr>
        <w:spacing w:after="0"/>
        <w:ind w:left="0"/>
        <w:jc w:val="both"/>
      </w:pPr>
      <w:r>
        <w:rPr>
          <w:rFonts w:ascii="Times New Roman"/>
          <w:b w:val="false"/>
          <w:i w:val="false"/>
          <w:color w:val="000000"/>
          <w:sz w:val="28"/>
        </w:rPr>
        <w:t>                                           29         4,75</w:t>
      </w:r>
    </w:p>
    <w:p>
      <w:pPr>
        <w:spacing w:after="0"/>
        <w:ind w:left="0"/>
        <w:jc w:val="both"/>
      </w:pPr>
      <w:r>
        <w:rPr>
          <w:rFonts w:ascii="Times New Roman"/>
          <w:b w:val="false"/>
          <w:i w:val="false"/>
          <w:color w:val="000000"/>
          <w:sz w:val="28"/>
        </w:rPr>
        <w:t>                                           30         5,00</w:t>
      </w:r>
    </w:p>
    <w:p>
      <w:pPr>
        <w:spacing w:after="0"/>
        <w:ind w:left="0"/>
        <w:jc w:val="both"/>
      </w:pPr>
      <w:r>
        <w:rPr>
          <w:rFonts w:ascii="Times New Roman"/>
          <w:b w:val="false"/>
          <w:i w:val="false"/>
          <w:color w:val="000000"/>
          <w:sz w:val="28"/>
        </w:rPr>
        <w:t xml:space="preserve"> 4.    31-40          5,25-7,50            31         5,25</w:t>
      </w:r>
    </w:p>
    <w:p>
      <w:pPr>
        <w:spacing w:after="0"/>
        <w:ind w:left="0"/>
        <w:jc w:val="both"/>
      </w:pPr>
      <w:r>
        <w:rPr>
          <w:rFonts w:ascii="Times New Roman"/>
          <w:b w:val="false"/>
          <w:i w:val="false"/>
          <w:color w:val="000000"/>
          <w:sz w:val="28"/>
        </w:rPr>
        <w:t>                                           32         5,50</w:t>
      </w:r>
    </w:p>
    <w:p>
      <w:pPr>
        <w:spacing w:after="0"/>
        <w:ind w:left="0"/>
        <w:jc w:val="both"/>
      </w:pPr>
      <w:r>
        <w:rPr>
          <w:rFonts w:ascii="Times New Roman"/>
          <w:b w:val="false"/>
          <w:i w:val="false"/>
          <w:color w:val="000000"/>
          <w:sz w:val="28"/>
        </w:rPr>
        <w:t>                                           33         5,75</w:t>
      </w:r>
    </w:p>
    <w:p>
      <w:pPr>
        <w:spacing w:after="0"/>
        <w:ind w:left="0"/>
        <w:jc w:val="both"/>
      </w:pPr>
      <w:r>
        <w:rPr>
          <w:rFonts w:ascii="Times New Roman"/>
          <w:b w:val="false"/>
          <w:i w:val="false"/>
          <w:color w:val="000000"/>
          <w:sz w:val="28"/>
        </w:rPr>
        <w:t>                                           34         6,00</w:t>
      </w:r>
    </w:p>
    <w:p>
      <w:pPr>
        <w:spacing w:after="0"/>
        <w:ind w:left="0"/>
        <w:jc w:val="both"/>
      </w:pPr>
      <w:r>
        <w:rPr>
          <w:rFonts w:ascii="Times New Roman"/>
          <w:b w:val="false"/>
          <w:i w:val="false"/>
          <w:color w:val="000000"/>
          <w:sz w:val="28"/>
        </w:rPr>
        <w:t>                                           35         6,25</w:t>
      </w:r>
    </w:p>
    <w:p>
      <w:pPr>
        <w:spacing w:after="0"/>
        <w:ind w:left="0"/>
        <w:jc w:val="both"/>
      </w:pPr>
      <w:r>
        <w:rPr>
          <w:rFonts w:ascii="Times New Roman"/>
          <w:b w:val="false"/>
          <w:i w:val="false"/>
          <w:color w:val="000000"/>
          <w:sz w:val="28"/>
        </w:rPr>
        <w:t>                                           36         6,50</w:t>
      </w:r>
    </w:p>
    <w:p>
      <w:pPr>
        <w:spacing w:after="0"/>
        <w:ind w:left="0"/>
        <w:jc w:val="both"/>
      </w:pPr>
      <w:r>
        <w:rPr>
          <w:rFonts w:ascii="Times New Roman"/>
          <w:b w:val="false"/>
          <w:i w:val="false"/>
          <w:color w:val="000000"/>
          <w:sz w:val="28"/>
        </w:rPr>
        <w:t>                                           37         6,75</w:t>
      </w:r>
    </w:p>
    <w:p>
      <w:pPr>
        <w:spacing w:after="0"/>
        <w:ind w:left="0"/>
        <w:jc w:val="both"/>
      </w:pPr>
      <w:r>
        <w:rPr>
          <w:rFonts w:ascii="Times New Roman"/>
          <w:b w:val="false"/>
          <w:i w:val="false"/>
          <w:color w:val="000000"/>
          <w:sz w:val="28"/>
        </w:rPr>
        <w:t>                                           38         7,00</w:t>
      </w:r>
    </w:p>
    <w:p>
      <w:pPr>
        <w:spacing w:after="0"/>
        <w:ind w:left="0"/>
        <w:jc w:val="both"/>
      </w:pPr>
      <w:r>
        <w:rPr>
          <w:rFonts w:ascii="Times New Roman"/>
          <w:b w:val="false"/>
          <w:i w:val="false"/>
          <w:color w:val="000000"/>
          <w:sz w:val="28"/>
        </w:rPr>
        <w:t>                                           39         7,25</w:t>
      </w:r>
    </w:p>
    <w:p>
      <w:pPr>
        <w:spacing w:after="0"/>
        <w:ind w:left="0"/>
        <w:jc w:val="both"/>
      </w:pPr>
      <w:r>
        <w:rPr>
          <w:rFonts w:ascii="Times New Roman"/>
          <w:b w:val="false"/>
          <w:i w:val="false"/>
          <w:color w:val="000000"/>
          <w:sz w:val="28"/>
        </w:rPr>
        <w:t>                                           40         7,50</w:t>
      </w:r>
    </w:p>
    <w:p>
      <w:pPr>
        <w:spacing w:after="0"/>
        <w:ind w:left="0"/>
        <w:jc w:val="both"/>
      </w:pPr>
      <w:r>
        <w:rPr>
          <w:rFonts w:ascii="Times New Roman"/>
          <w:b w:val="false"/>
          <w:i w:val="false"/>
          <w:color w:val="000000"/>
          <w:sz w:val="28"/>
        </w:rPr>
        <w:t xml:space="preserve"> 5.    41-50          7,75-10,00           41         7,75</w:t>
      </w:r>
    </w:p>
    <w:p>
      <w:pPr>
        <w:spacing w:after="0"/>
        <w:ind w:left="0"/>
        <w:jc w:val="both"/>
      </w:pPr>
      <w:r>
        <w:rPr>
          <w:rFonts w:ascii="Times New Roman"/>
          <w:b w:val="false"/>
          <w:i w:val="false"/>
          <w:color w:val="000000"/>
          <w:sz w:val="28"/>
        </w:rPr>
        <w:t>                                           42         8,00</w:t>
      </w:r>
    </w:p>
    <w:p>
      <w:pPr>
        <w:spacing w:after="0"/>
        <w:ind w:left="0"/>
        <w:jc w:val="both"/>
      </w:pPr>
      <w:r>
        <w:rPr>
          <w:rFonts w:ascii="Times New Roman"/>
          <w:b w:val="false"/>
          <w:i w:val="false"/>
          <w:color w:val="000000"/>
          <w:sz w:val="28"/>
        </w:rPr>
        <w:t>                                           43         8,25</w:t>
      </w:r>
    </w:p>
    <w:p>
      <w:pPr>
        <w:spacing w:after="0"/>
        <w:ind w:left="0"/>
        <w:jc w:val="both"/>
      </w:pPr>
      <w:r>
        <w:rPr>
          <w:rFonts w:ascii="Times New Roman"/>
          <w:b w:val="false"/>
          <w:i w:val="false"/>
          <w:color w:val="000000"/>
          <w:sz w:val="28"/>
        </w:rPr>
        <w:t>                                           44         8,50</w:t>
      </w:r>
    </w:p>
    <w:p>
      <w:pPr>
        <w:spacing w:after="0"/>
        <w:ind w:left="0"/>
        <w:jc w:val="both"/>
      </w:pPr>
      <w:r>
        <w:rPr>
          <w:rFonts w:ascii="Times New Roman"/>
          <w:b w:val="false"/>
          <w:i w:val="false"/>
          <w:color w:val="000000"/>
          <w:sz w:val="28"/>
        </w:rPr>
        <w:t>                                           45         8,75</w:t>
      </w:r>
    </w:p>
    <w:p>
      <w:pPr>
        <w:spacing w:after="0"/>
        <w:ind w:left="0"/>
        <w:jc w:val="both"/>
      </w:pPr>
      <w:r>
        <w:rPr>
          <w:rFonts w:ascii="Times New Roman"/>
          <w:b w:val="false"/>
          <w:i w:val="false"/>
          <w:color w:val="000000"/>
          <w:sz w:val="28"/>
        </w:rPr>
        <w:t>                                           46         9,00</w:t>
      </w:r>
    </w:p>
    <w:p>
      <w:pPr>
        <w:spacing w:after="0"/>
        <w:ind w:left="0"/>
        <w:jc w:val="both"/>
      </w:pPr>
      <w:r>
        <w:rPr>
          <w:rFonts w:ascii="Times New Roman"/>
          <w:b w:val="false"/>
          <w:i w:val="false"/>
          <w:color w:val="000000"/>
          <w:sz w:val="28"/>
        </w:rPr>
        <w:t>                                           47         9,25</w:t>
      </w:r>
    </w:p>
    <w:p>
      <w:pPr>
        <w:spacing w:after="0"/>
        <w:ind w:left="0"/>
        <w:jc w:val="both"/>
      </w:pPr>
      <w:r>
        <w:rPr>
          <w:rFonts w:ascii="Times New Roman"/>
          <w:b w:val="false"/>
          <w:i w:val="false"/>
          <w:color w:val="000000"/>
          <w:sz w:val="28"/>
        </w:rPr>
        <w:t>                                           48         9,50</w:t>
      </w:r>
    </w:p>
    <w:p>
      <w:pPr>
        <w:spacing w:after="0"/>
        <w:ind w:left="0"/>
        <w:jc w:val="both"/>
      </w:pPr>
      <w:r>
        <w:rPr>
          <w:rFonts w:ascii="Times New Roman"/>
          <w:b w:val="false"/>
          <w:i w:val="false"/>
          <w:color w:val="000000"/>
          <w:sz w:val="28"/>
        </w:rPr>
        <w:t>                                           49         9,75</w:t>
      </w:r>
    </w:p>
    <w:p>
      <w:pPr>
        <w:spacing w:after="0"/>
        <w:ind w:left="0"/>
        <w:jc w:val="both"/>
      </w:pPr>
      <w:r>
        <w:rPr>
          <w:rFonts w:ascii="Times New Roman"/>
          <w:b w:val="false"/>
          <w:i w:val="false"/>
          <w:color w:val="000000"/>
          <w:sz w:val="28"/>
        </w:rPr>
        <w:t>                                           50        10,00</w:t>
      </w:r>
    </w:p>
    <w:p>
      <w:pPr>
        <w:spacing w:after="0"/>
        <w:ind w:left="0"/>
        <w:jc w:val="both"/>
      </w:pPr>
      <w:r>
        <w:rPr>
          <w:rFonts w:ascii="Times New Roman"/>
          <w:b w:val="false"/>
          <w:i w:val="false"/>
          <w:color w:val="000000"/>
          <w:sz w:val="28"/>
        </w:rPr>
        <w:t xml:space="preserve"> 6.    51-60          10,25-12,50          51        10,25</w:t>
      </w:r>
    </w:p>
    <w:p>
      <w:pPr>
        <w:spacing w:after="0"/>
        <w:ind w:left="0"/>
        <w:jc w:val="both"/>
      </w:pPr>
      <w:r>
        <w:rPr>
          <w:rFonts w:ascii="Times New Roman"/>
          <w:b w:val="false"/>
          <w:i w:val="false"/>
          <w:color w:val="000000"/>
          <w:sz w:val="28"/>
        </w:rPr>
        <w:t>                                           52        10,50</w:t>
      </w:r>
    </w:p>
    <w:p>
      <w:pPr>
        <w:spacing w:after="0"/>
        <w:ind w:left="0"/>
        <w:jc w:val="both"/>
      </w:pPr>
      <w:r>
        <w:rPr>
          <w:rFonts w:ascii="Times New Roman"/>
          <w:b w:val="false"/>
          <w:i w:val="false"/>
          <w:color w:val="000000"/>
          <w:sz w:val="28"/>
        </w:rPr>
        <w:t>                                           53        10,75</w:t>
      </w:r>
    </w:p>
    <w:p>
      <w:pPr>
        <w:spacing w:after="0"/>
        <w:ind w:left="0"/>
        <w:jc w:val="both"/>
      </w:pPr>
      <w:r>
        <w:rPr>
          <w:rFonts w:ascii="Times New Roman"/>
          <w:b w:val="false"/>
          <w:i w:val="false"/>
          <w:color w:val="000000"/>
          <w:sz w:val="28"/>
        </w:rPr>
        <w:t>                                           54        11,00</w:t>
      </w:r>
    </w:p>
    <w:p>
      <w:pPr>
        <w:spacing w:after="0"/>
        <w:ind w:left="0"/>
        <w:jc w:val="both"/>
      </w:pPr>
      <w:r>
        <w:rPr>
          <w:rFonts w:ascii="Times New Roman"/>
          <w:b w:val="false"/>
          <w:i w:val="false"/>
          <w:color w:val="000000"/>
          <w:sz w:val="28"/>
        </w:rPr>
        <w:t>                                           55        11,25</w:t>
      </w:r>
    </w:p>
    <w:p>
      <w:pPr>
        <w:spacing w:after="0"/>
        <w:ind w:left="0"/>
        <w:jc w:val="both"/>
      </w:pPr>
      <w:r>
        <w:rPr>
          <w:rFonts w:ascii="Times New Roman"/>
          <w:b w:val="false"/>
          <w:i w:val="false"/>
          <w:color w:val="000000"/>
          <w:sz w:val="28"/>
        </w:rPr>
        <w:t>                                           56        11,50</w:t>
      </w:r>
    </w:p>
    <w:p>
      <w:pPr>
        <w:spacing w:after="0"/>
        <w:ind w:left="0"/>
        <w:jc w:val="both"/>
      </w:pPr>
      <w:r>
        <w:rPr>
          <w:rFonts w:ascii="Times New Roman"/>
          <w:b w:val="false"/>
          <w:i w:val="false"/>
          <w:color w:val="000000"/>
          <w:sz w:val="28"/>
        </w:rPr>
        <w:t>                                           57        11,75</w:t>
      </w:r>
    </w:p>
    <w:p>
      <w:pPr>
        <w:spacing w:after="0"/>
        <w:ind w:left="0"/>
        <w:jc w:val="both"/>
      </w:pPr>
      <w:r>
        <w:rPr>
          <w:rFonts w:ascii="Times New Roman"/>
          <w:b w:val="false"/>
          <w:i w:val="false"/>
          <w:color w:val="000000"/>
          <w:sz w:val="28"/>
        </w:rPr>
        <w:t>                                           58        12,00</w:t>
      </w:r>
    </w:p>
    <w:p>
      <w:pPr>
        <w:spacing w:after="0"/>
        <w:ind w:left="0"/>
        <w:jc w:val="both"/>
      </w:pPr>
      <w:r>
        <w:rPr>
          <w:rFonts w:ascii="Times New Roman"/>
          <w:b w:val="false"/>
          <w:i w:val="false"/>
          <w:color w:val="000000"/>
          <w:sz w:val="28"/>
        </w:rPr>
        <w:t>                                           59        12,25</w:t>
      </w:r>
    </w:p>
    <w:p>
      <w:pPr>
        <w:spacing w:after="0"/>
        <w:ind w:left="0"/>
        <w:jc w:val="both"/>
      </w:pPr>
      <w:r>
        <w:rPr>
          <w:rFonts w:ascii="Times New Roman"/>
          <w:b w:val="false"/>
          <w:i w:val="false"/>
          <w:color w:val="000000"/>
          <w:sz w:val="28"/>
        </w:rPr>
        <w:t>                                           60        12,50</w:t>
      </w:r>
    </w:p>
    <w:p>
      <w:pPr>
        <w:spacing w:after="0"/>
        <w:ind w:left="0"/>
        <w:jc w:val="both"/>
      </w:pPr>
      <w:r>
        <w:rPr>
          <w:rFonts w:ascii="Times New Roman"/>
          <w:b w:val="false"/>
          <w:i w:val="false"/>
          <w:color w:val="000000"/>
          <w:sz w:val="28"/>
        </w:rPr>
        <w:t xml:space="preserve"> 7.    61-100         12,75-25,00          61        12,75</w:t>
      </w:r>
    </w:p>
    <w:p>
      <w:pPr>
        <w:spacing w:after="0"/>
        <w:ind w:left="0"/>
        <w:jc w:val="both"/>
      </w:pPr>
      <w:r>
        <w:rPr>
          <w:rFonts w:ascii="Times New Roman"/>
          <w:b w:val="false"/>
          <w:i w:val="false"/>
          <w:color w:val="000000"/>
          <w:sz w:val="28"/>
        </w:rPr>
        <w:t>                                           62        13,10</w:t>
      </w:r>
    </w:p>
    <w:p>
      <w:pPr>
        <w:spacing w:after="0"/>
        <w:ind w:left="0"/>
        <w:jc w:val="both"/>
      </w:pPr>
      <w:r>
        <w:rPr>
          <w:rFonts w:ascii="Times New Roman"/>
          <w:b w:val="false"/>
          <w:i w:val="false"/>
          <w:color w:val="000000"/>
          <w:sz w:val="28"/>
        </w:rPr>
        <w:t>                                           63        13,38</w:t>
      </w:r>
    </w:p>
    <w:p>
      <w:pPr>
        <w:spacing w:after="0"/>
        <w:ind w:left="0"/>
        <w:jc w:val="both"/>
      </w:pPr>
      <w:r>
        <w:rPr>
          <w:rFonts w:ascii="Times New Roman"/>
          <w:b w:val="false"/>
          <w:i w:val="false"/>
          <w:color w:val="000000"/>
          <w:sz w:val="28"/>
        </w:rPr>
        <w:t>                                           64        13,70</w:t>
      </w:r>
    </w:p>
    <w:p>
      <w:pPr>
        <w:spacing w:after="0"/>
        <w:ind w:left="0"/>
        <w:jc w:val="both"/>
      </w:pPr>
      <w:r>
        <w:rPr>
          <w:rFonts w:ascii="Times New Roman"/>
          <w:b w:val="false"/>
          <w:i w:val="false"/>
          <w:color w:val="000000"/>
          <w:sz w:val="28"/>
        </w:rPr>
        <w:t>                                           65        14,00</w:t>
      </w:r>
    </w:p>
    <w:p>
      <w:pPr>
        <w:spacing w:after="0"/>
        <w:ind w:left="0"/>
        <w:jc w:val="both"/>
      </w:pPr>
      <w:r>
        <w:rPr>
          <w:rFonts w:ascii="Times New Roman"/>
          <w:b w:val="false"/>
          <w:i w:val="false"/>
          <w:color w:val="000000"/>
          <w:sz w:val="28"/>
        </w:rPr>
        <w:t>                                           66        14,32</w:t>
      </w:r>
    </w:p>
    <w:p>
      <w:pPr>
        <w:spacing w:after="0"/>
        <w:ind w:left="0"/>
        <w:jc w:val="both"/>
      </w:pPr>
      <w:r>
        <w:rPr>
          <w:rFonts w:ascii="Times New Roman"/>
          <w:b w:val="false"/>
          <w:i w:val="false"/>
          <w:color w:val="000000"/>
          <w:sz w:val="28"/>
        </w:rPr>
        <w:t>                                           67        14,62</w:t>
      </w:r>
    </w:p>
    <w:p>
      <w:pPr>
        <w:spacing w:after="0"/>
        <w:ind w:left="0"/>
        <w:jc w:val="both"/>
      </w:pPr>
      <w:r>
        <w:rPr>
          <w:rFonts w:ascii="Times New Roman"/>
          <w:b w:val="false"/>
          <w:i w:val="false"/>
          <w:color w:val="000000"/>
          <w:sz w:val="28"/>
        </w:rPr>
        <w:t>                                           68        14,95</w:t>
      </w:r>
    </w:p>
    <w:p>
      <w:pPr>
        <w:spacing w:after="0"/>
        <w:ind w:left="0"/>
        <w:jc w:val="both"/>
      </w:pPr>
      <w:r>
        <w:rPr>
          <w:rFonts w:ascii="Times New Roman"/>
          <w:b w:val="false"/>
          <w:i w:val="false"/>
          <w:color w:val="000000"/>
          <w:sz w:val="28"/>
        </w:rPr>
        <w:t>                                           69        15,28</w:t>
      </w:r>
    </w:p>
    <w:p>
      <w:pPr>
        <w:spacing w:after="0"/>
        <w:ind w:left="0"/>
        <w:jc w:val="both"/>
      </w:pPr>
      <w:r>
        <w:rPr>
          <w:rFonts w:ascii="Times New Roman"/>
          <w:b w:val="false"/>
          <w:i w:val="false"/>
          <w:color w:val="000000"/>
          <w:sz w:val="28"/>
        </w:rPr>
        <w:t>                                           70        15,58</w:t>
      </w:r>
    </w:p>
    <w:p>
      <w:pPr>
        <w:spacing w:after="0"/>
        <w:ind w:left="0"/>
        <w:jc w:val="both"/>
      </w:pPr>
      <w:r>
        <w:rPr>
          <w:rFonts w:ascii="Times New Roman"/>
          <w:b w:val="false"/>
          <w:i w:val="false"/>
          <w:color w:val="000000"/>
          <w:sz w:val="28"/>
        </w:rPr>
        <w:t>                                           71        15,90</w:t>
      </w:r>
    </w:p>
    <w:p>
      <w:pPr>
        <w:spacing w:after="0"/>
        <w:ind w:left="0"/>
        <w:jc w:val="both"/>
      </w:pPr>
      <w:r>
        <w:rPr>
          <w:rFonts w:ascii="Times New Roman"/>
          <w:b w:val="false"/>
          <w:i w:val="false"/>
          <w:color w:val="000000"/>
          <w:sz w:val="28"/>
        </w:rPr>
        <w:t>                                           72        16,20</w:t>
      </w:r>
    </w:p>
    <w:p>
      <w:pPr>
        <w:spacing w:after="0"/>
        <w:ind w:left="0"/>
        <w:jc w:val="both"/>
      </w:pPr>
      <w:r>
        <w:rPr>
          <w:rFonts w:ascii="Times New Roman"/>
          <w:b w:val="false"/>
          <w:i w:val="false"/>
          <w:color w:val="000000"/>
          <w:sz w:val="28"/>
        </w:rPr>
        <w:t>                                           73        16,52</w:t>
      </w:r>
    </w:p>
    <w:p>
      <w:pPr>
        <w:spacing w:after="0"/>
        <w:ind w:left="0"/>
        <w:jc w:val="both"/>
      </w:pPr>
      <w:r>
        <w:rPr>
          <w:rFonts w:ascii="Times New Roman"/>
          <w:b w:val="false"/>
          <w:i w:val="false"/>
          <w:color w:val="000000"/>
          <w:sz w:val="28"/>
        </w:rPr>
        <w:t>                                           74        16,82</w:t>
      </w:r>
    </w:p>
    <w:p>
      <w:pPr>
        <w:spacing w:after="0"/>
        <w:ind w:left="0"/>
        <w:jc w:val="both"/>
      </w:pPr>
      <w:r>
        <w:rPr>
          <w:rFonts w:ascii="Times New Roman"/>
          <w:b w:val="false"/>
          <w:i w:val="false"/>
          <w:color w:val="000000"/>
          <w:sz w:val="28"/>
        </w:rPr>
        <w:t>                                           75        17,15</w:t>
      </w:r>
    </w:p>
    <w:p>
      <w:pPr>
        <w:spacing w:after="0"/>
        <w:ind w:left="0"/>
        <w:jc w:val="both"/>
      </w:pPr>
      <w:r>
        <w:rPr>
          <w:rFonts w:ascii="Times New Roman"/>
          <w:b w:val="false"/>
          <w:i w:val="false"/>
          <w:color w:val="000000"/>
          <w:sz w:val="28"/>
        </w:rPr>
        <w:t>                                           76        17,45</w:t>
      </w:r>
    </w:p>
    <w:p>
      <w:pPr>
        <w:spacing w:after="0"/>
        <w:ind w:left="0"/>
        <w:jc w:val="both"/>
      </w:pPr>
      <w:r>
        <w:rPr>
          <w:rFonts w:ascii="Times New Roman"/>
          <w:b w:val="false"/>
          <w:i w:val="false"/>
          <w:color w:val="000000"/>
          <w:sz w:val="28"/>
        </w:rPr>
        <w:t>                                           77        17,78</w:t>
      </w:r>
    </w:p>
    <w:p>
      <w:pPr>
        <w:spacing w:after="0"/>
        <w:ind w:left="0"/>
        <w:jc w:val="both"/>
      </w:pPr>
      <w:r>
        <w:rPr>
          <w:rFonts w:ascii="Times New Roman"/>
          <w:b w:val="false"/>
          <w:i w:val="false"/>
          <w:color w:val="000000"/>
          <w:sz w:val="28"/>
        </w:rPr>
        <w:t>                                           78        18,10</w:t>
      </w:r>
    </w:p>
    <w:p>
      <w:pPr>
        <w:spacing w:after="0"/>
        <w:ind w:left="0"/>
        <w:jc w:val="both"/>
      </w:pPr>
      <w:r>
        <w:rPr>
          <w:rFonts w:ascii="Times New Roman"/>
          <w:b w:val="false"/>
          <w:i w:val="false"/>
          <w:color w:val="000000"/>
          <w:sz w:val="28"/>
        </w:rPr>
        <w:t>                                           79        18,40</w:t>
      </w:r>
    </w:p>
    <w:p>
      <w:pPr>
        <w:spacing w:after="0"/>
        <w:ind w:left="0"/>
        <w:jc w:val="both"/>
      </w:pPr>
      <w:r>
        <w:rPr>
          <w:rFonts w:ascii="Times New Roman"/>
          <w:b w:val="false"/>
          <w:i w:val="false"/>
          <w:color w:val="000000"/>
          <w:sz w:val="28"/>
        </w:rPr>
        <w:t>                                           80        18,73</w:t>
      </w:r>
    </w:p>
    <w:p>
      <w:pPr>
        <w:spacing w:after="0"/>
        <w:ind w:left="0"/>
        <w:jc w:val="both"/>
      </w:pPr>
      <w:r>
        <w:rPr>
          <w:rFonts w:ascii="Times New Roman"/>
          <w:b w:val="false"/>
          <w:i w:val="false"/>
          <w:color w:val="000000"/>
          <w:sz w:val="28"/>
        </w:rPr>
        <w:t>                                           81        19,02</w:t>
      </w:r>
    </w:p>
    <w:p>
      <w:pPr>
        <w:spacing w:after="0"/>
        <w:ind w:left="0"/>
        <w:jc w:val="both"/>
      </w:pPr>
      <w:r>
        <w:rPr>
          <w:rFonts w:ascii="Times New Roman"/>
          <w:b w:val="false"/>
          <w:i w:val="false"/>
          <w:color w:val="000000"/>
          <w:sz w:val="28"/>
        </w:rPr>
        <w:t>                                           82        19,35</w:t>
      </w:r>
    </w:p>
    <w:p>
      <w:pPr>
        <w:spacing w:after="0"/>
        <w:ind w:left="0"/>
        <w:jc w:val="both"/>
      </w:pPr>
      <w:r>
        <w:rPr>
          <w:rFonts w:ascii="Times New Roman"/>
          <w:b w:val="false"/>
          <w:i w:val="false"/>
          <w:color w:val="000000"/>
          <w:sz w:val="28"/>
        </w:rPr>
        <w:t>                                           83        19,65</w:t>
      </w:r>
    </w:p>
    <w:p>
      <w:pPr>
        <w:spacing w:after="0"/>
        <w:ind w:left="0"/>
        <w:jc w:val="both"/>
      </w:pPr>
      <w:r>
        <w:rPr>
          <w:rFonts w:ascii="Times New Roman"/>
          <w:b w:val="false"/>
          <w:i w:val="false"/>
          <w:color w:val="000000"/>
          <w:sz w:val="28"/>
        </w:rPr>
        <w:t>                                           84        19,98</w:t>
      </w:r>
    </w:p>
    <w:p>
      <w:pPr>
        <w:spacing w:after="0"/>
        <w:ind w:left="0"/>
        <w:jc w:val="both"/>
      </w:pPr>
      <w:r>
        <w:rPr>
          <w:rFonts w:ascii="Times New Roman"/>
          <w:b w:val="false"/>
          <w:i w:val="false"/>
          <w:color w:val="000000"/>
          <w:sz w:val="28"/>
        </w:rPr>
        <w:t>                                           85        20,30</w:t>
      </w:r>
    </w:p>
    <w:p>
      <w:pPr>
        <w:spacing w:after="0"/>
        <w:ind w:left="0"/>
        <w:jc w:val="both"/>
      </w:pPr>
      <w:r>
        <w:rPr>
          <w:rFonts w:ascii="Times New Roman"/>
          <w:b w:val="false"/>
          <w:i w:val="false"/>
          <w:color w:val="000000"/>
          <w:sz w:val="28"/>
        </w:rPr>
        <w:t>                                           86        20,60</w:t>
      </w:r>
    </w:p>
    <w:p>
      <w:pPr>
        <w:spacing w:after="0"/>
        <w:ind w:left="0"/>
        <w:jc w:val="both"/>
      </w:pPr>
      <w:r>
        <w:rPr>
          <w:rFonts w:ascii="Times New Roman"/>
          <w:b w:val="false"/>
          <w:i w:val="false"/>
          <w:color w:val="000000"/>
          <w:sz w:val="28"/>
        </w:rPr>
        <w:t>                                           87        20,92</w:t>
      </w:r>
    </w:p>
    <w:p>
      <w:pPr>
        <w:spacing w:after="0"/>
        <w:ind w:left="0"/>
        <w:jc w:val="both"/>
      </w:pPr>
      <w:r>
        <w:rPr>
          <w:rFonts w:ascii="Times New Roman"/>
          <w:b w:val="false"/>
          <w:i w:val="false"/>
          <w:color w:val="000000"/>
          <w:sz w:val="28"/>
        </w:rPr>
        <w:t>                                           88        21,22</w:t>
      </w:r>
    </w:p>
    <w:p>
      <w:pPr>
        <w:spacing w:after="0"/>
        <w:ind w:left="0"/>
        <w:jc w:val="both"/>
      </w:pPr>
      <w:r>
        <w:rPr>
          <w:rFonts w:ascii="Times New Roman"/>
          <w:b w:val="false"/>
          <w:i w:val="false"/>
          <w:color w:val="000000"/>
          <w:sz w:val="28"/>
        </w:rPr>
        <w:t>                                           89        21,55</w:t>
      </w:r>
    </w:p>
    <w:p>
      <w:pPr>
        <w:spacing w:after="0"/>
        <w:ind w:left="0"/>
        <w:jc w:val="both"/>
      </w:pPr>
      <w:r>
        <w:rPr>
          <w:rFonts w:ascii="Times New Roman"/>
          <w:b w:val="false"/>
          <w:i w:val="false"/>
          <w:color w:val="000000"/>
          <w:sz w:val="28"/>
        </w:rPr>
        <w:t>                                           90        21,85</w:t>
      </w:r>
    </w:p>
    <w:p>
      <w:pPr>
        <w:spacing w:after="0"/>
        <w:ind w:left="0"/>
        <w:jc w:val="both"/>
      </w:pPr>
      <w:r>
        <w:rPr>
          <w:rFonts w:ascii="Times New Roman"/>
          <w:b w:val="false"/>
          <w:i w:val="false"/>
          <w:color w:val="000000"/>
          <w:sz w:val="28"/>
        </w:rPr>
        <w:t>                                           91        22,18</w:t>
      </w:r>
    </w:p>
    <w:p>
      <w:pPr>
        <w:spacing w:after="0"/>
        <w:ind w:left="0"/>
        <w:jc w:val="both"/>
      </w:pPr>
      <w:r>
        <w:rPr>
          <w:rFonts w:ascii="Times New Roman"/>
          <w:b w:val="false"/>
          <w:i w:val="false"/>
          <w:color w:val="000000"/>
          <w:sz w:val="28"/>
        </w:rPr>
        <w:t>                                           92        22,48</w:t>
      </w:r>
    </w:p>
    <w:p>
      <w:pPr>
        <w:spacing w:after="0"/>
        <w:ind w:left="0"/>
        <w:jc w:val="both"/>
      </w:pPr>
      <w:r>
        <w:rPr>
          <w:rFonts w:ascii="Times New Roman"/>
          <w:b w:val="false"/>
          <w:i w:val="false"/>
          <w:color w:val="000000"/>
          <w:sz w:val="28"/>
        </w:rPr>
        <w:t>                                           93        22,80</w:t>
      </w:r>
    </w:p>
    <w:p>
      <w:pPr>
        <w:spacing w:after="0"/>
        <w:ind w:left="0"/>
        <w:jc w:val="both"/>
      </w:pPr>
      <w:r>
        <w:rPr>
          <w:rFonts w:ascii="Times New Roman"/>
          <w:b w:val="false"/>
          <w:i w:val="false"/>
          <w:color w:val="000000"/>
          <w:sz w:val="28"/>
        </w:rPr>
        <w:t>                                           94        23,12</w:t>
      </w:r>
    </w:p>
    <w:p>
      <w:pPr>
        <w:spacing w:after="0"/>
        <w:ind w:left="0"/>
        <w:jc w:val="both"/>
      </w:pPr>
      <w:r>
        <w:rPr>
          <w:rFonts w:ascii="Times New Roman"/>
          <w:b w:val="false"/>
          <w:i w:val="false"/>
          <w:color w:val="000000"/>
          <w:sz w:val="28"/>
        </w:rPr>
        <w:t>                                           95        23,42</w:t>
      </w:r>
    </w:p>
    <w:p>
      <w:pPr>
        <w:spacing w:after="0"/>
        <w:ind w:left="0"/>
        <w:jc w:val="both"/>
      </w:pPr>
      <w:r>
        <w:rPr>
          <w:rFonts w:ascii="Times New Roman"/>
          <w:b w:val="false"/>
          <w:i w:val="false"/>
          <w:color w:val="000000"/>
          <w:sz w:val="28"/>
        </w:rPr>
        <w:t>                                           96        23,75</w:t>
      </w:r>
    </w:p>
    <w:p>
      <w:pPr>
        <w:spacing w:after="0"/>
        <w:ind w:left="0"/>
        <w:jc w:val="both"/>
      </w:pPr>
      <w:r>
        <w:rPr>
          <w:rFonts w:ascii="Times New Roman"/>
          <w:b w:val="false"/>
          <w:i w:val="false"/>
          <w:color w:val="000000"/>
          <w:sz w:val="28"/>
        </w:rPr>
        <w:t>                                           97        24,03</w:t>
      </w:r>
    </w:p>
    <w:p>
      <w:pPr>
        <w:spacing w:after="0"/>
        <w:ind w:left="0"/>
        <w:jc w:val="both"/>
      </w:pPr>
      <w:r>
        <w:rPr>
          <w:rFonts w:ascii="Times New Roman"/>
          <w:b w:val="false"/>
          <w:i w:val="false"/>
          <w:color w:val="000000"/>
          <w:sz w:val="28"/>
        </w:rPr>
        <w:t>                                           98        24,37</w:t>
      </w:r>
    </w:p>
    <w:p>
      <w:pPr>
        <w:spacing w:after="0"/>
        <w:ind w:left="0"/>
        <w:jc w:val="both"/>
      </w:pPr>
      <w:r>
        <w:rPr>
          <w:rFonts w:ascii="Times New Roman"/>
          <w:b w:val="false"/>
          <w:i w:val="false"/>
          <w:color w:val="000000"/>
          <w:sz w:val="28"/>
        </w:rPr>
        <w:t>                                           99        24,67</w:t>
      </w:r>
    </w:p>
    <w:p>
      <w:pPr>
        <w:spacing w:after="0"/>
        <w:ind w:left="0"/>
        <w:jc w:val="both"/>
      </w:pPr>
      <w:r>
        <w:rPr>
          <w:rFonts w:ascii="Times New Roman"/>
          <w:b w:val="false"/>
          <w:i w:val="false"/>
          <w:color w:val="000000"/>
          <w:sz w:val="28"/>
        </w:rPr>
        <w:t>                                          100        25,00</w:t>
      </w:r>
    </w:p>
    <w:p>
      <w:pPr>
        <w:spacing w:after="0"/>
        <w:ind w:left="0"/>
        <w:jc w:val="both"/>
      </w:pPr>
      <w:r>
        <w:rPr>
          <w:rFonts w:ascii="Times New Roman"/>
          <w:b w:val="false"/>
          <w:i w:val="false"/>
          <w:color w:val="000000"/>
          <w:sz w:val="28"/>
        </w:rPr>
        <w:t>                                          100-ден</w:t>
      </w:r>
    </w:p>
    <w:p>
      <w:pPr>
        <w:spacing w:after="0"/>
        <w:ind w:left="0"/>
        <w:jc w:val="both"/>
      </w:pPr>
      <w:r>
        <w:rPr>
          <w:rFonts w:ascii="Times New Roman"/>
          <w:b w:val="false"/>
          <w:i w:val="false"/>
          <w:color w:val="000000"/>
          <w:sz w:val="28"/>
        </w:rPr>
        <w:t>                                          астам      26,00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министрлігінің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34 нұсқауына</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4-қосымша жаңа редакцияда - ҚР Мемлекеттік кіріс             </w:t>
      </w:r>
    </w:p>
    <w:p>
      <w:pPr>
        <w:spacing w:after="0"/>
        <w:ind w:left="0"/>
        <w:jc w:val="both"/>
      </w:pPr>
      <w:r>
        <w:rPr>
          <w:rFonts w:ascii="Times New Roman"/>
          <w:b w:val="false"/>
          <w:i w:val="false"/>
          <w:color w:val="000000"/>
          <w:sz w:val="28"/>
        </w:rPr>
        <w:t xml:space="preserve">              министрлігінің 1999 жылғы 3 мамырдағы N 310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4-қосымшаға өзгеріс енгізілді - ҚР Мемлекеттік кіріс         </w:t>
      </w:r>
    </w:p>
    <w:p>
      <w:pPr>
        <w:spacing w:after="0"/>
        <w:ind w:left="0"/>
        <w:jc w:val="both"/>
      </w:pPr>
      <w:r>
        <w:rPr>
          <w:rFonts w:ascii="Times New Roman"/>
          <w:b w:val="false"/>
          <w:i w:val="false"/>
          <w:color w:val="000000"/>
          <w:sz w:val="28"/>
        </w:rPr>
        <w:t xml:space="preserve">              министрлігінің  1999 жылғы 4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 жер салығының базалық ставкалары</w:t>
      </w:r>
    </w:p>
    <w:p>
      <w:pPr>
        <w:spacing w:after="0"/>
        <w:ind w:left="0"/>
        <w:jc w:val="both"/>
      </w:pPr>
      <w:r>
        <w:rPr>
          <w:rFonts w:ascii="Times New Roman"/>
          <w:b w:val="false"/>
          <w:i w:val="false"/>
          <w:color w:val="000000"/>
          <w:sz w:val="28"/>
        </w:rPr>
        <w:t>     Елді мекендер жерлеріне салықтың базалық ставкалары бір шаршы метр</w:t>
      </w:r>
    </w:p>
    <w:p>
      <w:pPr>
        <w:spacing w:after="0"/>
        <w:ind w:left="0"/>
        <w:jc w:val="both"/>
      </w:pPr>
      <w:r>
        <w:rPr>
          <w:rFonts w:ascii="Times New Roman"/>
          <w:b w:val="false"/>
          <w:i w:val="false"/>
          <w:color w:val="000000"/>
          <w:sz w:val="28"/>
        </w:rPr>
        <w:t>                алаңға есептегенде мынадай мөлшерде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Елді мекен түрі |Тұрғын емес құрылыстар,     |Жанындағы құрылыстары мен  </w:t>
      </w:r>
    </w:p>
    <w:p>
      <w:pPr>
        <w:spacing w:after="0"/>
        <w:ind w:left="0"/>
        <w:jc w:val="both"/>
      </w:pPr>
      <w:r>
        <w:rPr>
          <w:rFonts w:ascii="Times New Roman"/>
          <w:b w:val="false"/>
          <w:i w:val="false"/>
          <w:color w:val="000000"/>
          <w:sz w:val="28"/>
        </w:rPr>
        <w:t xml:space="preserve">|                 |ғимараттар, оларды ұстауға  |ғимараттарын қоса тұрғын  </w:t>
      </w:r>
    </w:p>
    <w:p>
      <w:pPr>
        <w:spacing w:after="0"/>
        <w:ind w:left="0"/>
        <w:jc w:val="both"/>
      </w:pPr>
      <w:r>
        <w:rPr>
          <w:rFonts w:ascii="Times New Roman"/>
          <w:b w:val="false"/>
          <w:i w:val="false"/>
          <w:color w:val="000000"/>
          <w:sz w:val="28"/>
        </w:rPr>
        <w:t xml:space="preserve">|                 |арналған учаскелер,         |үй қоры алып жатқан жерге  </w:t>
      </w:r>
    </w:p>
    <w:p>
      <w:pPr>
        <w:spacing w:after="0"/>
        <w:ind w:left="0"/>
        <w:jc w:val="both"/>
      </w:pPr>
      <w:r>
        <w:rPr>
          <w:rFonts w:ascii="Times New Roman"/>
          <w:b w:val="false"/>
          <w:i w:val="false"/>
          <w:color w:val="000000"/>
          <w:sz w:val="28"/>
        </w:rPr>
        <w:t xml:space="preserve">|                 |сондай-ақ объектілердің     |теңгемен салынатын салық   </w:t>
      </w:r>
    </w:p>
    <w:p>
      <w:pPr>
        <w:spacing w:after="0"/>
        <w:ind w:left="0"/>
        <w:jc w:val="both"/>
      </w:pPr>
      <w:r>
        <w:rPr>
          <w:rFonts w:ascii="Times New Roman"/>
          <w:b w:val="false"/>
          <w:i w:val="false"/>
          <w:color w:val="000000"/>
          <w:sz w:val="28"/>
        </w:rPr>
        <w:t xml:space="preserve">|                 |санитариялық-қорғаныш       |ставкасы                   </w:t>
      </w:r>
    </w:p>
    <w:p>
      <w:pPr>
        <w:spacing w:after="0"/>
        <w:ind w:left="0"/>
        <w:jc w:val="both"/>
      </w:pPr>
      <w:r>
        <w:rPr>
          <w:rFonts w:ascii="Times New Roman"/>
          <w:b w:val="false"/>
          <w:i w:val="false"/>
          <w:color w:val="000000"/>
          <w:sz w:val="28"/>
        </w:rPr>
        <w:t xml:space="preserve">|                 |аймақтары, техникалық және  |                           </w:t>
      </w:r>
    </w:p>
    <w:p>
      <w:pPr>
        <w:spacing w:after="0"/>
        <w:ind w:left="0"/>
        <w:jc w:val="both"/>
      </w:pPr>
      <w:r>
        <w:rPr>
          <w:rFonts w:ascii="Times New Roman"/>
          <w:b w:val="false"/>
          <w:i w:val="false"/>
          <w:color w:val="000000"/>
          <w:sz w:val="28"/>
        </w:rPr>
        <w:t xml:space="preserve">|                 |өзге де аймақтар алып жатқан|                           </w:t>
      </w:r>
    </w:p>
    <w:p>
      <w:pPr>
        <w:spacing w:after="0"/>
        <w:ind w:left="0"/>
        <w:jc w:val="both"/>
      </w:pPr>
      <w:r>
        <w:rPr>
          <w:rFonts w:ascii="Times New Roman"/>
          <w:b w:val="false"/>
          <w:i w:val="false"/>
          <w:color w:val="000000"/>
          <w:sz w:val="28"/>
        </w:rPr>
        <w:t xml:space="preserve">|                 |жерге теңгемен салынатын    |                           </w:t>
      </w:r>
    </w:p>
    <w:p>
      <w:pPr>
        <w:spacing w:after="0"/>
        <w:ind w:left="0"/>
        <w:jc w:val="both"/>
      </w:pPr>
      <w:r>
        <w:rPr>
          <w:rFonts w:ascii="Times New Roman"/>
          <w:b w:val="false"/>
          <w:i w:val="false"/>
          <w:color w:val="000000"/>
          <w:sz w:val="28"/>
        </w:rPr>
        <w:t xml:space="preserve">|                 |салық ставкасы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|Қалалар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|Алматы           |15,00                       |0,5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|Астана           |10,00                       |0,5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|Ақтау            |5,00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|Ақтөбе           |3,50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|Атырау           |4,25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|Тараз            |4,75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|Қарағанды        |5,00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|Қызылорда        |4,50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|Қостанай         |3,25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|Павлодар         |5,00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|Петропавл        |3,00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|Орал             |3,00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|Өскемен          |5,00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|Шымкент          |4,75                        |0,3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|Алматы облысы: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|Облыстық маңызы  |3,50                        |0,2                        </w:t>
      </w:r>
    </w:p>
    <w:p>
      <w:pPr>
        <w:spacing w:after="0"/>
        <w:ind w:left="0"/>
        <w:jc w:val="both"/>
      </w:pPr>
      <w:r>
        <w:rPr>
          <w:rFonts w:ascii="Times New Roman"/>
          <w:b w:val="false"/>
          <w:i w:val="false"/>
          <w:color w:val="000000"/>
          <w:sz w:val="28"/>
        </w:rPr>
        <w:t xml:space="preserve">|бар қалалар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|Аудандық маңызы  |3,00                        |0,2                        </w:t>
      </w:r>
    </w:p>
    <w:p>
      <w:pPr>
        <w:spacing w:after="0"/>
        <w:ind w:left="0"/>
        <w:jc w:val="both"/>
      </w:pPr>
      <w:r>
        <w:rPr>
          <w:rFonts w:ascii="Times New Roman"/>
          <w:b w:val="false"/>
          <w:i w:val="false"/>
          <w:color w:val="000000"/>
          <w:sz w:val="28"/>
        </w:rPr>
        <w:t xml:space="preserve">|бар қалалар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|Ақмола облысы: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|Облыстық маңызы  |3,00                        |0,2                        </w:t>
      </w:r>
    </w:p>
    <w:p>
      <w:pPr>
        <w:spacing w:after="0"/>
        <w:ind w:left="0"/>
        <w:jc w:val="both"/>
      </w:pPr>
      <w:r>
        <w:rPr>
          <w:rFonts w:ascii="Times New Roman"/>
          <w:b w:val="false"/>
          <w:i w:val="false"/>
          <w:color w:val="000000"/>
          <w:sz w:val="28"/>
        </w:rPr>
        <w:t xml:space="preserve">|бар қалалар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|Аудандық маңызы  |2,60                        |0,2                        </w:t>
      </w:r>
    </w:p>
    <w:p>
      <w:pPr>
        <w:spacing w:after="0"/>
        <w:ind w:left="0"/>
        <w:jc w:val="both"/>
      </w:pPr>
      <w:r>
        <w:rPr>
          <w:rFonts w:ascii="Times New Roman"/>
          <w:b w:val="false"/>
          <w:i w:val="false"/>
          <w:color w:val="000000"/>
          <w:sz w:val="28"/>
        </w:rPr>
        <w:t xml:space="preserve">|бар қалалар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|Облыстық маңызы  |Облыс орталығы үшін         |0,2                        </w:t>
      </w:r>
    </w:p>
    <w:p>
      <w:pPr>
        <w:spacing w:after="0"/>
        <w:ind w:left="0"/>
        <w:jc w:val="both"/>
      </w:pPr>
      <w:r>
        <w:rPr>
          <w:rFonts w:ascii="Times New Roman"/>
          <w:b w:val="false"/>
          <w:i w:val="false"/>
          <w:color w:val="000000"/>
          <w:sz w:val="28"/>
        </w:rPr>
        <w:t xml:space="preserve">|бар қалған       |белгіленген ставкадан 85    |                           </w:t>
      </w:r>
    </w:p>
    <w:p>
      <w:pPr>
        <w:spacing w:after="0"/>
        <w:ind w:left="0"/>
        <w:jc w:val="both"/>
      </w:pPr>
      <w:r>
        <w:rPr>
          <w:rFonts w:ascii="Times New Roman"/>
          <w:b w:val="false"/>
          <w:i w:val="false"/>
          <w:color w:val="000000"/>
          <w:sz w:val="28"/>
        </w:rPr>
        <w:t xml:space="preserve">|қалалар          |процент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|Аудандық маңызы  |Облыс орталығы үшін         |0,1                        </w:t>
      </w:r>
    </w:p>
    <w:p>
      <w:pPr>
        <w:spacing w:after="0"/>
        <w:ind w:left="0"/>
        <w:jc w:val="both"/>
      </w:pPr>
      <w:r>
        <w:rPr>
          <w:rFonts w:ascii="Times New Roman"/>
          <w:b w:val="false"/>
          <w:i w:val="false"/>
          <w:color w:val="000000"/>
          <w:sz w:val="28"/>
        </w:rPr>
        <w:t xml:space="preserve">|бар қалған       |белгіленген ставкадан 75    |                           </w:t>
      </w:r>
    </w:p>
    <w:p>
      <w:pPr>
        <w:spacing w:after="0"/>
        <w:ind w:left="0"/>
        <w:jc w:val="both"/>
      </w:pPr>
      <w:r>
        <w:rPr>
          <w:rFonts w:ascii="Times New Roman"/>
          <w:b w:val="false"/>
          <w:i w:val="false"/>
          <w:color w:val="000000"/>
          <w:sz w:val="28"/>
        </w:rPr>
        <w:t xml:space="preserve">|қалалар          |процент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|Поселкелер       |0,50                        |0,07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|Селолар (ауылдар)|0,25                        |0,05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Бас салық               </w:t>
      </w:r>
    </w:p>
    <w:p>
      <w:pPr>
        <w:spacing w:after="0"/>
        <w:ind w:left="0"/>
        <w:jc w:val="both"/>
      </w:pPr>
      <w:r>
        <w:rPr>
          <w:rFonts w:ascii="Times New Roman"/>
          <w:b w:val="false"/>
          <w:i w:val="false"/>
          <w:color w:val="000000"/>
          <w:sz w:val="28"/>
        </w:rPr>
        <w:t xml:space="preserve">                                                   инспекциясының </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xml:space="preserve">                                                   N 34 нұсқауына          </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5-қосымша жаңа редакцияда жазылды - ҚР Мемлекеттік кіріс      </w:t>
      </w:r>
    </w:p>
    <w:p>
      <w:pPr>
        <w:spacing w:after="0"/>
        <w:ind w:left="0"/>
        <w:jc w:val="both"/>
      </w:pPr>
      <w:r>
        <w:rPr>
          <w:rFonts w:ascii="Times New Roman"/>
          <w:b w:val="false"/>
          <w:i w:val="false"/>
          <w:color w:val="000000"/>
          <w:sz w:val="28"/>
        </w:rPr>
        <w:t xml:space="preserve">             министрлігінің 1999 жылғы 3 мамырдағы N 310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Кәсіпорын                                           ______________________</w:t>
      </w:r>
    </w:p>
    <w:p>
      <w:pPr>
        <w:spacing w:after="0"/>
        <w:ind w:left="0"/>
        <w:jc w:val="both"/>
      </w:pPr>
      <w:r>
        <w:rPr>
          <w:rFonts w:ascii="Times New Roman"/>
          <w:b w:val="false"/>
          <w:i w:val="false"/>
          <w:color w:val="000000"/>
          <w:sz w:val="28"/>
        </w:rPr>
        <w:t xml:space="preserve"> (бірлестік, ұйым)                                                   (банк)</w:t>
      </w:r>
    </w:p>
    <w:p>
      <w:pPr>
        <w:spacing w:after="0"/>
        <w:ind w:left="0"/>
        <w:jc w:val="both"/>
      </w:pPr>
      <w:r>
        <w:rPr>
          <w:rFonts w:ascii="Times New Roman"/>
          <w:b w:val="false"/>
          <w:i w:val="false"/>
          <w:color w:val="000000"/>
          <w:sz w:val="28"/>
        </w:rPr>
        <w:t xml:space="preserve"> мөртабаны                                         </w:t>
      </w:r>
    </w:p>
    <w:p>
      <w:pPr>
        <w:spacing w:after="0"/>
        <w:ind w:left="0"/>
        <w:jc w:val="both"/>
      </w:pPr>
      <w:r>
        <w:rPr>
          <w:rFonts w:ascii="Times New Roman"/>
          <w:b w:val="false"/>
          <w:i w:val="false"/>
          <w:color w:val="000000"/>
          <w:sz w:val="28"/>
        </w:rPr>
        <w:t>                        Жер салығы бойынша декларация</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(банк шоттары)</w:t>
      </w:r>
    </w:p>
    <w:p>
      <w:pPr>
        <w:spacing w:after="0"/>
        <w:ind w:left="0"/>
        <w:jc w:val="both"/>
      </w:pPr>
      <w:r>
        <w:rPr>
          <w:rFonts w:ascii="Times New Roman"/>
          <w:b w:val="false"/>
          <w:i w:val="false"/>
          <w:color w:val="000000"/>
          <w:sz w:val="28"/>
        </w:rPr>
        <w:t>     СТТН</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  |  |  |  |  |  |  |  |  |</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_____________________________________бойынша</w:t>
      </w:r>
    </w:p>
    <w:p>
      <w:pPr>
        <w:spacing w:after="0"/>
        <w:ind w:left="0"/>
        <w:jc w:val="both"/>
      </w:pPr>
      <w:r>
        <w:rPr>
          <w:rFonts w:ascii="Times New Roman"/>
          <w:b w:val="false"/>
          <w:i w:val="false"/>
          <w:color w:val="000000"/>
          <w:sz w:val="28"/>
        </w:rPr>
        <w:t>                                          (заңды тұлға атауы)</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(салық төлеушінің мекен-жайы)           ______________________ жыл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(телефон)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|Салық салынатын     |Жер учаскесінің    |1 га үшін немесе|Жер салығының   </w:t>
      </w:r>
    </w:p>
    <w:p>
      <w:pPr>
        <w:spacing w:after="0"/>
        <w:ind w:left="0"/>
        <w:jc w:val="both"/>
      </w:pPr>
      <w:r>
        <w:rPr>
          <w:rFonts w:ascii="Times New Roman"/>
          <w:b w:val="false"/>
          <w:i w:val="false"/>
          <w:color w:val="000000"/>
          <w:sz w:val="28"/>
        </w:rPr>
        <w:t xml:space="preserve">|объектілердің       |көлемі (га, шаршы  |1 шаршы метр    |сомасы, теңге   </w:t>
      </w:r>
    </w:p>
    <w:p>
      <w:pPr>
        <w:spacing w:after="0"/>
        <w:ind w:left="0"/>
        <w:jc w:val="both"/>
      </w:pPr>
      <w:r>
        <w:rPr>
          <w:rFonts w:ascii="Times New Roman"/>
          <w:b w:val="false"/>
          <w:i w:val="false"/>
          <w:color w:val="000000"/>
          <w:sz w:val="28"/>
        </w:rPr>
        <w:t xml:space="preserve">|тізбесі және        |метр)              |үшін ставка     |                </w:t>
      </w:r>
    </w:p>
    <w:p>
      <w:pPr>
        <w:spacing w:after="0"/>
        <w:ind w:left="0"/>
        <w:jc w:val="both"/>
      </w:pPr>
      <w:r>
        <w:rPr>
          <w:rFonts w:ascii="Times New Roman"/>
          <w:b w:val="false"/>
          <w:i w:val="false"/>
          <w:color w:val="000000"/>
          <w:sz w:val="28"/>
        </w:rPr>
        <w:t xml:space="preserve">|олардың орналасқан  |                   |                |                </w:t>
      </w:r>
    </w:p>
    <w:p>
      <w:pPr>
        <w:spacing w:after="0"/>
        <w:ind w:left="0"/>
        <w:jc w:val="both"/>
      </w:pPr>
      <w:r>
        <w:rPr>
          <w:rFonts w:ascii="Times New Roman"/>
          <w:b w:val="false"/>
          <w:i w:val="false"/>
          <w:color w:val="000000"/>
          <w:sz w:val="28"/>
        </w:rPr>
        <w:t xml:space="preserve">|жерлері (мекен-жайы)|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|Барлығы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_______________________________ теңге жер салығын төлеуге жатады</w:t>
      </w:r>
    </w:p>
    <w:p>
      <w:pPr>
        <w:spacing w:after="0"/>
        <w:ind w:left="0"/>
        <w:jc w:val="both"/>
      </w:pPr>
      <w:r>
        <w:rPr>
          <w:rFonts w:ascii="Times New Roman"/>
          <w:b w:val="false"/>
          <w:i w:val="false"/>
          <w:color w:val="000000"/>
          <w:sz w:val="28"/>
        </w:rPr>
        <w:t>     Мынадай мерзімдерде:</w:t>
      </w:r>
    </w:p>
    <w:p>
      <w:pPr>
        <w:spacing w:after="0"/>
        <w:ind w:left="0"/>
        <w:jc w:val="both"/>
      </w:pPr>
      <w:r>
        <w:rPr>
          <w:rFonts w:ascii="Times New Roman"/>
          <w:b w:val="false"/>
          <w:i w:val="false"/>
          <w:color w:val="000000"/>
          <w:sz w:val="28"/>
        </w:rPr>
        <w:t>     __________ жылдың 20 ақпаны ________________________ теңге</w:t>
      </w:r>
    </w:p>
    <w:p>
      <w:pPr>
        <w:spacing w:after="0"/>
        <w:ind w:left="0"/>
        <w:jc w:val="both"/>
      </w:pPr>
      <w:r>
        <w:rPr>
          <w:rFonts w:ascii="Times New Roman"/>
          <w:b w:val="false"/>
          <w:i w:val="false"/>
          <w:color w:val="000000"/>
          <w:sz w:val="28"/>
        </w:rPr>
        <w:t>     __________ жылдың 20 мамыры ________________________ теңге</w:t>
      </w:r>
    </w:p>
    <w:p>
      <w:pPr>
        <w:spacing w:after="0"/>
        <w:ind w:left="0"/>
        <w:jc w:val="both"/>
      </w:pPr>
      <w:r>
        <w:rPr>
          <w:rFonts w:ascii="Times New Roman"/>
          <w:b w:val="false"/>
          <w:i w:val="false"/>
          <w:color w:val="000000"/>
          <w:sz w:val="28"/>
        </w:rPr>
        <w:t>     __________ жылдың 20 тамызы ________________________ теңге</w:t>
      </w:r>
    </w:p>
    <w:p>
      <w:pPr>
        <w:spacing w:after="0"/>
        <w:ind w:left="0"/>
        <w:jc w:val="both"/>
      </w:pPr>
      <w:r>
        <w:rPr>
          <w:rFonts w:ascii="Times New Roman"/>
          <w:b w:val="false"/>
          <w:i w:val="false"/>
          <w:color w:val="000000"/>
          <w:sz w:val="28"/>
        </w:rPr>
        <w:t>     __________ жылдың 20 қарашасы ______________________ теңге</w:t>
      </w:r>
    </w:p>
    <w:p>
      <w:pPr>
        <w:spacing w:after="0"/>
        <w:ind w:left="0"/>
        <w:jc w:val="both"/>
      </w:pPr>
      <w:r>
        <w:rPr>
          <w:rFonts w:ascii="Times New Roman"/>
          <w:b w:val="false"/>
          <w:i w:val="false"/>
          <w:color w:val="000000"/>
          <w:sz w:val="28"/>
        </w:rPr>
        <w:t>     Салық төлеушінің заң алдындағы жауапкершілігі</w:t>
      </w:r>
    </w:p>
    <w:p>
      <w:pPr>
        <w:spacing w:after="0"/>
        <w:ind w:left="0"/>
        <w:jc w:val="both"/>
      </w:pPr>
      <w:r>
        <w:rPr>
          <w:rFonts w:ascii="Times New Roman"/>
          <w:b w:val="false"/>
          <w:i w:val="false"/>
          <w:color w:val="000000"/>
          <w:sz w:val="28"/>
        </w:rPr>
        <w:t>     Біз осы декларацияда көрсетілген Салық комитетінің басшысы _____ ____</w:t>
      </w:r>
    </w:p>
    <w:p>
      <w:pPr>
        <w:spacing w:after="0"/>
        <w:ind w:left="0"/>
        <w:jc w:val="both"/>
      </w:pPr>
      <w:r>
        <w:rPr>
          <w:rFonts w:ascii="Times New Roman"/>
          <w:b w:val="false"/>
          <w:i w:val="false"/>
          <w:color w:val="000000"/>
          <w:sz w:val="28"/>
        </w:rPr>
        <w:t>     мәліметтердің толықтығы мен                          (аты-жөні) (қолы)</w:t>
      </w:r>
    </w:p>
    <w:p>
      <w:pPr>
        <w:spacing w:after="0"/>
        <w:ind w:left="0"/>
        <w:jc w:val="both"/>
      </w:pPr>
      <w:r>
        <w:rPr>
          <w:rFonts w:ascii="Times New Roman"/>
          <w:b w:val="false"/>
          <w:i w:val="false"/>
          <w:color w:val="000000"/>
          <w:sz w:val="28"/>
        </w:rPr>
        <w:t xml:space="preserve">     шындығы үшін заң алдында жауап </w:t>
      </w:r>
    </w:p>
    <w:p>
      <w:pPr>
        <w:spacing w:after="0"/>
        <w:ind w:left="0"/>
        <w:jc w:val="both"/>
      </w:pPr>
      <w:r>
        <w:rPr>
          <w:rFonts w:ascii="Times New Roman"/>
          <w:b w:val="false"/>
          <w:i w:val="false"/>
          <w:color w:val="000000"/>
          <w:sz w:val="28"/>
        </w:rPr>
        <w:t>     береміз</w:t>
      </w:r>
    </w:p>
    <w:p>
      <w:pPr>
        <w:spacing w:after="0"/>
        <w:ind w:left="0"/>
        <w:jc w:val="both"/>
      </w:pPr>
      <w:r>
        <w:rPr>
          <w:rFonts w:ascii="Times New Roman"/>
          <w:b w:val="false"/>
          <w:i w:val="false"/>
          <w:color w:val="000000"/>
          <w:sz w:val="28"/>
        </w:rPr>
        <w:t>     Басшы __________ ______           Бөлім бастығы __________ ______</w:t>
      </w:r>
    </w:p>
    <w:p>
      <w:pPr>
        <w:spacing w:after="0"/>
        <w:ind w:left="0"/>
        <w:jc w:val="both"/>
      </w:pPr>
      <w:r>
        <w:rPr>
          <w:rFonts w:ascii="Times New Roman"/>
          <w:b w:val="false"/>
          <w:i w:val="false"/>
          <w:color w:val="000000"/>
          <w:sz w:val="28"/>
        </w:rPr>
        <w:t>           (аты-жөні) (қолы)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 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 күні</w:t>
      </w:r>
    </w:p>
    <w:p>
      <w:pPr>
        <w:spacing w:after="0"/>
        <w:ind w:left="0"/>
        <w:jc w:val="both"/>
      </w:pPr>
      <w:r>
        <w:rPr>
          <w:rFonts w:ascii="Times New Roman"/>
          <w:b w:val="false"/>
          <w:i w:val="false"/>
          <w:color w:val="000000"/>
          <w:sz w:val="28"/>
        </w:rPr>
        <w:t xml:space="preserve">     Декларация жасау бойынша қызмет </w:t>
      </w:r>
    </w:p>
    <w:p>
      <w:pPr>
        <w:spacing w:after="0"/>
        <w:ind w:left="0"/>
        <w:jc w:val="both"/>
      </w:pPr>
      <w:r>
        <w:rPr>
          <w:rFonts w:ascii="Times New Roman"/>
          <w:b w:val="false"/>
          <w:i w:val="false"/>
          <w:color w:val="000000"/>
          <w:sz w:val="28"/>
        </w:rPr>
        <w:t>     көрсеткен аудитор __________ ______</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Ескерту. Ауыл шаруашылық жерлерін пайдаланушылар мен жер иелері үшін </w:t>
      </w:r>
    </w:p>
    <w:p>
      <w:pPr>
        <w:spacing w:after="0"/>
        <w:ind w:left="0"/>
        <w:jc w:val="both"/>
      </w:pPr>
      <w:r>
        <w:rPr>
          <w:rFonts w:ascii="Times New Roman"/>
          <w:b w:val="false"/>
          <w:i w:val="false"/>
          <w:color w:val="000000"/>
          <w:sz w:val="28"/>
        </w:rPr>
        <w:t xml:space="preserve">жер салығын төлеу мерзімі ағымдағы жылдың 1 қазанынан қалдырылмауы тиіс. </w:t>
      </w:r>
    </w:p>
    <w:p>
      <w:pPr>
        <w:spacing w:after="0"/>
        <w:ind w:left="0"/>
        <w:jc w:val="both"/>
      </w:pPr>
      <w:r>
        <w:rPr>
          <w:rFonts w:ascii="Times New Roman"/>
          <w:b w:val="false"/>
          <w:i w:val="false"/>
          <w:color w:val="000000"/>
          <w:sz w:val="28"/>
        </w:rPr>
        <w:t xml:space="preserve">Жер салығы бойынша декларация ағымдағы жылдың 1 шілдесінен қалдырылмай </w:t>
      </w:r>
    </w:p>
    <w:p>
      <w:pPr>
        <w:spacing w:after="0"/>
        <w:ind w:left="0"/>
        <w:jc w:val="both"/>
      </w:pPr>
      <w:r>
        <w:rPr>
          <w:rFonts w:ascii="Times New Roman"/>
          <w:b w:val="false"/>
          <w:i w:val="false"/>
          <w:color w:val="000000"/>
          <w:sz w:val="28"/>
        </w:rPr>
        <w:t xml:space="preserve">салық салынатын объектілердің орналасқан жері бойынша салық комитетіне </w:t>
      </w:r>
    </w:p>
    <w:p>
      <w:pPr>
        <w:spacing w:after="0"/>
        <w:ind w:left="0"/>
        <w:jc w:val="both"/>
      </w:pPr>
      <w:r>
        <w:rPr>
          <w:rFonts w:ascii="Times New Roman"/>
          <w:b w:val="false"/>
          <w:i w:val="false"/>
          <w:color w:val="000000"/>
          <w:sz w:val="28"/>
        </w:rPr>
        <w:t xml:space="preserve">тапсырылады. Салық жылының ортасында қайта берілген жер учаскелері бойынша </w:t>
      </w:r>
    </w:p>
    <w:p>
      <w:pPr>
        <w:spacing w:after="0"/>
        <w:ind w:left="0"/>
        <w:jc w:val="both"/>
      </w:pPr>
      <w:r>
        <w:rPr>
          <w:rFonts w:ascii="Times New Roman"/>
          <w:b w:val="false"/>
          <w:i w:val="false"/>
          <w:color w:val="000000"/>
          <w:sz w:val="28"/>
        </w:rPr>
        <w:t xml:space="preserve">жер салығы декларациясы, олардың берілген мерзімінен бастап бір ай ішінде </w:t>
      </w:r>
    </w:p>
    <w:p>
      <w:pPr>
        <w:spacing w:after="0"/>
        <w:ind w:left="0"/>
        <w:jc w:val="both"/>
      </w:pPr>
      <w:r>
        <w:rPr>
          <w:rFonts w:ascii="Times New Roman"/>
          <w:b w:val="false"/>
          <w:i w:val="false"/>
          <w:color w:val="000000"/>
          <w:sz w:val="28"/>
        </w:rPr>
        <w:t xml:space="preserve">тапсырылады.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34 нұсқаулығына</w:t>
      </w:r>
    </w:p>
    <w:p>
      <w:pPr>
        <w:spacing w:after="0"/>
        <w:ind w:left="0"/>
        <w:jc w:val="both"/>
      </w:pPr>
      <w:r>
        <w:rPr>
          <w:rFonts w:ascii="Times New Roman"/>
          <w:b w:val="false"/>
          <w:i w:val="false"/>
          <w:color w:val="000000"/>
          <w:sz w:val="28"/>
        </w:rPr>
        <w:t>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6-қосымшамен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3 мамырдағы N 310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маңызы бар қалалар тізбесі</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1. Степногор қаласы</w:t>
      </w:r>
    </w:p>
    <w:p>
      <w:pPr>
        <w:spacing w:after="0"/>
        <w:ind w:left="0"/>
        <w:jc w:val="both"/>
      </w:pPr>
      <w:r>
        <w:rPr>
          <w:rFonts w:ascii="Times New Roman"/>
          <w:b w:val="false"/>
          <w:i w:val="false"/>
          <w:color w:val="000000"/>
          <w:sz w:val="28"/>
        </w:rPr>
        <w:t>     Ақтөбе облысы</w:t>
      </w:r>
    </w:p>
    <w:p>
      <w:pPr>
        <w:spacing w:after="0"/>
        <w:ind w:left="0"/>
        <w:jc w:val="both"/>
      </w:pPr>
      <w:r>
        <w:rPr>
          <w:rFonts w:ascii="Times New Roman"/>
          <w:b w:val="false"/>
          <w:i w:val="false"/>
          <w:color w:val="000000"/>
          <w:sz w:val="28"/>
        </w:rPr>
        <w:t>     2. Ақтөбе қаласы</w:t>
      </w:r>
    </w:p>
    <w:p>
      <w:pPr>
        <w:spacing w:after="0"/>
        <w:ind w:left="0"/>
        <w:jc w:val="both"/>
      </w:pPr>
      <w:r>
        <w:rPr>
          <w:rFonts w:ascii="Times New Roman"/>
          <w:b w:val="false"/>
          <w:i w:val="false"/>
          <w:color w:val="000000"/>
          <w:sz w:val="28"/>
        </w:rPr>
        <w:t>     Алматы облысы</w:t>
      </w:r>
    </w:p>
    <w:p>
      <w:pPr>
        <w:spacing w:after="0"/>
        <w:ind w:left="0"/>
        <w:jc w:val="both"/>
      </w:pPr>
      <w:r>
        <w:rPr>
          <w:rFonts w:ascii="Times New Roman"/>
          <w:b w:val="false"/>
          <w:i w:val="false"/>
          <w:color w:val="000000"/>
          <w:sz w:val="28"/>
        </w:rPr>
        <w:t>     3. Қапшағай қаласы</w:t>
      </w:r>
    </w:p>
    <w:p>
      <w:pPr>
        <w:spacing w:after="0"/>
        <w:ind w:left="0"/>
        <w:jc w:val="both"/>
      </w:pPr>
      <w:r>
        <w:rPr>
          <w:rFonts w:ascii="Times New Roman"/>
          <w:b w:val="false"/>
          <w:i w:val="false"/>
          <w:color w:val="000000"/>
          <w:sz w:val="28"/>
        </w:rPr>
        <w:t>     4. Талдықорған қаласы</w:t>
      </w:r>
    </w:p>
    <w:p>
      <w:pPr>
        <w:spacing w:after="0"/>
        <w:ind w:left="0"/>
        <w:jc w:val="both"/>
      </w:pPr>
      <w:r>
        <w:rPr>
          <w:rFonts w:ascii="Times New Roman"/>
          <w:b w:val="false"/>
          <w:i w:val="false"/>
          <w:color w:val="000000"/>
          <w:sz w:val="28"/>
        </w:rPr>
        <w:t>     5. Текелі қаласы</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6. Атырау қаласы</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7. Өскемен қаласы</w:t>
      </w:r>
    </w:p>
    <w:p>
      <w:pPr>
        <w:spacing w:after="0"/>
        <w:ind w:left="0"/>
        <w:jc w:val="both"/>
      </w:pPr>
      <w:r>
        <w:rPr>
          <w:rFonts w:ascii="Times New Roman"/>
          <w:b w:val="false"/>
          <w:i w:val="false"/>
          <w:color w:val="000000"/>
          <w:sz w:val="28"/>
        </w:rPr>
        <w:t>     8. Зырян қаласы</w:t>
      </w:r>
    </w:p>
    <w:p>
      <w:pPr>
        <w:spacing w:after="0"/>
        <w:ind w:left="0"/>
        <w:jc w:val="both"/>
      </w:pPr>
      <w:r>
        <w:rPr>
          <w:rFonts w:ascii="Times New Roman"/>
          <w:b w:val="false"/>
          <w:i w:val="false"/>
          <w:color w:val="000000"/>
          <w:sz w:val="28"/>
        </w:rPr>
        <w:t>     9. Лениногор қаласы</w:t>
      </w:r>
    </w:p>
    <w:p>
      <w:pPr>
        <w:spacing w:after="0"/>
        <w:ind w:left="0"/>
        <w:jc w:val="both"/>
      </w:pPr>
      <w:r>
        <w:rPr>
          <w:rFonts w:ascii="Times New Roman"/>
          <w:b w:val="false"/>
          <w:i w:val="false"/>
          <w:color w:val="000000"/>
          <w:sz w:val="28"/>
        </w:rPr>
        <w:t>     10. Курчатов қаласы</w:t>
      </w:r>
    </w:p>
    <w:p>
      <w:pPr>
        <w:spacing w:after="0"/>
        <w:ind w:left="0"/>
        <w:jc w:val="both"/>
      </w:pPr>
      <w:r>
        <w:rPr>
          <w:rFonts w:ascii="Times New Roman"/>
          <w:b w:val="false"/>
          <w:i w:val="false"/>
          <w:color w:val="000000"/>
          <w:sz w:val="28"/>
        </w:rPr>
        <w:t>     11. Семей қаласы</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12. Орал қаласы</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13. Тараз қаласы</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14. Қарағанды қаласы</w:t>
      </w:r>
    </w:p>
    <w:p>
      <w:pPr>
        <w:spacing w:after="0"/>
        <w:ind w:left="0"/>
        <w:jc w:val="both"/>
      </w:pPr>
      <w:r>
        <w:rPr>
          <w:rFonts w:ascii="Times New Roman"/>
          <w:b w:val="false"/>
          <w:i w:val="false"/>
          <w:color w:val="000000"/>
          <w:sz w:val="28"/>
        </w:rPr>
        <w:t>     15. Балхаш қаласы</w:t>
      </w:r>
    </w:p>
    <w:p>
      <w:pPr>
        <w:spacing w:after="0"/>
        <w:ind w:left="0"/>
        <w:jc w:val="both"/>
      </w:pPr>
      <w:r>
        <w:rPr>
          <w:rFonts w:ascii="Times New Roman"/>
          <w:b w:val="false"/>
          <w:i w:val="false"/>
          <w:color w:val="000000"/>
          <w:sz w:val="28"/>
        </w:rPr>
        <w:t>     16. Жезқазған қаласы</w:t>
      </w:r>
    </w:p>
    <w:p>
      <w:pPr>
        <w:spacing w:after="0"/>
        <w:ind w:left="0"/>
        <w:jc w:val="both"/>
      </w:pPr>
      <w:r>
        <w:rPr>
          <w:rFonts w:ascii="Times New Roman"/>
          <w:b w:val="false"/>
          <w:i w:val="false"/>
          <w:color w:val="000000"/>
          <w:sz w:val="28"/>
        </w:rPr>
        <w:t>     17. Қаражал қаласы</w:t>
      </w:r>
    </w:p>
    <w:p>
      <w:pPr>
        <w:spacing w:after="0"/>
        <w:ind w:left="0"/>
        <w:jc w:val="both"/>
      </w:pPr>
      <w:r>
        <w:rPr>
          <w:rFonts w:ascii="Times New Roman"/>
          <w:b w:val="false"/>
          <w:i w:val="false"/>
          <w:color w:val="000000"/>
          <w:sz w:val="28"/>
        </w:rPr>
        <w:t>     18. Приозер қаласы</w:t>
      </w:r>
    </w:p>
    <w:p>
      <w:pPr>
        <w:spacing w:after="0"/>
        <w:ind w:left="0"/>
        <w:jc w:val="both"/>
      </w:pPr>
      <w:r>
        <w:rPr>
          <w:rFonts w:ascii="Times New Roman"/>
          <w:b w:val="false"/>
          <w:i w:val="false"/>
          <w:color w:val="000000"/>
          <w:sz w:val="28"/>
        </w:rPr>
        <w:t>     19. Сарань қаласы</w:t>
      </w:r>
    </w:p>
    <w:p>
      <w:pPr>
        <w:spacing w:after="0"/>
        <w:ind w:left="0"/>
        <w:jc w:val="both"/>
      </w:pPr>
      <w:r>
        <w:rPr>
          <w:rFonts w:ascii="Times New Roman"/>
          <w:b w:val="false"/>
          <w:i w:val="false"/>
          <w:color w:val="000000"/>
          <w:sz w:val="28"/>
        </w:rPr>
        <w:t>     20. Теміртау қаласы</w:t>
      </w:r>
    </w:p>
    <w:p>
      <w:pPr>
        <w:spacing w:after="0"/>
        <w:ind w:left="0"/>
        <w:jc w:val="both"/>
      </w:pPr>
      <w:r>
        <w:rPr>
          <w:rFonts w:ascii="Times New Roman"/>
          <w:b w:val="false"/>
          <w:i w:val="false"/>
          <w:color w:val="000000"/>
          <w:sz w:val="28"/>
        </w:rPr>
        <w:t>     21. Шахтинск қаласы</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22. Қостанай қаласы</w:t>
      </w:r>
    </w:p>
    <w:p>
      <w:pPr>
        <w:spacing w:after="0"/>
        <w:ind w:left="0"/>
        <w:jc w:val="both"/>
      </w:pPr>
      <w:r>
        <w:rPr>
          <w:rFonts w:ascii="Times New Roman"/>
          <w:b w:val="false"/>
          <w:i w:val="false"/>
          <w:color w:val="000000"/>
          <w:sz w:val="28"/>
        </w:rPr>
        <w:t>     23. Арқалық қаласы</w:t>
      </w:r>
    </w:p>
    <w:p>
      <w:pPr>
        <w:spacing w:after="0"/>
        <w:ind w:left="0"/>
        <w:jc w:val="both"/>
      </w:pPr>
      <w:r>
        <w:rPr>
          <w:rFonts w:ascii="Times New Roman"/>
          <w:b w:val="false"/>
          <w:i w:val="false"/>
          <w:color w:val="000000"/>
          <w:sz w:val="28"/>
        </w:rPr>
        <w:t>     24. Лисаковск қаласы</w:t>
      </w:r>
    </w:p>
    <w:p>
      <w:pPr>
        <w:spacing w:after="0"/>
        <w:ind w:left="0"/>
        <w:jc w:val="both"/>
      </w:pPr>
      <w:r>
        <w:rPr>
          <w:rFonts w:ascii="Times New Roman"/>
          <w:b w:val="false"/>
          <w:i w:val="false"/>
          <w:color w:val="000000"/>
          <w:sz w:val="28"/>
        </w:rPr>
        <w:t>     25. Рудный қаласы</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26. Қызылорда қаласы</w:t>
      </w:r>
    </w:p>
    <w:p>
      <w:pPr>
        <w:spacing w:after="0"/>
        <w:ind w:left="0"/>
        <w:jc w:val="both"/>
      </w:pPr>
      <w:r>
        <w:rPr>
          <w:rFonts w:ascii="Times New Roman"/>
          <w:b w:val="false"/>
          <w:i w:val="false"/>
          <w:color w:val="000000"/>
          <w:sz w:val="28"/>
        </w:rPr>
        <w:t>     Маңғыстау облысы</w:t>
      </w:r>
    </w:p>
    <w:p>
      <w:pPr>
        <w:spacing w:after="0"/>
        <w:ind w:left="0"/>
        <w:jc w:val="both"/>
      </w:pPr>
      <w:r>
        <w:rPr>
          <w:rFonts w:ascii="Times New Roman"/>
          <w:b w:val="false"/>
          <w:i w:val="false"/>
          <w:color w:val="000000"/>
          <w:sz w:val="28"/>
        </w:rPr>
        <w:t>     27. Ақтау қаласы</w:t>
      </w:r>
    </w:p>
    <w:p>
      <w:pPr>
        <w:spacing w:after="0"/>
        <w:ind w:left="0"/>
        <w:jc w:val="both"/>
      </w:pPr>
      <w:r>
        <w:rPr>
          <w:rFonts w:ascii="Times New Roman"/>
          <w:b w:val="false"/>
          <w:i w:val="false"/>
          <w:color w:val="000000"/>
          <w:sz w:val="28"/>
        </w:rPr>
        <w:t>     28. Жаңаөзен қаласы</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29. Павлодар қаласы</w:t>
      </w:r>
    </w:p>
    <w:p>
      <w:pPr>
        <w:spacing w:after="0"/>
        <w:ind w:left="0"/>
        <w:jc w:val="both"/>
      </w:pPr>
      <w:r>
        <w:rPr>
          <w:rFonts w:ascii="Times New Roman"/>
          <w:b w:val="false"/>
          <w:i w:val="false"/>
          <w:color w:val="000000"/>
          <w:sz w:val="28"/>
        </w:rPr>
        <w:t>     30. Ақсу қаласы</w:t>
      </w:r>
    </w:p>
    <w:p>
      <w:pPr>
        <w:spacing w:after="0"/>
        <w:ind w:left="0"/>
        <w:jc w:val="both"/>
      </w:pPr>
      <w:r>
        <w:rPr>
          <w:rFonts w:ascii="Times New Roman"/>
          <w:b w:val="false"/>
          <w:i w:val="false"/>
          <w:color w:val="000000"/>
          <w:sz w:val="28"/>
        </w:rPr>
        <w:t>     31. Екібастұз қаласы</w:t>
      </w:r>
    </w:p>
    <w:p>
      <w:pPr>
        <w:spacing w:after="0"/>
        <w:ind w:left="0"/>
        <w:jc w:val="both"/>
      </w:pPr>
      <w:r>
        <w:rPr>
          <w:rFonts w:ascii="Times New Roman"/>
          <w:b w:val="false"/>
          <w:i w:val="false"/>
          <w:color w:val="000000"/>
          <w:sz w:val="28"/>
        </w:rPr>
        <w:t>     Солтүстік Қазақстан облысы</w:t>
      </w:r>
    </w:p>
    <w:p>
      <w:pPr>
        <w:spacing w:after="0"/>
        <w:ind w:left="0"/>
        <w:jc w:val="both"/>
      </w:pPr>
      <w:r>
        <w:rPr>
          <w:rFonts w:ascii="Times New Roman"/>
          <w:b w:val="false"/>
          <w:i w:val="false"/>
          <w:color w:val="000000"/>
          <w:sz w:val="28"/>
        </w:rPr>
        <w:t>     32. Петропавл қаласы</w:t>
      </w:r>
    </w:p>
    <w:p>
      <w:pPr>
        <w:spacing w:after="0"/>
        <w:ind w:left="0"/>
        <w:jc w:val="both"/>
      </w:pPr>
      <w:r>
        <w:rPr>
          <w:rFonts w:ascii="Times New Roman"/>
          <w:b w:val="false"/>
          <w:i w:val="false"/>
          <w:color w:val="000000"/>
          <w:sz w:val="28"/>
        </w:rPr>
        <w:t>     33. Көкшетау қаласы</w:t>
      </w:r>
    </w:p>
    <w:p>
      <w:pPr>
        <w:spacing w:after="0"/>
        <w:ind w:left="0"/>
        <w:jc w:val="both"/>
      </w:pPr>
      <w:r>
        <w:rPr>
          <w:rFonts w:ascii="Times New Roman"/>
          <w:b w:val="false"/>
          <w:i w:val="false"/>
          <w:color w:val="000000"/>
          <w:sz w:val="28"/>
        </w:rPr>
        <w:t>     Оңтүстік Қазақстан облысы</w:t>
      </w:r>
    </w:p>
    <w:p>
      <w:pPr>
        <w:spacing w:after="0"/>
        <w:ind w:left="0"/>
        <w:jc w:val="both"/>
      </w:pPr>
      <w:r>
        <w:rPr>
          <w:rFonts w:ascii="Times New Roman"/>
          <w:b w:val="false"/>
          <w:i w:val="false"/>
          <w:color w:val="000000"/>
          <w:sz w:val="28"/>
        </w:rPr>
        <w:t>     34. Шымкент қаласы</w:t>
      </w:r>
    </w:p>
    <w:p>
      <w:pPr>
        <w:spacing w:after="0"/>
        <w:ind w:left="0"/>
        <w:jc w:val="both"/>
      </w:pPr>
      <w:r>
        <w:rPr>
          <w:rFonts w:ascii="Times New Roman"/>
          <w:b w:val="false"/>
          <w:i w:val="false"/>
          <w:color w:val="000000"/>
          <w:sz w:val="28"/>
        </w:rPr>
        <w:t>     35. Арыс қаласы</w:t>
      </w:r>
    </w:p>
    <w:p>
      <w:pPr>
        <w:spacing w:after="0"/>
        <w:ind w:left="0"/>
        <w:jc w:val="both"/>
      </w:pPr>
      <w:r>
        <w:rPr>
          <w:rFonts w:ascii="Times New Roman"/>
          <w:b w:val="false"/>
          <w:i w:val="false"/>
          <w:color w:val="000000"/>
          <w:sz w:val="28"/>
        </w:rPr>
        <w:t>     36. Кентау қаласы</w:t>
      </w:r>
    </w:p>
    <w:p>
      <w:pPr>
        <w:spacing w:after="0"/>
        <w:ind w:left="0"/>
        <w:jc w:val="both"/>
      </w:pPr>
      <w:r>
        <w:rPr>
          <w:rFonts w:ascii="Times New Roman"/>
          <w:b w:val="false"/>
          <w:i w:val="false"/>
          <w:color w:val="000000"/>
          <w:sz w:val="28"/>
        </w:rPr>
        <w:t>     37. Түркістан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Бас салық инспекциясының  </w:t>
      </w:r>
    </w:p>
    <w:p>
      <w:pPr>
        <w:spacing w:after="0"/>
        <w:ind w:left="0"/>
        <w:jc w:val="both"/>
      </w:pPr>
      <w:r>
        <w:rPr>
          <w:rFonts w:ascii="Times New Roman"/>
          <w:b w:val="false"/>
          <w:i w:val="false"/>
          <w:color w:val="000000"/>
          <w:sz w:val="28"/>
        </w:rPr>
        <w:t xml:space="preserve">                                                 1995 жылғы 27 маусымдағы  </w:t>
      </w:r>
    </w:p>
    <w:p>
      <w:pPr>
        <w:spacing w:after="0"/>
        <w:ind w:left="0"/>
        <w:jc w:val="both"/>
      </w:pPr>
      <w:r>
        <w:rPr>
          <w:rFonts w:ascii="Times New Roman"/>
          <w:b w:val="false"/>
          <w:i w:val="false"/>
          <w:color w:val="000000"/>
          <w:sz w:val="28"/>
        </w:rPr>
        <w:t>                                                      N 34 нұсқауына</w:t>
      </w:r>
    </w:p>
    <w:p>
      <w:pPr>
        <w:spacing w:after="0"/>
        <w:ind w:left="0"/>
        <w:jc w:val="both"/>
      </w:pPr>
      <w:r>
        <w:rPr>
          <w:rFonts w:ascii="Times New Roman"/>
          <w:b w:val="false"/>
          <w:i w:val="false"/>
          <w:color w:val="000000"/>
          <w:sz w:val="28"/>
        </w:rPr>
        <w:t>                                                       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7-қосымшамен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4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салығы бойынша ағымдағы</w:t>
      </w:r>
    </w:p>
    <w:p>
      <w:pPr>
        <w:spacing w:after="0"/>
        <w:ind w:left="0"/>
        <w:jc w:val="both"/>
      </w:pPr>
      <w:r>
        <w:rPr>
          <w:rFonts w:ascii="Times New Roman"/>
          <w:b w:val="false"/>
          <w:i w:val="false"/>
          <w:color w:val="000000"/>
          <w:sz w:val="28"/>
        </w:rPr>
        <w:t>                     төлемдер есебі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w:t>
      </w:r>
    </w:p>
    <w:p>
      <w:pPr>
        <w:spacing w:after="0"/>
        <w:ind w:left="0"/>
        <w:jc w:val="both"/>
      </w:pPr>
      <w:r>
        <w:rPr>
          <w:rFonts w:ascii="Times New Roman"/>
          <w:b w:val="false"/>
          <w:i w:val="false"/>
          <w:color w:val="000000"/>
          <w:sz w:val="28"/>
        </w:rPr>
        <w:t>     (бірлестік, ұйым)</w:t>
      </w:r>
    </w:p>
    <w:p>
      <w:pPr>
        <w:spacing w:after="0"/>
        <w:ind w:left="0"/>
        <w:jc w:val="both"/>
      </w:pPr>
      <w:r>
        <w:rPr>
          <w:rFonts w:ascii="Times New Roman"/>
          <w:b w:val="false"/>
          <w:i w:val="false"/>
          <w:color w:val="000000"/>
          <w:sz w:val="28"/>
        </w:rPr>
        <w:t>     мөртабаны                           _______________</w:t>
      </w:r>
    </w:p>
    <w:p>
      <w:pPr>
        <w:spacing w:after="0"/>
        <w:ind w:left="0"/>
        <w:jc w:val="both"/>
      </w:pPr>
      <w:r>
        <w:rPr>
          <w:rFonts w:ascii="Times New Roman"/>
          <w:b w:val="false"/>
          <w:i w:val="false"/>
          <w:color w:val="000000"/>
          <w:sz w:val="28"/>
        </w:rPr>
        <w:t>                                          (банк шоттары)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СТТН</w:t>
      </w:r>
    </w:p>
    <w:p>
      <w:pPr>
        <w:spacing w:after="0"/>
        <w:ind w:left="0"/>
        <w:jc w:val="both"/>
      </w:pPr>
      <w:r>
        <w:rPr>
          <w:rFonts w:ascii="Times New Roman"/>
          <w:b w:val="false"/>
          <w:i w:val="false"/>
          <w:color w:val="000000"/>
          <w:sz w:val="28"/>
        </w:rPr>
        <w:t>     ___________________________       ____________________________бойынша</w:t>
      </w:r>
    </w:p>
    <w:p>
      <w:pPr>
        <w:spacing w:after="0"/>
        <w:ind w:left="0"/>
        <w:jc w:val="both"/>
      </w:pPr>
      <w:r>
        <w:rPr>
          <w:rFonts w:ascii="Times New Roman"/>
          <w:b w:val="false"/>
          <w:i w:val="false"/>
          <w:color w:val="000000"/>
          <w:sz w:val="28"/>
        </w:rPr>
        <w:t>    (салық төлеушінің мекен-жайы)           (заңды тұлға атауы)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Салық салынатын   Жер учаскесінің   1 га немесе 1 шаршы     Жер салығының</w:t>
      </w:r>
    </w:p>
    <w:p>
      <w:pPr>
        <w:spacing w:after="0"/>
        <w:ind w:left="0"/>
        <w:jc w:val="both"/>
      </w:pPr>
      <w:r>
        <w:rPr>
          <w:rFonts w:ascii="Times New Roman"/>
          <w:b w:val="false"/>
          <w:i w:val="false"/>
          <w:color w:val="000000"/>
          <w:sz w:val="28"/>
        </w:rPr>
        <w:t xml:space="preserve"> объектілер тіз.     көлемі           метрге ставка         сомасы, теңге</w:t>
      </w:r>
    </w:p>
    <w:p>
      <w:pPr>
        <w:spacing w:after="0"/>
        <w:ind w:left="0"/>
        <w:jc w:val="both"/>
      </w:pPr>
      <w:r>
        <w:rPr>
          <w:rFonts w:ascii="Times New Roman"/>
          <w:b w:val="false"/>
          <w:i w:val="false"/>
          <w:color w:val="000000"/>
          <w:sz w:val="28"/>
        </w:rPr>
        <w:t xml:space="preserve"> бесі және олардың  (га, шаршы метр)                </w:t>
      </w:r>
    </w:p>
    <w:p>
      <w:pPr>
        <w:spacing w:after="0"/>
        <w:ind w:left="0"/>
        <w:jc w:val="both"/>
      </w:pPr>
      <w:r>
        <w:rPr>
          <w:rFonts w:ascii="Times New Roman"/>
          <w:b w:val="false"/>
          <w:i w:val="false"/>
          <w:color w:val="000000"/>
          <w:sz w:val="28"/>
        </w:rPr>
        <w:t xml:space="preserve">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Жиынтығы: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жер салығын төлеуге тиесілі</w:t>
      </w:r>
    </w:p>
    <w:p>
      <w:pPr>
        <w:spacing w:after="0"/>
        <w:ind w:left="0"/>
        <w:jc w:val="both"/>
      </w:pPr>
      <w:r>
        <w:rPr>
          <w:rFonts w:ascii="Times New Roman"/>
          <w:b w:val="false"/>
          <w:i w:val="false"/>
          <w:color w:val="000000"/>
          <w:sz w:val="28"/>
        </w:rPr>
        <w:t xml:space="preserve"> Мынадай мерзімдерде: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____жылғы 20 ақпанға дейін ____ теңге   _____жылғы 20 тамызға дейін__теңге</w:t>
      </w:r>
    </w:p>
    <w:p>
      <w:pPr>
        <w:spacing w:after="0"/>
        <w:ind w:left="0"/>
        <w:jc w:val="both"/>
      </w:pPr>
      <w:r>
        <w:rPr>
          <w:rFonts w:ascii="Times New Roman"/>
          <w:b w:val="false"/>
          <w:i w:val="false"/>
          <w:color w:val="000000"/>
          <w:sz w:val="28"/>
        </w:rPr>
        <w:t xml:space="preserve"> ____жылғы 20 мамырға дейін ____ теңге   ____жылғы 20 қарашаға дейін__теңге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заң алдындағы жауапкершілігі</w:t>
      </w:r>
    </w:p>
    <w:p>
      <w:pPr>
        <w:spacing w:after="0"/>
        <w:ind w:left="0"/>
        <w:jc w:val="both"/>
      </w:pPr>
      <w:r>
        <w:rPr>
          <w:rFonts w:ascii="Times New Roman"/>
          <w:b w:val="false"/>
          <w:i w:val="false"/>
          <w:color w:val="000000"/>
          <w:sz w:val="28"/>
        </w:rPr>
        <w:t>     Біз осы есепте көрсетілген мәліметтердің толықтығы мен шындығы үшін</w:t>
      </w:r>
    </w:p>
    <w:p>
      <w:pPr>
        <w:spacing w:after="0"/>
        <w:ind w:left="0"/>
        <w:jc w:val="both"/>
      </w:pPr>
      <w:r>
        <w:rPr>
          <w:rFonts w:ascii="Times New Roman"/>
          <w:b w:val="false"/>
          <w:i w:val="false"/>
          <w:color w:val="000000"/>
          <w:sz w:val="28"/>
        </w:rPr>
        <w:t>заң алдында жауап береміз.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Басшы___________       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бухгалтер ___________  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____________күні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 жасау бойынша қызмет көрсеткен аудитор</w:t>
      </w:r>
    </w:p>
    <w:p>
      <w:pPr>
        <w:spacing w:after="0"/>
        <w:ind w:left="0"/>
        <w:jc w:val="both"/>
      </w:pPr>
      <w:r>
        <w:rPr>
          <w:rFonts w:ascii="Times New Roman"/>
          <w:b w:val="false"/>
          <w:i w:val="false"/>
          <w:color w:val="000000"/>
          <w:sz w:val="28"/>
        </w:rPr>
        <w:t xml:space="preserve"> ___________________           __________</w:t>
      </w:r>
    </w:p>
    <w:p>
      <w:pPr>
        <w:spacing w:after="0"/>
        <w:ind w:left="0"/>
        <w:jc w:val="both"/>
      </w:pPr>
      <w:r>
        <w:rPr>
          <w:rFonts w:ascii="Times New Roman"/>
          <w:b w:val="false"/>
          <w:i w:val="false"/>
          <w:color w:val="000000"/>
          <w:sz w:val="28"/>
        </w:rPr>
        <w:t>  (аты-жөні, СТТН)             (қолы)</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органының басшысы ________________   _______________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Бөлім бастығы ______________ ______________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Ауыл шаруашылығы жер пайдаланушылары мен жер иелері үшін жер </w:t>
      </w:r>
    </w:p>
    <w:p>
      <w:pPr>
        <w:spacing w:after="0"/>
        <w:ind w:left="0"/>
        <w:jc w:val="both"/>
      </w:pPr>
      <w:r>
        <w:rPr>
          <w:rFonts w:ascii="Times New Roman"/>
          <w:b w:val="false"/>
          <w:i w:val="false"/>
          <w:color w:val="000000"/>
          <w:sz w:val="28"/>
        </w:rPr>
        <w:t xml:space="preserve">салығын төлеу мерзімі - ағымдағы жылдың 1 қазанынан кешеуілдетпеу. Жер </w:t>
      </w:r>
    </w:p>
    <w:p>
      <w:pPr>
        <w:spacing w:after="0"/>
        <w:ind w:left="0"/>
        <w:jc w:val="both"/>
      </w:pPr>
      <w:r>
        <w:rPr>
          <w:rFonts w:ascii="Times New Roman"/>
          <w:b w:val="false"/>
          <w:i w:val="false"/>
          <w:color w:val="000000"/>
          <w:sz w:val="28"/>
        </w:rPr>
        <w:t xml:space="preserve">салығы бойынша есепті ағымдағы жылдың 15 ақпанынан кешеуілдетпей </w:t>
      </w:r>
    </w:p>
    <w:p>
      <w:pPr>
        <w:spacing w:after="0"/>
        <w:ind w:left="0"/>
        <w:jc w:val="both"/>
      </w:pPr>
      <w:r>
        <w:rPr>
          <w:rFonts w:ascii="Times New Roman"/>
          <w:b w:val="false"/>
          <w:i w:val="false"/>
          <w:color w:val="000000"/>
          <w:sz w:val="28"/>
        </w:rPr>
        <w:t xml:space="preserve">объектілер орналасқан жердегі салық комитетіне ұсынылады. Ай ішінде оның </w:t>
      </w:r>
    </w:p>
    <w:p>
      <w:pPr>
        <w:spacing w:after="0"/>
        <w:ind w:left="0"/>
        <w:jc w:val="both"/>
      </w:pPr>
      <w:r>
        <w:rPr>
          <w:rFonts w:ascii="Times New Roman"/>
          <w:b w:val="false"/>
          <w:i w:val="false"/>
          <w:color w:val="000000"/>
          <w:sz w:val="28"/>
        </w:rPr>
        <w:t xml:space="preserve">ұсынылған сәтімен жер салығы қосымша декларация салық жылы ортасында қайта </w:t>
      </w:r>
    </w:p>
    <w:p>
      <w:pPr>
        <w:spacing w:after="0"/>
        <w:ind w:left="0"/>
        <w:jc w:val="both"/>
      </w:pPr>
      <w:r>
        <w:rPr>
          <w:rFonts w:ascii="Times New Roman"/>
          <w:b w:val="false"/>
          <w:i w:val="false"/>
          <w:color w:val="000000"/>
          <w:sz w:val="28"/>
        </w:rPr>
        <w:t>жүргізілген жер учаскесі бойынша түседі.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Бас салық инспекциясының </w:t>
      </w:r>
    </w:p>
    <w:p>
      <w:pPr>
        <w:spacing w:after="0"/>
        <w:ind w:left="0"/>
        <w:jc w:val="both"/>
      </w:pPr>
      <w:r>
        <w:rPr>
          <w:rFonts w:ascii="Times New Roman"/>
          <w:b w:val="false"/>
          <w:i w:val="false"/>
          <w:color w:val="000000"/>
          <w:sz w:val="28"/>
        </w:rPr>
        <w:t xml:space="preserve">                                                  1995 жылғы 27 маусымдағы </w:t>
      </w:r>
    </w:p>
    <w:p>
      <w:pPr>
        <w:spacing w:after="0"/>
        <w:ind w:left="0"/>
        <w:jc w:val="both"/>
      </w:pPr>
      <w:r>
        <w:rPr>
          <w:rFonts w:ascii="Times New Roman"/>
          <w:b w:val="false"/>
          <w:i w:val="false"/>
          <w:color w:val="000000"/>
          <w:sz w:val="28"/>
        </w:rPr>
        <w:t>                                                       N 34 нұсқауына</w:t>
      </w:r>
    </w:p>
    <w:p>
      <w:pPr>
        <w:spacing w:after="0"/>
        <w:ind w:left="0"/>
        <w:jc w:val="both"/>
      </w:pPr>
      <w:r>
        <w:rPr>
          <w:rFonts w:ascii="Times New Roman"/>
          <w:b w:val="false"/>
          <w:i w:val="false"/>
          <w:color w:val="000000"/>
          <w:sz w:val="28"/>
        </w:rPr>
        <w:t>                                                        8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8-қосымшамен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4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салығы бойынша </w:t>
      </w:r>
    </w:p>
    <w:p>
      <w:pPr>
        <w:spacing w:after="0"/>
        <w:ind w:left="0"/>
        <w:jc w:val="both"/>
      </w:pPr>
      <w:r>
        <w:rPr>
          <w:rFonts w:ascii="Times New Roman"/>
          <w:b w:val="false"/>
          <w:i w:val="false"/>
          <w:color w:val="000000"/>
          <w:sz w:val="28"/>
        </w:rPr>
        <w:t>                 өзгерістер есебі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w:t>
      </w:r>
    </w:p>
    <w:p>
      <w:pPr>
        <w:spacing w:after="0"/>
        <w:ind w:left="0"/>
        <w:jc w:val="both"/>
      </w:pPr>
      <w:r>
        <w:rPr>
          <w:rFonts w:ascii="Times New Roman"/>
          <w:b w:val="false"/>
          <w:i w:val="false"/>
          <w:color w:val="000000"/>
          <w:sz w:val="28"/>
        </w:rPr>
        <w:t>     (бірлестік, ұйым)</w:t>
      </w:r>
    </w:p>
    <w:p>
      <w:pPr>
        <w:spacing w:after="0"/>
        <w:ind w:left="0"/>
        <w:jc w:val="both"/>
      </w:pPr>
      <w:r>
        <w:rPr>
          <w:rFonts w:ascii="Times New Roman"/>
          <w:b w:val="false"/>
          <w:i w:val="false"/>
          <w:color w:val="000000"/>
          <w:sz w:val="28"/>
        </w:rPr>
        <w:t>     мөртабаны                           _______________</w:t>
      </w:r>
    </w:p>
    <w:p>
      <w:pPr>
        <w:spacing w:after="0"/>
        <w:ind w:left="0"/>
        <w:jc w:val="both"/>
      </w:pPr>
      <w:r>
        <w:rPr>
          <w:rFonts w:ascii="Times New Roman"/>
          <w:b w:val="false"/>
          <w:i w:val="false"/>
          <w:color w:val="000000"/>
          <w:sz w:val="28"/>
        </w:rPr>
        <w:t>                                          (банк шоттары)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СТТН</w:t>
      </w:r>
    </w:p>
    <w:p>
      <w:pPr>
        <w:spacing w:after="0"/>
        <w:ind w:left="0"/>
        <w:jc w:val="both"/>
      </w:pPr>
      <w:r>
        <w:rPr>
          <w:rFonts w:ascii="Times New Roman"/>
          <w:b w:val="false"/>
          <w:i w:val="false"/>
          <w:color w:val="000000"/>
          <w:sz w:val="28"/>
        </w:rPr>
        <w:t>     ___________________________       _____________________________бойынша</w:t>
      </w:r>
    </w:p>
    <w:p>
      <w:pPr>
        <w:spacing w:after="0"/>
        <w:ind w:left="0"/>
        <w:jc w:val="both"/>
      </w:pPr>
      <w:r>
        <w:rPr>
          <w:rFonts w:ascii="Times New Roman"/>
          <w:b w:val="false"/>
          <w:i w:val="false"/>
          <w:color w:val="000000"/>
          <w:sz w:val="28"/>
        </w:rPr>
        <w:t>    (салық төлеушінің мекен-жайы)           (заңды тұлға атауы)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Салық салынатын   Жер учаскесінің   1 га немесе 1 шаршы     Жер салығының</w:t>
      </w:r>
    </w:p>
    <w:p>
      <w:pPr>
        <w:spacing w:after="0"/>
        <w:ind w:left="0"/>
        <w:jc w:val="both"/>
      </w:pPr>
      <w:r>
        <w:rPr>
          <w:rFonts w:ascii="Times New Roman"/>
          <w:b w:val="false"/>
          <w:i w:val="false"/>
          <w:color w:val="000000"/>
          <w:sz w:val="28"/>
        </w:rPr>
        <w:t xml:space="preserve"> объектілер тіз.     көлемі           метрге ставка         сомасы, теңге</w:t>
      </w:r>
    </w:p>
    <w:p>
      <w:pPr>
        <w:spacing w:after="0"/>
        <w:ind w:left="0"/>
        <w:jc w:val="both"/>
      </w:pPr>
      <w:r>
        <w:rPr>
          <w:rFonts w:ascii="Times New Roman"/>
          <w:b w:val="false"/>
          <w:i w:val="false"/>
          <w:color w:val="000000"/>
          <w:sz w:val="28"/>
        </w:rPr>
        <w:t xml:space="preserve"> бесі және олардың  (га, шаршы метр)                </w:t>
      </w:r>
    </w:p>
    <w:p>
      <w:pPr>
        <w:spacing w:after="0"/>
        <w:ind w:left="0"/>
        <w:jc w:val="both"/>
      </w:pPr>
      <w:r>
        <w:rPr>
          <w:rFonts w:ascii="Times New Roman"/>
          <w:b w:val="false"/>
          <w:i w:val="false"/>
          <w:color w:val="000000"/>
          <w:sz w:val="28"/>
        </w:rPr>
        <w:t xml:space="preserve">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Жиынтығы: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Барлығы жер салығын төлеуге тиесілі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мерзімдерде: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_____жылғы 20 ақпан дейін ____ теңге   _____жылғы 20 тамыз дейін__ теңге</w:t>
      </w:r>
    </w:p>
    <w:p>
      <w:pPr>
        <w:spacing w:after="0"/>
        <w:ind w:left="0"/>
        <w:jc w:val="both"/>
      </w:pPr>
      <w:r>
        <w:rPr>
          <w:rFonts w:ascii="Times New Roman"/>
          <w:b w:val="false"/>
          <w:i w:val="false"/>
          <w:color w:val="000000"/>
          <w:sz w:val="28"/>
        </w:rPr>
        <w:t xml:space="preserve"> _____жылғы 20 мамыр дейін ____ теңге   _____жылғы 20 қараша дейін __теңге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заң алдындағы жауапкершілігі</w:t>
      </w:r>
    </w:p>
    <w:p>
      <w:pPr>
        <w:spacing w:after="0"/>
        <w:ind w:left="0"/>
        <w:jc w:val="both"/>
      </w:pPr>
      <w:r>
        <w:rPr>
          <w:rFonts w:ascii="Times New Roman"/>
          <w:b w:val="false"/>
          <w:i w:val="false"/>
          <w:color w:val="000000"/>
          <w:sz w:val="28"/>
        </w:rPr>
        <w:t>     Біз осы есепте көрсетілген мәліметтердің толықтығы мен шындығы үшін</w:t>
      </w:r>
    </w:p>
    <w:p>
      <w:pPr>
        <w:spacing w:after="0"/>
        <w:ind w:left="0"/>
        <w:jc w:val="both"/>
      </w:pPr>
      <w:r>
        <w:rPr>
          <w:rFonts w:ascii="Times New Roman"/>
          <w:b w:val="false"/>
          <w:i w:val="false"/>
          <w:color w:val="000000"/>
          <w:sz w:val="28"/>
        </w:rPr>
        <w:t>заң алдында жауап береміз.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Басшы___________       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бухгалтер ___________  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____________күні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 жасау бойынша қызмет көрсеткен аудитор</w:t>
      </w:r>
    </w:p>
    <w:p>
      <w:pPr>
        <w:spacing w:after="0"/>
        <w:ind w:left="0"/>
        <w:jc w:val="both"/>
      </w:pPr>
      <w:r>
        <w:rPr>
          <w:rFonts w:ascii="Times New Roman"/>
          <w:b w:val="false"/>
          <w:i w:val="false"/>
          <w:color w:val="000000"/>
          <w:sz w:val="28"/>
        </w:rPr>
        <w:t xml:space="preserve"> ___________________           __________</w:t>
      </w:r>
    </w:p>
    <w:p>
      <w:pPr>
        <w:spacing w:after="0"/>
        <w:ind w:left="0"/>
        <w:jc w:val="both"/>
      </w:pPr>
      <w:r>
        <w:rPr>
          <w:rFonts w:ascii="Times New Roman"/>
          <w:b w:val="false"/>
          <w:i w:val="false"/>
          <w:color w:val="000000"/>
          <w:sz w:val="28"/>
        </w:rPr>
        <w:t>  (аты-жөні, СТТН)             (қолы)</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органының басшысы ________________   _______________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Бөлім бастығы ______________ ______________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Есеп жер учаскесінің көлемі өзгерген күннен бастап 30 </w:t>
      </w:r>
    </w:p>
    <w:p>
      <w:pPr>
        <w:spacing w:after="0"/>
        <w:ind w:left="0"/>
        <w:jc w:val="both"/>
      </w:pPr>
      <w:r>
        <w:rPr>
          <w:rFonts w:ascii="Times New Roman"/>
          <w:b w:val="false"/>
          <w:i w:val="false"/>
          <w:color w:val="000000"/>
          <w:sz w:val="28"/>
        </w:rPr>
        <w:t>күнтізбелік күн ішінде салық органына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