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11cd" w14:textId="1c81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30 мамырдағы N 665 "Тұрақты мекен-жайы, құжаттары жоқ адамдарға әлеуметтiк, медициналық және басқа да көмектер көрсету жөнiнде шаралар туралы" қаулысын орындауға бағытталған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1996 жылғы 12 тамыз N 262 Қазақстан Республикасының Әділет министрлігінде 1997 жылғы 21 сәуірде N 285 тіркелді. Күші жойылды - Қазақстан Республикасы Ішкі істер министрінің 2011 жылғы 23 мамырдағы № 233 бұйрығымен.</w:t>
      </w:r>
    </w:p>
    <w:p>
      <w:pPr>
        <w:spacing w:after="0"/>
        <w:ind w:left="0"/>
        <w:jc w:val="both"/>
      </w:pPr>
      <w:r>
        <w:rPr>
          <w:rFonts w:ascii="Times New Roman"/>
          <w:b w:val="false"/>
          <w:i w:val="false"/>
          <w:color w:val="ff0000"/>
          <w:sz w:val="28"/>
        </w:rPr>
        <w:t xml:space="preserve">      Күші жойылды - ҚР Ішкі істер министрінің 2011.06.23 № 233 (алғаш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8" w:id="0"/>
    <w:p>
      <w:pPr>
        <w:spacing w:after="0"/>
        <w:ind w:left="0"/>
        <w:jc w:val="both"/>
      </w:pPr>
      <w:r>
        <w:rPr>
          <w:rFonts w:ascii="Times New Roman"/>
          <w:b w:val="false"/>
          <w:i w:val="false"/>
          <w:color w:val="000000"/>
          <w:sz w:val="28"/>
        </w:rPr>
        <w:t xml:space="preserve">
      Тұрақты мекен-жайы, құжаттары жоқ адамдарға арналған қабылдау-бөлу орындарының қызметiн жақсарту және күшейту мақсатында бұйырамын: </w:t>
      </w:r>
      <w:r>
        <w:br/>
      </w:r>
      <w:r>
        <w:rPr>
          <w:rFonts w:ascii="Times New Roman"/>
          <w:b w:val="false"/>
          <w:i w:val="false"/>
          <w:color w:val="000000"/>
          <w:sz w:val="28"/>
        </w:rPr>
        <w:t>
      1. Қазақстан Республикасы Үкiметiнiң "Тұрақты мекен-жайы, құжаттары жоқ адамдарға әлеуметтiк, медициналық және басқа да көмектер көрсету жөнiнде шаралар туралы" 1996 жылғы 30 мамырдағы N 665 </w:t>
      </w:r>
      <w:r>
        <w:rPr>
          <w:rFonts w:ascii="Times New Roman"/>
          <w:b w:val="false"/>
          <w:i w:val="false"/>
          <w:color w:val="000000"/>
          <w:sz w:val="28"/>
        </w:rPr>
        <w:t xml:space="preserve">P960665_ </w:t>
      </w:r>
      <w:r>
        <w:rPr>
          <w:rFonts w:ascii="Times New Roman"/>
          <w:b w:val="false"/>
          <w:i w:val="false"/>
          <w:color w:val="000000"/>
          <w:sz w:val="28"/>
        </w:rPr>
        <w:t xml:space="preserve">қаулысын басшылыққа алуға және орындауға жариялансын. </w:t>
      </w:r>
      <w:r>
        <w:br/>
      </w:r>
      <w:r>
        <w:rPr>
          <w:rFonts w:ascii="Times New Roman"/>
          <w:b w:val="false"/>
          <w:i w:val="false"/>
          <w:color w:val="000000"/>
          <w:sz w:val="28"/>
        </w:rPr>
        <w:t xml:space="preserve">
      1.1. Тұрақты мекен-жайы және құжаттары жоқ адамдарға арналған қабылдау-бөлу орындарының типтiк штаттары бекiтiлсiн (N 2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әрi қарай қабылдау орындары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Қабылдау-бөлу орындарының негiзгi мiндетi тұрақты мекен-жайы, құжаттары жоқ адамдарды табу үшiн және жекебасын анықтау үшiн оларды қабылдау-бөлу орнына қамау, анықтау, тергеу және сот органдарынан жалтарып жүрген, қылмыс жасаған, iздеуде жүрген, хабар-ошарсыз жүрген адамдарды салыстырып, анықтау және оларды тиiстi органдар мен мекемелерге тапсыру болып табылады. </w:t>
      </w:r>
      <w:r>
        <w:br/>
      </w:r>
      <w:r>
        <w:rPr>
          <w:rFonts w:ascii="Times New Roman"/>
          <w:b w:val="false"/>
          <w:i w:val="false"/>
          <w:color w:val="000000"/>
          <w:sz w:val="28"/>
        </w:rPr>
        <w:t xml:space="preserve">
      1.3. Қабылдау-бөлу орындарында жедел-iздестiру жұмыстарын ұйымдастыру облыстың IIБ Әкiмшiлiк қызмет басқармасына, қабылдау-бөлу орындарының бастықтарына жүктелсiн. </w:t>
      </w:r>
      <w:r>
        <w:br/>
      </w:r>
      <w:r>
        <w:rPr>
          <w:rFonts w:ascii="Times New Roman"/>
          <w:b w:val="false"/>
          <w:i w:val="false"/>
          <w:color w:val="000000"/>
          <w:sz w:val="28"/>
        </w:rPr>
        <w:t xml:space="preserve">
      2. Алматы қалалық IIББ, облыстық және көлiктегi IIБ, Қазақстан Республикасы Iшкi iстер министрлiгiнiң 8 басқармасымен оқу орындарының бастықтарына: </w:t>
      </w:r>
      <w:r>
        <w:br/>
      </w:r>
      <w:r>
        <w:rPr>
          <w:rFonts w:ascii="Times New Roman"/>
          <w:b w:val="false"/>
          <w:i w:val="false"/>
          <w:color w:val="000000"/>
          <w:sz w:val="28"/>
        </w:rPr>
        <w:t xml:space="preserve">
      2.1. Қазақстан Республикасы Үкiметiнiң 1996 жылғы 30 мамырдағы N 665 қаулысын орындау қамтамасыз етiлсiн. </w:t>
      </w:r>
      <w:r>
        <w:br/>
      </w:r>
      <w:r>
        <w:rPr>
          <w:rFonts w:ascii="Times New Roman"/>
          <w:b w:val="false"/>
          <w:i w:val="false"/>
          <w:color w:val="000000"/>
          <w:sz w:val="28"/>
        </w:rPr>
        <w:t xml:space="preserve">
      2.2. Бiр айдың iшiнде ӘҚБ бағынышты органдардың, бөлiмшелердiң және қызметтердiң жеке құрамына Қазақстан Республикасы Үкiметiнiң 1996 жылғы 30 мамырдағы N 665 "Тұрақты мекен-жайы, құжаттары жоқ адамдарға әлеуметтiк, медициналық және басқа да көмектер көрсету жөнiнде шаралар туралы" қаулының және онда бекiтiлген iшкi iстер органдарының қабылдау-бөлу орындары туралы Ереженiң талаптарын оқып-үйренудi, жеке құрамнан сынау қабылдауды ұйымдастырсын. </w:t>
      </w:r>
      <w:r>
        <w:br/>
      </w:r>
      <w:r>
        <w:rPr>
          <w:rFonts w:ascii="Times New Roman"/>
          <w:b w:val="false"/>
          <w:i w:val="false"/>
          <w:color w:val="000000"/>
          <w:sz w:val="28"/>
        </w:rPr>
        <w:t xml:space="preserve">
      2.3. Тұрақты мекен-жайы, құжаттары жоқ адамдар мен жұмыстың күйi талданып, осы санаттағы адамдарға байланысты iшкi iстер органдары қызметiн одан әрi жетiлдiруге бағытталған, кешендi шаралар әзiрленсiн. </w:t>
      </w:r>
      <w:r>
        <w:br/>
      </w:r>
      <w:r>
        <w:rPr>
          <w:rFonts w:ascii="Times New Roman"/>
          <w:b w:val="false"/>
          <w:i w:val="false"/>
          <w:color w:val="000000"/>
          <w:sz w:val="28"/>
        </w:rPr>
        <w:t xml:space="preserve">
      2.4. Қабылдау-бөлу орындарын материалдық-техникалық жабдықтармен жақсарту жағынан, қажет жағдайда - олардың санын көбейту, сонымен қатар қарттар мен мүгедектерге арналған үй-интернаттарын көбейту туралы облыс Әкiмдерiне ұсыныстар берiлсiн. </w:t>
      </w:r>
      <w:r>
        <w:br/>
      </w:r>
      <w:r>
        <w:rPr>
          <w:rFonts w:ascii="Times New Roman"/>
          <w:b w:val="false"/>
          <w:i w:val="false"/>
          <w:color w:val="000000"/>
          <w:sz w:val="28"/>
        </w:rPr>
        <w:t xml:space="preserve">
      2.5. Тұрақты мекен-жайы, құжаттары жоқ адамдарға әлеуметтiк, медициналық және басқа да көмек көрсету мақсатында, Қазақстан Республикасы Үкiметiнiң қаулысын орындау бойынша iшкi iстер органдары Денсаулық, Халықты әлеуметтiк қорғау, еңбек министрлiктерiнiң аумақтық органдарымен тығыз байланысты қамтамасыз етсiн. </w:t>
      </w:r>
      <w:r>
        <w:br/>
      </w:r>
      <w:r>
        <w:rPr>
          <w:rFonts w:ascii="Times New Roman"/>
          <w:b w:val="false"/>
          <w:i w:val="false"/>
          <w:color w:val="000000"/>
          <w:sz w:val="28"/>
        </w:rPr>
        <w:t xml:space="preserve">
      2.6. Қабылдау-бөлу орындарының бастықтары қабылдау-бөлу орнына қамалған адамдарды Арнаулы емдеу профилактикалық мекемелерiне рәсiмдеу жұмыстарын ұйымдастыру және жүргiзу мiндеттелсiн. </w:t>
      </w:r>
      <w:r>
        <w:br/>
      </w:r>
      <w:r>
        <w:rPr>
          <w:rFonts w:ascii="Times New Roman"/>
          <w:b w:val="false"/>
          <w:i w:val="false"/>
          <w:color w:val="000000"/>
          <w:sz w:val="28"/>
        </w:rPr>
        <w:t xml:space="preserve">
      2.7. Қабылдау-бөлу орындарында төтенше оқиғалар болдырмау бойынша шаралар қабылдансын. Мұндай фактiлердiң әрқайсына қызметтiк тексеру жүргiзiлсiн, төтенше оқиғаның жасалуы туғызған себептерi мен жағдайлары анықталсын. Қызметтiк тексерулердiң нәтижелерi туралы қорытынды бiр ай мерзiм iшiнде Қазақстан Республикасы Iшкi iстер министрлiгiнiң ӘҚББ-сына жiберiлсiн. </w:t>
      </w:r>
      <w:r>
        <w:br/>
      </w:r>
      <w:r>
        <w:rPr>
          <w:rFonts w:ascii="Times New Roman"/>
          <w:b w:val="false"/>
          <w:i w:val="false"/>
          <w:color w:val="000000"/>
          <w:sz w:val="28"/>
        </w:rPr>
        <w:t xml:space="preserve">
      2.8. Тұрақты мекен-жайы, құжаттары жоқ адамдардың жиналатын жерлерiн табу бойынша қабылдау-бөлу орнының, УМУ, ПК МАИ, ПВЖБ қызметкерлерiнен сұраным жоғарылатылсын. Оларды көшелерден, базарлардан, вокзалдардан, адам тұрмайтын жайлардан, вагондар тоқтайтын парктерден уақытында жинау қамтамасыз етiлсiн, айына кемiнде екi рет тұрақты мекен-жайы, құжаттары жоқ адамдарды ұстау бойынша рейдтер жүргiзiлсiн. </w:t>
      </w:r>
      <w:r>
        <w:br/>
      </w:r>
      <w:r>
        <w:rPr>
          <w:rFonts w:ascii="Times New Roman"/>
          <w:b w:val="false"/>
          <w:i w:val="false"/>
          <w:color w:val="000000"/>
          <w:sz w:val="28"/>
        </w:rPr>
        <w:t xml:space="preserve">
      2.9. Ұсталған тұрақты мекен-жайы, құжаттары жоқ адамдарды қамағанда, заңдылықтың бұзылмауы ӘҚБ, қабылдау-бөлу орындарының бастықтарынан талап етiлсiн. </w:t>
      </w:r>
      <w:r>
        <w:br/>
      </w:r>
      <w:r>
        <w:rPr>
          <w:rFonts w:ascii="Times New Roman"/>
          <w:b w:val="false"/>
          <w:i w:val="false"/>
          <w:color w:val="000000"/>
          <w:sz w:val="28"/>
        </w:rPr>
        <w:t xml:space="preserve">
      Заңның бұзылған әрбiр фактiсi бойынша кiнәлi адамдар қатаң тәртiп жауапкершiлiгiне тартылсын. </w:t>
      </w:r>
      <w:r>
        <w:br/>
      </w:r>
      <w:r>
        <w:rPr>
          <w:rFonts w:ascii="Times New Roman"/>
          <w:b w:val="false"/>
          <w:i w:val="false"/>
          <w:color w:val="000000"/>
          <w:sz w:val="28"/>
        </w:rPr>
        <w:t xml:space="preserve">
      2.10. Ұсталған адамдардың iшiнен Iшкi iстер органдары және Мемлекеттiк тергеу комитетiнiң iздеуiндегi қылмысты элементтердi табу және олар жасаған қылмыстарды ашу бойынша әкiмшiлік қызмет басқармасы жедел-iздестiру қызметiн әдiстемелiк басқаруды жақсартуға мiндеттелсiн. Бұл жұмысты iске асыру үшiн, оперативтiк жұмыстан тәжiрибесi бар бiлiктi қызметкерлер тағайындалсын. </w:t>
      </w:r>
      <w:r>
        <w:br/>
      </w:r>
      <w:r>
        <w:rPr>
          <w:rFonts w:ascii="Times New Roman"/>
          <w:b w:val="false"/>
          <w:i w:val="false"/>
          <w:color w:val="000000"/>
          <w:sz w:val="28"/>
        </w:rPr>
        <w:t xml:space="preserve">
      2.11. Бiр ай мерзiмде керектi мөлшерде бланкілер (N 2 қосымшаға сәйкес) дайындалсын. </w:t>
      </w:r>
      <w:r>
        <w:br/>
      </w:r>
      <w:r>
        <w:rPr>
          <w:rFonts w:ascii="Times New Roman"/>
          <w:b w:val="false"/>
          <w:i w:val="false"/>
          <w:color w:val="000000"/>
          <w:sz w:val="28"/>
        </w:rPr>
        <w:t xml:space="preserve">
      3. Қазақстан Республикасы Iшкi iстер министрлiгi әкiмшiлiк қызмет Бас басқармасы (Приходько Н.И.), Ақпараттық-есептеу орталығы (Назаров С.С.) бiр ай мерзiм iшiнде есеп беру формасын әзiрлесiн және бекiтсiн, әр айдың 5-iне қабылдау-бөлу қызметтерiнiң нәтижелерi туралы ай сайынғы статистикалық мәлiметтермен Қазақстан Республикасы Iшкi iстер министрлiгi ӘҚББ қамтамасыз етсiн. </w:t>
      </w:r>
      <w:r>
        <w:br/>
      </w:r>
      <w:r>
        <w:rPr>
          <w:rFonts w:ascii="Times New Roman"/>
          <w:b w:val="false"/>
          <w:i w:val="false"/>
          <w:color w:val="000000"/>
          <w:sz w:val="28"/>
        </w:rPr>
        <w:t xml:space="preserve">
      4. Бұйрықтың орындалуына бақылау жасау Қазақстан Республикасы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Iшкi iстер министрлiгi ӘҚББ-сына (Приходько Н.И.) және Штабқа</w:t>
      </w:r>
    </w:p>
    <w:p>
      <w:pPr>
        <w:spacing w:after="0"/>
        <w:ind w:left="0"/>
        <w:jc w:val="both"/>
      </w:pPr>
      <w:r>
        <w:rPr>
          <w:rFonts w:ascii="Times New Roman"/>
          <w:b w:val="false"/>
          <w:i w:val="false"/>
          <w:color w:val="000000"/>
          <w:sz w:val="28"/>
        </w:rPr>
        <w:t>(Темiрбаев М.Р.) жүктелсiн.</w:t>
      </w:r>
    </w:p>
    <w:p>
      <w:pPr>
        <w:spacing w:after="0"/>
        <w:ind w:left="0"/>
        <w:jc w:val="both"/>
      </w:pPr>
      <w:r>
        <w:rPr>
          <w:rFonts w:ascii="Times New Roman"/>
          <w:b w:val="false"/>
          <w:i w:val="false"/>
          <w:color w:val="000000"/>
          <w:sz w:val="28"/>
        </w:rPr>
        <w:t>     5. Iшкi iстер органдарының қабылдау-бөлу орындарының типтiк</w:t>
      </w:r>
    </w:p>
    <w:p>
      <w:pPr>
        <w:spacing w:after="0"/>
        <w:ind w:left="0"/>
        <w:jc w:val="both"/>
      </w:pPr>
      <w:r>
        <w:rPr>
          <w:rFonts w:ascii="Times New Roman"/>
          <w:b w:val="false"/>
          <w:i w:val="false"/>
          <w:color w:val="000000"/>
          <w:sz w:val="28"/>
        </w:rPr>
        <w:t>құрылымы жөнiнде Қазақстан Республикасы Iшкi iстер министрлiгiнiң</w:t>
      </w:r>
    </w:p>
    <w:p>
      <w:pPr>
        <w:spacing w:after="0"/>
        <w:ind w:left="0"/>
        <w:jc w:val="both"/>
      </w:pPr>
      <w:r>
        <w:rPr>
          <w:rFonts w:ascii="Times New Roman"/>
          <w:b w:val="false"/>
          <w:i w:val="false"/>
          <w:color w:val="000000"/>
          <w:sz w:val="28"/>
        </w:rPr>
        <w:t>1994 жылғы 10 тамыздағы N 230 бұйрығының күшi жойылды деп саналсын.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Iшкi iстер министрi -</w:t>
      </w:r>
    </w:p>
    <w:p>
      <w:pPr>
        <w:spacing w:after="0"/>
        <w:ind w:left="0"/>
        <w:jc w:val="both"/>
      </w:pPr>
      <w:r>
        <w:rPr>
          <w:rFonts w:ascii="Times New Roman"/>
          <w:b w:val="false"/>
          <w:i w:val="false"/>
          <w:color w:val="000000"/>
          <w:sz w:val="28"/>
        </w:rPr>
        <w:t>     Iшкi әскерлер Қолбасшысы</w:t>
      </w:r>
    </w:p>
    <w:p>
      <w:pPr>
        <w:spacing w:after="0"/>
        <w:ind w:left="0"/>
        <w:jc w:val="both"/>
      </w:pPr>
      <w:r>
        <w:rPr>
          <w:rFonts w:ascii="Times New Roman"/>
          <w:b w:val="false"/>
          <w:i w:val="false"/>
          <w:color w:val="000000"/>
          <w:sz w:val="28"/>
        </w:rPr>
        <w:t>        генерал-лейтенант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қаулысы</w:t>
      </w:r>
    </w:p>
    <w:p>
      <w:pPr>
        <w:spacing w:after="0"/>
        <w:ind w:left="0"/>
        <w:jc w:val="both"/>
      </w:pPr>
      <w:r>
        <w:rPr>
          <w:rFonts w:ascii="Times New Roman"/>
          <w:b w:val="false"/>
          <w:i w:val="false"/>
          <w:color w:val="000000"/>
          <w:sz w:val="28"/>
        </w:rPr>
        <w:t>                  1996 жылғы 30 мамырдағы N 665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Тұрақты мекен жайы, құжаттары жоқ адамдарға әлеуметтiк</w:t>
      </w:r>
    </w:p>
    <w:p>
      <w:pPr>
        <w:spacing w:after="0"/>
        <w:ind w:left="0"/>
        <w:jc w:val="both"/>
      </w:pPr>
      <w:r>
        <w:rPr>
          <w:rFonts w:ascii="Times New Roman"/>
          <w:b w:val="false"/>
          <w:i w:val="false"/>
          <w:color w:val="000000"/>
          <w:sz w:val="28"/>
        </w:rPr>
        <w:t xml:space="preserve">             медициналық және басқа көмек көрсету жөнiндегi </w:t>
      </w:r>
    </w:p>
    <w:p>
      <w:pPr>
        <w:spacing w:after="0"/>
        <w:ind w:left="0"/>
        <w:jc w:val="both"/>
      </w:pPr>
      <w:r>
        <w:rPr>
          <w:rFonts w:ascii="Times New Roman"/>
          <w:b w:val="false"/>
          <w:i w:val="false"/>
          <w:color w:val="000000"/>
          <w:sz w:val="28"/>
        </w:rPr>
        <w:t>                           шаралар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Тұрақты мекен-жайы, құжаттары жоқ адамдарға әлеуметтiк, медициналық және басқа көмек көрсету мақсатымен, тұрғын халықтың санитарлық-эпидемиологиялық аман-саулығын қамтамасыз ету және қоғамдық тәртiптi нығайту мақсатында Қазақстан Республикасының Үкiметi қаулы етедi: </w:t>
      </w:r>
      <w:r>
        <w:br/>
      </w:r>
      <w:r>
        <w:rPr>
          <w:rFonts w:ascii="Times New Roman"/>
          <w:b w:val="false"/>
          <w:i w:val="false"/>
          <w:color w:val="000000"/>
          <w:sz w:val="28"/>
        </w:rPr>
        <w:t xml:space="preserve">
      1. Iшкi iстер органдарының тұрақты мекен-жайы, құжаттары жоқ адамдарға арналған қабылдау-бөлу орындары туралы Ереже бекiтiлсiн (қоса берiлiп отыр). </w:t>
      </w:r>
      <w:r>
        <w:br/>
      </w:r>
      <w:r>
        <w:rPr>
          <w:rFonts w:ascii="Times New Roman"/>
          <w:b w:val="false"/>
          <w:i w:val="false"/>
          <w:color w:val="000000"/>
          <w:sz w:val="28"/>
        </w:rPr>
        <w:t xml:space="preserve">
      2. Қазақстан Республикасының Iшкi iстер министрлiгiне және оның жергiлiктi органдарына тұрақты мекен-жайы, құжаттары жоқ адамдарды анықтау, кiм екенiн тексеру, қылмыс жасаған, iздеу салынған, анықтау, тергеу және сот органдарынан жасырынып жүрген, хабар-ошарсыз кеткен адамдарға ұқсайтынын айқындау үшiн қабылдау-тексеру орындарына жеткiзу, дәрiгерлiк куәландыруға немесе Қазақстан Республикасының Әлеуметтiк қорғау министрлiгiнiң мекемелерiне жiберу; </w:t>
      </w:r>
      <w:r>
        <w:br/>
      </w:r>
      <w:r>
        <w:rPr>
          <w:rFonts w:ascii="Times New Roman"/>
          <w:b w:val="false"/>
          <w:i w:val="false"/>
          <w:color w:val="000000"/>
          <w:sz w:val="28"/>
        </w:rPr>
        <w:t xml:space="preserve">
      Қазақстан Республикасының Денсаулық сақтау министрлiгiне бұл адамдарды дәрiгерлiк куәландыруға және емделуге жiберу; </w:t>
      </w:r>
      <w:r>
        <w:br/>
      </w:r>
      <w:r>
        <w:rPr>
          <w:rFonts w:ascii="Times New Roman"/>
          <w:b w:val="false"/>
          <w:i w:val="false"/>
          <w:color w:val="000000"/>
          <w:sz w:val="28"/>
        </w:rPr>
        <w:t xml:space="preserve">
      Қазақстан Республикасының Халықты әлеуметтiк қорғау министрлiгiне бұл адамдарды интернат-үйлерге жiберу, сондай-ақ оларға зейнетақы және жәрдемақы төлеу негiздерi мен тәртiбiн анықтау; </w:t>
      </w:r>
      <w:r>
        <w:br/>
      </w:r>
      <w:r>
        <w:rPr>
          <w:rFonts w:ascii="Times New Roman"/>
          <w:b w:val="false"/>
          <w:i w:val="false"/>
          <w:color w:val="000000"/>
          <w:sz w:val="28"/>
        </w:rPr>
        <w:t xml:space="preserve">
      Қазақстан Республикасының Еңбек министрлiгiне және оның жұмысқа </w:t>
      </w:r>
    </w:p>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орналастыру жөнiндегi аумақтық органдарына олардың жұмыссыз жүруiнiң</w:t>
      </w:r>
    </w:p>
    <w:p>
      <w:pPr>
        <w:spacing w:after="0"/>
        <w:ind w:left="0"/>
        <w:jc w:val="both"/>
      </w:pPr>
      <w:r>
        <w:rPr>
          <w:rFonts w:ascii="Times New Roman"/>
          <w:b w:val="false"/>
          <w:i w:val="false"/>
          <w:color w:val="000000"/>
          <w:sz w:val="28"/>
        </w:rPr>
        <w:t>себептерi мен жағдайларын зерделеу және оларға жәрдемақы төлеу</w:t>
      </w:r>
    </w:p>
    <w:p>
      <w:pPr>
        <w:spacing w:after="0"/>
        <w:ind w:left="0"/>
        <w:jc w:val="both"/>
      </w:pPr>
      <w:r>
        <w:rPr>
          <w:rFonts w:ascii="Times New Roman"/>
          <w:b w:val="false"/>
          <w:i w:val="false"/>
          <w:color w:val="000000"/>
          <w:sz w:val="28"/>
        </w:rPr>
        <w:t>тәртiбiн анықтау жүктелсiн.</w:t>
      </w:r>
    </w:p>
    <w:p>
      <w:pPr>
        <w:spacing w:after="0"/>
        <w:ind w:left="0"/>
        <w:jc w:val="both"/>
      </w:pPr>
      <w:r>
        <w:rPr>
          <w:rFonts w:ascii="Times New Roman"/>
          <w:b w:val="false"/>
          <w:i w:val="false"/>
          <w:color w:val="000000"/>
          <w:sz w:val="28"/>
        </w:rPr>
        <w:t>     3. Iшкi iстер органдарының тұрақты мекен-жайы, құжаттары жоқ</w:t>
      </w:r>
    </w:p>
    <w:p>
      <w:pPr>
        <w:spacing w:after="0"/>
        <w:ind w:left="0"/>
        <w:jc w:val="both"/>
      </w:pPr>
      <w:r>
        <w:rPr>
          <w:rFonts w:ascii="Times New Roman"/>
          <w:b w:val="false"/>
          <w:i w:val="false"/>
          <w:color w:val="000000"/>
          <w:sz w:val="28"/>
        </w:rPr>
        <w:t>адамдарға арналған қабылдау-бөлу орындары жергiлiктi бюджет қаражаты</w:t>
      </w:r>
    </w:p>
    <w:p>
      <w:pPr>
        <w:spacing w:after="0"/>
        <w:ind w:left="0"/>
        <w:jc w:val="both"/>
      </w:pPr>
      <w:r>
        <w:rPr>
          <w:rFonts w:ascii="Times New Roman"/>
          <w:b w:val="false"/>
          <w:i w:val="false"/>
          <w:color w:val="000000"/>
          <w:sz w:val="28"/>
        </w:rPr>
        <w:t>есебiнен қаржыландырылсын.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30 мамырдағы</w:t>
      </w:r>
    </w:p>
    <w:p>
      <w:pPr>
        <w:spacing w:after="0"/>
        <w:ind w:left="0"/>
        <w:jc w:val="both"/>
      </w:pPr>
      <w:r>
        <w:rPr>
          <w:rFonts w:ascii="Times New Roman"/>
          <w:b w:val="false"/>
          <w:i w:val="false"/>
          <w:color w:val="000000"/>
          <w:sz w:val="28"/>
        </w:rPr>
        <w:t>                                          N 665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iстер органдарының тұрақты мекен-жайы,</w:t>
      </w:r>
    </w:p>
    <w:p>
      <w:pPr>
        <w:spacing w:after="0"/>
        <w:ind w:left="0"/>
        <w:jc w:val="both"/>
      </w:pPr>
      <w:r>
        <w:rPr>
          <w:rFonts w:ascii="Times New Roman"/>
          <w:b w:val="false"/>
          <w:i w:val="false"/>
          <w:color w:val="000000"/>
          <w:sz w:val="28"/>
        </w:rPr>
        <w:t>         құжаттары жоқ адамдарға арналған қабылдау-бөлу</w:t>
      </w:r>
    </w:p>
    <w:p>
      <w:pPr>
        <w:spacing w:after="0"/>
        <w:ind w:left="0"/>
        <w:jc w:val="both"/>
      </w:pPr>
      <w:r>
        <w:rPr>
          <w:rFonts w:ascii="Times New Roman"/>
          <w:b w:val="false"/>
          <w:i w:val="false"/>
          <w:color w:val="000000"/>
          <w:sz w:val="28"/>
        </w:rPr>
        <w:t>                       орындары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Қабылдау-бөлу орындары тұрақты мекен-жайы, құжаттары жоқ адамдарды ұстауға, олардың кiм екенiн анықтап, тиiстi органдар мен мекемелерге (көшi-қон, медициналық, әлеуметтiк және т.б.) тапсыру мақсатына арналған. </w:t>
      </w:r>
      <w:r>
        <w:br/>
      </w:r>
      <w:r>
        <w:rPr>
          <w:rFonts w:ascii="Times New Roman"/>
          <w:b w:val="false"/>
          <w:i w:val="false"/>
          <w:color w:val="000000"/>
          <w:sz w:val="28"/>
        </w:rPr>
        <w:t xml:space="preserve">
      2. "Қазақстан Республикасының Iшкi iстер органдары туралы" Қазақстан Республикасының Заңына сәйкес, мұндай адамдарды қабылдау-бөлу орындарында прокурордың рұқсаты бойынша отыз тәулiкке дейiн ұстауға болады. </w:t>
      </w:r>
      <w:r>
        <w:br/>
      </w:r>
      <w:r>
        <w:rPr>
          <w:rFonts w:ascii="Times New Roman"/>
          <w:b w:val="false"/>
          <w:i w:val="false"/>
          <w:color w:val="000000"/>
          <w:sz w:val="28"/>
        </w:rPr>
        <w:t xml:space="preserve">
      3. Iшкi iстер органдарының қабылдау-бөлу орындары жергiлiктi атқарушы органдардың шешiмiмен құрылады. </w:t>
      </w:r>
      <w:r>
        <w:br/>
      </w:r>
      <w:r>
        <w:rPr>
          <w:rFonts w:ascii="Times New Roman"/>
          <w:b w:val="false"/>
          <w:i w:val="false"/>
          <w:color w:val="000000"/>
          <w:sz w:val="28"/>
        </w:rPr>
        <w:t xml:space="preserve">
      Қабылдау-бөлу орындарының штатын Қазақстан Республикасының Iшкi iстер министрлiгiнiң бұйрықтарымен жарияланған осы мекемелердiң бiрыңғай штаттарына сәйкес, атқарушы өкiмет органдарының шешiмiмен белгiленетiн жалақы қоры мен қызметкерлерi санының шегiнде қалалық облыстық және көлiктегi Iшкi iстер басқармаларының бастықтары бекiтедi. </w:t>
      </w:r>
      <w:r>
        <w:br/>
      </w:r>
      <w:r>
        <w:rPr>
          <w:rFonts w:ascii="Times New Roman"/>
          <w:b w:val="false"/>
          <w:i w:val="false"/>
          <w:color w:val="000000"/>
          <w:sz w:val="28"/>
        </w:rPr>
        <w:t xml:space="preserve">
      4. Қабылдау-бөлу орындарын ұстауға кететiн шығындар жергiлiктi бюджет қаражаты есебiнен төленедi. </w:t>
      </w:r>
      <w:r>
        <w:br/>
      </w:r>
      <w:r>
        <w:rPr>
          <w:rFonts w:ascii="Times New Roman"/>
          <w:b w:val="false"/>
          <w:i w:val="false"/>
          <w:color w:val="000000"/>
          <w:sz w:val="28"/>
        </w:rPr>
        <w:t xml:space="preserve">
      Шығындар жөнiндегi сметалар, сондай-ақ бухгалтерлiк есеп беру Iшкi iстер басқармасының қаржы-экономикалық бөлiмдерiне ұсынылады, одан кейiн есепке алу және есеп беру бойынша қолданылып жүрген ережелерде анықталған үлгiлерге және мерзiмдерге сәйкес әкiмдер аппараттарының қалалық қаржы бөлiмдерiне тапсырылады. </w:t>
      </w:r>
      <w:r>
        <w:br/>
      </w:r>
      <w:r>
        <w:rPr>
          <w:rFonts w:ascii="Times New Roman"/>
          <w:b w:val="false"/>
          <w:i w:val="false"/>
          <w:color w:val="000000"/>
          <w:sz w:val="28"/>
        </w:rPr>
        <w:t xml:space="preserve">
      5. Қабылдау-бөлу орындары заңды тұлға болып табылады және дербес баланста болады. </w:t>
      </w:r>
      <w:r>
        <w:br/>
      </w:r>
      <w:r>
        <w:rPr>
          <w:rFonts w:ascii="Times New Roman"/>
          <w:b w:val="false"/>
          <w:i w:val="false"/>
          <w:color w:val="000000"/>
          <w:sz w:val="28"/>
        </w:rPr>
        <w:t xml:space="preserve">
      6. "Қазақстан Республикасының iшкi iстер органдары туралы" Қазақстан Республикасының Заңына сәйкес, iшкi iстер органдарының қабылдау-бөлу орындарын үй-жаймен, автокөлiкпен, байланыс құралдарымен әкiмдердiң аппараттары қамтамасыз етедi, сондай-ақ оларды пайдалануға жұмсалатын шығынды төлейдi. </w:t>
      </w:r>
      <w:r>
        <w:br/>
      </w:r>
      <w:r>
        <w:rPr>
          <w:rFonts w:ascii="Times New Roman"/>
          <w:b w:val="false"/>
          <w:i w:val="false"/>
          <w:color w:val="000000"/>
          <w:sz w:val="28"/>
        </w:rPr>
        <w:t xml:space="preserve">
      7. Қабылдау-бөлу орындарындағы адамдарға медициналық көмек көрсетудi ұйымдастыруға бақылау жасау мен әдiстемелiк басшылықты аумақтық органдар және денсаулық сақтау мекемелерi жүзеге-асырады. Облыс орталықтарында орналасқан қабылдау-бөлу орындарының санитарлық жағдайын iшкi iстер басқармасының санэпидстанциялары, ал облыс орталықтарынан тыс жерлерде орналасқандарды денсаулық сақтау iсiнiң аумақтық органдарының санэпидстанциялары бақылайды. Қабылдау-бөлу органдарындағы адамдарға тiкелей медициналық қызметтi осы мекемелердiң штаттық медициналық қызметкерлерi көрсетедi. Қабылдау-бөлу орындарына әкелiнгендер iшiнде "СПИД", терi-венерологиялық және басқа жұқпалы аурулар анықталса, ол адамдардың бәрi Қазақстан Республикасы Денсаулық сақтау министрлiгiнiң арнаулы медицина мекемелерiне тиiстi тексеруге жiберiледi. </w:t>
      </w:r>
      <w:r>
        <w:br/>
      </w:r>
      <w:r>
        <w:rPr>
          <w:rFonts w:ascii="Times New Roman"/>
          <w:b w:val="false"/>
          <w:i w:val="false"/>
          <w:color w:val="000000"/>
          <w:sz w:val="28"/>
        </w:rPr>
        <w:t>
 </w:t>
      </w:r>
      <w:r>
        <w:br/>
      </w:r>
      <w:r>
        <w:rPr>
          <w:rFonts w:ascii="Times New Roman"/>
          <w:b w:val="false"/>
          <w:i w:val="false"/>
          <w:color w:val="000000"/>
          <w:sz w:val="28"/>
        </w:rPr>
        <w:t xml:space="preserve">
           2. Ұсталғандарды қабылдау және тiркеу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Тұрақты мекен-жайы, құжаттары жоқ адамдарды анықтап, оларды қабылдау-бөлу орындарына немесе жақын маңдағы iшкi iстер органына (милицияға) тапсыруды осы органның қызметкерлерi, сондай-ақ қабылдау-бөлу орындарының жеке құрамы орындайды. Бұл жұмысты қоғамдық жасақтардың, ерiктi халық жасақшыларының, милицияның штаттан тыс қызметкерлерiнiң, аула сыпырушылардың көмегiмен атқаруға болады. </w:t>
      </w:r>
      <w:r>
        <w:br/>
      </w:r>
      <w:r>
        <w:rPr>
          <w:rFonts w:ascii="Times New Roman"/>
          <w:b w:val="false"/>
          <w:i w:val="false"/>
          <w:color w:val="000000"/>
          <w:sz w:val="28"/>
        </w:rPr>
        <w:t xml:space="preserve">
      9. Қабылдау-бөлу үй-жайларының типтiк жобаларына сәйкес мына жағдайлар көзделуi тиiс: </w:t>
      </w:r>
      <w:r>
        <w:br/>
      </w:r>
      <w:r>
        <w:rPr>
          <w:rFonts w:ascii="Times New Roman"/>
          <w:b w:val="false"/>
          <w:i w:val="false"/>
          <w:color w:val="000000"/>
          <w:sz w:val="28"/>
        </w:rPr>
        <w:t xml:space="preserve">
      еркектердi, әйелдер мен балалары бар әйелдердi, шетелдiктердi және азаматтығы жоқ адамдарды бөлек ұстауға арналған палаталар, санитарлық тексеруден өтпеген жаңадан түскен және ауру адамдарға арналған жеке бөлмелер; </w:t>
      </w:r>
      <w:r>
        <w:br/>
      </w:r>
      <w:r>
        <w:rPr>
          <w:rFonts w:ascii="Times New Roman"/>
          <w:b w:val="false"/>
          <w:i w:val="false"/>
          <w:color w:val="000000"/>
          <w:sz w:val="28"/>
        </w:rPr>
        <w:t xml:space="preserve">
      кезекшiге, кеңсеге, қабылдау-бөлу орнының бастығына, медицина қызметкерiне, инспекторларға, шаруашылыққа арналған бөлмелер; </w:t>
      </w:r>
      <w:r>
        <w:br/>
      </w:r>
      <w:r>
        <w:rPr>
          <w:rFonts w:ascii="Times New Roman"/>
          <w:b w:val="false"/>
          <w:i w:val="false"/>
          <w:color w:val="000000"/>
          <w:sz w:val="28"/>
        </w:rPr>
        <w:t xml:space="preserve">
      санитарлық тексеруден өткiзетiн, тамақ жылытатын және тамақ iшетiн, санитарлық торап бөлмелерi. </w:t>
      </w:r>
      <w:r>
        <w:br/>
      </w:r>
      <w:r>
        <w:rPr>
          <w:rFonts w:ascii="Times New Roman"/>
          <w:b w:val="false"/>
          <w:i w:val="false"/>
          <w:color w:val="000000"/>
          <w:sz w:val="28"/>
        </w:rPr>
        <w:t xml:space="preserve">
      Қабылдау-бөлу орындарының iшiнде қоршалған аула болуы тиiс. </w:t>
      </w:r>
      <w:r>
        <w:br/>
      </w:r>
      <w:r>
        <w:rPr>
          <w:rFonts w:ascii="Times New Roman"/>
          <w:b w:val="false"/>
          <w:i w:val="false"/>
          <w:color w:val="000000"/>
          <w:sz w:val="28"/>
        </w:rPr>
        <w:t xml:space="preserve">
      10. Қабылдау-бөлу орыны ұсталғандарды тәулiк бойы қабылдайды. тұрақты мекен-жайы, құжаттары жоқ адамдарды ұстап жеткiзген iшкi iстер органы (милиция) қызметкерi ұсталған адамның тегi, атын, әкесiнiң атын, ұсталған уақыты мен жағдайын көрсетiп бұл туралы рапорт жазады. Ұсталған адам туралы мәлiметтер рапортқа оның құжаттары негiзiнде, ал құжаттары жоқ болған жағдайда ауызекi сөзi арқылы жазылады. </w:t>
      </w:r>
      <w:r>
        <w:br/>
      </w:r>
      <w:r>
        <w:rPr>
          <w:rFonts w:ascii="Times New Roman"/>
          <w:b w:val="false"/>
          <w:i w:val="false"/>
          <w:color w:val="000000"/>
          <w:sz w:val="28"/>
        </w:rPr>
        <w:t xml:space="preserve">
      Тұрақты мекен-жайы, құжаттары жоқ адамдарды жеткiзген азаматтардан жазбаша немесе ауызша арыз қабылданады. Ауызша арыз хаттамаға кiргiзiлiп, оған арыз берушi мен арызды қабылдаған iшкi iстер органы (милиция) қызметкерi қол қоюы тиiс. </w:t>
      </w:r>
      <w:r>
        <w:br/>
      </w:r>
      <w:r>
        <w:rPr>
          <w:rFonts w:ascii="Times New Roman"/>
          <w:b w:val="false"/>
          <w:i w:val="false"/>
          <w:color w:val="000000"/>
          <w:sz w:val="28"/>
        </w:rPr>
        <w:t xml:space="preserve">
      11. Үш сағаттың iшiнде iшкi iстер органының (милицияның), қабылдау-бөлу орнының бастығы немесе оның орынбасарлары, олар болмаған кезде iшкi iстер органының (милицияның), қабылдау-бөлу орнының кезекшiсi жеткiзiлген адамның кiм екенiн әрi қарай тексеру үшiн ұстау немесе оны босату туралы шешiм қабылдауға мiндеттi. </w:t>
      </w:r>
      <w:r>
        <w:br/>
      </w:r>
      <w:r>
        <w:rPr>
          <w:rFonts w:ascii="Times New Roman"/>
          <w:b w:val="false"/>
          <w:i w:val="false"/>
          <w:color w:val="000000"/>
          <w:sz w:val="28"/>
        </w:rPr>
        <w:t xml:space="preserve">
      12. Бұл адамдарды ұстау туралы шешiм iшкi iстер органының (милицияның) бастығы, оның орынбасары немесе қабылдау-бөлу орнының бастығы бекiткен дәлелдi қаулымен ресiмделедi (1-қосымша). Iшкi iстер органының (милицияның), қабылдау-бөлу орнының бастығы немесе оның орынбасарлары болмаған кезде iшкi iстер органы (милиция), қабылдау-бөлу орнының кезекшiсi ұсталған адамды камераға қамап, бұл туралы өзiнiң бастығына баяндайды. </w:t>
      </w:r>
      <w:r>
        <w:br/>
      </w:r>
      <w:r>
        <w:rPr>
          <w:rFonts w:ascii="Times New Roman"/>
          <w:b w:val="false"/>
          <w:i w:val="false"/>
          <w:color w:val="000000"/>
          <w:sz w:val="28"/>
        </w:rPr>
        <w:t xml:space="preserve">
      Ұсталған сәттен бастап, 24 сағат мерзiм iшiнде, ұстау туралы қаулы басқа материалдармен бiрге прокурорға ұсынылады. </w:t>
      </w:r>
      <w:r>
        <w:br/>
      </w:r>
      <w:r>
        <w:rPr>
          <w:rFonts w:ascii="Times New Roman"/>
          <w:b w:val="false"/>
          <w:i w:val="false"/>
          <w:color w:val="000000"/>
          <w:sz w:val="28"/>
        </w:rPr>
        <w:t xml:space="preserve">
      Прокурордың санкциясы алынғаннан кейiн қаулы ұсталған адамға жарияланып, одан қолхат алынады. </w:t>
      </w:r>
      <w:r>
        <w:br/>
      </w:r>
      <w:r>
        <w:rPr>
          <w:rFonts w:ascii="Times New Roman"/>
          <w:b w:val="false"/>
          <w:i w:val="false"/>
          <w:color w:val="000000"/>
          <w:sz w:val="28"/>
        </w:rPr>
        <w:t xml:space="preserve">
      13. Iшкi iстер органының қызметкерлерi шетелдiктердi және азаматтығы жоқ адамдарды ұстаған кезде, олардың паспорттарын және басқа құжаттарын тексеруге, сондай-ақ белгiленген тәртiппен олардың Қазақстан Республикасында болу және республика аумағы арқылы транзиттiк өтеу ережелерiн сақтауын бақылауға алуға құқылы. Дипломатиялық қатынастар туралы Вена конвенциясына сәйкес, иммунитет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және артықшылықтар құқығы бар шет мемлекеттердiң азаматтарын ұстауға</w:t>
      </w:r>
    </w:p>
    <w:p>
      <w:pPr>
        <w:spacing w:after="0"/>
        <w:ind w:left="0"/>
        <w:jc w:val="both"/>
      </w:pPr>
      <w:r>
        <w:rPr>
          <w:rFonts w:ascii="Times New Roman"/>
          <w:b w:val="false"/>
          <w:i w:val="false"/>
          <w:color w:val="000000"/>
          <w:sz w:val="28"/>
        </w:rPr>
        <w:t>болмайды.</w:t>
      </w:r>
    </w:p>
    <w:p>
      <w:pPr>
        <w:spacing w:after="0"/>
        <w:ind w:left="0"/>
        <w:jc w:val="both"/>
      </w:pPr>
      <w:r>
        <w:rPr>
          <w:rFonts w:ascii="Times New Roman"/>
          <w:b w:val="false"/>
          <w:i w:val="false"/>
          <w:color w:val="000000"/>
          <w:sz w:val="28"/>
        </w:rPr>
        <w:t>     14. Қабылдау-бөлу орнына жеткiзiлген және қамалған әрбiр адам</w:t>
      </w:r>
    </w:p>
    <w:p>
      <w:pPr>
        <w:spacing w:after="0"/>
        <w:ind w:left="0"/>
        <w:jc w:val="both"/>
      </w:pPr>
      <w:r>
        <w:rPr>
          <w:rFonts w:ascii="Times New Roman"/>
          <w:b w:val="false"/>
          <w:i w:val="false"/>
          <w:color w:val="000000"/>
          <w:sz w:val="28"/>
        </w:rPr>
        <w:t>жеке тiнтiледi.</w:t>
      </w:r>
    </w:p>
    <w:p>
      <w:pPr>
        <w:spacing w:after="0"/>
        <w:ind w:left="0"/>
        <w:jc w:val="both"/>
      </w:pPr>
      <w:r>
        <w:rPr>
          <w:rFonts w:ascii="Times New Roman"/>
          <w:b w:val="false"/>
          <w:i w:val="false"/>
          <w:color w:val="000000"/>
          <w:sz w:val="28"/>
        </w:rPr>
        <w:t>     Тiнтудi ұсталған адаммен жынысы бiр, екi куәгердiң қатысуымен</w:t>
      </w:r>
    </w:p>
    <w:p>
      <w:pPr>
        <w:spacing w:after="0"/>
        <w:ind w:left="0"/>
        <w:jc w:val="both"/>
      </w:pPr>
      <w:r>
        <w:rPr>
          <w:rFonts w:ascii="Times New Roman"/>
          <w:b w:val="false"/>
          <w:i w:val="false"/>
          <w:color w:val="000000"/>
          <w:sz w:val="28"/>
        </w:rPr>
        <w:t>қабылдау-бөлу орнының кезекшi-наряд қызметкерлерi жүргiзедi. Жеке</w:t>
      </w:r>
    </w:p>
    <w:p>
      <w:pPr>
        <w:spacing w:after="0"/>
        <w:ind w:left="0"/>
        <w:jc w:val="both"/>
      </w:pPr>
      <w:r>
        <w:rPr>
          <w:rFonts w:ascii="Times New Roman"/>
          <w:b w:val="false"/>
          <w:i w:val="false"/>
          <w:color w:val="000000"/>
          <w:sz w:val="28"/>
        </w:rPr>
        <w:t>тiнту жұмысы хаттамамен ресiмделедi (2-қосымша). Хаттамаға тiнту</w:t>
      </w:r>
    </w:p>
    <w:p>
      <w:pPr>
        <w:spacing w:after="0"/>
        <w:ind w:left="0"/>
        <w:jc w:val="both"/>
      </w:pPr>
      <w:r>
        <w:rPr>
          <w:rFonts w:ascii="Times New Roman"/>
          <w:b w:val="false"/>
          <w:i w:val="false"/>
          <w:color w:val="000000"/>
          <w:sz w:val="28"/>
        </w:rPr>
        <w:t>жүргiзген қызметкер, тiнтiлген адам және куәгерлер қол қояды.</w:t>
      </w:r>
    </w:p>
    <w:p>
      <w:pPr>
        <w:spacing w:after="0"/>
        <w:ind w:left="0"/>
        <w:jc w:val="both"/>
      </w:pPr>
      <w:r>
        <w:rPr>
          <w:rFonts w:ascii="Times New Roman"/>
          <w:b w:val="false"/>
          <w:i w:val="false"/>
          <w:color w:val="000000"/>
          <w:sz w:val="28"/>
        </w:rPr>
        <w:t>     15. Жеке тiнту кезiнде мынадай заттар алынуға тиiстi:</w:t>
      </w:r>
    </w:p>
    <w:p>
      <w:pPr>
        <w:spacing w:after="0"/>
        <w:ind w:left="0"/>
        <w:jc w:val="both"/>
      </w:pPr>
      <w:r>
        <w:rPr>
          <w:rFonts w:ascii="Times New Roman"/>
          <w:b w:val="false"/>
          <w:i w:val="false"/>
          <w:color w:val="000000"/>
          <w:sz w:val="28"/>
        </w:rPr>
        <w:t>     қару, жарылғыш, улы және есiрткi заттар;</w:t>
      </w:r>
    </w:p>
    <w:p>
      <w:pPr>
        <w:spacing w:after="0"/>
        <w:ind w:left="0"/>
        <w:jc w:val="both"/>
      </w:pPr>
      <w:r>
        <w:rPr>
          <w:rFonts w:ascii="Times New Roman"/>
          <w:b w:val="false"/>
          <w:i w:val="false"/>
          <w:color w:val="000000"/>
          <w:sz w:val="28"/>
        </w:rPr>
        <w:t>     ақша, бағалы қағаздар, зергерлiк бұйымдар;</w:t>
      </w:r>
    </w:p>
    <w:p>
      <w:pPr>
        <w:spacing w:after="0"/>
        <w:ind w:left="0"/>
        <w:jc w:val="both"/>
      </w:pPr>
      <w:r>
        <w:rPr>
          <w:rFonts w:ascii="Times New Roman"/>
          <w:b w:val="false"/>
          <w:i w:val="false"/>
          <w:color w:val="000000"/>
          <w:sz w:val="28"/>
        </w:rPr>
        <w:t>     бұрыш, тұз, спирттiк iшiмдiктер, шәй;</w:t>
      </w:r>
    </w:p>
    <w:p>
      <w:pPr>
        <w:spacing w:after="0"/>
        <w:ind w:left="0"/>
        <w:jc w:val="both"/>
      </w:pPr>
      <w:r>
        <w:rPr>
          <w:rFonts w:ascii="Times New Roman"/>
          <w:b w:val="false"/>
          <w:i w:val="false"/>
          <w:color w:val="000000"/>
          <w:sz w:val="28"/>
        </w:rPr>
        <w:t>     дәрi-дәрмектер және пайдалануға әрi камерада сақтауға дәрiгер</w:t>
      </w:r>
    </w:p>
    <w:p>
      <w:pPr>
        <w:spacing w:after="0"/>
        <w:ind w:left="0"/>
        <w:jc w:val="both"/>
      </w:pPr>
      <w:r>
        <w:rPr>
          <w:rFonts w:ascii="Times New Roman"/>
          <w:b w:val="false"/>
          <w:i w:val="false"/>
          <w:color w:val="000000"/>
          <w:sz w:val="28"/>
        </w:rPr>
        <w:t>рұқсат еткен басқа дәрiлiк заттар;</w:t>
      </w:r>
    </w:p>
    <w:p>
      <w:pPr>
        <w:spacing w:after="0"/>
        <w:ind w:left="0"/>
        <w:jc w:val="both"/>
      </w:pPr>
      <w:r>
        <w:rPr>
          <w:rFonts w:ascii="Times New Roman"/>
          <w:b w:val="false"/>
          <w:i w:val="false"/>
          <w:color w:val="000000"/>
          <w:sz w:val="28"/>
        </w:rPr>
        <w:t>     бөкебай, белбеу, белдiк, орауыштар, аспа баулар, баулар;</w:t>
      </w:r>
    </w:p>
    <w:p>
      <w:pPr>
        <w:spacing w:after="0"/>
        <w:ind w:left="0"/>
        <w:jc w:val="both"/>
      </w:pPr>
      <w:r>
        <w:rPr>
          <w:rFonts w:ascii="Times New Roman"/>
          <w:b w:val="false"/>
          <w:i w:val="false"/>
          <w:color w:val="000000"/>
          <w:sz w:val="28"/>
        </w:rPr>
        <w:t>     шыны ыдыстар, түйрейтiн, егейтiн және кесетiн заттар;</w:t>
      </w:r>
    </w:p>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үш тәулiктен астам уақытқа есептелген тағам өнiмдерi.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Жеке тiнту кезiнде алынған заттардың белгiлерi, нөмiрлерi егжей-тегжей хаттамаға көрсетiлiп жазылады. Атыс қаруы, суық қару және патрондар қылмысты iстi сараптау бөлiмiнде тексерiлiп тиiстi шешiм қабылдағаннан кейiн, қалалық iшкi iстер басқармасының, Iшкi iстер басқармасының Шаруашылық бөлiмiнiң қоймаларына, ал жарылғыш заттар, әсерi күштi улар тиiстi ұйымдардың қоймаларына тапсырылады. </w:t>
      </w:r>
      <w:r>
        <w:br/>
      </w:r>
      <w:r>
        <w:rPr>
          <w:rFonts w:ascii="Times New Roman"/>
          <w:b w:val="false"/>
          <w:i w:val="false"/>
          <w:color w:val="000000"/>
          <w:sz w:val="28"/>
        </w:rPr>
        <w:t xml:space="preserve">
      Сақтау немесе алып жүру заң бойынша қудаланатын заттардың алынғаны туралы мәселенi заңға сәйкес шешу үшiн, ол жайында анықтау органына дереу хабарланады. </w:t>
      </w:r>
      <w:r>
        <w:br/>
      </w:r>
      <w:r>
        <w:rPr>
          <w:rFonts w:ascii="Times New Roman"/>
          <w:b w:val="false"/>
          <w:i w:val="false"/>
          <w:color w:val="000000"/>
          <w:sz w:val="28"/>
        </w:rPr>
        <w:t xml:space="preserve">
      Қалған заттар, бұйымдар, бағалы заттар мен құжаттар ұсталған адам қамаудан босатылғанша, қабылдау-бөлу орнында арнаулы шкафта сақталады, оның кiлтi қабылдау-бөлу орнының кезекшiсiнде болады. </w:t>
      </w:r>
      <w:r>
        <w:br/>
      </w:r>
      <w:r>
        <w:rPr>
          <w:rFonts w:ascii="Times New Roman"/>
          <w:b w:val="false"/>
          <w:i w:val="false"/>
          <w:color w:val="000000"/>
          <w:sz w:val="28"/>
        </w:rPr>
        <w:t xml:space="preserve">
      16. Қабылдау-бөлу орнының кезекшiсi iшкi iстер органынан (милициядан) жеткiзiлген адамды қабылдаған кезде, ұстау туралы қаулыдағы тиiстi жазуды оның аты-жөнiмен салыстырады және тiнту хаттамасында көрсетiлген заттардың санын тексередi. </w:t>
      </w:r>
      <w:r>
        <w:br/>
      </w:r>
      <w:r>
        <w:rPr>
          <w:rFonts w:ascii="Times New Roman"/>
          <w:b w:val="false"/>
          <w:i w:val="false"/>
          <w:color w:val="000000"/>
          <w:sz w:val="28"/>
        </w:rPr>
        <w:t xml:space="preserve">
      17. Ұсталып, қабылдау-бөлу орнына қалмаған адам журналға тiркелуге тиiс (3-қосымша), саусағының iзi алынады және медициналық байқау мен санитарлық тазалаудан өтедi. Киiмдерi мен заттарды дезинфекцияланады. </w:t>
      </w:r>
      <w:r>
        <w:br/>
      </w:r>
      <w:r>
        <w:rPr>
          <w:rFonts w:ascii="Times New Roman"/>
          <w:b w:val="false"/>
          <w:i w:val="false"/>
          <w:color w:val="000000"/>
          <w:sz w:val="28"/>
        </w:rPr>
        <w:t xml:space="preserve">
      Қабылдау-бөлу орнына жеткiзiлген адамдардың жеке басын куәландыратын құжаттары болмаса, олар суретке түсiрiледi. </w:t>
      </w:r>
      <w:r>
        <w:br/>
      </w:r>
      <w:r>
        <w:rPr>
          <w:rFonts w:ascii="Times New Roman"/>
          <w:b w:val="false"/>
          <w:i w:val="false"/>
          <w:color w:val="000000"/>
          <w:sz w:val="28"/>
        </w:rPr>
        <w:t>
 </w:t>
      </w:r>
      <w:r>
        <w:br/>
      </w:r>
      <w:r>
        <w:rPr>
          <w:rFonts w:ascii="Times New Roman"/>
          <w:b w:val="false"/>
          <w:i w:val="false"/>
          <w:color w:val="000000"/>
          <w:sz w:val="28"/>
        </w:rPr>
        <w:t xml:space="preserve">
         3. Қабылдау-бөлу орнында ұсталғандарды тексеру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Қабылдау-бөлу орнына жеткiзiлген тұрақты мекен-жайы, құжаттары жоқ әрбiр адам мұқият тексерiлуi тиiс. </w:t>
      </w:r>
      <w:r>
        <w:br/>
      </w:r>
      <w:r>
        <w:rPr>
          <w:rFonts w:ascii="Times New Roman"/>
          <w:b w:val="false"/>
          <w:i w:val="false"/>
          <w:color w:val="000000"/>
          <w:sz w:val="28"/>
        </w:rPr>
        <w:t xml:space="preserve">
      Ұсталған адамның жеке басын неғұрлым толық анықтау және олардың арасынан қылмысқа қатысы барларын айқындау тексерудiң басты мiндетi болып табылады. </w:t>
      </w:r>
      <w:r>
        <w:br/>
      </w:r>
      <w:r>
        <w:rPr>
          <w:rFonts w:ascii="Times New Roman"/>
          <w:b w:val="false"/>
          <w:i w:val="false"/>
          <w:color w:val="000000"/>
          <w:sz w:val="28"/>
        </w:rPr>
        <w:t xml:space="preserve">
      19. Ұсталған адам қабылдау-бөлу орнында болған алғашқы тәулiктер iшiнде сұраққа алынады. Сұрақ нәтижесi хаттамамен ресiмделiп (4-қосымша), оған жауап берген адам мен жауап алған қызметкер қол қояды. </w:t>
      </w:r>
      <w:r>
        <w:br/>
      </w:r>
      <w:r>
        <w:rPr>
          <w:rFonts w:ascii="Times New Roman"/>
          <w:b w:val="false"/>
          <w:i w:val="false"/>
          <w:color w:val="000000"/>
          <w:sz w:val="28"/>
        </w:rPr>
        <w:t xml:space="preserve">
      Ұсталғандардың сауалнама мәлiметтерi тексеру материалдарына жеке басы құжаттарынан алынып, ал ол жоқ болса - тексерiлушiнiң айтуы бойынша жазылады. </w:t>
      </w:r>
      <w:r>
        <w:br/>
      </w:r>
      <w:r>
        <w:rPr>
          <w:rFonts w:ascii="Times New Roman"/>
          <w:b w:val="false"/>
          <w:i w:val="false"/>
          <w:color w:val="000000"/>
          <w:sz w:val="28"/>
        </w:rPr>
        <w:t xml:space="preserve">
      20. Ұсталған және қабылдау-бөлу орнына жеткiзiлген адамға Iшкi iстер министрлiгiнiң ақпараттық есептеу орталығы, ұсталған жерiндегi Iшкi iстер басқармасы және Ресей Iшкi iстер министрлiгiнiң мемлекеттiк ақпарат орталығы үшiн дактилоскопиялық карталардың үш данасы жасалады (5-қосымша). Бұл орайда егер де есепке алынуға тиiстi адам Ресей Iшкi iстер министрлiгiнiң мемлекеттiк ақпарат орталығының дактилоскопиялық картасы бойынша тексерiлген болса, онда Ресей Iшкi iстер министрлiгiнiң мемлекеттiк ақпарат орталығында дактилоскопиялық формуламен анықталған карта жiберiледi. </w:t>
      </w:r>
      <w:r>
        <w:br/>
      </w:r>
      <w:r>
        <w:rPr>
          <w:rFonts w:ascii="Times New Roman"/>
          <w:b w:val="false"/>
          <w:i w:val="false"/>
          <w:color w:val="000000"/>
          <w:sz w:val="28"/>
        </w:rPr>
        <w:t xml:space="preserve">
      Тұрақты мекен-жайы бойынша ұсталған адамдар тек Iшкi iстер басқармасының ақпарат орталығының картотекаларында ескерiледi. </w:t>
      </w:r>
      <w:r>
        <w:br/>
      </w:r>
      <w:r>
        <w:rPr>
          <w:rFonts w:ascii="Times New Roman"/>
          <w:b w:val="false"/>
          <w:i w:val="false"/>
          <w:color w:val="000000"/>
          <w:sz w:val="28"/>
        </w:rPr>
        <w:t xml:space="preserve">
      21. Ұсталғандар сондай-ақ бұрынғы тұрған және жұмыс iстеген орындары (сұратуға фотографиялық карточкаларды қоса тiркей отырып), мекен-жай бюролары, Қазақстан Республикасының Мемлекеттiк тергеу комитетiнiң жедел-iздестiру есебi және қылмыс жасалған жерлерiнен алынған саусақ iздерiнiң картотекасы бойынша тексерiледi. Мұндай адамдарды тексеру туралы сұратулар үш тәулiк мерзiмге дейiн орындалуы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Ұсталғандарға қолданылатын шаралар. </w:t>
      </w:r>
      <w:r>
        <w:br/>
      </w:r>
      <w:r>
        <w:rPr>
          <w:rFonts w:ascii="Times New Roman"/>
          <w:b w:val="false"/>
          <w:i w:val="false"/>
          <w:color w:val="000000"/>
          <w:sz w:val="28"/>
        </w:rPr>
        <w:t xml:space="preserve">
               Оларға қабылдау-бөлу орнынан босату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Ұсталған адамның тұрақты мекен-жайының, құжаттарының жоқтығы тексеру барысында анықталған соң, оны орналастыру туралы мәселе осы Ереженiң 2 және 24 тармақтарына сәйкес шешiледi. </w:t>
      </w:r>
      <w:r>
        <w:br/>
      </w:r>
      <w:r>
        <w:rPr>
          <w:rFonts w:ascii="Times New Roman"/>
          <w:b w:val="false"/>
          <w:i w:val="false"/>
          <w:color w:val="000000"/>
          <w:sz w:val="28"/>
        </w:rPr>
        <w:t xml:space="preserve">
      23. Егер тексеру барысында ұсталған және қабылдау-бөлу орнына қамалған адамның қылмыс жасауға қатысты жоқтығы анықталса, ал адамның (қарттар, мүгедектер) туған-туыстары, қорғаншысы, басқа да адамдары бар болған жағдайда ол жалпы негiзде қабылдау-бөлу орнынан босатылады. </w:t>
      </w:r>
      <w:r>
        <w:br/>
      </w:r>
      <w:r>
        <w:rPr>
          <w:rFonts w:ascii="Times New Roman"/>
          <w:b w:val="false"/>
          <w:i w:val="false"/>
          <w:color w:val="000000"/>
          <w:sz w:val="28"/>
        </w:rPr>
        <w:t xml:space="preserve">
      Қорғаншысы немесе асыраушысы жоқ қарт адамдар мен мүгедектердi қарттар және мүгедектер үйiне орналастыру (6-қосымша), ал егер емдеу орнына орналастыруға мұқтаж болса, жергiлiктi денсаулық сақтау органы арқылы емдеуге жiберу туралы (7-қосымша) тұрғындарды әлеуметтiк қорғау органына ұсыныс жасалады. </w:t>
      </w:r>
      <w:r>
        <w:br/>
      </w:r>
      <w:r>
        <w:rPr>
          <w:rFonts w:ascii="Times New Roman"/>
          <w:b w:val="false"/>
          <w:i w:val="false"/>
          <w:color w:val="000000"/>
          <w:sz w:val="28"/>
        </w:rPr>
        <w:t xml:space="preserve">
      24. Егер тексеру барысында ол адамды жасаған қылмыстары үшiн тергеу немесе анықтау органдары iздестiрiп жүргенi айқындалса және оны қамауға алу жөнiнде қорытынды болса, дереу уақытша ұстау изоляторына ауыстырылады. </w:t>
      </w:r>
      <w:r>
        <w:br/>
      </w:r>
      <w:r>
        <w:rPr>
          <w:rFonts w:ascii="Times New Roman"/>
          <w:b w:val="false"/>
          <w:i w:val="false"/>
          <w:color w:val="000000"/>
          <w:sz w:val="28"/>
        </w:rPr>
        <w:t xml:space="preserve">
      25. Жеке басын куәландыратын және Қазақстан Республикасының аумағында болу құқығын дәлелдейтiн құжаттары жоқ шетел адамдары анықталса, олардың жеке басын анықтау шаралары қолданылады. </w:t>
      </w:r>
      <w:r>
        <w:br/>
      </w:r>
      <w:r>
        <w:rPr>
          <w:rFonts w:ascii="Times New Roman"/>
          <w:b w:val="false"/>
          <w:i w:val="false"/>
          <w:color w:val="000000"/>
          <w:sz w:val="28"/>
        </w:rPr>
        <w:t xml:space="preserve">
      Шетелден адамдар шақырған қабылдаушы ұйым өкiлдерi немесе адамдар анықталынбаса және ұсталған адамдар өзi туралы мәлiметтердi қасақана жасырып отыр деуге негiз болса, олар қабылдау-бөлу орнына қамалып, белгiленген тәртiп бойынша тексерiлуi тиiс. </w:t>
      </w:r>
      <w:r>
        <w:br/>
      </w:r>
      <w:r>
        <w:rPr>
          <w:rFonts w:ascii="Times New Roman"/>
          <w:b w:val="false"/>
          <w:i w:val="false"/>
          <w:color w:val="000000"/>
          <w:sz w:val="28"/>
        </w:rPr>
        <w:t xml:space="preserve">
      26. Шетелдiктер қабылдау-бөлу орнына қамалған кезде оларды ұстаған орган бұл туралы дереу телеграф арқылы Қазақстан Республикасы Бас Прокуратурасына, Сыртқы iстер министрлiгiне, Ұлттық қауiпсiздiк комитетiне және Iшкi iстер министрлiгiне хабарлайды. </w:t>
      </w:r>
      <w:r>
        <w:br/>
      </w:r>
      <w:r>
        <w:rPr>
          <w:rFonts w:ascii="Times New Roman"/>
          <w:b w:val="false"/>
          <w:i w:val="false"/>
          <w:color w:val="000000"/>
          <w:sz w:val="28"/>
        </w:rPr>
        <w:t xml:space="preserve">
      Бiр мезгiлде шетелдiк азаматтың ұсталып, қабылдау-бөлу орнына қамалғаны туралы сол қабылдау-бөлу орны орналасқан аудан (қала) прокурорына жазбаша хабарланады. </w:t>
      </w:r>
      <w:r>
        <w:br/>
      </w:r>
      <w:r>
        <w:rPr>
          <w:rFonts w:ascii="Times New Roman"/>
          <w:b w:val="false"/>
          <w:i w:val="false"/>
          <w:color w:val="000000"/>
          <w:sz w:val="28"/>
        </w:rPr>
        <w:t xml:space="preserve">
      27. Жеке басы анықталғаннан кейiн, шетел азаматы тиiстi құжаттарды ресiмдеу үшiн Iшкi iстер басқармасы Iшкi iстер Бас басқармасы Визалар және тiркеу бөлiмiне жiберiледi. Сонымен қатар әкiмшiлiк құқық бұзылғандығы туралы құжаттар заңға сәйкес шара қолдану үшiн iшкi iстер органының бастығына баяндалады. </w:t>
      </w:r>
      <w:r>
        <w:br/>
      </w:r>
      <w:r>
        <w:rPr>
          <w:rFonts w:ascii="Times New Roman"/>
          <w:b w:val="false"/>
          <w:i w:val="false"/>
          <w:color w:val="000000"/>
          <w:sz w:val="28"/>
        </w:rPr>
        <w:t xml:space="preserve">
      28. Қабылдау-бөлу орнынан босатуды қабылдау орнының кезекшiсi жүзеге асырады. </w:t>
      </w:r>
      <w:r>
        <w:br/>
      </w:r>
      <w:r>
        <w:rPr>
          <w:rFonts w:ascii="Times New Roman"/>
          <w:b w:val="false"/>
          <w:i w:val="false"/>
          <w:color w:val="000000"/>
          <w:sz w:val="28"/>
        </w:rPr>
        <w:t xml:space="preserve">
      Қабылдау-бөлу орнының, iшкi iстер органының (милиция) бастығы немесе орынбасарлары бекiткен, тексерушi қызметкер жазған қаулы босатуға негiз болып саналады (8-қосымша). Қаулыда ұсталған адамның жеке басын анықтау үшiн жүргiзiлген тексерудiң нәтижесi және қолданылған шаралар баяндалады. </w:t>
      </w:r>
      <w:r>
        <w:br/>
      </w:r>
      <w:r>
        <w:rPr>
          <w:rFonts w:ascii="Times New Roman"/>
          <w:b w:val="false"/>
          <w:i w:val="false"/>
          <w:color w:val="000000"/>
          <w:sz w:val="28"/>
        </w:rPr>
        <w:t xml:space="preserve">
      Қабылдау-бөлу орнына қамалған адамды босатуға, сондай-ақ прокурордың жазбаша тапсырмасы да негiз болады. </w:t>
      </w:r>
      <w:r>
        <w:br/>
      </w:r>
      <w:r>
        <w:rPr>
          <w:rFonts w:ascii="Times New Roman"/>
          <w:b w:val="false"/>
          <w:i w:val="false"/>
          <w:color w:val="000000"/>
          <w:sz w:val="28"/>
        </w:rPr>
        <w:t xml:space="preserve">
      Қабылдау-бөлу орнынан босатылғандарға азаматтардың сақтауына тыйым салынған заттардан басқасы олардың нәрселерi, ақшалары мен құжаттары қолхат арқылы қайтарылып берiледi. </w:t>
      </w:r>
      <w:r>
        <w:br/>
      </w:r>
      <w:r>
        <w:rPr>
          <w:rFonts w:ascii="Times New Roman"/>
          <w:b w:val="false"/>
          <w:i w:val="false"/>
          <w:color w:val="000000"/>
          <w:sz w:val="28"/>
        </w:rPr>
        <w:t xml:space="preserve">
      Қабылдау-бөлу орнының бастығы немесе оның орынбасары, қабылдау-бөлу орнынан босатылған адамдарға қоғамға жат қылықтармен өмiр сүрудi доғару қажеттiлiгiн түсiндiрiп, тыңғылықты әңгiме өткiзедi. </w:t>
      </w:r>
      <w:r>
        <w:br/>
      </w:r>
      <w:r>
        <w:rPr>
          <w:rFonts w:ascii="Times New Roman"/>
          <w:b w:val="false"/>
          <w:i w:val="false"/>
          <w:color w:val="000000"/>
          <w:sz w:val="28"/>
        </w:rPr>
        <w:t xml:space="preserve">
      29. Қабылдау-бөлу орнынан босатылған адамдар бұрынғы мекен-жайына, немесе өзi таңдаған жағына өз қаржысымен, ал егер ақшасы болмаса қабылдау-бөлу орнының қаржысы есебiнен жiберiледi. Жол жүру уақытына оларға қабылдау-бөлу орнында қамалғандарға белгiленген тамақ мөлшерi бойынша құрғақ тамақ, сонымен қатар баратын мақсаты және маршруты жөнiнде анықтама берiледi (9-қосымша). </w:t>
      </w:r>
      <w:r>
        <w:br/>
      </w:r>
      <w:r>
        <w:rPr>
          <w:rFonts w:ascii="Times New Roman"/>
          <w:b w:val="false"/>
          <w:i w:val="false"/>
          <w:color w:val="000000"/>
          <w:sz w:val="28"/>
        </w:rPr>
        <w:t xml:space="preserve">
      30. Қабылдау-бөлу орнынан босатылған адамдарға қабылдау-бөлу орны орналасқан аумақтық iшкi iстер органы босату туралы қаулылардың көшiрмелерi негiзiнде N 9 үлгiдегi анықтама бередi. Қаулылардың көшiрмелерiне N 1 үлгiдегi өтiнiш және екi фотосуретi қоса тiркеледi. Қамаудан босатылған азаматтардың өтiнiштерiндегi қойған қолдарын қабылдау-бөлу орнының бастықтары куәландырады. </w:t>
      </w:r>
      <w:r>
        <w:br/>
      </w:r>
      <w:r>
        <w:rPr>
          <w:rFonts w:ascii="Times New Roman"/>
          <w:b w:val="false"/>
          <w:i w:val="false"/>
          <w:color w:val="000000"/>
          <w:sz w:val="28"/>
        </w:rPr>
        <w:t xml:space="preserve">
      Қабылдау-бөлу орнынан Қазақстан Республикасының Еңбек министрлiгi жанындағы жұмыспен қамту департаментiнiң аумақтық органына және босатылған адам жұмысқа орналасатын аумақта қызмет атқаратын iшкi iстер органдарына хабарлама (10, 11-қосымша) жолданады.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Қамау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Тұрақты мекен-жайы және құжаттары жоқ адамдар есiктерiне берiк тиектерi және қарайтын саңылауы бар палаталарға қамалады; терезелерiне металл торлар салынады. Әрбiр палатаға iшкi iстер органының бастығы бекiткен iшкi тәртiп ережесi iлінедi (12-қосымша). </w:t>
      </w:r>
      <w:r>
        <w:br/>
      </w:r>
      <w:r>
        <w:rPr>
          <w:rFonts w:ascii="Times New Roman"/>
          <w:b w:val="false"/>
          <w:i w:val="false"/>
          <w:color w:val="000000"/>
          <w:sz w:val="28"/>
        </w:rPr>
        <w:t xml:space="preserve">
      32. Қабылдау-бөлу орнындағы адамдарды күзету және тәртiп талаптарын қамтамасыз ету үшiн тәулiк бойы кезекшiлiк және милиция күзетi қойылады. Қабылдау-бөлу орнындағы адамдарды күзететiн нарядқа тағайындалған милиция қызметкерлерiне қару берiлмейдi. Қабылдау-бөлу орнынан қашқан адамды ұстау кезiнде "Қазақстан Республикасының iшкi iстер органдары туралы" Қазақстан Республикасының Заңына сәйкес қару қолданылмайды. </w:t>
      </w:r>
      <w:r>
        <w:br/>
      </w:r>
      <w:r>
        <w:rPr>
          <w:rFonts w:ascii="Times New Roman"/>
          <w:b w:val="false"/>
          <w:i w:val="false"/>
          <w:color w:val="000000"/>
          <w:sz w:val="28"/>
        </w:rPr>
        <w:t xml:space="preserve">
      33. Қабылдау-бөлу орнындағы адамдар уақытша изоляторда қамауға алынғандарға белгiленген тамақ мөлшерi бойынша тамақтандырылады. Тағам өнiмдерi күн сайын ведомость бойынша кезекшiлерге берiледi. (13-қосымша). </w:t>
      </w:r>
      <w:r>
        <w:br/>
      </w:r>
      <w:r>
        <w:rPr>
          <w:rFonts w:ascii="Times New Roman"/>
          <w:b w:val="false"/>
          <w:i w:val="false"/>
          <w:color w:val="000000"/>
          <w:sz w:val="28"/>
        </w:rPr>
        <w:t xml:space="preserve">
      Егер қамалған адаммен бiрге балалары болса, олар балаларды қабылдау-бөлу орны үшiн белгiленген норма бойынша тамақтандырылады. </w:t>
      </w:r>
      <w:r>
        <w:br/>
      </w:r>
      <w:r>
        <w:rPr>
          <w:rFonts w:ascii="Times New Roman"/>
          <w:b w:val="false"/>
          <w:i w:val="false"/>
          <w:color w:val="000000"/>
          <w:sz w:val="28"/>
        </w:rPr>
        <w:t xml:space="preserve">
      34. Ұсталғандар сәкiге немесе кереуетке орналастырылады. Оларға орамал, ал кереуеттер болса, тысы бар матрац пен жастық берiледi. Мүгедектерге, қарттарға, сондай-ақ ұсталған әке-шешесiмен бiрге жүрген кәмелетке толмағандарға барлық жағдайда тысы бар матрац, жастық берiледi. </w:t>
      </w:r>
      <w:r>
        <w:br/>
      </w:r>
      <w:r>
        <w:rPr>
          <w:rFonts w:ascii="Times New Roman"/>
          <w:b w:val="false"/>
          <w:i w:val="false"/>
          <w:color w:val="000000"/>
          <w:sz w:val="28"/>
        </w:rPr>
        <w:t xml:space="preserve">
      35. Егер қоршалған iшкi аула болса, ұсталғандар күн сайын бiр сағат серуендеуге шығарылады. </w:t>
      </w:r>
      <w:r>
        <w:br/>
      </w:r>
      <w:r>
        <w:rPr>
          <w:rFonts w:ascii="Times New Roman"/>
          <w:b w:val="false"/>
          <w:i w:val="false"/>
          <w:color w:val="000000"/>
          <w:sz w:val="28"/>
        </w:rPr>
        <w:t xml:space="preserve">
      36. Қабылдау-бөлу орнын қамалған адамдар iшкi тәртiп ережелерiн орындауға мiндеттi. </w:t>
      </w:r>
      <w:r>
        <w:br/>
      </w:r>
      <w:r>
        <w:rPr>
          <w:rFonts w:ascii="Times New Roman"/>
          <w:b w:val="false"/>
          <w:i w:val="false"/>
          <w:color w:val="000000"/>
          <w:sz w:val="28"/>
        </w:rPr>
        <w:t xml:space="preserve">
      37. Бекiтiлген iшкi тәртiп ережесiн бұзғандарға тәртiпсiздiктiң </w:t>
      </w:r>
    </w:p>
    <w:bookmarkEnd w:id="5"/>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түрiне немесе ауырлығына байланысты төмендегiдей шаралардың бiрi</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қабылдау-бөлу орнының бөлмелерiн тазалауға кезектен тыс наряд</w:t>
      </w:r>
    </w:p>
    <w:p>
      <w:pPr>
        <w:spacing w:after="0"/>
        <w:ind w:left="0"/>
        <w:jc w:val="both"/>
      </w:pPr>
      <w:r>
        <w:rPr>
          <w:rFonts w:ascii="Times New Roman"/>
          <w:b w:val="false"/>
          <w:i w:val="false"/>
          <w:color w:val="000000"/>
          <w:sz w:val="28"/>
        </w:rPr>
        <w:t>беру;</w:t>
      </w:r>
    </w:p>
    <w:p>
      <w:pPr>
        <w:spacing w:after="0"/>
        <w:ind w:left="0"/>
        <w:jc w:val="both"/>
      </w:pPr>
      <w:r>
        <w:rPr>
          <w:rFonts w:ascii="Times New Roman"/>
          <w:b w:val="false"/>
          <w:i w:val="false"/>
          <w:color w:val="000000"/>
          <w:sz w:val="28"/>
        </w:rPr>
        <w:t>     1-тәулiктен 5 тәулiкке дейiнгi мерзiмге серуендеуге шығармай</w:t>
      </w:r>
    </w:p>
    <w:p>
      <w:pPr>
        <w:spacing w:after="0"/>
        <w:ind w:left="0"/>
        <w:jc w:val="both"/>
      </w:pPr>
      <w:r>
        <w:rPr>
          <w:rFonts w:ascii="Times New Roman"/>
          <w:b w:val="false"/>
          <w:i w:val="false"/>
          <w:color w:val="000000"/>
          <w:sz w:val="28"/>
        </w:rPr>
        <w:t>қою (балалы әйелдерден басқасы).</w:t>
      </w:r>
    </w:p>
    <w:p>
      <w:pPr>
        <w:spacing w:after="0"/>
        <w:ind w:left="0"/>
        <w:jc w:val="both"/>
      </w:pPr>
      <w:r>
        <w:rPr>
          <w:rFonts w:ascii="Times New Roman"/>
          <w:b w:val="false"/>
          <w:i w:val="false"/>
          <w:color w:val="000000"/>
          <w:sz w:val="28"/>
        </w:rPr>
        <w:t>     Ықпал ету шараларын қолдану құқығы қабылдау-бөлу орнының</w:t>
      </w:r>
    </w:p>
    <w:p>
      <w:pPr>
        <w:spacing w:after="0"/>
        <w:ind w:left="0"/>
        <w:jc w:val="both"/>
      </w:pPr>
      <w:r>
        <w:rPr>
          <w:rFonts w:ascii="Times New Roman"/>
          <w:b w:val="false"/>
          <w:i w:val="false"/>
          <w:color w:val="000000"/>
          <w:sz w:val="28"/>
        </w:rPr>
        <w:t>бастығына берiледi.</w:t>
      </w:r>
    </w:p>
    <w:p>
      <w:pPr>
        <w:spacing w:after="0"/>
        <w:ind w:left="0"/>
        <w:jc w:val="both"/>
      </w:pPr>
      <w:r>
        <w:rPr>
          <w:rFonts w:ascii="Times New Roman"/>
          <w:b w:val="false"/>
          <w:i w:val="false"/>
          <w:color w:val="000000"/>
          <w:sz w:val="28"/>
        </w:rPr>
        <w:t>     Ұсталғандар бұзақылық жасаса, "Қазақстан Республикасының iшкi</w:t>
      </w:r>
    </w:p>
    <w:p>
      <w:pPr>
        <w:spacing w:after="0"/>
        <w:ind w:left="0"/>
        <w:jc w:val="both"/>
      </w:pPr>
      <w:r>
        <w:rPr>
          <w:rFonts w:ascii="Times New Roman"/>
          <w:b w:val="false"/>
          <w:i w:val="false"/>
          <w:color w:val="000000"/>
          <w:sz w:val="28"/>
        </w:rPr>
        <w:t>iстер органдары туралы" Қазақстан Республикасының Заңына сәйкес</w:t>
      </w:r>
    </w:p>
    <w:p>
      <w:pPr>
        <w:spacing w:after="0"/>
        <w:ind w:left="0"/>
        <w:jc w:val="both"/>
      </w:pPr>
      <w:r>
        <w:rPr>
          <w:rFonts w:ascii="Times New Roman"/>
          <w:b w:val="false"/>
          <w:i w:val="false"/>
          <w:color w:val="000000"/>
          <w:sz w:val="28"/>
        </w:rPr>
        <w:t>кiсендер және тағы басқа арнаулы құралдар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Лауазымды адамдардың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38. Қабылдау-бөлу орнының бастығы тiкелей Iшкi iстер басқармасының әкiмшiлiк қызметi басқармасы (бөлiмi) бастығына немесе қабылдау-бөлу орны ұйымдастырылған iшкi iстер органының бастығына бағынады. </w:t>
      </w:r>
      <w:r>
        <w:br/>
      </w:r>
      <w:r>
        <w:rPr>
          <w:rFonts w:ascii="Times New Roman"/>
          <w:b w:val="false"/>
          <w:i w:val="false"/>
          <w:color w:val="000000"/>
          <w:sz w:val="28"/>
        </w:rPr>
        <w:t xml:space="preserve">
      Қабылдау-бөлу орнының бастығы қабылдау-бөлу орнының қызметiне жауап бередi және: </w:t>
      </w:r>
      <w:r>
        <w:br/>
      </w:r>
      <w:r>
        <w:rPr>
          <w:rFonts w:ascii="Times New Roman"/>
          <w:b w:val="false"/>
          <w:i w:val="false"/>
          <w:color w:val="000000"/>
          <w:sz w:val="28"/>
        </w:rPr>
        <w:t xml:space="preserve">
      қылмыспен күресу және қоғамдық тәртiптi сақтаудағы қабылдау-бөлу орнының рөлiн көтеруге үнемi шаралар қолдануға; </w:t>
      </w:r>
      <w:r>
        <w:br/>
      </w:r>
      <w:r>
        <w:rPr>
          <w:rFonts w:ascii="Times New Roman"/>
          <w:b w:val="false"/>
          <w:i w:val="false"/>
          <w:color w:val="000000"/>
          <w:sz w:val="28"/>
        </w:rPr>
        <w:t xml:space="preserve">
      қабылдау-бөлу орны қызметкерлерiмен тәрбие жұмысын, қызметтiк, жауынгерлiк және денешынықтыру дайындықтарын жүргiзудi ұйымдастыру мен өткiзуге; </w:t>
      </w:r>
      <w:r>
        <w:br/>
      </w:r>
      <w:r>
        <w:rPr>
          <w:rFonts w:ascii="Times New Roman"/>
          <w:b w:val="false"/>
          <w:i w:val="false"/>
          <w:color w:val="000000"/>
          <w:sz w:val="28"/>
        </w:rPr>
        <w:t xml:space="preserve">
      қабылдау-бөлу орнына жеткiзiлген адамдарды кiдiрту, сондай-ақ ұсталғандарды босату туралы қаулыларды бекiтуге; </w:t>
      </w:r>
      <w:r>
        <w:br/>
      </w:r>
      <w:r>
        <w:rPr>
          <w:rFonts w:ascii="Times New Roman"/>
          <w:b w:val="false"/>
          <w:i w:val="false"/>
          <w:color w:val="000000"/>
          <w:sz w:val="28"/>
        </w:rPr>
        <w:t xml:space="preserve">
      тұрақты мекен-жайы және құжаттары жоқ адамдарды ұстау үшiн iшкi iстер органдары өткiзетiн шараларды дайындауға және өткiзуге атсалысуға; </w:t>
      </w:r>
      <w:r>
        <w:br/>
      </w:r>
      <w:r>
        <w:rPr>
          <w:rFonts w:ascii="Times New Roman"/>
          <w:b w:val="false"/>
          <w:i w:val="false"/>
          <w:color w:val="000000"/>
          <w:sz w:val="28"/>
        </w:rPr>
        <w:t xml:space="preserve">
      ұсталғандарды тексеру, олардың арасынан iшкi iстер органдары iздестiрiп жүргендердi анықтау және олардың жасаған қылмыстарын ашу бойынша жұмыстар ұйымдастыруға; </w:t>
      </w:r>
      <w:r>
        <w:br/>
      </w:r>
      <w:r>
        <w:rPr>
          <w:rFonts w:ascii="Times New Roman"/>
          <w:b w:val="false"/>
          <w:i w:val="false"/>
          <w:color w:val="000000"/>
          <w:sz w:val="28"/>
        </w:rPr>
        <w:t xml:space="preserve">
      қабылдау-бөлу орындарының жұмысына талдау жасап, нәтижелерi туралы iшкi iстер органы басшыларына, жергiлiктi өкiмет органдарына хабарлауға, осы санаттағы адамдармен күрес жүргiзудегi милиция жұмысын жақсартуға байланысты жоғары орындарға ұсыныстар енгiзуге; </w:t>
      </w:r>
      <w:r>
        <w:br/>
      </w:r>
      <w:r>
        <w:rPr>
          <w:rFonts w:ascii="Times New Roman"/>
          <w:b w:val="false"/>
          <w:i w:val="false"/>
          <w:color w:val="000000"/>
          <w:sz w:val="28"/>
        </w:rPr>
        <w:t xml:space="preserve">
      қабылдау-бөлу орнына қамалған адамдармен құқыққа қарсы қылықтарын доғаруға септiгiн тигiзген жеке әңгiмелер өткiзуге; </w:t>
      </w:r>
      <w:r>
        <w:br/>
      </w:r>
      <w:r>
        <w:rPr>
          <w:rFonts w:ascii="Times New Roman"/>
          <w:b w:val="false"/>
          <w:i w:val="false"/>
          <w:color w:val="000000"/>
          <w:sz w:val="28"/>
        </w:rPr>
        <w:t xml:space="preserve">
      қабылдау-бөлу орнын ұстауға смета жасауға, оны қажеттi жабдықтармен, мүлiктермен, автокөлiкпен қамтамасыз ету үшiн шаралар қолдануға мiндеттi. </w:t>
      </w:r>
      <w:r>
        <w:br/>
      </w:r>
      <w:r>
        <w:rPr>
          <w:rFonts w:ascii="Times New Roman"/>
          <w:b w:val="false"/>
          <w:i w:val="false"/>
          <w:color w:val="000000"/>
          <w:sz w:val="28"/>
        </w:rPr>
        <w:t xml:space="preserve">
      39. Қабылдау-бөлу орны бастығының орынбасары қабылдау-бөлу орнына қамалғандарды ұстау тәртiбiне бақылау жасайды, олардың кiм екенiн тексеру шараларын ұйымдастырады. Бастық жоқ кезде оның мiндеттерiн атқарады. </w:t>
      </w:r>
      <w:r>
        <w:br/>
      </w:r>
      <w:r>
        <w:rPr>
          <w:rFonts w:ascii="Times New Roman"/>
          <w:b w:val="false"/>
          <w:i w:val="false"/>
          <w:color w:val="000000"/>
          <w:sz w:val="28"/>
        </w:rPr>
        <w:t xml:space="preserve">
      40. Қабылдау-бөлу орнының кезекшiсi қабылдау-бөлу орнының бастығына және оның орынбасарына бағынады, ал олар жоқ кезде қабылдау-бөлу орнының жұмысына басшылық жасайды. </w:t>
      </w:r>
      <w:r>
        <w:br/>
      </w:r>
      <w:r>
        <w:rPr>
          <w:rFonts w:ascii="Times New Roman"/>
          <w:b w:val="false"/>
          <w:i w:val="false"/>
          <w:color w:val="000000"/>
          <w:sz w:val="28"/>
        </w:rPr>
        <w:t xml:space="preserve">
      Ол: </w:t>
      </w:r>
      <w:r>
        <w:br/>
      </w:r>
      <w:r>
        <w:rPr>
          <w:rFonts w:ascii="Times New Roman"/>
          <w:b w:val="false"/>
          <w:i w:val="false"/>
          <w:color w:val="000000"/>
          <w:sz w:val="28"/>
        </w:rPr>
        <w:t xml:space="preserve">
      жеткiзiлген барлық адамдар туралы қабылдау-бөлу орнының бастығына немесе оның орынбасарына жедел баяндауға, ал олар жоқ болса, үш сағат iшiнде оларды қабылдау-бөлу орнына қамауға алу немесе кiм екенi анықталған соң босату туралы шешiм қабылдауға; </w:t>
      </w:r>
      <w:r>
        <w:br/>
      </w:r>
      <w:r>
        <w:rPr>
          <w:rFonts w:ascii="Times New Roman"/>
          <w:b w:val="false"/>
          <w:i w:val="false"/>
          <w:color w:val="000000"/>
          <w:sz w:val="28"/>
        </w:rPr>
        <w:t xml:space="preserve">
      қабылдау-бөлу орнына жеткiзiлген адамдарды тiркеуге және есепке алуға, оларды жеке тiнтуге, дактилоскопия жасауға және фото суретке түсiрудi ұйымдастыруға; </w:t>
      </w:r>
      <w:r>
        <w:br/>
      </w:r>
      <w:r>
        <w:rPr>
          <w:rFonts w:ascii="Times New Roman"/>
          <w:b w:val="false"/>
          <w:i w:val="false"/>
          <w:color w:val="000000"/>
          <w:sz w:val="28"/>
        </w:rPr>
        <w:t xml:space="preserve">
      қабылдау-бөлу орнына қамалған адамдардың заттары, ақшалары, құжаттары және бағалы заттарының сақталынуын және қамаудан босатылғанда олардың қайтарылып берiлуiн қамтамасыз етуге; </w:t>
      </w:r>
      <w:r>
        <w:br/>
      </w:r>
      <w:r>
        <w:rPr>
          <w:rFonts w:ascii="Times New Roman"/>
          <w:b w:val="false"/>
          <w:i w:val="false"/>
          <w:color w:val="000000"/>
          <w:sz w:val="28"/>
        </w:rPr>
        <w:t xml:space="preserve">
      қабылдау-бөлу орнына қамалғандарды уақтылы дәрiгерлiк тексеруге, санитарлық тазалаумен қамтамасыз етуге, тамақтануын және серуенге шығарылуын ұйымдастыруға; </w:t>
      </w:r>
      <w:r>
        <w:br/>
      </w:r>
      <w:r>
        <w:rPr>
          <w:rFonts w:ascii="Times New Roman"/>
          <w:b w:val="false"/>
          <w:i w:val="false"/>
          <w:color w:val="000000"/>
          <w:sz w:val="28"/>
        </w:rPr>
        <w:t xml:space="preserve">
      қабылдау-бөлу орнына қамалғандардың барлық шағымдары мен өтiнiштерiн, дер кезiнде қабылдау-бөлу орнының бастығына хабарлап отыруға және солар бойынша қажеттi iс-шаралар қолдануға, шағымдар, ұсыныстар, хаттар жазу үшiн ұсталғандарға жазу құралдарын беруге; </w:t>
      </w:r>
      <w:r>
        <w:br/>
      </w:r>
      <w:r>
        <w:rPr>
          <w:rFonts w:ascii="Times New Roman"/>
          <w:b w:val="false"/>
          <w:i w:val="false"/>
          <w:color w:val="000000"/>
          <w:sz w:val="28"/>
        </w:rPr>
        <w:t xml:space="preserve">
      қамалғандардың iшкi тәртiп ережесiн қатаң сақтауын бақылауға, милиционерлердiң қызмет атқаруына тұрақты бақылау жүргiзуге, ұсталғандардың денсаулығы нашарласа медицина қызметкерiне хабарлауға, ал ол болмаған жағдайда жедел жәрдем немесе шұғыл медициналық көмек көрсетушiлердi шақыруға; </w:t>
      </w:r>
      <w:r>
        <w:br/>
      </w:r>
      <w:r>
        <w:rPr>
          <w:rFonts w:ascii="Times New Roman"/>
          <w:b w:val="false"/>
          <w:i w:val="false"/>
          <w:color w:val="000000"/>
          <w:sz w:val="28"/>
        </w:rPr>
        <w:t xml:space="preserve">
      жол жүру билетi бар, тұрақты (таңдалған) мекен-жайына бет алған қабылдау-бөлу орнынан босатылған адамдардың поезд (кеме) жүрер алдында вокзалға (айлаққа) жеткiзiлуiн қамтамасыз етуге мiндеттi. </w:t>
      </w:r>
      <w:r>
        <w:br/>
      </w:r>
      <w:r>
        <w:rPr>
          <w:rFonts w:ascii="Times New Roman"/>
          <w:b w:val="false"/>
          <w:i w:val="false"/>
          <w:color w:val="000000"/>
          <w:sz w:val="28"/>
        </w:rPr>
        <w:t xml:space="preserve">
      41. Қабылдау-бөлу орнында қамалған адамдардың арасында жедел-iздестiру жұмысын жүргiзуге құқылы қабылдау-бөлу орнының қызметкерi қабылдау-бөлу орнының бастығына және оның орынбасарына тiкелей бағынады. </w:t>
      </w:r>
      <w:r>
        <w:br/>
      </w:r>
      <w:r>
        <w:rPr>
          <w:rFonts w:ascii="Times New Roman"/>
          <w:b w:val="false"/>
          <w:i w:val="false"/>
          <w:color w:val="000000"/>
          <w:sz w:val="28"/>
        </w:rPr>
        <w:t xml:space="preserve">
      Ол: </w:t>
      </w:r>
      <w:r>
        <w:br/>
      </w:r>
      <w:r>
        <w:rPr>
          <w:rFonts w:ascii="Times New Roman"/>
          <w:b w:val="false"/>
          <w:i w:val="false"/>
          <w:color w:val="000000"/>
          <w:sz w:val="28"/>
        </w:rPr>
        <w:t xml:space="preserve">
      егер шартты түрде сотталғандар және шартты түрде босатылғандардың iшiнде өз бетiмен жұмысқа бару тәртiбiн бұзған немесе әкiмшiлiк ауданның шегiнен өз бетiмен шыққан (жұмыс орнына оралмаған) адамдар бар болса, ұстап қабылдау-бөлу орнына қамау туралы қаулы дайындауға; тәртiп бұзушылық және оның болу себептерiн бiлетiн ұсталғандардан және т.б. адамдардан жауап алуға, олардың бұрын қалай өмiр сүргенiн тексеруге; </w:t>
      </w:r>
      <w:r>
        <w:br/>
      </w:r>
      <w:r>
        <w:rPr>
          <w:rFonts w:ascii="Times New Roman"/>
          <w:b w:val="false"/>
          <w:i w:val="false"/>
          <w:color w:val="000000"/>
          <w:sz w:val="28"/>
        </w:rPr>
        <w:t xml:space="preserve">
      қабылдау-бөлу орнындағы қамалғандар арасынан тергеуден, соттан жасырынып жүргендердi, бас еркiнен айыру орындарынан және iшкi iстер органдарының қадағалауынан қашқандар, алимент төлеуден қасақана бұлтарушылар, сондай-ақ қылмыс жасағандарды анықтау бойынша жедел-iздестiру жұмыстарын жүргiзуге; </w:t>
      </w:r>
      <w:r>
        <w:br/>
      </w:r>
      <w:r>
        <w:rPr>
          <w:rFonts w:ascii="Times New Roman"/>
          <w:b w:val="false"/>
          <w:i w:val="false"/>
          <w:color w:val="000000"/>
          <w:sz w:val="28"/>
        </w:rPr>
        <w:t xml:space="preserve">
      қабылдау-бөлу орны бастығының тапсырмасы бойынша заңға сәйкес қылмыстық жауапқа тартылуға тиiс адамдардың материалдарын iшкi iстер органдарына тапсыруға; </w:t>
      </w:r>
      <w:r>
        <w:br/>
      </w:r>
      <w:r>
        <w:rPr>
          <w:rFonts w:ascii="Times New Roman"/>
          <w:b w:val="false"/>
          <w:i w:val="false"/>
          <w:color w:val="000000"/>
          <w:sz w:val="28"/>
        </w:rPr>
        <w:t xml:space="preserve">
      құқыққа қарсы әрекет жасауға бейiм адамдардың жиналатын орындарын анықтау және оларды ұстау үшiн рейдтер жүргiзу туралы ұсыныстар енгiзуге мiндеттi. </w:t>
      </w:r>
      <w:r>
        <w:br/>
      </w:r>
      <w:r>
        <w:rPr>
          <w:rFonts w:ascii="Times New Roman"/>
          <w:b w:val="false"/>
          <w:i w:val="false"/>
          <w:color w:val="000000"/>
          <w:sz w:val="28"/>
        </w:rPr>
        <w:t xml:space="preserve">
      42. Дәрiгер (фельдшер) қабылдау-бөлу орнының бастығына және оның орынбасарына бағынады. </w:t>
      </w:r>
      <w:r>
        <w:br/>
      </w:r>
      <w:r>
        <w:rPr>
          <w:rFonts w:ascii="Times New Roman"/>
          <w:b w:val="false"/>
          <w:i w:val="false"/>
          <w:color w:val="000000"/>
          <w:sz w:val="28"/>
        </w:rPr>
        <w:t xml:space="preserve">
      Ол: </w:t>
      </w:r>
      <w:r>
        <w:br/>
      </w:r>
      <w:r>
        <w:rPr>
          <w:rFonts w:ascii="Times New Roman"/>
          <w:b w:val="false"/>
          <w:i w:val="false"/>
          <w:color w:val="000000"/>
          <w:sz w:val="28"/>
        </w:rPr>
        <w:t xml:space="preserve">
      қамалған барлық еркектерден - мерез, ВИЧ-инфекциясы, гонорея ауруларын тексеру, барлық әйелдерден - мерез, ВИЧ-инфекциясы және гонорея ауруларын тексеруге; </w:t>
      </w:r>
      <w:r>
        <w:br/>
      </w:r>
      <w:r>
        <w:rPr>
          <w:rFonts w:ascii="Times New Roman"/>
          <w:b w:val="false"/>
          <w:i w:val="false"/>
          <w:color w:val="000000"/>
          <w:sz w:val="28"/>
        </w:rPr>
        <w:t xml:space="preserve">
      қабылдау-бөлу орнына жеткiзiлген адамдарға дәрiгерлiк тексеру жүргiзуге, тiркеу журналына тиiстi жазбалар жазып, тексеру iсiне кiргiзiлетiн арнаулы анықтама (14-қосымша) толтыруға; </w:t>
      </w:r>
      <w:r>
        <w:br/>
      </w:r>
      <w:r>
        <w:rPr>
          <w:rFonts w:ascii="Times New Roman"/>
          <w:b w:val="false"/>
          <w:i w:val="false"/>
          <w:color w:val="000000"/>
          <w:sz w:val="28"/>
        </w:rPr>
        <w:t xml:space="preserve">
      қабылдау-бөлу орнына қамалған адамдарды күнделiктi аралап, денсаулықтарын бақылауға, анықталған ауруларға қажеттi дәрiгерлiк көмек көрсетуге, егер мұқтаж болса ауруларды денсаулық сақтау органының тұрақты емдеу мекемелерiне жiберуге; </w:t>
      </w:r>
      <w:r>
        <w:br/>
      </w:r>
      <w:r>
        <w:rPr>
          <w:rFonts w:ascii="Times New Roman"/>
          <w:b w:val="false"/>
          <w:i w:val="false"/>
          <w:color w:val="000000"/>
          <w:sz w:val="28"/>
        </w:rPr>
        <w:t xml:space="preserve">
      қабылдау-бөлу орнының бөлмелерiндегi санитарлық жай-күйдi қадағалауға, ұсталғандарды, олардың киiмдерiн, заттарын және төсектерiн уақытылы санитарлық тазалаудан өткiзуге; </w:t>
      </w:r>
      <w:r>
        <w:br/>
      </w:r>
      <w:r>
        <w:rPr>
          <w:rFonts w:ascii="Times New Roman"/>
          <w:b w:val="false"/>
          <w:i w:val="false"/>
          <w:color w:val="000000"/>
          <w:sz w:val="28"/>
        </w:rPr>
        <w:t xml:space="preserve">
      эпидемияға қарсы қажеттi шаралар өткiзуге; </w:t>
      </w:r>
      <w:r>
        <w:br/>
      </w:r>
      <w:r>
        <w:rPr>
          <w:rFonts w:ascii="Times New Roman"/>
          <w:b w:val="false"/>
          <w:i w:val="false"/>
          <w:color w:val="000000"/>
          <w:sz w:val="28"/>
        </w:rPr>
        <w:t xml:space="preserve">
      қабылдау-бөлу орнына қамалған адамдарды қажет болса медициналық тексеруге жiберуге мiндеттi. </w:t>
      </w:r>
      <w:r>
        <w:br/>
      </w:r>
      <w:r>
        <w:rPr>
          <w:rFonts w:ascii="Times New Roman"/>
          <w:b w:val="false"/>
          <w:i w:val="false"/>
          <w:color w:val="000000"/>
          <w:sz w:val="28"/>
        </w:rPr>
        <w:t xml:space="preserve">
      43. Милиционер тiкелей қабылдау-бөлу орнының кезекшiсiне бағынады және оның қабылдау-бөлу орнындағы адамдарды ұстау және күзету жөнiндегi нұсқауларын орындайды. </w:t>
      </w:r>
      <w:r>
        <w:br/>
      </w:r>
      <w:r>
        <w:rPr>
          <w:rFonts w:ascii="Times New Roman"/>
          <w:b w:val="false"/>
          <w:i w:val="false"/>
          <w:color w:val="000000"/>
          <w:sz w:val="28"/>
        </w:rPr>
        <w:t xml:space="preserve">
      Ол: </w:t>
      </w:r>
      <w:r>
        <w:br/>
      </w:r>
      <w:r>
        <w:rPr>
          <w:rFonts w:ascii="Times New Roman"/>
          <w:b w:val="false"/>
          <w:i w:val="false"/>
          <w:color w:val="000000"/>
          <w:sz w:val="28"/>
        </w:rPr>
        <w:t xml:space="preserve">
      палатадағы қамалғандардың тәртiбiне үнемi бақылау жасау, </w:t>
      </w:r>
    </w:p>
    <w:bookmarkStart w:name="z1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өлiм-жiтiм, өзiн-өзi өлтiру немесе денеге жарақат түсiру</w:t>
      </w:r>
    </w:p>
    <w:p>
      <w:pPr>
        <w:spacing w:after="0"/>
        <w:ind w:left="0"/>
        <w:jc w:val="both"/>
      </w:pPr>
      <w:r>
        <w:rPr>
          <w:rFonts w:ascii="Times New Roman"/>
          <w:b w:val="false"/>
          <w:i w:val="false"/>
          <w:color w:val="000000"/>
          <w:sz w:val="28"/>
        </w:rPr>
        <w:t>жағдайларының алдын алу шараларын қолдануға;</w:t>
      </w:r>
    </w:p>
    <w:p>
      <w:pPr>
        <w:spacing w:after="0"/>
        <w:ind w:left="0"/>
        <w:jc w:val="both"/>
      </w:pPr>
      <w:r>
        <w:rPr>
          <w:rFonts w:ascii="Times New Roman"/>
          <w:b w:val="false"/>
          <w:i w:val="false"/>
          <w:color w:val="000000"/>
          <w:sz w:val="28"/>
        </w:rPr>
        <w:t>     қабылдау-бөлу орнына қамалған адамдардың iшкi тәртiп ережелерiн</w:t>
      </w:r>
    </w:p>
    <w:p>
      <w:pPr>
        <w:spacing w:after="0"/>
        <w:ind w:left="0"/>
        <w:jc w:val="both"/>
      </w:pPr>
      <w:r>
        <w:rPr>
          <w:rFonts w:ascii="Times New Roman"/>
          <w:b w:val="false"/>
          <w:i w:val="false"/>
          <w:color w:val="000000"/>
          <w:sz w:val="28"/>
        </w:rPr>
        <w:t>сақтауын қамтамасыз етуге;</w:t>
      </w:r>
    </w:p>
    <w:p>
      <w:pPr>
        <w:spacing w:after="0"/>
        <w:ind w:left="0"/>
        <w:jc w:val="both"/>
      </w:pPr>
      <w:r>
        <w:rPr>
          <w:rFonts w:ascii="Times New Roman"/>
          <w:b w:val="false"/>
          <w:i w:val="false"/>
          <w:color w:val="000000"/>
          <w:sz w:val="28"/>
        </w:rPr>
        <w:t>     кезекшiмен бiрлесе отырып, қабылдау-бөлу орнындағы адамдарды</w:t>
      </w:r>
    </w:p>
    <w:p>
      <w:pPr>
        <w:spacing w:after="0"/>
        <w:ind w:left="0"/>
        <w:jc w:val="both"/>
      </w:pPr>
      <w:r>
        <w:rPr>
          <w:rFonts w:ascii="Times New Roman"/>
          <w:b w:val="false"/>
          <w:i w:val="false"/>
          <w:color w:val="000000"/>
          <w:sz w:val="28"/>
        </w:rPr>
        <w:t>серуенге шығаруға, ведомость бойынша оларға тамақ берудi</w:t>
      </w:r>
    </w:p>
    <w:p>
      <w:pPr>
        <w:spacing w:after="0"/>
        <w:ind w:left="0"/>
        <w:jc w:val="both"/>
      </w:pPr>
      <w:r>
        <w:rPr>
          <w:rFonts w:ascii="Times New Roman"/>
          <w:b w:val="false"/>
          <w:i w:val="false"/>
          <w:color w:val="000000"/>
          <w:sz w:val="28"/>
        </w:rPr>
        <w:t>ұйымдастыруға;</w:t>
      </w:r>
    </w:p>
    <w:p>
      <w:pPr>
        <w:spacing w:after="0"/>
        <w:ind w:left="0"/>
        <w:jc w:val="both"/>
      </w:pPr>
      <w:r>
        <w:rPr>
          <w:rFonts w:ascii="Times New Roman"/>
          <w:b w:val="false"/>
          <w:i w:val="false"/>
          <w:color w:val="000000"/>
          <w:sz w:val="28"/>
        </w:rPr>
        <w:t>     үй-жайдың, есiк, терезе, еден, мүлiктердiң дұрыстығын</w:t>
      </w:r>
    </w:p>
    <w:p>
      <w:pPr>
        <w:spacing w:after="0"/>
        <w:ind w:left="0"/>
        <w:jc w:val="both"/>
      </w:pPr>
      <w:r>
        <w:rPr>
          <w:rFonts w:ascii="Times New Roman"/>
          <w:b w:val="false"/>
          <w:i w:val="false"/>
          <w:color w:val="000000"/>
          <w:sz w:val="28"/>
        </w:rPr>
        <w:t>күнделiктi тексерiп, байқалған ақауларды қабылдау-бөлу орнының</w:t>
      </w:r>
    </w:p>
    <w:p>
      <w:pPr>
        <w:spacing w:after="0"/>
        <w:ind w:left="0"/>
        <w:jc w:val="both"/>
      </w:pPr>
      <w:r>
        <w:rPr>
          <w:rFonts w:ascii="Times New Roman"/>
          <w:b w:val="false"/>
          <w:i w:val="false"/>
          <w:color w:val="000000"/>
          <w:sz w:val="28"/>
        </w:rPr>
        <w:t>бастығына баяндауға және оларды жою шараларын қолдануға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Бекiтемiн                        Рұқсат етемiн</w:t>
      </w:r>
    </w:p>
    <w:p>
      <w:pPr>
        <w:spacing w:after="0"/>
        <w:ind w:left="0"/>
        <w:jc w:val="both"/>
      </w:pPr>
      <w:r>
        <w:rPr>
          <w:rFonts w:ascii="Times New Roman"/>
          <w:b w:val="false"/>
          <w:i w:val="false"/>
          <w:color w:val="000000"/>
          <w:sz w:val="28"/>
        </w:rPr>
        <w:t>______________________             _________________________</w:t>
      </w:r>
    </w:p>
    <w:p>
      <w:pPr>
        <w:spacing w:after="0"/>
        <w:ind w:left="0"/>
        <w:jc w:val="both"/>
      </w:pPr>
      <w:r>
        <w:rPr>
          <w:rFonts w:ascii="Times New Roman"/>
          <w:b w:val="false"/>
          <w:i w:val="false"/>
          <w:color w:val="000000"/>
          <w:sz w:val="28"/>
        </w:rPr>
        <w:t>______________________             _________________________</w:t>
      </w:r>
    </w:p>
    <w:p>
      <w:pPr>
        <w:spacing w:after="0"/>
        <w:ind w:left="0"/>
        <w:jc w:val="both"/>
      </w:pPr>
      <w:r>
        <w:rPr>
          <w:rFonts w:ascii="Times New Roman"/>
          <w:b w:val="false"/>
          <w:i w:val="false"/>
          <w:color w:val="000000"/>
          <w:sz w:val="28"/>
        </w:rPr>
        <w:t>_______________бастығы             ________________прокуроры</w:t>
      </w:r>
    </w:p>
    <w:p>
      <w:pPr>
        <w:spacing w:after="0"/>
        <w:ind w:left="0"/>
        <w:jc w:val="both"/>
      </w:pPr>
      <w:r>
        <w:rPr>
          <w:rFonts w:ascii="Times New Roman"/>
          <w:b w:val="false"/>
          <w:i w:val="false"/>
          <w:color w:val="000000"/>
          <w:sz w:val="28"/>
        </w:rPr>
        <w:t>199__ж. " "___________             199__ж "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Тұрақты мекен-жайы, құжаттары жоқ адамды ұстау туралы</w:t>
      </w:r>
    </w:p>
    <w:p>
      <w:pPr>
        <w:spacing w:after="0"/>
        <w:ind w:left="0"/>
        <w:jc w:val="both"/>
      </w:pPr>
      <w:r>
        <w:rPr>
          <w:rFonts w:ascii="Times New Roman"/>
          <w:b w:val="false"/>
          <w:i w:val="false"/>
          <w:color w:val="000000"/>
          <w:sz w:val="28"/>
        </w:rPr>
        <w:t>                             Қаулы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199__ж. " "_______________        " " сағ._______________мин.</w:t>
      </w:r>
    </w:p>
    <w:p>
      <w:pPr>
        <w:spacing w:after="0"/>
        <w:ind w:left="0"/>
        <w:jc w:val="both"/>
      </w:pPr>
      <w:r>
        <w:rPr>
          <w:rFonts w:ascii="Times New Roman"/>
          <w:b w:val="false"/>
          <w:i w:val="false"/>
          <w:color w:val="000000"/>
          <w:sz w:val="28"/>
        </w:rPr>
        <w:t>________________________________________________қаласы (ауылы)</w:t>
      </w:r>
    </w:p>
    <w:p>
      <w:pPr>
        <w:spacing w:after="0"/>
        <w:ind w:left="0"/>
        <w:jc w:val="both"/>
      </w:pPr>
      <w:r>
        <w:rPr>
          <w:rFonts w:ascii="Times New Roman"/>
          <w:b w:val="false"/>
          <w:i w:val="false"/>
          <w:color w:val="000000"/>
          <w:sz w:val="28"/>
        </w:rPr>
        <w:t>Мен,______________________________________________________________</w:t>
      </w:r>
    </w:p>
    <w:p>
      <w:pPr>
        <w:spacing w:after="0"/>
        <w:ind w:left="0"/>
        <w:jc w:val="both"/>
      </w:pPr>
      <w:r>
        <w:rPr>
          <w:rFonts w:ascii="Times New Roman"/>
          <w:b w:val="false"/>
          <w:i w:val="false"/>
          <w:color w:val="000000"/>
          <w:sz w:val="28"/>
        </w:rPr>
        <w:t>            лауазымы, iшкi iстер органының аты, атағы,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тегi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туылған жылы және туылған жерi</w:t>
      </w:r>
    </w:p>
    <w:p>
      <w:pPr>
        <w:spacing w:after="0"/>
        <w:ind w:left="0"/>
        <w:jc w:val="both"/>
      </w:pPr>
      <w:r>
        <w:rPr>
          <w:rFonts w:ascii="Times New Roman"/>
          <w:b w:val="false"/>
          <w:i w:val="false"/>
          <w:color w:val="000000"/>
          <w:sz w:val="28"/>
        </w:rPr>
        <w:t>азамат______________________________________ұстау жайындағы</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материалдарды қарай келiп,</w:t>
      </w:r>
    </w:p>
    <w:p>
      <w:pPr>
        <w:spacing w:after="0"/>
        <w:ind w:left="0"/>
        <w:jc w:val="both"/>
      </w:pPr>
      <w:r>
        <w:rPr>
          <w:rFonts w:ascii="Times New Roman"/>
          <w:b w:val="false"/>
          <w:i w:val="false"/>
          <w:color w:val="000000"/>
          <w:sz w:val="28"/>
        </w:rPr>
        <w:t>                   мынаны анықтадым:</w:t>
      </w:r>
    </w:p>
    <w:p>
      <w:pPr>
        <w:spacing w:after="0"/>
        <w:ind w:left="0"/>
        <w:jc w:val="both"/>
      </w:pPr>
      <w:r>
        <w:rPr>
          <w:rFonts w:ascii="Times New Roman"/>
          <w:b w:val="false"/>
          <w:i w:val="false"/>
          <w:color w:val="000000"/>
          <w:sz w:val="28"/>
        </w:rPr>
        <w:t>Азамат _________________________________________________________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құжаттары жоқ,</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тұрақты мекен-жайы жоқ</w:t>
      </w:r>
    </w:p>
    <w:p>
      <w:pPr>
        <w:spacing w:after="0"/>
        <w:ind w:left="0"/>
        <w:jc w:val="both"/>
      </w:pPr>
      <w:r>
        <w:rPr>
          <w:rFonts w:ascii="Times New Roman"/>
          <w:b w:val="false"/>
          <w:i w:val="false"/>
          <w:color w:val="000000"/>
          <w:sz w:val="28"/>
        </w:rPr>
        <w:t>Өз түсiнiктемесiнде азамат 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деп хабарлады.</w:t>
      </w:r>
    </w:p>
    <w:p>
      <w:pPr>
        <w:spacing w:after="0"/>
        <w:ind w:left="0"/>
        <w:jc w:val="both"/>
      </w:pPr>
      <w:r>
        <w:rPr>
          <w:rFonts w:ascii="Times New Roman"/>
          <w:b w:val="false"/>
          <w:i w:val="false"/>
          <w:color w:val="000000"/>
          <w:sz w:val="28"/>
        </w:rPr>
        <w:t>     Жоғарыда айтылғандардың негiзiнде және Iшкi iстер органы туралы</w:t>
      </w:r>
    </w:p>
    <w:p>
      <w:pPr>
        <w:spacing w:after="0"/>
        <w:ind w:left="0"/>
        <w:jc w:val="both"/>
      </w:pPr>
      <w:r>
        <w:rPr>
          <w:rFonts w:ascii="Times New Roman"/>
          <w:b w:val="false"/>
          <w:i w:val="false"/>
          <w:color w:val="000000"/>
          <w:sz w:val="28"/>
        </w:rPr>
        <w:t>Заңның 12-бабын басшылыққа ала отырып</w:t>
      </w:r>
    </w:p>
    <w:p>
      <w:pPr>
        <w:spacing w:after="0"/>
        <w:ind w:left="0"/>
        <w:jc w:val="both"/>
      </w:pPr>
      <w:r>
        <w:rPr>
          <w:rFonts w:ascii="Times New Roman"/>
          <w:b w:val="false"/>
          <w:i w:val="false"/>
          <w:color w:val="000000"/>
          <w:sz w:val="28"/>
        </w:rPr>
        <w:t>                    Қаулы етемiн:</w:t>
      </w:r>
    </w:p>
    <w:p>
      <w:pPr>
        <w:spacing w:after="0"/>
        <w:ind w:left="0"/>
        <w:jc w:val="both"/>
      </w:pPr>
      <w:r>
        <w:rPr>
          <w:rFonts w:ascii="Times New Roman"/>
          <w:b w:val="false"/>
          <w:i w:val="false"/>
          <w:color w:val="000000"/>
          <w:sz w:val="28"/>
        </w:rPr>
        <w:t>Азамат _________________________________________________жеке басын</w:t>
      </w:r>
    </w:p>
    <w:p>
      <w:pPr>
        <w:spacing w:after="0"/>
        <w:ind w:left="0"/>
        <w:jc w:val="both"/>
      </w:pPr>
      <w:r>
        <w:rPr>
          <w:rFonts w:ascii="Times New Roman"/>
          <w:b w:val="false"/>
          <w:i w:val="false"/>
          <w:color w:val="000000"/>
          <w:sz w:val="28"/>
        </w:rPr>
        <w:t>анықтау және тексеру үшiн ұсталып, 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қабылдау-бөлу орнына қамалсын.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қаулыны жазған қызметкердiң</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лауазымы, атағы және қолы</w:t>
      </w:r>
    </w:p>
    <w:p>
      <w:pPr>
        <w:spacing w:after="0"/>
        <w:ind w:left="0"/>
        <w:jc w:val="both"/>
      </w:pPr>
      <w:r>
        <w:rPr>
          <w:rFonts w:ascii="Times New Roman"/>
          <w:b w:val="false"/>
          <w:i w:val="false"/>
          <w:color w:val="000000"/>
          <w:sz w:val="28"/>
        </w:rPr>
        <w:t>Қаулымен танысып шықтым ________________________________________</w:t>
      </w:r>
    </w:p>
    <w:p>
      <w:pPr>
        <w:spacing w:after="0"/>
        <w:ind w:left="0"/>
        <w:jc w:val="both"/>
      </w:pPr>
      <w:r>
        <w:rPr>
          <w:rFonts w:ascii="Times New Roman"/>
          <w:b w:val="false"/>
          <w:i w:val="false"/>
          <w:color w:val="000000"/>
          <w:sz w:val="28"/>
        </w:rPr>
        <w:t>                              ұсталған адамның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Жеке басын тiнту</w:t>
      </w:r>
    </w:p>
    <w:p>
      <w:pPr>
        <w:spacing w:after="0"/>
        <w:ind w:left="0"/>
        <w:jc w:val="both"/>
      </w:pPr>
      <w:r>
        <w:rPr>
          <w:rFonts w:ascii="Times New Roman"/>
          <w:b w:val="false"/>
          <w:i w:val="false"/>
          <w:color w:val="000000"/>
          <w:sz w:val="28"/>
        </w:rPr>
        <w:t>                     Хаттамасы</w:t>
      </w:r>
    </w:p>
    <w:p>
      <w:pPr>
        <w:spacing w:after="0"/>
        <w:ind w:left="0"/>
        <w:jc w:val="both"/>
      </w:pPr>
      <w:r>
        <w:rPr>
          <w:rFonts w:ascii="Times New Roman"/>
          <w:b w:val="false"/>
          <w:i w:val="false"/>
          <w:color w:val="000000"/>
          <w:sz w:val="28"/>
        </w:rPr>
        <w:t>199__ж. " "__________________</w:t>
      </w:r>
    </w:p>
    <w:p>
      <w:pPr>
        <w:spacing w:after="0"/>
        <w:ind w:left="0"/>
        <w:jc w:val="both"/>
      </w:pPr>
      <w:r>
        <w:rPr>
          <w:rFonts w:ascii="Times New Roman"/>
          <w:b w:val="false"/>
          <w:i w:val="false"/>
          <w:color w:val="000000"/>
          <w:sz w:val="28"/>
        </w:rPr>
        <w:t>Мен, қабылдау-бөлу орны бойынша кезекшi 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орган, атағы және тегi</w:t>
      </w:r>
    </w:p>
    <w:p>
      <w:pPr>
        <w:spacing w:after="0"/>
        <w:ind w:left="0"/>
        <w:jc w:val="both"/>
      </w:pPr>
      <w:r>
        <w:rPr>
          <w:rFonts w:ascii="Times New Roman"/>
          <w:b w:val="false"/>
          <w:i w:val="false"/>
          <w:color w:val="000000"/>
          <w:sz w:val="28"/>
        </w:rPr>
        <w:t>шақырылған куәлар: 1. 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2.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қатысуымен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қабылдау-бөлу орнына әкелiнген адам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жеке басына тiнту жүргiздiм.</w:t>
      </w:r>
    </w:p>
    <w:p>
      <w:pPr>
        <w:spacing w:after="0"/>
        <w:ind w:left="0"/>
        <w:jc w:val="both"/>
      </w:pPr>
      <w:r>
        <w:rPr>
          <w:rFonts w:ascii="Times New Roman"/>
          <w:b w:val="false"/>
          <w:i w:val="false"/>
          <w:color w:val="000000"/>
          <w:sz w:val="28"/>
        </w:rPr>
        <w:t>     Әкелiнген адам 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киген киiмi, аяқ киiмi, бас киiмi көрсетiлсiн</w:t>
      </w:r>
    </w:p>
    <w:p>
      <w:pPr>
        <w:spacing w:after="0"/>
        <w:ind w:left="0"/>
        <w:jc w:val="both"/>
      </w:pPr>
      <w:r>
        <w:rPr>
          <w:rFonts w:ascii="Times New Roman"/>
          <w:b w:val="false"/>
          <w:i w:val="false"/>
          <w:color w:val="000000"/>
          <w:sz w:val="28"/>
        </w:rPr>
        <w:t>Жеке басын тiнту кезiнде және заттарын тексерiп қарағанда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құжаттар, ақша (сомасы), құнды заттар, нәрселер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табылып, сақтауға алынды.</w:t>
      </w:r>
    </w:p>
    <w:p>
      <w:pPr>
        <w:spacing w:after="0"/>
        <w:ind w:left="0"/>
        <w:jc w:val="both"/>
      </w:pPr>
      <w:r>
        <w:rPr>
          <w:rFonts w:ascii="Times New Roman"/>
          <w:b w:val="false"/>
          <w:i w:val="false"/>
          <w:color w:val="000000"/>
          <w:sz w:val="28"/>
        </w:rPr>
        <w:t>                  тiнтiлген адамның қолы ________________________</w:t>
      </w:r>
    </w:p>
    <w:p>
      <w:pPr>
        <w:spacing w:after="0"/>
        <w:ind w:left="0"/>
        <w:jc w:val="both"/>
      </w:pPr>
      <w:r>
        <w:rPr>
          <w:rFonts w:ascii="Times New Roman"/>
          <w:b w:val="false"/>
          <w:i w:val="false"/>
          <w:color w:val="000000"/>
          <w:sz w:val="28"/>
        </w:rPr>
        <w:t>Тiнтудi жүргiзген _______________________________________________</w:t>
      </w:r>
    </w:p>
    <w:p>
      <w:pPr>
        <w:spacing w:after="0"/>
        <w:ind w:left="0"/>
        <w:jc w:val="both"/>
      </w:pPr>
      <w:r>
        <w:rPr>
          <w:rFonts w:ascii="Times New Roman"/>
          <w:b w:val="false"/>
          <w:i w:val="false"/>
          <w:color w:val="000000"/>
          <w:sz w:val="28"/>
        </w:rPr>
        <w:t>                      қабылдау-бөлу орны бойынша кезекшi</w:t>
      </w:r>
    </w:p>
    <w:p>
      <w:pPr>
        <w:spacing w:after="0"/>
        <w:ind w:left="0"/>
        <w:jc w:val="both"/>
      </w:pPr>
      <w:r>
        <w:rPr>
          <w:rFonts w:ascii="Times New Roman"/>
          <w:b w:val="false"/>
          <w:i w:val="false"/>
          <w:color w:val="000000"/>
          <w:sz w:val="28"/>
        </w:rPr>
        <w:t>шақырылған куәлардың қолы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Құжаттарымды, ақшамды, құнды заттарымды, басқа нәрселерiмдi түгел</w:t>
      </w:r>
    </w:p>
    <w:p>
      <w:pPr>
        <w:spacing w:after="0"/>
        <w:ind w:left="0"/>
        <w:jc w:val="both"/>
      </w:pPr>
      <w:r>
        <w:rPr>
          <w:rFonts w:ascii="Times New Roman"/>
          <w:b w:val="false"/>
          <w:i w:val="false"/>
          <w:color w:val="000000"/>
          <w:sz w:val="28"/>
        </w:rPr>
        <w:t>алдым және талабым жоқ.</w:t>
      </w:r>
    </w:p>
    <w:p>
      <w:pPr>
        <w:spacing w:after="0"/>
        <w:ind w:left="0"/>
        <w:jc w:val="both"/>
      </w:pPr>
      <w:r>
        <w:rPr>
          <w:rFonts w:ascii="Times New Roman"/>
          <w:b w:val="false"/>
          <w:i w:val="false"/>
          <w:color w:val="000000"/>
          <w:sz w:val="28"/>
        </w:rPr>
        <w:t>                     Алушының қолы ______________________________</w:t>
      </w:r>
    </w:p>
    <w:p>
      <w:pPr>
        <w:spacing w:after="0"/>
        <w:ind w:left="0"/>
        <w:jc w:val="both"/>
      </w:pPr>
      <w:r>
        <w:rPr>
          <w:rFonts w:ascii="Times New Roman"/>
          <w:b w:val="false"/>
          <w:i w:val="false"/>
          <w:color w:val="000000"/>
          <w:sz w:val="28"/>
        </w:rPr>
        <w:t>          Қабылдау-бөлу орны бойынша кезекшiнiң қолы ____________</w:t>
      </w:r>
    </w:p>
    <w:p>
      <w:pPr>
        <w:spacing w:after="0"/>
        <w:ind w:left="0"/>
        <w:jc w:val="both"/>
      </w:pPr>
      <w:r>
        <w:rPr>
          <w:rFonts w:ascii="Times New Roman"/>
          <w:b w:val="false"/>
          <w:i w:val="false"/>
          <w:color w:val="000000"/>
          <w:sz w:val="28"/>
        </w:rPr>
        <w:t>          199__жылғы "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орнына қамалған тұрақты мекен-жайы,</w:t>
      </w:r>
    </w:p>
    <w:p>
      <w:pPr>
        <w:spacing w:after="0"/>
        <w:ind w:left="0"/>
        <w:jc w:val="both"/>
      </w:pPr>
      <w:r>
        <w:rPr>
          <w:rFonts w:ascii="Times New Roman"/>
          <w:b w:val="false"/>
          <w:i w:val="false"/>
          <w:color w:val="000000"/>
          <w:sz w:val="28"/>
        </w:rPr>
        <w:t>                 құжаттары жоқ адамдарды тiркеу</w:t>
      </w:r>
    </w:p>
    <w:p>
      <w:pPr>
        <w:spacing w:after="0"/>
        <w:ind w:left="0"/>
        <w:jc w:val="both"/>
      </w:pPr>
      <w:r>
        <w:rPr>
          <w:rFonts w:ascii="Times New Roman"/>
          <w:b w:val="false"/>
          <w:i w:val="false"/>
          <w:color w:val="000000"/>
          <w:sz w:val="28"/>
        </w:rPr>
        <w:t>                           Журналы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199__жылғы " "_________________________басталған</w:t>
      </w:r>
    </w:p>
    <w:p>
      <w:pPr>
        <w:spacing w:after="0"/>
        <w:ind w:left="0"/>
        <w:jc w:val="both"/>
      </w:pPr>
      <w:r>
        <w:rPr>
          <w:rFonts w:ascii="Times New Roman"/>
          <w:b w:val="false"/>
          <w:i w:val="false"/>
          <w:color w:val="000000"/>
          <w:sz w:val="28"/>
        </w:rPr>
        <w:t>           199__жылғы " "_________________________аяқталған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Р/с N</w:t>
      </w:r>
    </w:p>
    <w:p>
      <w:pPr>
        <w:spacing w:after="0"/>
        <w:ind w:left="0"/>
        <w:jc w:val="both"/>
      </w:pPr>
      <w:r>
        <w:rPr>
          <w:rFonts w:ascii="Times New Roman"/>
          <w:b w:val="false"/>
          <w:i w:val="false"/>
          <w:color w:val="000000"/>
          <w:sz w:val="28"/>
        </w:rPr>
        <w:t>     2. Жеткiзiлген адамның аты-жөнi, туған жылы, соңғы тұрған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3. Күнi, уақыты</w:t>
      </w:r>
    </w:p>
    <w:p>
      <w:pPr>
        <w:spacing w:after="0"/>
        <w:ind w:left="0"/>
        <w:jc w:val="both"/>
      </w:pPr>
      <w:r>
        <w:rPr>
          <w:rFonts w:ascii="Times New Roman"/>
          <w:b w:val="false"/>
          <w:i w:val="false"/>
          <w:color w:val="000000"/>
          <w:sz w:val="28"/>
        </w:rPr>
        <w:t>     4. Санкция алынған күн</w:t>
      </w:r>
    </w:p>
    <w:p>
      <w:pPr>
        <w:spacing w:after="0"/>
        <w:ind w:left="0"/>
        <w:jc w:val="both"/>
      </w:pPr>
      <w:r>
        <w:rPr>
          <w:rFonts w:ascii="Times New Roman"/>
          <w:b w:val="false"/>
          <w:i w:val="false"/>
          <w:color w:val="000000"/>
          <w:sz w:val="28"/>
        </w:rPr>
        <w:t>     5. Кiм жеткiздi (атағы, тегi және лауазымы), қайдан</w:t>
      </w:r>
    </w:p>
    <w:p>
      <w:pPr>
        <w:spacing w:after="0"/>
        <w:ind w:left="0"/>
        <w:jc w:val="both"/>
      </w:pPr>
      <w:r>
        <w:rPr>
          <w:rFonts w:ascii="Times New Roman"/>
          <w:b w:val="false"/>
          <w:i w:val="false"/>
          <w:color w:val="000000"/>
          <w:sz w:val="28"/>
        </w:rPr>
        <w:t>        жеткiздi</w:t>
      </w:r>
    </w:p>
    <w:p>
      <w:pPr>
        <w:spacing w:after="0"/>
        <w:ind w:left="0"/>
        <w:jc w:val="both"/>
      </w:pPr>
      <w:r>
        <w:rPr>
          <w:rFonts w:ascii="Times New Roman"/>
          <w:b w:val="false"/>
          <w:i w:val="false"/>
          <w:color w:val="000000"/>
          <w:sz w:val="28"/>
        </w:rPr>
        <w:t>     6. Жеткiзу себептерi</w:t>
      </w:r>
    </w:p>
    <w:p>
      <w:pPr>
        <w:spacing w:after="0"/>
        <w:ind w:left="0"/>
        <w:jc w:val="both"/>
      </w:pPr>
      <w:r>
        <w:rPr>
          <w:rFonts w:ascii="Times New Roman"/>
          <w:b w:val="false"/>
          <w:i w:val="false"/>
          <w:color w:val="000000"/>
          <w:sz w:val="28"/>
        </w:rPr>
        <w:t>     7. Ұсталған адамды тексеру кiмге тапсырылды</w:t>
      </w:r>
    </w:p>
    <w:p>
      <w:pPr>
        <w:spacing w:after="0"/>
        <w:ind w:left="0"/>
        <w:jc w:val="both"/>
      </w:pPr>
      <w:r>
        <w:rPr>
          <w:rFonts w:ascii="Times New Roman"/>
          <w:b w:val="false"/>
          <w:i w:val="false"/>
          <w:color w:val="000000"/>
          <w:sz w:val="28"/>
        </w:rPr>
        <w:t>     8. Қолданылған шаралар туралы белгi (жұмысқа орналастырылды,</w:t>
      </w:r>
    </w:p>
    <w:p>
      <w:pPr>
        <w:spacing w:after="0"/>
        <w:ind w:left="0"/>
        <w:jc w:val="both"/>
      </w:pPr>
      <w:r>
        <w:rPr>
          <w:rFonts w:ascii="Times New Roman"/>
          <w:b w:val="false"/>
          <w:i w:val="false"/>
          <w:color w:val="000000"/>
          <w:sz w:val="28"/>
        </w:rPr>
        <w:t xml:space="preserve">        интернат үйiне, тұрақты мекен-жайына жiберiлдi, </w:t>
      </w:r>
    </w:p>
    <w:p>
      <w:pPr>
        <w:spacing w:after="0"/>
        <w:ind w:left="0"/>
        <w:jc w:val="both"/>
      </w:pPr>
      <w:r>
        <w:rPr>
          <w:rFonts w:ascii="Times New Roman"/>
          <w:b w:val="false"/>
          <w:i w:val="false"/>
          <w:color w:val="000000"/>
          <w:sz w:val="28"/>
        </w:rPr>
        <w:t>        жауапкершiлiкке таратылды)</w:t>
      </w:r>
    </w:p>
    <w:p>
      <w:pPr>
        <w:spacing w:after="0"/>
        <w:ind w:left="0"/>
        <w:jc w:val="both"/>
      </w:pPr>
      <w:r>
        <w:rPr>
          <w:rFonts w:ascii="Times New Roman"/>
          <w:b w:val="false"/>
          <w:i w:val="false"/>
          <w:color w:val="000000"/>
          <w:sz w:val="28"/>
        </w:rPr>
        <w:t>     9. Босату негiзi, күнi және уақыты. Кезекшiнiң қолы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   2   |   3   |   4   |    5  |   6  |   7  |   8  |  9</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Тұрақты мекен-жайы, құжаттары жоқ ұсталған</w:t>
      </w:r>
    </w:p>
    <w:p>
      <w:pPr>
        <w:spacing w:after="0"/>
        <w:ind w:left="0"/>
        <w:jc w:val="both"/>
      </w:pPr>
      <w:r>
        <w:rPr>
          <w:rFonts w:ascii="Times New Roman"/>
          <w:b w:val="false"/>
          <w:i w:val="false"/>
          <w:color w:val="000000"/>
          <w:sz w:val="28"/>
        </w:rPr>
        <w:t>                      адамнан жауап алу</w:t>
      </w:r>
    </w:p>
    <w:p>
      <w:pPr>
        <w:spacing w:after="0"/>
        <w:ind w:left="0"/>
        <w:jc w:val="both"/>
      </w:pPr>
      <w:r>
        <w:rPr>
          <w:rFonts w:ascii="Times New Roman"/>
          <w:b w:val="false"/>
          <w:i w:val="false"/>
          <w:color w:val="000000"/>
          <w:sz w:val="28"/>
        </w:rPr>
        <w:t>                         Хаттамасы</w:t>
      </w:r>
    </w:p>
    <w:p>
      <w:pPr>
        <w:spacing w:after="0"/>
        <w:ind w:left="0"/>
        <w:jc w:val="both"/>
      </w:pPr>
      <w:r>
        <w:rPr>
          <w:rFonts w:ascii="Times New Roman"/>
          <w:b w:val="false"/>
          <w:i w:val="false"/>
          <w:color w:val="000000"/>
          <w:sz w:val="28"/>
        </w:rPr>
        <w:t>199__ж. " " _______________    ________________қаласы (поселкесi)</w:t>
      </w:r>
    </w:p>
    <w:p>
      <w:pPr>
        <w:spacing w:after="0"/>
        <w:ind w:left="0"/>
        <w:jc w:val="both"/>
      </w:pPr>
      <w:r>
        <w:rPr>
          <w:rFonts w:ascii="Times New Roman"/>
          <w:b w:val="false"/>
          <w:i w:val="false"/>
          <w:color w:val="000000"/>
          <w:sz w:val="28"/>
        </w:rPr>
        <w:t>Мен, _____________________________________________________________</w:t>
      </w:r>
    </w:p>
    <w:p>
      <w:pPr>
        <w:spacing w:after="0"/>
        <w:ind w:left="0"/>
        <w:jc w:val="both"/>
      </w:pPr>
      <w:r>
        <w:rPr>
          <w:rFonts w:ascii="Times New Roman"/>
          <w:b w:val="false"/>
          <w:i w:val="false"/>
          <w:color w:val="000000"/>
          <w:sz w:val="28"/>
        </w:rPr>
        <w:t>                  лауазымы, мекеменiң аты, атағы мен тегi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Жауап алдым</w:t>
      </w:r>
    </w:p>
    <w:p>
      <w:pPr>
        <w:spacing w:after="0"/>
        <w:ind w:left="0"/>
        <w:jc w:val="both"/>
      </w:pPr>
      <w:r>
        <w:rPr>
          <w:rFonts w:ascii="Times New Roman"/>
          <w:b w:val="false"/>
          <w:i w:val="false"/>
          <w:color w:val="000000"/>
          <w:sz w:val="28"/>
        </w:rPr>
        <w:t>1. Тегi, есiмi, әкесiнiң есiмi ___________________________________</w:t>
      </w:r>
    </w:p>
    <w:p>
      <w:pPr>
        <w:spacing w:after="0"/>
        <w:ind w:left="0"/>
        <w:jc w:val="both"/>
      </w:pPr>
      <w:r>
        <w:rPr>
          <w:rFonts w:ascii="Times New Roman"/>
          <w:b w:val="false"/>
          <w:i w:val="false"/>
          <w:color w:val="000000"/>
          <w:sz w:val="28"/>
        </w:rPr>
        <w:t>2. Туған жылы _____________  3. Туылған жерi _____________________</w:t>
      </w:r>
    </w:p>
    <w:p>
      <w:pPr>
        <w:spacing w:after="0"/>
        <w:ind w:left="0"/>
        <w:jc w:val="both"/>
      </w:pPr>
      <w:r>
        <w:rPr>
          <w:rFonts w:ascii="Times New Roman"/>
          <w:b w:val="false"/>
          <w:i w:val="false"/>
          <w:color w:val="000000"/>
          <w:sz w:val="28"/>
        </w:rPr>
        <w:t>4. Ұлты ___________________  5. Бiлiмi ___________________________</w:t>
      </w:r>
    </w:p>
    <w:p>
      <w:pPr>
        <w:spacing w:after="0"/>
        <w:ind w:left="0"/>
        <w:jc w:val="both"/>
      </w:pPr>
      <w:r>
        <w:rPr>
          <w:rFonts w:ascii="Times New Roman"/>
          <w:b w:val="false"/>
          <w:i w:val="false"/>
          <w:color w:val="000000"/>
          <w:sz w:val="28"/>
        </w:rPr>
        <w:t>6. Сотты болуы ___________________________________________________</w:t>
      </w:r>
    </w:p>
    <w:p>
      <w:pPr>
        <w:spacing w:after="0"/>
        <w:ind w:left="0"/>
        <w:jc w:val="both"/>
      </w:pPr>
      <w:r>
        <w:rPr>
          <w:rFonts w:ascii="Times New Roman"/>
          <w:b w:val="false"/>
          <w:i w:val="false"/>
          <w:color w:val="000000"/>
          <w:sz w:val="28"/>
        </w:rPr>
        <w:t>                  қашан сотталған, қай сотпен, ҚҚ қай бабы бойынша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және қандай мерзiмге, қашан және неге байланысты босатылған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7. Бұрынғы тұрған мекен-жайы 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8. Мамандығы _____________________________________________________</w:t>
      </w:r>
    </w:p>
    <w:p>
      <w:pPr>
        <w:spacing w:after="0"/>
        <w:ind w:left="0"/>
        <w:jc w:val="both"/>
      </w:pPr>
      <w:r>
        <w:rPr>
          <w:rFonts w:ascii="Times New Roman"/>
          <w:b w:val="false"/>
          <w:i w:val="false"/>
          <w:color w:val="000000"/>
          <w:sz w:val="28"/>
        </w:rPr>
        <w:t>Жалпы еңбек стажы ________________________________________________</w:t>
      </w:r>
    </w:p>
    <w:p>
      <w:pPr>
        <w:spacing w:after="0"/>
        <w:ind w:left="0"/>
        <w:jc w:val="both"/>
      </w:pPr>
      <w:r>
        <w:rPr>
          <w:rFonts w:ascii="Times New Roman"/>
          <w:b w:val="false"/>
          <w:i w:val="false"/>
          <w:color w:val="000000"/>
          <w:sz w:val="28"/>
        </w:rPr>
        <w:t>                    қашан, кiм болып, кәсiпорынның, ұйымның</w:t>
      </w:r>
    </w:p>
    <w:p>
      <w:pPr>
        <w:spacing w:after="0"/>
        <w:ind w:left="0"/>
        <w:jc w:val="both"/>
      </w:pPr>
      <w:r>
        <w:rPr>
          <w:rFonts w:ascii="Times New Roman"/>
          <w:b w:val="false"/>
          <w:i w:val="false"/>
          <w:color w:val="000000"/>
          <w:sz w:val="28"/>
        </w:rPr>
        <w:t>Жұмыс орны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аталуы</w:t>
      </w:r>
    </w:p>
    <w:p>
      <w:pPr>
        <w:spacing w:after="0"/>
        <w:ind w:left="0"/>
        <w:jc w:val="both"/>
      </w:pPr>
      <w:r>
        <w:rPr>
          <w:rFonts w:ascii="Times New Roman"/>
          <w:b w:val="false"/>
          <w:i w:val="false"/>
          <w:color w:val="000000"/>
          <w:sz w:val="28"/>
        </w:rPr>
        <w:t>9. Өзiмен бiрге қандай құжаттары бар ______________________________</w:t>
      </w:r>
    </w:p>
    <w:p>
      <w:pPr>
        <w:spacing w:after="0"/>
        <w:ind w:left="0"/>
        <w:jc w:val="both"/>
      </w:pPr>
      <w:r>
        <w:rPr>
          <w:rFonts w:ascii="Times New Roman"/>
          <w:b w:val="false"/>
          <w:i w:val="false"/>
          <w:color w:val="000000"/>
          <w:sz w:val="28"/>
        </w:rPr>
        <w:t>                                       аталуы, сериясы,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нөмiрi, кiм және қашан берген</w:t>
      </w:r>
    </w:p>
    <w:p>
      <w:pPr>
        <w:spacing w:after="0"/>
        <w:ind w:left="0"/>
        <w:jc w:val="both"/>
      </w:pPr>
      <w:r>
        <w:rPr>
          <w:rFonts w:ascii="Times New Roman"/>
          <w:b w:val="false"/>
          <w:i w:val="false"/>
          <w:color w:val="000000"/>
          <w:sz w:val="28"/>
        </w:rPr>
        <w:t>10. Әскери мiндеттiлiгi __________________________________________</w:t>
      </w:r>
    </w:p>
    <w:p>
      <w:pPr>
        <w:spacing w:after="0"/>
        <w:ind w:left="0"/>
        <w:jc w:val="both"/>
      </w:pPr>
      <w:r>
        <w:rPr>
          <w:rFonts w:ascii="Times New Roman"/>
          <w:b w:val="false"/>
          <w:i w:val="false"/>
          <w:color w:val="000000"/>
          <w:sz w:val="28"/>
        </w:rPr>
        <w:t>11. Денсаулық жағдайы ____________________________________________</w:t>
      </w:r>
    </w:p>
    <w:p>
      <w:pPr>
        <w:spacing w:after="0"/>
        <w:ind w:left="0"/>
        <w:jc w:val="both"/>
      </w:pPr>
      <w:r>
        <w:rPr>
          <w:rFonts w:ascii="Times New Roman"/>
          <w:b w:val="false"/>
          <w:i w:val="false"/>
          <w:color w:val="000000"/>
          <w:sz w:val="28"/>
        </w:rPr>
        <w:t>                                қандай аурулары бар</w:t>
      </w:r>
    </w:p>
    <w:p>
      <w:pPr>
        <w:spacing w:after="0"/>
        <w:ind w:left="0"/>
        <w:jc w:val="both"/>
      </w:pPr>
      <w:r>
        <w:rPr>
          <w:rFonts w:ascii="Times New Roman"/>
          <w:b w:val="false"/>
          <w:i w:val="false"/>
          <w:color w:val="000000"/>
          <w:sz w:val="28"/>
        </w:rPr>
        <w:t>мүгедек болып табыла ма __________________________________________</w:t>
      </w:r>
    </w:p>
    <w:p>
      <w:pPr>
        <w:spacing w:after="0"/>
        <w:ind w:left="0"/>
        <w:jc w:val="both"/>
      </w:pPr>
      <w:r>
        <w:rPr>
          <w:rFonts w:ascii="Times New Roman"/>
          <w:b w:val="false"/>
          <w:i w:val="false"/>
          <w:color w:val="000000"/>
          <w:sz w:val="28"/>
        </w:rPr>
        <w:t>                              тобы көрсетiлген, қандай</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құжаттармен расталады</w:t>
      </w:r>
    </w:p>
    <w:p>
      <w:pPr>
        <w:spacing w:after="0"/>
        <w:ind w:left="0"/>
        <w:jc w:val="both"/>
      </w:pPr>
      <w:r>
        <w:rPr>
          <w:rFonts w:ascii="Times New Roman"/>
          <w:b w:val="false"/>
          <w:i w:val="false"/>
          <w:color w:val="000000"/>
          <w:sz w:val="28"/>
        </w:rPr>
        <w:t>зейнетақы мөлшерi ________________________________________________</w:t>
      </w:r>
    </w:p>
    <w:p>
      <w:pPr>
        <w:spacing w:after="0"/>
        <w:ind w:left="0"/>
        <w:jc w:val="both"/>
      </w:pPr>
      <w:r>
        <w:rPr>
          <w:rFonts w:ascii="Times New Roman"/>
          <w:b w:val="false"/>
          <w:i w:val="false"/>
          <w:color w:val="000000"/>
          <w:sz w:val="28"/>
        </w:rPr>
        <w:t>қарттар мен мүгедектер интернат-үйiнде болған ба 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қашан, қай жерде</w:t>
      </w:r>
    </w:p>
    <w:p>
      <w:pPr>
        <w:spacing w:after="0"/>
        <w:ind w:left="0"/>
        <w:jc w:val="both"/>
      </w:pPr>
      <w:r>
        <w:rPr>
          <w:rFonts w:ascii="Times New Roman"/>
          <w:b w:val="false"/>
          <w:i w:val="false"/>
          <w:color w:val="000000"/>
          <w:sz w:val="28"/>
        </w:rPr>
        <w:t>12. Отбасы жағдайы _______________________________________________</w:t>
      </w:r>
    </w:p>
    <w:p>
      <w:pPr>
        <w:spacing w:after="0"/>
        <w:ind w:left="0"/>
        <w:jc w:val="both"/>
      </w:pPr>
      <w:r>
        <w:rPr>
          <w:rFonts w:ascii="Times New Roman"/>
          <w:b w:val="false"/>
          <w:i w:val="false"/>
          <w:color w:val="000000"/>
          <w:sz w:val="28"/>
        </w:rPr>
        <w:t>                               отбасының құрамы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тұрақты мекен-жайы</w:t>
      </w:r>
    </w:p>
    <w:p>
      <w:pPr>
        <w:spacing w:after="0"/>
        <w:ind w:left="0"/>
        <w:jc w:val="both"/>
      </w:pPr>
      <w:r>
        <w:rPr>
          <w:rFonts w:ascii="Times New Roman"/>
          <w:b w:val="false"/>
          <w:i w:val="false"/>
          <w:color w:val="000000"/>
          <w:sz w:val="28"/>
        </w:rPr>
        <w:t>13. Басқа жақын туыстары, соның iшiнде жауап алынған адамды</w:t>
      </w:r>
    </w:p>
    <w:p>
      <w:pPr>
        <w:spacing w:after="0"/>
        <w:ind w:left="0"/>
        <w:jc w:val="both"/>
      </w:pPr>
      <w:r>
        <w:rPr>
          <w:rFonts w:ascii="Times New Roman"/>
          <w:b w:val="false"/>
          <w:i w:val="false"/>
          <w:color w:val="000000"/>
          <w:sz w:val="28"/>
        </w:rPr>
        <w:t>қамтамасыз етуге мiндеттiлерi бар ма 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тұратын мекен-жайы, жұмыс орны</w:t>
      </w:r>
    </w:p>
    <w:p>
      <w:pPr>
        <w:spacing w:after="0"/>
        <w:ind w:left="0"/>
        <w:jc w:val="both"/>
      </w:pPr>
      <w:r>
        <w:rPr>
          <w:rFonts w:ascii="Times New Roman"/>
          <w:b w:val="false"/>
          <w:i w:val="false"/>
          <w:color w:val="000000"/>
          <w:sz w:val="28"/>
        </w:rPr>
        <w:t>14. Бұрын қабылдау-бөлу орнына қамалған ба 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қашан, қай жерде</w:t>
      </w:r>
    </w:p>
    <w:p>
      <w:pPr>
        <w:spacing w:after="0"/>
        <w:ind w:left="0"/>
        <w:jc w:val="both"/>
      </w:pPr>
      <w:r>
        <w:rPr>
          <w:rFonts w:ascii="Times New Roman"/>
          <w:b w:val="false"/>
          <w:i w:val="false"/>
          <w:color w:val="000000"/>
          <w:sz w:val="28"/>
        </w:rPr>
        <w:t>15. _____________________________________________________________</w:t>
      </w:r>
    </w:p>
    <w:p>
      <w:pPr>
        <w:spacing w:after="0"/>
        <w:ind w:left="0"/>
        <w:jc w:val="both"/>
      </w:pPr>
      <w:r>
        <w:rPr>
          <w:rFonts w:ascii="Times New Roman"/>
          <w:b w:val="false"/>
          <w:i w:val="false"/>
          <w:color w:val="000000"/>
          <w:sz w:val="28"/>
        </w:rPr>
        <w:t>             отбасынан кетуiнiң, жұмыстан босауының,</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интернат-үйiнен кетiп қалуының себептерi</w:t>
      </w:r>
    </w:p>
    <w:p>
      <w:pPr>
        <w:spacing w:after="0"/>
        <w:ind w:left="0"/>
        <w:jc w:val="both"/>
      </w:pPr>
      <w:r>
        <w:rPr>
          <w:rFonts w:ascii="Times New Roman"/>
          <w:b w:val="false"/>
          <w:i w:val="false"/>
          <w:color w:val="000000"/>
          <w:sz w:val="28"/>
        </w:rPr>
        <w:t>16. Қанша уақыттан беру тұрақты мекен-жайы жоқ және нелiктен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17. Қандай қаражатпен өмiр сүрген 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18. Тұрақты мекен-жайынан кеткеннен кейiн қай облыстарда,</w:t>
      </w:r>
    </w:p>
    <w:p>
      <w:pPr>
        <w:spacing w:after="0"/>
        <w:ind w:left="0"/>
        <w:jc w:val="both"/>
      </w:pPr>
      <w:r>
        <w:rPr>
          <w:rFonts w:ascii="Times New Roman"/>
          <w:b w:val="false"/>
          <w:i w:val="false"/>
          <w:color w:val="000000"/>
          <w:sz w:val="28"/>
        </w:rPr>
        <w:t>республикаларда болды 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айналысқан қызмет түрi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 Аталған елдi мекенге келу себебi 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Аталған елдi мекенде қайда түнедi 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Күндiзгi уақытын қайда өткiздi 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 Жұмысқа орналасу және тұрақты мекен-жайын нақтылау үшiн</w:t>
      </w:r>
    </w:p>
    <w:p>
      <w:pPr>
        <w:spacing w:after="0"/>
        <w:ind w:left="0"/>
        <w:jc w:val="both"/>
      </w:pPr>
      <w:r>
        <w:rPr>
          <w:rFonts w:ascii="Times New Roman"/>
          <w:b w:val="false"/>
          <w:i w:val="false"/>
          <w:color w:val="000000"/>
          <w:sz w:val="28"/>
        </w:rPr>
        <w:t>өзi шаралар қолданды ма 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қандай, қайда және қашан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21. Болашақта не iстемек ойы бар 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Басқа мәлiметтер 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 алынған адамның қолы ________________________</w:t>
      </w:r>
    </w:p>
    <w:p>
      <w:pPr>
        <w:spacing w:after="0"/>
        <w:ind w:left="0"/>
        <w:jc w:val="both"/>
      </w:pPr>
      <w:r>
        <w:rPr>
          <w:rFonts w:ascii="Times New Roman"/>
          <w:b w:val="false"/>
          <w:i w:val="false"/>
          <w:color w:val="000000"/>
          <w:sz w:val="28"/>
        </w:rPr>
        <w:t>                Жауап алынған қызметкердiң қолы 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199__ж. " " ____________________</w:t>
      </w:r>
    </w:p>
    <w:p>
      <w:pPr>
        <w:spacing w:after="0"/>
        <w:ind w:left="0"/>
        <w:jc w:val="both"/>
      </w:pPr>
      <w:r>
        <w:rPr>
          <w:rFonts w:ascii="Times New Roman"/>
          <w:b w:val="false"/>
          <w:i w:val="false"/>
          <w:color w:val="000000"/>
          <w:sz w:val="28"/>
        </w:rPr>
        <w:t>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Тұрақты мекен-жайы, құжаттары жоқ адам ретiнде ұсталған</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жынысы       | дактилоскопия</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 формасы</w:t>
      </w:r>
    </w:p>
    <w:p>
      <w:pPr>
        <w:spacing w:after="0"/>
        <w:ind w:left="0"/>
        <w:jc w:val="both"/>
      </w:pPr>
      <w:r>
        <w:rPr>
          <w:rFonts w:ascii="Times New Roman"/>
          <w:b w:val="false"/>
          <w:i w:val="false"/>
          <w:color w:val="000000"/>
          <w:sz w:val="28"/>
        </w:rPr>
        <w:t>                          | формула</w:t>
      </w:r>
    </w:p>
    <w:p>
      <w:pPr>
        <w:spacing w:after="0"/>
        <w:ind w:left="0"/>
        <w:jc w:val="both"/>
      </w:pPr>
      <w:r>
        <w:rPr>
          <w:rFonts w:ascii="Times New Roman"/>
          <w:b w:val="false"/>
          <w:i w:val="false"/>
          <w:color w:val="000000"/>
          <w:sz w:val="28"/>
        </w:rPr>
        <w:t>Тегi______________________|_______________________________________</w:t>
      </w:r>
    </w:p>
    <w:p>
      <w:pPr>
        <w:spacing w:after="0"/>
        <w:ind w:left="0"/>
        <w:jc w:val="both"/>
      </w:pPr>
      <w:r>
        <w:rPr>
          <w:rFonts w:ascii="Times New Roman"/>
          <w:b w:val="false"/>
          <w:i w:val="false"/>
          <w:color w:val="000000"/>
          <w:sz w:val="28"/>
        </w:rPr>
        <w:t>Есiмi_____________________| қосымша</w:t>
      </w:r>
    </w:p>
    <w:p>
      <w:pPr>
        <w:spacing w:after="0"/>
        <w:ind w:left="0"/>
        <w:jc w:val="both"/>
      </w:pPr>
      <w:r>
        <w:rPr>
          <w:rFonts w:ascii="Times New Roman"/>
          <w:b w:val="false"/>
          <w:i w:val="false"/>
          <w:color w:val="000000"/>
          <w:sz w:val="28"/>
        </w:rPr>
        <w:t>                          | жiктеу</w:t>
      </w:r>
    </w:p>
    <w:p>
      <w:pPr>
        <w:spacing w:after="0"/>
        <w:ind w:left="0"/>
        <w:jc w:val="both"/>
      </w:pPr>
      <w:r>
        <w:rPr>
          <w:rFonts w:ascii="Times New Roman"/>
          <w:b w:val="false"/>
          <w:i w:val="false"/>
          <w:color w:val="000000"/>
          <w:sz w:val="28"/>
        </w:rPr>
        <w:t>Әкесiнiң есiмi ___________________________________________________</w:t>
      </w:r>
    </w:p>
    <w:p>
      <w:pPr>
        <w:spacing w:after="0"/>
        <w:ind w:left="0"/>
        <w:jc w:val="both"/>
      </w:pPr>
      <w:r>
        <w:rPr>
          <w:rFonts w:ascii="Times New Roman"/>
          <w:b w:val="false"/>
          <w:i w:val="false"/>
          <w:color w:val="000000"/>
          <w:sz w:val="28"/>
        </w:rPr>
        <w:t>199__ж. " " ____________туылған. Туған жерi ______________________</w:t>
      </w:r>
    </w:p>
    <w:p>
      <w:pPr>
        <w:spacing w:after="0"/>
        <w:ind w:left="0"/>
        <w:jc w:val="both"/>
      </w:pPr>
      <w:r>
        <w:rPr>
          <w:rFonts w:ascii="Times New Roman"/>
          <w:b w:val="false"/>
          <w:i w:val="false"/>
          <w:color w:val="000000"/>
          <w:sz w:val="28"/>
        </w:rPr>
        <w:t>                                            ауыл (село), ауданы,</w:t>
      </w:r>
    </w:p>
    <w:p>
      <w:pPr>
        <w:spacing w:after="0"/>
        <w:ind w:left="0"/>
        <w:jc w:val="both"/>
      </w:pPr>
      <w:r>
        <w:rPr>
          <w:rFonts w:ascii="Times New Roman"/>
          <w:b w:val="false"/>
          <w:i w:val="false"/>
          <w:color w:val="000000"/>
          <w:sz w:val="28"/>
        </w:rPr>
        <w:t>                                            облысы (аймақ, респ.)</w:t>
      </w:r>
    </w:p>
    <w:p>
      <w:pPr>
        <w:spacing w:after="0"/>
        <w:ind w:left="0"/>
        <w:jc w:val="both"/>
      </w:pPr>
      <w:r>
        <w:rPr>
          <w:rFonts w:ascii="Times New Roman"/>
          <w:b w:val="false"/>
          <w:i w:val="false"/>
          <w:color w:val="000000"/>
          <w:sz w:val="28"/>
        </w:rPr>
        <w:t>                        Оң қолы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Бас   |  2. Сұқ    |  3. Ортаңғы |  4. Аты жоқ | 5. Шынашақ  |</w:t>
      </w:r>
    </w:p>
    <w:p>
      <w:pPr>
        <w:spacing w:after="0"/>
        <w:ind w:left="0"/>
        <w:jc w:val="both"/>
      </w:pPr>
      <w:r>
        <w:rPr>
          <w:rFonts w:ascii="Times New Roman"/>
          <w:b w:val="false"/>
          <w:i w:val="false"/>
          <w:color w:val="000000"/>
          <w:sz w:val="28"/>
        </w:rPr>
        <w:t>   бармақ  |   саусақ   |     саусақ  |    саусақ   |             |</w:t>
      </w:r>
    </w:p>
    <w:p>
      <w:pPr>
        <w:spacing w:after="0"/>
        <w:ind w:left="0"/>
        <w:jc w:val="both"/>
      </w:pPr>
      <w:r>
        <w:rPr>
          <w:rFonts w:ascii="Times New Roman"/>
          <w:b w:val="false"/>
          <w:i w:val="false"/>
          <w:color w:val="000000"/>
          <w:sz w:val="28"/>
        </w:rPr>
        <w:t>           |___      ___|             |___       ___|             |</w:t>
      </w:r>
    </w:p>
    <w:p>
      <w:pPr>
        <w:spacing w:after="0"/>
        <w:ind w:left="0"/>
        <w:jc w:val="both"/>
      </w:pPr>
      <w:r>
        <w:rPr>
          <w:rFonts w:ascii="Times New Roman"/>
          <w:b w:val="false"/>
          <w:i w:val="false"/>
          <w:color w:val="000000"/>
          <w:sz w:val="28"/>
        </w:rPr>
        <w:t>           |   | 16 |   |             |   |  8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__ | 16 |___________________|  8  |___|_____________|____| 4  |___|</w:t>
      </w:r>
    </w:p>
    <w:p>
      <w:pPr>
        <w:spacing w:after="0"/>
        <w:ind w:left="0"/>
        <w:jc w:val="both"/>
      </w:pPr>
      <w:r>
        <w:rPr>
          <w:rFonts w:ascii="Times New Roman"/>
          <w:b w:val="false"/>
          <w:i w:val="false"/>
          <w:color w:val="000000"/>
          <w:sz w:val="28"/>
        </w:rPr>
        <w:t>   |____|                   |_____|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Бүктеу сызығы               Сол қолы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Бас   |  2. Сұқ    |  3. Ортаңғы |  4. Аты жоқ | 5. Шынашақ  |</w:t>
      </w:r>
    </w:p>
    <w:p>
      <w:pPr>
        <w:spacing w:after="0"/>
        <w:ind w:left="0"/>
        <w:jc w:val="both"/>
      </w:pPr>
      <w:r>
        <w:rPr>
          <w:rFonts w:ascii="Times New Roman"/>
          <w:b w:val="false"/>
          <w:i w:val="false"/>
          <w:color w:val="000000"/>
          <w:sz w:val="28"/>
        </w:rPr>
        <w:t>   бармақ  |   саусақ   |     саусақ  |    саусақ   |             |</w:t>
      </w:r>
    </w:p>
    <w:p>
      <w:pPr>
        <w:spacing w:after="0"/>
        <w:ind w:left="0"/>
        <w:jc w:val="both"/>
      </w:pPr>
      <w:r>
        <w:rPr>
          <w:rFonts w:ascii="Times New Roman"/>
          <w:b w:val="false"/>
          <w:i w:val="false"/>
          <w:color w:val="000000"/>
          <w:sz w:val="28"/>
        </w:rPr>
        <w:t>__      ___|            |___       ___|             |___       ___|</w:t>
      </w:r>
    </w:p>
    <w:p>
      <w:pPr>
        <w:spacing w:after="0"/>
        <w:ind w:left="0"/>
        <w:jc w:val="both"/>
      </w:pPr>
      <w:r>
        <w:rPr>
          <w:rFonts w:ascii="Times New Roman"/>
          <w:b w:val="false"/>
          <w:i w:val="false"/>
          <w:color w:val="000000"/>
          <w:sz w:val="28"/>
        </w:rPr>
        <w:t>  |  4  |  |            |   |  2  |   |             |   |  1  |   |</w:t>
      </w:r>
    </w:p>
    <w:p>
      <w:pPr>
        <w:spacing w:after="0"/>
        <w:ind w:left="0"/>
        <w:jc w:val="both"/>
      </w:pPr>
      <w:r>
        <w:rPr>
          <w:rFonts w:ascii="Times New Roman"/>
          <w:b w:val="false"/>
          <w:i w:val="false"/>
          <w:color w:val="000000"/>
          <w:sz w:val="28"/>
        </w:rPr>
        <w:t>  |_____|  |  |  2  |   |   |_____|   |   |  1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Бүктеу сызығы</w:t>
      </w:r>
    </w:p>
    <w:p>
      <w:pPr>
        <w:spacing w:after="0"/>
        <w:ind w:left="0"/>
        <w:jc w:val="both"/>
      </w:pPr>
      <w:r>
        <w:rPr>
          <w:rFonts w:ascii="Times New Roman"/>
          <w:b w:val="false"/>
          <w:i w:val="false"/>
          <w:color w:val="000000"/>
          <w:sz w:val="28"/>
        </w:rPr>
        <w:t>                    Бақылау бедерлемелерi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Сол қолы        | Бас бармақ | Бас бармақ |    Оң қолы</w:t>
      </w:r>
    </w:p>
    <w:p>
      <w:pPr>
        <w:spacing w:after="0"/>
        <w:ind w:left="0"/>
        <w:jc w:val="both"/>
      </w:pPr>
      <w:r>
        <w:rPr>
          <w:rFonts w:ascii="Times New Roman"/>
          <w:b w:val="false"/>
          <w:i w:val="false"/>
          <w:color w:val="000000"/>
          <w:sz w:val="28"/>
        </w:rPr>
        <w:t>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Ұсталған адамның қолы ____________________________</w:t>
      </w:r>
    </w:p>
    <w:p>
      <w:pPr>
        <w:spacing w:after="0"/>
        <w:ind w:left="0"/>
        <w:jc w:val="both"/>
      </w:pPr>
      <w:r>
        <w:rPr>
          <w:rFonts w:ascii="Times New Roman"/>
          <w:b w:val="false"/>
          <w:i w:val="false"/>
          <w:color w:val="000000"/>
          <w:sz w:val="28"/>
        </w:rPr>
        <w:t>Карта 199__ж. " " ________________толтырылған 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(Iшкi iстер министрлiгi қай органында және қай жерде екенi</w:t>
      </w:r>
    </w:p>
    <w:p>
      <w:pPr>
        <w:spacing w:after="0"/>
        <w:ind w:left="0"/>
        <w:jc w:val="both"/>
      </w:pPr>
      <w:r>
        <w:rPr>
          <w:rFonts w:ascii="Times New Roman"/>
          <w:b w:val="false"/>
          <w:i w:val="false"/>
          <w:color w:val="000000"/>
          <w:sz w:val="28"/>
        </w:rPr>
        <w:t>көрсетiлсiн)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IIМ, IIБ қосымша жiктеу формуласы құрастырылмайды.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6-Қосымша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әлеуметтiк қорғау</w:t>
      </w:r>
    </w:p>
    <w:p>
      <w:pPr>
        <w:spacing w:after="0"/>
        <w:ind w:left="0"/>
        <w:jc w:val="both"/>
      </w:pPr>
      <w:r>
        <w:rPr>
          <w:rFonts w:ascii="Times New Roman"/>
          <w:b w:val="false"/>
          <w:i w:val="false"/>
          <w:color w:val="000000"/>
          <w:sz w:val="28"/>
        </w:rPr>
        <w:t>                                  ______________________бастығы</w:t>
      </w:r>
    </w:p>
    <w:p>
      <w:pPr>
        <w:spacing w:after="0"/>
        <w:ind w:left="0"/>
        <w:jc w:val="both"/>
      </w:pPr>
      <w:r>
        <w:rPr>
          <w:rFonts w:ascii="Times New Roman"/>
          <w:b w:val="false"/>
          <w:i w:val="false"/>
          <w:color w:val="000000"/>
          <w:sz w:val="28"/>
        </w:rPr>
        <w:t>                                        органының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 Т I Н I 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199__ж. " "_______________</w:t>
      </w:r>
    </w:p>
    <w:p>
      <w:pPr>
        <w:spacing w:after="0"/>
        <w:ind w:left="0"/>
        <w:jc w:val="both"/>
      </w:pPr>
      <w:r>
        <w:rPr>
          <w:rFonts w:ascii="Times New Roman"/>
          <w:b w:val="false"/>
          <w:i w:val="false"/>
          <w:color w:val="000000"/>
          <w:sz w:val="28"/>
        </w:rPr>
        <w:t>N____ қаулысына сәйкес қабылдау-бөлу орнында қамауда отырған (босатылған)</w:t>
      </w:r>
    </w:p>
    <w:p>
      <w:pPr>
        <w:spacing w:after="0"/>
        <w:ind w:left="0"/>
        <w:jc w:val="both"/>
      </w:pPr>
      <w:r>
        <w:rPr>
          <w:rFonts w:ascii="Times New Roman"/>
          <w:b w:val="false"/>
          <w:i w:val="false"/>
          <w:color w:val="000000"/>
          <w:sz w:val="28"/>
        </w:rPr>
        <w:t>азамат __________________________________________________________</w:t>
      </w:r>
    </w:p>
    <w:p>
      <w:pPr>
        <w:spacing w:after="0"/>
        <w:ind w:left="0"/>
        <w:jc w:val="both"/>
      </w:pPr>
      <w:r>
        <w:rPr>
          <w:rFonts w:ascii="Times New Roman"/>
          <w:b w:val="false"/>
          <w:i w:val="false"/>
          <w:color w:val="000000"/>
          <w:sz w:val="28"/>
        </w:rPr>
        <w:t>               тегi, есiмi, әкесiнiң есiмi, туған жылы</w:t>
      </w:r>
    </w:p>
    <w:p>
      <w:pPr>
        <w:spacing w:after="0"/>
        <w:ind w:left="0"/>
        <w:jc w:val="both"/>
      </w:pPr>
      <w:r>
        <w:rPr>
          <w:rFonts w:ascii="Times New Roman"/>
          <w:b w:val="false"/>
          <w:i w:val="false"/>
          <w:color w:val="000000"/>
          <w:sz w:val="28"/>
        </w:rPr>
        <w:t>интернат-үйiне жолдама алу үшiн құжаттары жiберiлiп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7-Қосымша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________________________бастығы</w:t>
      </w:r>
    </w:p>
    <w:p>
      <w:pPr>
        <w:spacing w:after="0"/>
        <w:ind w:left="0"/>
        <w:jc w:val="both"/>
      </w:pPr>
      <w:r>
        <w:rPr>
          <w:rFonts w:ascii="Times New Roman"/>
          <w:b w:val="false"/>
          <w:i w:val="false"/>
          <w:color w:val="000000"/>
          <w:sz w:val="28"/>
        </w:rPr>
        <w:t>                                        органының</w:t>
      </w:r>
    </w:p>
    <w:p>
      <w:pPr>
        <w:spacing w:after="0"/>
        <w:ind w:left="0"/>
        <w:jc w:val="both"/>
      </w:pPr>
      <w:r>
        <w:rPr>
          <w:rFonts w:ascii="Times New Roman"/>
          <w:b w:val="false"/>
          <w:i w:val="false"/>
          <w:color w:val="000000"/>
          <w:sz w:val="28"/>
        </w:rPr>
        <w:t>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 Т I Н I 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Үкiметiнің 199__ж. " "_______________</w:t>
      </w:r>
    </w:p>
    <w:p>
      <w:pPr>
        <w:spacing w:after="0"/>
        <w:ind w:left="0"/>
        <w:jc w:val="both"/>
      </w:pPr>
      <w:r>
        <w:rPr>
          <w:rFonts w:ascii="Times New Roman"/>
          <w:b w:val="false"/>
          <w:i w:val="false"/>
          <w:color w:val="000000"/>
          <w:sz w:val="28"/>
        </w:rPr>
        <w:t>N____ қаулысына сәйкес қабылдау-бөлу орнында қамауда отырған (босатылған)</w:t>
      </w:r>
    </w:p>
    <w:p>
      <w:pPr>
        <w:spacing w:after="0"/>
        <w:ind w:left="0"/>
        <w:jc w:val="both"/>
      </w:pPr>
      <w:r>
        <w:rPr>
          <w:rFonts w:ascii="Times New Roman"/>
          <w:b w:val="false"/>
          <w:i w:val="false"/>
          <w:color w:val="000000"/>
          <w:sz w:val="28"/>
        </w:rPr>
        <w:t>азамат __________________________________________________________</w:t>
      </w:r>
    </w:p>
    <w:p>
      <w:pPr>
        <w:spacing w:after="0"/>
        <w:ind w:left="0"/>
        <w:jc w:val="both"/>
      </w:pPr>
      <w:r>
        <w:rPr>
          <w:rFonts w:ascii="Times New Roman"/>
          <w:b w:val="false"/>
          <w:i w:val="false"/>
          <w:color w:val="000000"/>
          <w:sz w:val="28"/>
        </w:rPr>
        <w:t>               тегi, есiмi, әкесiнiң есiмi, туған жылы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емделуге жiберуге жолдама алу үшiн құжаттары жiберiлiп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8-Қосымша</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__________________бастығы</w:t>
      </w:r>
    </w:p>
    <w:p>
      <w:pPr>
        <w:spacing w:after="0"/>
        <w:ind w:left="0"/>
        <w:jc w:val="both"/>
      </w:pPr>
      <w:r>
        <w:rPr>
          <w:rFonts w:ascii="Times New Roman"/>
          <w:b w:val="false"/>
          <w:i w:val="false"/>
          <w:color w:val="000000"/>
          <w:sz w:val="28"/>
        </w:rPr>
        <w:t>199__ж. "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орнынан босату туралы</w:t>
      </w:r>
    </w:p>
    <w:p>
      <w:pPr>
        <w:spacing w:after="0"/>
        <w:ind w:left="0"/>
        <w:jc w:val="both"/>
      </w:pPr>
      <w:r>
        <w:rPr>
          <w:rFonts w:ascii="Times New Roman"/>
          <w:b w:val="false"/>
          <w:i w:val="false"/>
          <w:color w:val="000000"/>
          <w:sz w:val="28"/>
        </w:rPr>
        <w:t>                            Қаулы</w:t>
      </w:r>
    </w:p>
    <w:p>
      <w:pPr>
        <w:spacing w:after="0"/>
        <w:ind w:left="0"/>
        <w:jc w:val="both"/>
      </w:pPr>
      <w:r>
        <w:rPr>
          <w:rFonts w:ascii="Times New Roman"/>
          <w:b w:val="false"/>
          <w:i w:val="false"/>
          <w:color w:val="000000"/>
          <w:sz w:val="28"/>
        </w:rPr>
        <w:t>199__ж. " "_________________</w:t>
      </w:r>
    </w:p>
    <w:p>
      <w:pPr>
        <w:spacing w:after="0"/>
        <w:ind w:left="0"/>
        <w:jc w:val="both"/>
      </w:pPr>
      <w:r>
        <w:rPr>
          <w:rFonts w:ascii="Times New Roman"/>
          <w:b w:val="false"/>
          <w:i w:val="false"/>
          <w:color w:val="000000"/>
          <w:sz w:val="28"/>
        </w:rPr>
        <w:t>________________________________________ қаласы (поселкесi)</w:t>
      </w:r>
    </w:p>
    <w:p>
      <w:pPr>
        <w:spacing w:after="0"/>
        <w:ind w:left="0"/>
        <w:jc w:val="both"/>
      </w:pPr>
      <w:r>
        <w:rPr>
          <w:rFonts w:ascii="Times New Roman"/>
          <w:b w:val="false"/>
          <w:i w:val="false"/>
          <w:color w:val="000000"/>
          <w:sz w:val="28"/>
        </w:rPr>
        <w:t>Мен, _____________________________________________________________</w:t>
      </w:r>
    </w:p>
    <w:p>
      <w:pPr>
        <w:spacing w:after="0"/>
        <w:ind w:left="0"/>
        <w:jc w:val="both"/>
      </w:pPr>
      <w:r>
        <w:rPr>
          <w:rFonts w:ascii="Times New Roman"/>
          <w:b w:val="false"/>
          <w:i w:val="false"/>
          <w:color w:val="000000"/>
          <w:sz w:val="28"/>
        </w:rPr>
        <w:t>                            лауазымы, атағы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тегi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iшкi iстер органының атауы</w:t>
      </w:r>
    </w:p>
    <w:p>
      <w:pPr>
        <w:spacing w:after="0"/>
        <w:ind w:left="0"/>
        <w:jc w:val="both"/>
      </w:pPr>
      <w:r>
        <w:rPr>
          <w:rFonts w:ascii="Times New Roman"/>
          <w:b w:val="false"/>
          <w:i w:val="false"/>
          <w:color w:val="000000"/>
          <w:sz w:val="28"/>
        </w:rPr>
        <w:t>199__ж. " "___________________ұсталып және 199__ж. " "____________</w:t>
      </w:r>
    </w:p>
    <w:p>
      <w:pPr>
        <w:spacing w:after="0"/>
        <w:ind w:left="0"/>
        <w:jc w:val="both"/>
      </w:pPr>
      <w:r>
        <w:rPr>
          <w:rFonts w:ascii="Times New Roman"/>
          <w:b w:val="false"/>
          <w:i w:val="false"/>
          <w:color w:val="000000"/>
          <w:sz w:val="28"/>
        </w:rPr>
        <w:t>дейiн қабылдау-бөлу орнында қамауда болған азамат 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бақылау материалдарын қарай келiп</w:t>
      </w:r>
    </w:p>
    <w:p>
      <w:pPr>
        <w:spacing w:after="0"/>
        <w:ind w:left="0"/>
        <w:jc w:val="both"/>
      </w:pPr>
      <w:r>
        <w:rPr>
          <w:rFonts w:ascii="Times New Roman"/>
          <w:b w:val="false"/>
          <w:i w:val="false"/>
          <w:color w:val="000000"/>
          <w:sz w:val="28"/>
        </w:rPr>
        <w:t>                   мынаны анықтадым:</w:t>
      </w:r>
    </w:p>
    <w:p>
      <w:pPr>
        <w:spacing w:after="0"/>
        <w:ind w:left="0"/>
        <w:jc w:val="both"/>
      </w:pPr>
      <w:r>
        <w:rPr>
          <w:rFonts w:ascii="Times New Roman"/>
          <w:b w:val="false"/>
          <w:i w:val="false"/>
          <w:color w:val="000000"/>
          <w:sz w:val="28"/>
        </w:rPr>
        <w:t>Азамат ___________________________________________________________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Туылған мезгiлi ____________________Туылған жерi _________________</w:t>
      </w:r>
    </w:p>
    <w:p>
      <w:pPr>
        <w:spacing w:after="0"/>
        <w:ind w:left="0"/>
        <w:jc w:val="both"/>
      </w:pPr>
      <w:r>
        <w:rPr>
          <w:rFonts w:ascii="Times New Roman"/>
          <w:b w:val="false"/>
          <w:i w:val="false"/>
          <w:color w:val="000000"/>
          <w:sz w:val="28"/>
        </w:rPr>
        <w:t>                  күнi, айы, жылы               қала, аудан, облыс</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(аймақ, республика)</w:t>
      </w:r>
    </w:p>
    <w:p>
      <w:pPr>
        <w:spacing w:after="0"/>
        <w:ind w:left="0"/>
        <w:jc w:val="both"/>
      </w:pPr>
      <w:r>
        <w:rPr>
          <w:rFonts w:ascii="Times New Roman"/>
          <w:b w:val="false"/>
          <w:i w:val="false"/>
          <w:color w:val="000000"/>
          <w:sz w:val="28"/>
        </w:rPr>
        <w:t>Ұлты______________________отбасының жағдайы ______________________</w:t>
      </w:r>
    </w:p>
    <w:p>
      <w:pPr>
        <w:spacing w:after="0"/>
        <w:ind w:left="0"/>
        <w:jc w:val="both"/>
      </w:pPr>
      <w:r>
        <w:rPr>
          <w:rFonts w:ascii="Times New Roman"/>
          <w:b w:val="false"/>
          <w:i w:val="false"/>
          <w:color w:val="000000"/>
          <w:sz w:val="28"/>
        </w:rPr>
        <w:t>                                            егер некеде тұрса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әйелiнiң (күйеуiнiң), тегi, есiмi, әкесiнiң есiмi көрсетiлсiн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кiм және қашан некесiн тiркеген, куәлiктiң сериясы, нөмiрi</w:t>
      </w:r>
    </w:p>
    <w:p>
      <w:pPr>
        <w:spacing w:after="0"/>
        <w:ind w:left="0"/>
        <w:jc w:val="both"/>
      </w:pPr>
      <w:r>
        <w:rPr>
          <w:rFonts w:ascii="Times New Roman"/>
          <w:b w:val="false"/>
          <w:i w:val="false"/>
          <w:color w:val="000000"/>
          <w:sz w:val="28"/>
        </w:rPr>
        <w:t>Әскери мiндетке қатысы____________________________________________</w:t>
      </w:r>
    </w:p>
    <w:p>
      <w:pPr>
        <w:spacing w:after="0"/>
        <w:ind w:left="0"/>
        <w:jc w:val="both"/>
      </w:pPr>
      <w:r>
        <w:rPr>
          <w:rFonts w:ascii="Times New Roman"/>
          <w:b w:val="false"/>
          <w:i w:val="false"/>
          <w:color w:val="000000"/>
          <w:sz w:val="28"/>
        </w:rPr>
        <w:t>Сотты болуы_______________________________________________________</w:t>
      </w:r>
    </w:p>
    <w:p>
      <w:pPr>
        <w:spacing w:after="0"/>
        <w:ind w:left="0"/>
        <w:jc w:val="both"/>
      </w:pPr>
      <w:r>
        <w:rPr>
          <w:rFonts w:ascii="Times New Roman"/>
          <w:b w:val="false"/>
          <w:i w:val="false"/>
          <w:color w:val="000000"/>
          <w:sz w:val="28"/>
        </w:rPr>
        <w:t>            қашан, ҚҚ қай бабы бойынша және қандай мерзiмге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сотталған, қашан, неге байланысты босатылған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 облысы (өлкесi, республикасы)</w:t>
      </w:r>
    </w:p>
    <w:p>
      <w:pPr>
        <w:spacing w:after="0"/>
        <w:ind w:left="0"/>
        <w:jc w:val="both"/>
      </w:pPr>
      <w:r>
        <w:rPr>
          <w:rFonts w:ascii="Times New Roman"/>
          <w:b w:val="false"/>
          <w:i w:val="false"/>
          <w:color w:val="000000"/>
          <w:sz w:val="28"/>
        </w:rPr>
        <w:t>___________________________________________________ауданы (қаласы)</w:t>
      </w:r>
    </w:p>
    <w:p>
      <w:pPr>
        <w:spacing w:after="0"/>
        <w:ind w:left="0"/>
        <w:jc w:val="both"/>
      </w:pPr>
      <w:r>
        <w:rPr>
          <w:rFonts w:ascii="Times New Roman"/>
          <w:b w:val="false"/>
          <w:i w:val="false"/>
          <w:color w:val="000000"/>
          <w:sz w:val="28"/>
        </w:rPr>
        <w:t>_________________________халық сотының N______________ атқару</w:t>
      </w:r>
    </w:p>
    <w:p>
      <w:pPr>
        <w:spacing w:after="0"/>
        <w:ind w:left="0"/>
        <w:jc w:val="both"/>
      </w:pPr>
      <w:r>
        <w:rPr>
          <w:rFonts w:ascii="Times New Roman"/>
          <w:b w:val="false"/>
          <w:i w:val="false"/>
          <w:color w:val="000000"/>
          <w:sz w:val="28"/>
        </w:rPr>
        <w:t>қағазы бойынша талапкер __________________________________________</w:t>
      </w:r>
    </w:p>
    <w:p>
      <w:pPr>
        <w:spacing w:after="0"/>
        <w:ind w:left="0"/>
        <w:jc w:val="both"/>
      </w:pPr>
      <w:r>
        <w:rPr>
          <w:rFonts w:ascii="Times New Roman"/>
          <w:b w:val="false"/>
          <w:i w:val="false"/>
          <w:color w:val="000000"/>
          <w:sz w:val="28"/>
        </w:rPr>
        <w:t>                           тегi, есiмi, әкесiнiң есiмi, мекен-жайы</w:t>
      </w:r>
    </w:p>
    <w:p>
      <w:pPr>
        <w:spacing w:after="0"/>
        <w:ind w:left="0"/>
        <w:jc w:val="both"/>
      </w:pPr>
      <w:r>
        <w:rPr>
          <w:rFonts w:ascii="Times New Roman"/>
          <w:b w:val="false"/>
          <w:i w:val="false"/>
          <w:color w:val="000000"/>
          <w:sz w:val="28"/>
        </w:rPr>
        <w:t>___________________________________пайдасына _____________________</w:t>
      </w:r>
    </w:p>
    <w:p>
      <w:pPr>
        <w:spacing w:after="0"/>
        <w:ind w:left="0"/>
        <w:jc w:val="both"/>
      </w:pPr>
      <w:r>
        <w:rPr>
          <w:rFonts w:ascii="Times New Roman"/>
          <w:b w:val="false"/>
          <w:i w:val="false"/>
          <w:color w:val="000000"/>
          <w:sz w:val="28"/>
        </w:rPr>
        <w:t>     тұрғылықты жерi</w:t>
      </w:r>
    </w:p>
    <w:p>
      <w:pPr>
        <w:spacing w:after="0"/>
        <w:ind w:left="0"/>
        <w:jc w:val="both"/>
      </w:pPr>
      <w:r>
        <w:rPr>
          <w:rFonts w:ascii="Times New Roman"/>
          <w:b w:val="false"/>
          <w:i w:val="false"/>
          <w:color w:val="000000"/>
          <w:sz w:val="28"/>
        </w:rPr>
        <w:t>көлемiнде қарызы бар.</w:t>
      </w:r>
    </w:p>
    <w:p>
      <w:pPr>
        <w:spacing w:after="0"/>
        <w:ind w:left="0"/>
        <w:jc w:val="both"/>
      </w:pPr>
      <w:r>
        <w:rPr>
          <w:rFonts w:ascii="Times New Roman"/>
          <w:b w:val="false"/>
          <w:i w:val="false"/>
          <w:color w:val="000000"/>
          <w:sz w:val="28"/>
        </w:rPr>
        <w:t>________________________________жұмыс iстемейдi</w:t>
      </w:r>
    </w:p>
    <w:p>
      <w:pPr>
        <w:spacing w:after="0"/>
        <w:ind w:left="0"/>
        <w:jc w:val="both"/>
      </w:pPr>
      <w:r>
        <w:rPr>
          <w:rFonts w:ascii="Times New Roman"/>
          <w:b w:val="false"/>
          <w:i w:val="false"/>
          <w:color w:val="000000"/>
          <w:sz w:val="28"/>
        </w:rPr>
        <w:t>     қай уақыттан берi</w:t>
      </w:r>
    </w:p>
    <w:p>
      <w:pPr>
        <w:spacing w:after="0"/>
        <w:ind w:left="0"/>
        <w:jc w:val="both"/>
      </w:pPr>
      <w:r>
        <w:rPr>
          <w:rFonts w:ascii="Times New Roman"/>
          <w:b w:val="false"/>
          <w:i w:val="false"/>
          <w:color w:val="000000"/>
          <w:sz w:val="28"/>
        </w:rPr>
        <w:t>Аталған елдi мекенге келгендегi мақсаты ___________________________</w:t>
      </w:r>
    </w:p>
    <w:p>
      <w:pPr>
        <w:spacing w:after="0"/>
        <w:ind w:left="0"/>
        <w:jc w:val="both"/>
      </w:pPr>
      <w:r>
        <w:rPr>
          <w:rFonts w:ascii="Times New Roman"/>
          <w:b w:val="false"/>
          <w:i w:val="false"/>
          <w:color w:val="000000"/>
          <w:sz w:val="28"/>
        </w:rPr>
        <w:t>Адамның жеке басы ________________________________________________</w:t>
      </w:r>
    </w:p>
    <w:p>
      <w:pPr>
        <w:spacing w:after="0"/>
        <w:ind w:left="0"/>
        <w:jc w:val="both"/>
      </w:pPr>
      <w:r>
        <w:rPr>
          <w:rFonts w:ascii="Times New Roman"/>
          <w:b w:val="false"/>
          <w:i w:val="false"/>
          <w:color w:val="000000"/>
          <w:sz w:val="28"/>
        </w:rPr>
        <w:t>                            құжаттың аты, сериясы, N</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кiм және қашан берген, егер бұрын төлқұжаты болса, оның</w:t>
      </w:r>
    </w:p>
    <w:p>
      <w:pPr>
        <w:spacing w:after="0"/>
        <w:ind w:left="0"/>
        <w:jc w:val="both"/>
      </w:pPr>
      <w:r>
        <w:rPr>
          <w:rFonts w:ascii="Times New Roman"/>
          <w:b w:val="false"/>
          <w:i w:val="false"/>
          <w:color w:val="000000"/>
          <w:sz w:val="28"/>
        </w:rPr>
        <w:t>________________________________________________арқылы расталды</w:t>
      </w:r>
    </w:p>
    <w:p>
      <w:pPr>
        <w:spacing w:after="0"/>
        <w:ind w:left="0"/>
        <w:jc w:val="both"/>
      </w:pPr>
      <w:r>
        <w:rPr>
          <w:rFonts w:ascii="Times New Roman"/>
          <w:b w:val="false"/>
          <w:i w:val="false"/>
          <w:color w:val="000000"/>
          <w:sz w:val="28"/>
        </w:rPr>
        <w:t>  сериясы, N, кiм және қашан бергенi көрсетiлсiн</w:t>
      </w:r>
    </w:p>
    <w:p>
      <w:pPr>
        <w:spacing w:after="0"/>
        <w:ind w:left="0"/>
        <w:jc w:val="both"/>
      </w:pPr>
      <w:r>
        <w:rPr>
          <w:rFonts w:ascii="Times New Roman"/>
          <w:b w:val="false"/>
          <w:i w:val="false"/>
          <w:color w:val="000000"/>
          <w:sz w:val="28"/>
        </w:rPr>
        <w:t>                    шешiм қабылдадым:</w:t>
      </w:r>
    </w:p>
    <w:p>
      <w:pPr>
        <w:spacing w:after="0"/>
        <w:ind w:left="0"/>
        <w:jc w:val="both"/>
      </w:pPr>
      <w:r>
        <w:rPr>
          <w:rFonts w:ascii="Times New Roman"/>
          <w:b w:val="false"/>
          <w:i w:val="false"/>
          <w:color w:val="000000"/>
          <w:sz w:val="28"/>
        </w:rPr>
        <w:t>Азамат_________________________________________қабылдау-бөлу орнынан</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босатылып ________________________________________________________</w:t>
      </w:r>
    </w:p>
    <w:p>
      <w:pPr>
        <w:spacing w:after="0"/>
        <w:ind w:left="0"/>
        <w:jc w:val="both"/>
      </w:pPr>
      <w:r>
        <w:rPr>
          <w:rFonts w:ascii="Times New Roman"/>
          <w:b w:val="false"/>
          <w:i w:val="false"/>
          <w:color w:val="000000"/>
          <w:sz w:val="28"/>
        </w:rPr>
        <w:t>             ұзақ уақыттық немесе қысқа мерзiмдiк төлқұжат берiлсiн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облыстың (өлкенiң, респуб.), ауданның, қаланың, ауылдың атауы</w:t>
      </w:r>
    </w:p>
    <w:p>
      <w:pPr>
        <w:spacing w:after="0"/>
        <w:ind w:left="0"/>
        <w:jc w:val="both"/>
      </w:pPr>
      <w:r>
        <w:rPr>
          <w:rFonts w:ascii="Times New Roman"/>
          <w:b w:val="false"/>
          <w:i w:val="false"/>
          <w:color w:val="000000"/>
          <w:sz w:val="28"/>
        </w:rPr>
        <w:t>____________________________________________________жұмысқа тұруға</w:t>
      </w:r>
    </w:p>
    <w:p>
      <w:pPr>
        <w:spacing w:after="0"/>
        <w:ind w:left="0"/>
        <w:jc w:val="both"/>
      </w:pPr>
      <w:r>
        <w:rPr>
          <w:rFonts w:ascii="Times New Roman"/>
          <w:b w:val="false"/>
          <w:i w:val="false"/>
          <w:color w:val="000000"/>
          <w:sz w:val="28"/>
        </w:rPr>
        <w:t>     ұйымның, мекеменiң, кәсiпорынның атауы</w:t>
      </w:r>
    </w:p>
    <w:p>
      <w:pPr>
        <w:spacing w:after="0"/>
        <w:ind w:left="0"/>
        <w:jc w:val="both"/>
      </w:pPr>
      <w:r>
        <w:rPr>
          <w:rFonts w:ascii="Times New Roman"/>
          <w:b w:val="false"/>
          <w:i w:val="false"/>
          <w:color w:val="000000"/>
          <w:sz w:val="28"/>
        </w:rPr>
        <w:t>_________________________________интернат-үйiне жолдансын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Жол жүру құжаттары _______________________________ дейiн ресiмделсiн</w:t>
      </w:r>
    </w:p>
    <w:p>
      <w:pPr>
        <w:spacing w:after="0"/>
        <w:ind w:left="0"/>
        <w:jc w:val="both"/>
      </w:pPr>
      <w:r>
        <w:rPr>
          <w:rFonts w:ascii="Times New Roman"/>
          <w:b w:val="false"/>
          <w:i w:val="false"/>
          <w:color w:val="000000"/>
          <w:sz w:val="28"/>
        </w:rPr>
        <w:t>                     темiр жол станциясының аты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шешiм қабылдаған қызметкердiң қолы</w:t>
      </w:r>
    </w:p>
    <w:p>
      <w:pPr>
        <w:spacing w:after="0"/>
        <w:ind w:left="0"/>
        <w:jc w:val="both"/>
      </w:pPr>
      <w:r>
        <w:rPr>
          <w:rFonts w:ascii="Times New Roman"/>
          <w:b w:val="false"/>
          <w:i w:val="false"/>
          <w:color w:val="000000"/>
          <w:sz w:val="28"/>
        </w:rPr>
        <w:t>                Шешiммен таныстым _______________________________</w:t>
      </w:r>
    </w:p>
    <w:p>
      <w:pPr>
        <w:spacing w:after="0"/>
        <w:ind w:left="0"/>
        <w:jc w:val="both"/>
      </w:pPr>
      <w:r>
        <w:rPr>
          <w:rFonts w:ascii="Times New Roman"/>
          <w:b w:val="false"/>
          <w:i w:val="false"/>
          <w:color w:val="000000"/>
          <w:sz w:val="28"/>
        </w:rPr>
        <w:t>199__ж. " "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9-Қосымша</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Қабылдау-бөлу орнының </w:t>
      </w:r>
    </w:p>
    <w:bookmarkStart w:name="z1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бұрыштама мөрi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Н Ы Қ Т А М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199__ж. " " _________________туылған азамат ______________________</w:t>
      </w:r>
    </w:p>
    <w:p>
      <w:pPr>
        <w:spacing w:after="0"/>
        <w:ind w:left="0"/>
        <w:jc w:val="both"/>
      </w:pPr>
      <w:r>
        <w:rPr>
          <w:rFonts w:ascii="Times New Roman"/>
          <w:b w:val="false"/>
          <w:i w:val="false"/>
          <w:color w:val="000000"/>
          <w:sz w:val="28"/>
        </w:rPr>
        <w:t>                                               тегi, есiмi,</w:t>
      </w:r>
    </w:p>
    <w:p>
      <w:pPr>
        <w:spacing w:after="0"/>
        <w:ind w:left="0"/>
        <w:jc w:val="both"/>
      </w:pPr>
      <w:r>
        <w:rPr>
          <w:rFonts w:ascii="Times New Roman"/>
          <w:b w:val="false"/>
          <w:i w:val="false"/>
          <w:color w:val="000000"/>
          <w:sz w:val="28"/>
        </w:rPr>
        <w:t>_______________________199__ж._____________________________________</w:t>
      </w:r>
    </w:p>
    <w:p>
      <w:pPr>
        <w:spacing w:after="0"/>
        <w:ind w:left="0"/>
        <w:jc w:val="both"/>
      </w:pPr>
      <w:r>
        <w:rPr>
          <w:rFonts w:ascii="Times New Roman"/>
          <w:b w:val="false"/>
          <w:i w:val="false"/>
          <w:color w:val="000000"/>
          <w:sz w:val="28"/>
        </w:rPr>
        <w:t>     әкесiнiң есiмi</w:t>
      </w:r>
    </w:p>
    <w:p>
      <w:pPr>
        <w:spacing w:after="0"/>
        <w:ind w:left="0"/>
        <w:jc w:val="both"/>
      </w:pPr>
      <w:r>
        <w:rPr>
          <w:rFonts w:ascii="Times New Roman"/>
          <w:b w:val="false"/>
          <w:i w:val="false"/>
          <w:color w:val="000000"/>
          <w:sz w:val="28"/>
        </w:rPr>
        <w:t>_______________________199__ж. ________________дейiн қабылдау-бөлу</w:t>
      </w:r>
    </w:p>
    <w:p>
      <w:pPr>
        <w:spacing w:after="0"/>
        <w:ind w:left="0"/>
        <w:jc w:val="both"/>
      </w:pPr>
      <w:r>
        <w:rPr>
          <w:rFonts w:ascii="Times New Roman"/>
          <w:b w:val="false"/>
          <w:i w:val="false"/>
          <w:color w:val="000000"/>
          <w:sz w:val="28"/>
        </w:rPr>
        <w:t>орнында ұсталып, тұратын жерiне __________________________________</w:t>
      </w:r>
    </w:p>
    <w:p>
      <w:pPr>
        <w:spacing w:after="0"/>
        <w:ind w:left="0"/>
        <w:jc w:val="both"/>
      </w:pPr>
      <w:r>
        <w:rPr>
          <w:rFonts w:ascii="Times New Roman"/>
          <w:b w:val="false"/>
          <w:i w:val="false"/>
          <w:color w:val="000000"/>
          <w:sz w:val="28"/>
        </w:rPr>
        <w:t>                                          республика, өлке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облыс, аудан аты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________________________________________________бағыты бойынша</w:t>
      </w:r>
    </w:p>
    <w:p>
      <w:pPr>
        <w:spacing w:after="0"/>
        <w:ind w:left="0"/>
        <w:jc w:val="both"/>
      </w:pPr>
      <w:r>
        <w:rPr>
          <w:rFonts w:ascii="Times New Roman"/>
          <w:b w:val="false"/>
          <w:i w:val="false"/>
          <w:color w:val="000000"/>
          <w:sz w:val="28"/>
        </w:rPr>
        <w:t>жiберiлiп отырғандығы жөнiнде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199__ж. "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10-қосымша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жұмыспен қамту департаментiнiң</w:t>
      </w:r>
    </w:p>
    <w:p>
      <w:pPr>
        <w:spacing w:after="0"/>
        <w:ind w:left="0"/>
        <w:jc w:val="both"/>
      </w:pPr>
      <w:r>
        <w:rPr>
          <w:rFonts w:ascii="Times New Roman"/>
          <w:b w:val="false"/>
          <w:i w:val="false"/>
          <w:color w:val="000000"/>
          <w:sz w:val="28"/>
        </w:rPr>
        <w:t>                              ____________________________бастығы</w:t>
      </w:r>
    </w:p>
    <w:p>
      <w:pPr>
        <w:spacing w:after="0"/>
        <w:ind w:left="0"/>
        <w:jc w:val="both"/>
      </w:pPr>
      <w:r>
        <w:rPr>
          <w:rFonts w:ascii="Times New Roman"/>
          <w:b w:val="false"/>
          <w:i w:val="false"/>
          <w:color w:val="000000"/>
          <w:sz w:val="28"/>
        </w:rPr>
        <w:t>                                  аймақтық органының</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 А Б А Р Л А М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199__ж. " "_______________</w:t>
      </w:r>
    </w:p>
    <w:p>
      <w:pPr>
        <w:spacing w:after="0"/>
        <w:ind w:left="0"/>
        <w:jc w:val="both"/>
      </w:pPr>
      <w:r>
        <w:rPr>
          <w:rFonts w:ascii="Times New Roman"/>
          <w:b w:val="false"/>
          <w:i w:val="false"/>
          <w:color w:val="000000"/>
          <w:sz w:val="28"/>
        </w:rPr>
        <w:t>N____қаулысына сәйкес қабылдау-бөлу орнынан босатылған және Сiздiң</w:t>
      </w:r>
    </w:p>
    <w:p>
      <w:pPr>
        <w:spacing w:after="0"/>
        <w:ind w:left="0"/>
        <w:jc w:val="both"/>
      </w:pPr>
      <w:r>
        <w:rPr>
          <w:rFonts w:ascii="Times New Roman"/>
          <w:b w:val="false"/>
          <w:i w:val="false"/>
          <w:color w:val="000000"/>
          <w:sz w:val="28"/>
        </w:rPr>
        <w:t>қаланың (облыстың) кез келген кәсiпорынында жұмыс iстеуге тiлек</w:t>
      </w:r>
    </w:p>
    <w:p>
      <w:pPr>
        <w:spacing w:after="0"/>
        <w:ind w:left="0"/>
        <w:jc w:val="both"/>
      </w:pPr>
      <w:r>
        <w:rPr>
          <w:rFonts w:ascii="Times New Roman"/>
          <w:b w:val="false"/>
          <w:i w:val="false"/>
          <w:color w:val="000000"/>
          <w:sz w:val="28"/>
        </w:rPr>
        <w:t>бiлдiрген азамат___________________________________________________________</w:t>
      </w:r>
    </w:p>
    <w:p>
      <w:pPr>
        <w:spacing w:after="0"/>
        <w:ind w:left="0"/>
        <w:jc w:val="both"/>
      </w:pPr>
      <w:r>
        <w:rPr>
          <w:rFonts w:ascii="Times New Roman"/>
          <w:b w:val="false"/>
          <w:i w:val="false"/>
          <w:color w:val="000000"/>
          <w:sz w:val="28"/>
        </w:rPr>
        <w:t>                   тегi, есiмi, әкесiнiң есiмi, туған жылы</w:t>
      </w:r>
    </w:p>
    <w:p>
      <w:pPr>
        <w:spacing w:after="0"/>
        <w:ind w:left="0"/>
        <w:jc w:val="both"/>
      </w:pPr>
      <w:r>
        <w:rPr>
          <w:rFonts w:ascii="Times New Roman"/>
          <w:b w:val="false"/>
          <w:i w:val="false"/>
          <w:color w:val="000000"/>
          <w:sz w:val="28"/>
        </w:rPr>
        <w:t>жұмысқа орналасуына көмек көрсетуiңiздi, атқарылған шаралар жайында</w:t>
      </w:r>
    </w:p>
    <w:p>
      <w:pPr>
        <w:spacing w:after="0"/>
        <w:ind w:left="0"/>
        <w:jc w:val="both"/>
      </w:pPr>
      <w:r>
        <w:rPr>
          <w:rFonts w:ascii="Times New Roman"/>
          <w:b w:val="false"/>
          <w:i w:val="false"/>
          <w:color w:val="000000"/>
          <w:sz w:val="28"/>
        </w:rPr>
        <w:t>хабар беруiңiздi 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Қабылдау-бөлу орнының                  ____________________________</w:t>
      </w:r>
    </w:p>
    <w:p>
      <w:pPr>
        <w:spacing w:after="0"/>
        <w:ind w:left="0"/>
        <w:jc w:val="both"/>
      </w:pPr>
      <w:r>
        <w:rPr>
          <w:rFonts w:ascii="Times New Roman"/>
          <w:b w:val="false"/>
          <w:i w:val="false"/>
          <w:color w:val="000000"/>
          <w:sz w:val="28"/>
        </w:rPr>
        <w:t>бұрыштама мөрi                           iшкi iстер органының</w:t>
      </w:r>
    </w:p>
    <w:p>
      <w:pPr>
        <w:spacing w:after="0"/>
        <w:ind w:left="0"/>
        <w:jc w:val="both"/>
      </w:pPr>
      <w:r>
        <w:rPr>
          <w:rFonts w:ascii="Times New Roman"/>
          <w:b w:val="false"/>
          <w:i w:val="false"/>
          <w:color w:val="000000"/>
          <w:sz w:val="28"/>
        </w:rPr>
        <w:t>199__ж. " " ____________               ____________________________</w:t>
      </w:r>
    </w:p>
    <w:p>
      <w:pPr>
        <w:spacing w:after="0"/>
        <w:ind w:left="0"/>
        <w:jc w:val="both"/>
      </w:pPr>
      <w:r>
        <w:rPr>
          <w:rFonts w:ascii="Times New Roman"/>
          <w:b w:val="false"/>
          <w:i w:val="false"/>
          <w:color w:val="000000"/>
          <w:sz w:val="28"/>
        </w:rPr>
        <w:t>   N _____                                       (милицияның)</w:t>
      </w:r>
    </w:p>
    <w:p>
      <w:pPr>
        <w:spacing w:after="0"/>
        <w:ind w:left="0"/>
        <w:jc w:val="both"/>
      </w:pPr>
      <w:r>
        <w:rPr>
          <w:rFonts w:ascii="Times New Roman"/>
          <w:b w:val="false"/>
          <w:i w:val="false"/>
          <w:color w:val="000000"/>
          <w:sz w:val="28"/>
        </w:rPr>
        <w:t>                                       ________________Бастығына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 А Б А Р Л А М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орнынан босатылып, Сiздер қызмет ететiн</w:t>
      </w:r>
    </w:p>
    <w:p>
      <w:pPr>
        <w:spacing w:after="0"/>
        <w:ind w:left="0"/>
        <w:jc w:val="both"/>
      </w:pPr>
      <w:r>
        <w:rPr>
          <w:rFonts w:ascii="Times New Roman"/>
          <w:b w:val="false"/>
          <w:i w:val="false"/>
          <w:color w:val="000000"/>
          <w:sz w:val="28"/>
        </w:rPr>
        <w:t>аумақтағы кез келген кәсiпорында (колхозда, совхозда) жұмыс iстеуге</w:t>
      </w:r>
    </w:p>
    <w:p>
      <w:pPr>
        <w:spacing w:after="0"/>
        <w:ind w:left="0"/>
        <w:jc w:val="both"/>
      </w:pPr>
      <w:r>
        <w:rPr>
          <w:rFonts w:ascii="Times New Roman"/>
          <w:b w:val="false"/>
          <w:i w:val="false"/>
          <w:color w:val="000000"/>
          <w:sz w:val="28"/>
        </w:rPr>
        <w:t>тiлек бiлдiрген азамат ____________________________________________________</w:t>
      </w:r>
    </w:p>
    <w:p>
      <w:pPr>
        <w:spacing w:after="0"/>
        <w:ind w:left="0"/>
        <w:jc w:val="both"/>
      </w:pPr>
      <w:r>
        <w:rPr>
          <w:rFonts w:ascii="Times New Roman"/>
          <w:b w:val="false"/>
          <w:i w:val="false"/>
          <w:color w:val="000000"/>
          <w:sz w:val="28"/>
        </w:rPr>
        <w:t>                       тегi, есiмi, әкесiнiң есiмi, туған жылы</w:t>
      </w:r>
    </w:p>
    <w:p>
      <w:pPr>
        <w:spacing w:after="0"/>
        <w:ind w:left="0"/>
        <w:jc w:val="both"/>
      </w:pPr>
      <w:r>
        <w:rPr>
          <w:rFonts w:ascii="Times New Roman"/>
          <w:b w:val="false"/>
          <w:i w:val="false"/>
          <w:color w:val="000000"/>
          <w:sz w:val="28"/>
        </w:rPr>
        <w:t>жiберiлiп отыр.</w:t>
      </w:r>
    </w:p>
    <w:p>
      <w:pPr>
        <w:spacing w:after="0"/>
        <w:ind w:left="0"/>
        <w:jc w:val="both"/>
      </w:pPr>
      <w:r>
        <w:rPr>
          <w:rFonts w:ascii="Times New Roman"/>
          <w:b w:val="false"/>
          <w:i w:val="false"/>
          <w:color w:val="000000"/>
          <w:sz w:val="28"/>
        </w:rPr>
        <w:t>     Азамат _______________________________________________жұмысқа</w:t>
      </w:r>
    </w:p>
    <w:p>
      <w:pPr>
        <w:spacing w:after="0"/>
        <w:ind w:left="0"/>
        <w:jc w:val="both"/>
      </w:pPr>
      <w:r>
        <w:rPr>
          <w:rFonts w:ascii="Times New Roman"/>
          <w:b w:val="false"/>
          <w:i w:val="false"/>
          <w:color w:val="000000"/>
          <w:sz w:val="28"/>
        </w:rPr>
        <w:t>орналасуына көмек көрсетуiңiздi, атқарылған шаралар туралы</w:t>
      </w:r>
    </w:p>
    <w:p>
      <w:pPr>
        <w:spacing w:after="0"/>
        <w:ind w:left="0"/>
        <w:jc w:val="both"/>
      </w:pPr>
      <w:r>
        <w:rPr>
          <w:rFonts w:ascii="Times New Roman"/>
          <w:b w:val="false"/>
          <w:i w:val="false"/>
          <w:color w:val="000000"/>
          <w:sz w:val="28"/>
        </w:rPr>
        <w:t>хабарлауыңызды 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12-қосымша</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___________________бастығы</w:t>
      </w:r>
    </w:p>
    <w:p>
      <w:pPr>
        <w:spacing w:after="0"/>
        <w:ind w:left="0"/>
        <w:jc w:val="both"/>
      </w:pPr>
      <w:r>
        <w:rPr>
          <w:rFonts w:ascii="Times New Roman"/>
          <w:b w:val="false"/>
          <w:i w:val="false"/>
          <w:color w:val="000000"/>
          <w:sz w:val="28"/>
        </w:rPr>
        <w:t>199__ж. " "________________</w:t>
      </w:r>
    </w:p>
    <w:p>
      <w:pPr>
        <w:spacing w:after="0"/>
        <w:ind w:left="0"/>
        <w:jc w:val="both"/>
      </w:pPr>
      <w:r>
        <w:rPr>
          <w:rFonts w:ascii="Times New Roman"/>
          <w:b w:val="false"/>
          <w:i w:val="false"/>
          <w:color w:val="000000"/>
          <w:sz w:val="28"/>
        </w:rPr>
        <w:t>                        Iшкi тәртiп ережелерi</w:t>
      </w:r>
    </w:p>
    <w:p>
      <w:pPr>
        <w:spacing w:after="0"/>
        <w:ind w:left="0"/>
        <w:jc w:val="both"/>
      </w:pPr>
      <w:r>
        <w:rPr>
          <w:rFonts w:ascii="Times New Roman"/>
          <w:b w:val="false"/>
          <w:i w:val="false"/>
          <w:color w:val="000000"/>
          <w:sz w:val="28"/>
        </w:rPr>
        <w:t>                               (типтiк)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Қабылдау-бөлу орнында қамауда отырған адамдар iшкi тәртiп</w:t>
      </w:r>
    </w:p>
    <w:p>
      <w:pPr>
        <w:spacing w:after="0"/>
        <w:ind w:left="0"/>
        <w:jc w:val="both"/>
      </w:pPr>
      <w:r>
        <w:rPr>
          <w:rFonts w:ascii="Times New Roman"/>
          <w:b w:val="false"/>
          <w:i w:val="false"/>
          <w:color w:val="000000"/>
          <w:sz w:val="28"/>
        </w:rPr>
        <w:t>ережелерiн қатаң сақтауға және қабылдау-бөлу орнының</w:t>
      </w:r>
    </w:p>
    <w:p>
      <w:pPr>
        <w:spacing w:after="0"/>
        <w:ind w:left="0"/>
        <w:jc w:val="both"/>
      </w:pPr>
      <w:r>
        <w:rPr>
          <w:rFonts w:ascii="Times New Roman"/>
          <w:b w:val="false"/>
          <w:i w:val="false"/>
          <w:color w:val="000000"/>
          <w:sz w:val="28"/>
        </w:rPr>
        <w:t>қызметкерлерiнiң нұсқауларын орындауға мiндеттi.</w:t>
      </w:r>
    </w:p>
    <w:p>
      <w:pPr>
        <w:spacing w:after="0"/>
        <w:ind w:left="0"/>
        <w:jc w:val="both"/>
      </w:pPr>
      <w:r>
        <w:rPr>
          <w:rFonts w:ascii="Times New Roman"/>
          <w:b w:val="false"/>
          <w:i w:val="false"/>
          <w:color w:val="000000"/>
          <w:sz w:val="28"/>
        </w:rPr>
        <w:t>     2. Қабылдау-бөлу орнының камераларында:</w:t>
      </w:r>
    </w:p>
    <w:p>
      <w:pPr>
        <w:spacing w:after="0"/>
        <w:ind w:left="0"/>
        <w:jc w:val="both"/>
      </w:pPr>
      <w:r>
        <w:rPr>
          <w:rFonts w:ascii="Times New Roman"/>
          <w:b w:val="false"/>
          <w:i w:val="false"/>
          <w:color w:val="000000"/>
          <w:sz w:val="28"/>
        </w:rPr>
        <w:t>     жыл мерзiмiне сай киiм мен аяқ киiм;</w:t>
      </w:r>
    </w:p>
    <w:p>
      <w:pPr>
        <w:spacing w:after="0"/>
        <w:ind w:left="0"/>
        <w:jc w:val="both"/>
      </w:pPr>
      <w:r>
        <w:rPr>
          <w:rFonts w:ascii="Times New Roman"/>
          <w:b w:val="false"/>
          <w:i w:val="false"/>
          <w:color w:val="000000"/>
          <w:sz w:val="28"/>
        </w:rPr>
        <w:t>     жуынуға қажеттi нәрселер және орамал;</w:t>
      </w:r>
    </w:p>
    <w:p>
      <w:pPr>
        <w:spacing w:after="0"/>
        <w:ind w:left="0"/>
        <w:jc w:val="both"/>
      </w:pPr>
      <w:r>
        <w:rPr>
          <w:rFonts w:ascii="Times New Roman"/>
          <w:b w:val="false"/>
          <w:i w:val="false"/>
          <w:color w:val="000000"/>
          <w:sz w:val="28"/>
        </w:rPr>
        <w:t>     3 тәулiк мерзiмге жететiн азық-түлiк;</w:t>
      </w:r>
    </w:p>
    <w:p>
      <w:pPr>
        <w:spacing w:after="0"/>
        <w:ind w:left="0"/>
        <w:jc w:val="both"/>
      </w:pPr>
      <w:r>
        <w:rPr>
          <w:rFonts w:ascii="Times New Roman"/>
          <w:b w:val="false"/>
          <w:i w:val="false"/>
          <w:color w:val="000000"/>
          <w:sz w:val="28"/>
        </w:rPr>
        <w:t>     кiтаптар, газеттер мен журналдар;</w:t>
      </w:r>
    </w:p>
    <w:p>
      <w:pPr>
        <w:spacing w:after="0"/>
        <w:ind w:left="0"/>
        <w:jc w:val="both"/>
      </w:pPr>
      <w:r>
        <w:rPr>
          <w:rFonts w:ascii="Times New Roman"/>
          <w:b w:val="false"/>
          <w:i w:val="false"/>
          <w:color w:val="000000"/>
          <w:sz w:val="28"/>
        </w:rPr>
        <w:t>     темекi бұйымдары және сiрiңке (тәулiгiне 25 папиростан артық</w:t>
      </w:r>
    </w:p>
    <w:p>
      <w:pPr>
        <w:spacing w:after="0"/>
        <w:ind w:left="0"/>
        <w:jc w:val="both"/>
      </w:pPr>
      <w:r>
        <w:rPr>
          <w:rFonts w:ascii="Times New Roman"/>
          <w:b w:val="false"/>
          <w:i w:val="false"/>
          <w:color w:val="000000"/>
          <w:sz w:val="28"/>
        </w:rPr>
        <w:t>болмауы керек);</w:t>
      </w:r>
    </w:p>
    <w:p>
      <w:pPr>
        <w:spacing w:after="0"/>
        <w:ind w:left="0"/>
        <w:jc w:val="both"/>
      </w:pPr>
      <w:r>
        <w:rPr>
          <w:rFonts w:ascii="Times New Roman"/>
          <w:b w:val="false"/>
          <w:i w:val="false"/>
          <w:color w:val="000000"/>
          <w:sz w:val="28"/>
        </w:rPr>
        <w:t>     медицина қызметкерi тағайындаған дәрi-дәрмектер;</w:t>
      </w:r>
    </w:p>
    <w:p>
      <w:pPr>
        <w:spacing w:after="0"/>
        <w:ind w:left="0"/>
        <w:jc w:val="both"/>
      </w:pPr>
      <w:r>
        <w:rPr>
          <w:rFonts w:ascii="Times New Roman"/>
          <w:b w:val="false"/>
          <w:i w:val="false"/>
          <w:color w:val="000000"/>
          <w:sz w:val="28"/>
        </w:rPr>
        <w:t>     қағаз, конверттер және қарындаш сақтауға рұқсат берiледi.</w:t>
      </w:r>
    </w:p>
    <w:p>
      <w:pPr>
        <w:spacing w:after="0"/>
        <w:ind w:left="0"/>
        <w:jc w:val="both"/>
      </w:pPr>
      <w:r>
        <w:rPr>
          <w:rFonts w:ascii="Times New Roman"/>
          <w:b w:val="false"/>
          <w:i w:val="false"/>
          <w:color w:val="000000"/>
          <w:sz w:val="28"/>
        </w:rPr>
        <w:t>     3. Қабылдау-бөлу орнында болу уақыты iшiнде мыналарға рұқсат</w:t>
      </w:r>
    </w:p>
    <w:p>
      <w:pPr>
        <w:spacing w:after="0"/>
        <w:ind w:left="0"/>
        <w:jc w:val="both"/>
      </w:pPr>
      <w:r>
        <w:rPr>
          <w:rFonts w:ascii="Times New Roman"/>
          <w:b w:val="false"/>
          <w:i w:val="false"/>
          <w:color w:val="000000"/>
          <w:sz w:val="28"/>
        </w:rPr>
        <w:t>етiлмейдi:</w:t>
      </w:r>
    </w:p>
    <w:p>
      <w:pPr>
        <w:spacing w:after="0"/>
        <w:ind w:left="0"/>
        <w:jc w:val="both"/>
      </w:pPr>
      <w:r>
        <w:rPr>
          <w:rFonts w:ascii="Times New Roman"/>
          <w:b w:val="false"/>
          <w:i w:val="false"/>
          <w:color w:val="000000"/>
          <w:sz w:val="28"/>
        </w:rPr>
        <w:t>     сақтауға тыйым салынған заттар, бұйымдар және бағалы заттарды</w:t>
      </w:r>
    </w:p>
    <w:p>
      <w:pPr>
        <w:spacing w:after="0"/>
        <w:ind w:left="0"/>
        <w:jc w:val="both"/>
      </w:pPr>
      <w:r>
        <w:rPr>
          <w:rFonts w:ascii="Times New Roman"/>
          <w:b w:val="false"/>
          <w:i w:val="false"/>
          <w:color w:val="000000"/>
          <w:sz w:val="28"/>
        </w:rPr>
        <w:t>өзiнде ұстау;</w:t>
      </w:r>
    </w:p>
    <w:p>
      <w:pPr>
        <w:spacing w:after="0"/>
        <w:ind w:left="0"/>
        <w:jc w:val="both"/>
      </w:pPr>
      <w:r>
        <w:rPr>
          <w:rFonts w:ascii="Times New Roman"/>
          <w:b w:val="false"/>
          <w:i w:val="false"/>
          <w:color w:val="000000"/>
          <w:sz w:val="28"/>
        </w:rPr>
        <w:t>     шулау, айқайлау, құмар ойындар ойнау;</w:t>
      </w:r>
    </w:p>
    <w:p>
      <w:pPr>
        <w:spacing w:after="0"/>
        <w:ind w:left="0"/>
        <w:jc w:val="both"/>
      </w:pPr>
      <w:r>
        <w:rPr>
          <w:rFonts w:ascii="Times New Roman"/>
          <w:b w:val="false"/>
          <w:i w:val="false"/>
          <w:color w:val="000000"/>
          <w:sz w:val="28"/>
        </w:rPr>
        <w:t>     спирттiк iшiмдiктердi iшу.</w:t>
      </w:r>
    </w:p>
    <w:p>
      <w:pPr>
        <w:spacing w:after="0"/>
        <w:ind w:left="0"/>
        <w:jc w:val="both"/>
      </w:pPr>
      <w:r>
        <w:rPr>
          <w:rFonts w:ascii="Times New Roman"/>
          <w:b w:val="false"/>
          <w:i w:val="false"/>
          <w:color w:val="000000"/>
          <w:sz w:val="28"/>
        </w:rPr>
        <w:t>     4. Қабылдау-бөлу орнында қамаудағы адамдарға мынадай күн</w:t>
      </w:r>
    </w:p>
    <w:p>
      <w:pPr>
        <w:spacing w:after="0"/>
        <w:ind w:left="0"/>
        <w:jc w:val="both"/>
      </w:pPr>
      <w:r>
        <w:rPr>
          <w:rFonts w:ascii="Times New Roman"/>
          <w:b w:val="false"/>
          <w:i w:val="false"/>
          <w:color w:val="000000"/>
          <w:sz w:val="28"/>
        </w:rPr>
        <w:t>тәртiбi белгiленедi:</w:t>
      </w:r>
    </w:p>
    <w:p>
      <w:pPr>
        <w:spacing w:after="0"/>
        <w:ind w:left="0"/>
        <w:jc w:val="both"/>
      </w:pPr>
      <w:r>
        <w:rPr>
          <w:rFonts w:ascii="Times New Roman"/>
          <w:b w:val="false"/>
          <w:i w:val="false"/>
          <w:color w:val="000000"/>
          <w:sz w:val="28"/>
        </w:rPr>
        <w:t>     Ұйқыдан тұру                   - 7.00 сағ.</w:t>
      </w:r>
    </w:p>
    <w:p>
      <w:pPr>
        <w:spacing w:after="0"/>
        <w:ind w:left="0"/>
        <w:jc w:val="both"/>
      </w:pPr>
      <w:r>
        <w:rPr>
          <w:rFonts w:ascii="Times New Roman"/>
          <w:b w:val="false"/>
          <w:i w:val="false"/>
          <w:color w:val="000000"/>
          <w:sz w:val="28"/>
        </w:rPr>
        <w:t>     Жуынып-шайыну                  - 7 сағ.00 мин. - 7 сағ.30 мин</w:t>
      </w:r>
    </w:p>
    <w:p>
      <w:pPr>
        <w:spacing w:after="0"/>
        <w:ind w:left="0"/>
        <w:jc w:val="both"/>
      </w:pPr>
      <w:r>
        <w:rPr>
          <w:rFonts w:ascii="Times New Roman"/>
          <w:b w:val="false"/>
          <w:i w:val="false"/>
          <w:color w:val="000000"/>
          <w:sz w:val="28"/>
        </w:rPr>
        <w:t>     Бөлмелердi тазарту             - 7 сағ.30 мин. - 8 сағ.30 мин</w:t>
      </w:r>
    </w:p>
    <w:p>
      <w:pPr>
        <w:spacing w:after="0"/>
        <w:ind w:left="0"/>
        <w:jc w:val="both"/>
      </w:pPr>
      <w:r>
        <w:rPr>
          <w:rFonts w:ascii="Times New Roman"/>
          <w:b w:val="false"/>
          <w:i w:val="false"/>
          <w:color w:val="000000"/>
          <w:sz w:val="28"/>
        </w:rPr>
        <w:t>     Таңертеңгiлiк тамақ            - 8 сағ.30 мин. - 9 сағ.30 мин</w:t>
      </w:r>
    </w:p>
    <w:p>
      <w:pPr>
        <w:spacing w:after="0"/>
        <w:ind w:left="0"/>
        <w:jc w:val="both"/>
      </w:pPr>
      <w:r>
        <w:rPr>
          <w:rFonts w:ascii="Times New Roman"/>
          <w:b w:val="false"/>
          <w:i w:val="false"/>
          <w:color w:val="000000"/>
          <w:sz w:val="28"/>
        </w:rPr>
        <w:t>     Қабылдау-бөлу орнының</w:t>
      </w:r>
    </w:p>
    <w:p>
      <w:pPr>
        <w:spacing w:after="0"/>
        <w:ind w:left="0"/>
        <w:jc w:val="both"/>
      </w:pPr>
      <w:r>
        <w:rPr>
          <w:rFonts w:ascii="Times New Roman"/>
          <w:b w:val="false"/>
          <w:i w:val="false"/>
          <w:color w:val="000000"/>
          <w:sz w:val="28"/>
        </w:rPr>
        <w:t>     қызметкерлерiнiң бөлмелердi</w:t>
      </w:r>
    </w:p>
    <w:p>
      <w:pPr>
        <w:spacing w:after="0"/>
        <w:ind w:left="0"/>
        <w:jc w:val="both"/>
      </w:pPr>
      <w:r>
        <w:rPr>
          <w:rFonts w:ascii="Times New Roman"/>
          <w:b w:val="false"/>
          <w:i w:val="false"/>
          <w:color w:val="000000"/>
          <w:sz w:val="28"/>
        </w:rPr>
        <w:t>     тексерiп шығуы                 - 9 сағ.30 мин. - 10 сағ.30 мин</w:t>
      </w:r>
    </w:p>
    <w:p>
      <w:pPr>
        <w:spacing w:after="0"/>
        <w:ind w:left="0"/>
        <w:jc w:val="both"/>
      </w:pPr>
      <w:r>
        <w:rPr>
          <w:rFonts w:ascii="Times New Roman"/>
          <w:b w:val="false"/>
          <w:i w:val="false"/>
          <w:color w:val="000000"/>
          <w:sz w:val="28"/>
        </w:rPr>
        <w:t>     Түскi тамақ                    -14 сағ.00 мин. - 15 сағ.00 мин</w:t>
      </w:r>
    </w:p>
    <w:p>
      <w:pPr>
        <w:spacing w:after="0"/>
        <w:ind w:left="0"/>
        <w:jc w:val="both"/>
      </w:pPr>
      <w:r>
        <w:rPr>
          <w:rFonts w:ascii="Times New Roman"/>
          <w:b w:val="false"/>
          <w:i w:val="false"/>
          <w:color w:val="000000"/>
          <w:sz w:val="28"/>
        </w:rPr>
        <w:t>     Кешкi тамақ                    -19 сағ.00 мин. - 20 сағ.00 мин</w:t>
      </w:r>
    </w:p>
    <w:p>
      <w:pPr>
        <w:spacing w:after="0"/>
        <w:ind w:left="0"/>
        <w:jc w:val="both"/>
      </w:pPr>
      <w:r>
        <w:rPr>
          <w:rFonts w:ascii="Times New Roman"/>
          <w:b w:val="false"/>
          <w:i w:val="false"/>
          <w:color w:val="000000"/>
          <w:sz w:val="28"/>
        </w:rPr>
        <w:t>     Бөлмелердi тазарту             -20 сағ.00 мин. - 21 сағ.00 мин</w:t>
      </w:r>
    </w:p>
    <w:p>
      <w:pPr>
        <w:spacing w:after="0"/>
        <w:ind w:left="0"/>
        <w:jc w:val="both"/>
      </w:pPr>
      <w:r>
        <w:rPr>
          <w:rFonts w:ascii="Times New Roman"/>
          <w:b w:val="false"/>
          <w:i w:val="false"/>
          <w:color w:val="000000"/>
          <w:sz w:val="28"/>
        </w:rPr>
        <w:t>     Жуынып-шайыну                  -21 сағ.00 мин. - 22 сағ.00 мин</w:t>
      </w:r>
    </w:p>
    <w:p>
      <w:pPr>
        <w:spacing w:after="0"/>
        <w:ind w:left="0"/>
        <w:jc w:val="both"/>
      </w:pPr>
      <w:r>
        <w:rPr>
          <w:rFonts w:ascii="Times New Roman"/>
          <w:b w:val="false"/>
          <w:i w:val="false"/>
          <w:color w:val="000000"/>
          <w:sz w:val="28"/>
        </w:rPr>
        <w:t>     Ұйқыға жату                    -22 сағ.30 мин. -</w:t>
      </w:r>
    </w:p>
    <w:p>
      <w:pPr>
        <w:spacing w:after="0"/>
        <w:ind w:left="0"/>
        <w:jc w:val="both"/>
      </w:pPr>
      <w:r>
        <w:rPr>
          <w:rFonts w:ascii="Times New Roman"/>
          <w:b w:val="false"/>
          <w:i w:val="false"/>
          <w:color w:val="000000"/>
          <w:sz w:val="28"/>
        </w:rPr>
        <w:t>     5. Бөлмелердi, қабылдау-бөлу орнының ауласын тазарту және басқа</w:t>
      </w:r>
    </w:p>
    <w:p>
      <w:pPr>
        <w:spacing w:after="0"/>
        <w:ind w:left="0"/>
        <w:jc w:val="both"/>
      </w:pPr>
      <w:r>
        <w:rPr>
          <w:rFonts w:ascii="Times New Roman"/>
          <w:b w:val="false"/>
          <w:i w:val="false"/>
          <w:color w:val="000000"/>
          <w:sz w:val="28"/>
        </w:rPr>
        <w:t>iшкi шаруашылық жұмыстар қабылдау-бөлу орнының бастығы белгiлеген</w:t>
      </w:r>
    </w:p>
    <w:p>
      <w:pPr>
        <w:spacing w:after="0"/>
        <w:ind w:left="0"/>
        <w:jc w:val="both"/>
      </w:pPr>
      <w:r>
        <w:rPr>
          <w:rFonts w:ascii="Times New Roman"/>
          <w:b w:val="false"/>
          <w:i w:val="false"/>
          <w:color w:val="000000"/>
          <w:sz w:val="28"/>
        </w:rPr>
        <w:t>уақытта, қызмет етушi құрамның қадағалауымен, ұсталған адамдардың</w:t>
      </w:r>
    </w:p>
    <w:p>
      <w:pPr>
        <w:spacing w:after="0"/>
        <w:ind w:left="0"/>
        <w:jc w:val="both"/>
      </w:pPr>
      <w:r>
        <w:rPr>
          <w:rFonts w:ascii="Times New Roman"/>
          <w:b w:val="false"/>
          <w:i w:val="false"/>
          <w:color w:val="000000"/>
          <w:sz w:val="28"/>
        </w:rPr>
        <w:t>күшiмен жүзеге асырылады.</w:t>
      </w:r>
    </w:p>
    <w:p>
      <w:pPr>
        <w:spacing w:after="0"/>
        <w:ind w:left="0"/>
        <w:jc w:val="both"/>
      </w:pPr>
      <w:r>
        <w:rPr>
          <w:rFonts w:ascii="Times New Roman"/>
          <w:b w:val="false"/>
          <w:i w:val="false"/>
          <w:color w:val="000000"/>
          <w:sz w:val="28"/>
        </w:rPr>
        <w:t>     6. Мекеменiң мүлкiне келтiрiлген зиян үшiн кiнәлi адамдар заң</w:t>
      </w:r>
    </w:p>
    <w:p>
      <w:pPr>
        <w:spacing w:after="0"/>
        <w:ind w:left="0"/>
        <w:jc w:val="both"/>
      </w:pPr>
      <w:r>
        <w:rPr>
          <w:rFonts w:ascii="Times New Roman"/>
          <w:b w:val="false"/>
          <w:i w:val="false"/>
          <w:color w:val="000000"/>
          <w:sz w:val="28"/>
        </w:rPr>
        <w:t>бойынша жауапкершiлiкке 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199__ж. "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13-қосымша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iшкi iстер органының қабылдау-бөлу орнында қамауда</w:t>
      </w:r>
    </w:p>
    <w:p>
      <w:pPr>
        <w:spacing w:after="0"/>
        <w:ind w:left="0"/>
        <w:jc w:val="both"/>
      </w:pPr>
      <w:r>
        <w:rPr>
          <w:rFonts w:ascii="Times New Roman"/>
          <w:b w:val="false"/>
          <w:i w:val="false"/>
          <w:color w:val="000000"/>
          <w:sz w:val="28"/>
        </w:rPr>
        <w:t>              отырған адамдарға тағам өнiмдерiн беру</w:t>
      </w:r>
    </w:p>
    <w:p>
      <w:pPr>
        <w:spacing w:after="0"/>
        <w:ind w:left="0"/>
        <w:jc w:val="both"/>
      </w:pPr>
      <w:r>
        <w:rPr>
          <w:rFonts w:ascii="Times New Roman"/>
          <w:b w:val="false"/>
          <w:i w:val="false"/>
          <w:color w:val="000000"/>
          <w:sz w:val="28"/>
        </w:rPr>
        <w:t>                          Ведомостi</w:t>
      </w:r>
    </w:p>
    <w:p>
      <w:pPr>
        <w:spacing w:after="0"/>
        <w:ind w:left="0"/>
        <w:jc w:val="both"/>
      </w:pPr>
      <w:r>
        <w:rPr>
          <w:rFonts w:ascii="Times New Roman"/>
          <w:b w:val="false"/>
          <w:i w:val="false"/>
          <w:color w:val="000000"/>
          <w:sz w:val="28"/>
        </w:rPr>
        <w:t>            199__ж. " "___________________на (не)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N Р/с</w:t>
      </w:r>
    </w:p>
    <w:p>
      <w:pPr>
        <w:spacing w:after="0"/>
        <w:ind w:left="0"/>
        <w:jc w:val="both"/>
      </w:pPr>
      <w:r>
        <w:rPr>
          <w:rFonts w:ascii="Times New Roman"/>
          <w:b w:val="false"/>
          <w:i w:val="false"/>
          <w:color w:val="000000"/>
          <w:sz w:val="28"/>
        </w:rPr>
        <w:t>     2. Тiркеу журналы бойынша нөмiрi</w:t>
      </w:r>
    </w:p>
    <w:p>
      <w:pPr>
        <w:spacing w:after="0"/>
        <w:ind w:left="0"/>
        <w:jc w:val="both"/>
      </w:pPr>
      <w:r>
        <w:rPr>
          <w:rFonts w:ascii="Times New Roman"/>
          <w:b w:val="false"/>
          <w:i w:val="false"/>
          <w:color w:val="000000"/>
          <w:sz w:val="28"/>
        </w:rPr>
        <w:t>     3. Тегi, есiмi, әкесiнiң есiмi</w:t>
      </w:r>
    </w:p>
    <w:p>
      <w:pPr>
        <w:spacing w:after="0"/>
        <w:ind w:left="0"/>
        <w:jc w:val="both"/>
      </w:pPr>
      <w:r>
        <w:rPr>
          <w:rFonts w:ascii="Times New Roman"/>
          <w:b w:val="false"/>
          <w:i w:val="false"/>
          <w:color w:val="000000"/>
          <w:sz w:val="28"/>
        </w:rPr>
        <w:t>      Азық-түлiк атаулары</w:t>
      </w:r>
    </w:p>
    <w:p>
      <w:pPr>
        <w:spacing w:after="0"/>
        <w:ind w:left="0"/>
        <w:jc w:val="both"/>
      </w:pPr>
      <w:r>
        <w:rPr>
          <w:rFonts w:ascii="Times New Roman"/>
          <w:b w:val="false"/>
          <w:i w:val="false"/>
          <w:color w:val="000000"/>
          <w:sz w:val="28"/>
        </w:rPr>
        <w:t>     4. нан</w:t>
      </w:r>
    </w:p>
    <w:p>
      <w:pPr>
        <w:spacing w:after="0"/>
        <w:ind w:left="0"/>
        <w:jc w:val="both"/>
      </w:pPr>
      <w:r>
        <w:rPr>
          <w:rFonts w:ascii="Times New Roman"/>
          <w:b w:val="false"/>
          <w:i w:val="false"/>
          <w:color w:val="000000"/>
          <w:sz w:val="28"/>
        </w:rPr>
        <w:t>     5. бiрiншi тағам</w:t>
      </w:r>
    </w:p>
    <w:p>
      <w:pPr>
        <w:spacing w:after="0"/>
        <w:ind w:left="0"/>
        <w:jc w:val="both"/>
      </w:pPr>
      <w:r>
        <w:rPr>
          <w:rFonts w:ascii="Times New Roman"/>
          <w:b w:val="false"/>
          <w:i w:val="false"/>
          <w:color w:val="000000"/>
          <w:sz w:val="28"/>
        </w:rPr>
        <w:t>     6. екiншi тағам</w:t>
      </w:r>
    </w:p>
    <w:p>
      <w:pPr>
        <w:spacing w:after="0"/>
        <w:ind w:left="0"/>
        <w:jc w:val="both"/>
      </w:pPr>
      <w:r>
        <w:rPr>
          <w:rFonts w:ascii="Times New Roman"/>
          <w:b w:val="false"/>
          <w:i w:val="false"/>
          <w:color w:val="000000"/>
          <w:sz w:val="28"/>
        </w:rPr>
        <w:t>     7. шай</w:t>
      </w:r>
    </w:p>
    <w:p>
      <w:pPr>
        <w:spacing w:after="0"/>
        <w:ind w:left="0"/>
        <w:jc w:val="both"/>
      </w:pPr>
      <w:r>
        <w:rPr>
          <w:rFonts w:ascii="Times New Roman"/>
          <w:b w:val="false"/>
          <w:i w:val="false"/>
          <w:color w:val="000000"/>
          <w:sz w:val="28"/>
        </w:rPr>
        <w:t>     8. Бағасы</w:t>
      </w:r>
    </w:p>
    <w:p>
      <w:pPr>
        <w:spacing w:after="0"/>
        <w:ind w:left="0"/>
        <w:jc w:val="both"/>
      </w:pPr>
      <w:r>
        <w:rPr>
          <w:rFonts w:ascii="Times New Roman"/>
          <w:b w:val="false"/>
          <w:i w:val="false"/>
          <w:color w:val="000000"/>
          <w:sz w:val="28"/>
        </w:rPr>
        <w:t>     9. Алғанын растайтын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     2     |   3   |   4   |   5  |   6  |   8   |    9</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Н Ы Қ Т А М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199__ж. " "____________________       _____________________________</w:t>
      </w:r>
    </w:p>
    <w:p>
      <w:pPr>
        <w:spacing w:after="0"/>
        <w:ind w:left="0"/>
        <w:jc w:val="both"/>
      </w:pPr>
      <w:r>
        <w:rPr>
          <w:rFonts w:ascii="Times New Roman"/>
          <w:b w:val="false"/>
          <w:i w:val="false"/>
          <w:color w:val="000000"/>
          <w:sz w:val="28"/>
        </w:rPr>
        <w:t>                                      қабылдау-бөлу орнының аты</w:t>
      </w:r>
    </w:p>
    <w:p>
      <w:pPr>
        <w:spacing w:after="0"/>
        <w:ind w:left="0"/>
        <w:jc w:val="both"/>
      </w:pPr>
      <w:r>
        <w:rPr>
          <w:rFonts w:ascii="Times New Roman"/>
          <w:b w:val="false"/>
          <w:i w:val="false"/>
          <w:color w:val="000000"/>
          <w:sz w:val="28"/>
        </w:rPr>
        <w:t>қабылдау-бөлу орнына келiп түстi.</w:t>
      </w:r>
    </w:p>
    <w:p>
      <w:pPr>
        <w:spacing w:after="0"/>
        <w:ind w:left="0"/>
        <w:jc w:val="both"/>
      </w:pPr>
      <w:r>
        <w:rPr>
          <w:rFonts w:ascii="Times New Roman"/>
          <w:b w:val="false"/>
          <w:i w:val="false"/>
          <w:color w:val="000000"/>
          <w:sz w:val="28"/>
        </w:rPr>
        <w:t>     Медициналық тексеру барысында ________________________________</w:t>
      </w:r>
    </w:p>
    <w:p>
      <w:pPr>
        <w:spacing w:after="0"/>
        <w:ind w:left="0"/>
        <w:jc w:val="both"/>
      </w:pPr>
      <w:r>
        <w:rPr>
          <w:rFonts w:ascii="Times New Roman"/>
          <w:b w:val="false"/>
          <w:i w:val="false"/>
          <w:color w:val="000000"/>
          <w:sz w:val="28"/>
        </w:rPr>
        <w:t>                                              сау, ауру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нақты неге шағымданатыны көрсетiлсiн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_______________________________________________деп мәлiмдедi.</w:t>
      </w:r>
    </w:p>
    <w:p>
      <w:pPr>
        <w:spacing w:after="0"/>
        <w:ind w:left="0"/>
        <w:jc w:val="both"/>
      </w:pPr>
      <w:r>
        <w:rPr>
          <w:rFonts w:ascii="Times New Roman"/>
          <w:b w:val="false"/>
          <w:i w:val="false"/>
          <w:color w:val="000000"/>
          <w:sz w:val="28"/>
        </w:rPr>
        <w:t>     Тексеру барысында 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_______________________________________________________анықталды.</w:t>
      </w:r>
    </w:p>
    <w:p>
      <w:pPr>
        <w:spacing w:after="0"/>
        <w:ind w:left="0"/>
        <w:jc w:val="both"/>
      </w:pPr>
      <w:r>
        <w:rPr>
          <w:rFonts w:ascii="Times New Roman"/>
          <w:b w:val="false"/>
          <w:i w:val="false"/>
          <w:color w:val="000000"/>
          <w:sz w:val="28"/>
        </w:rPr>
        <w:t>199__ж. " "________________________дейiн қабылдау-бөлу орнында</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қамауда болған мезгiл iшiнде оған 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_____________________________________медициналық көмек көрсетiлдi.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 қызметкерiнiң қолы 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199__ж. "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Ұстау туралы мәлiметтер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қашан, кiм ұстаған, не үшiн, бап, баптың бөлiмдерi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________________________________________________________ұсталған.</w:t>
      </w:r>
    </w:p>
    <w:p>
      <w:pPr>
        <w:spacing w:after="0"/>
        <w:ind w:left="0"/>
        <w:jc w:val="both"/>
      </w:pPr>
      <w:r>
        <w:rPr>
          <w:rFonts w:ascii="Times New Roman"/>
          <w:b w:val="false"/>
          <w:i w:val="false"/>
          <w:color w:val="000000"/>
          <w:sz w:val="28"/>
        </w:rPr>
        <w:t>                      Қосымша мәлiметтер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Тырнақтың бiр жиегiнен екiншi жиегiне дейiнгi аралықтарғы саусақ</w:t>
      </w:r>
    </w:p>
    <w:p>
      <w:pPr>
        <w:spacing w:after="0"/>
        <w:ind w:left="0"/>
        <w:jc w:val="both"/>
      </w:pPr>
      <w:r>
        <w:rPr>
          <w:rFonts w:ascii="Times New Roman"/>
          <w:b w:val="false"/>
          <w:i w:val="false"/>
          <w:color w:val="000000"/>
          <w:sz w:val="28"/>
        </w:rPr>
        <w:t>бедерлемелерiн аунатып басып алу толық болуы керек. Жай көзбен</w:t>
      </w:r>
    </w:p>
    <w:p>
      <w:pPr>
        <w:spacing w:after="0"/>
        <w:ind w:left="0"/>
        <w:jc w:val="both"/>
      </w:pPr>
      <w:r>
        <w:rPr>
          <w:rFonts w:ascii="Times New Roman"/>
          <w:b w:val="false"/>
          <w:i w:val="false"/>
          <w:color w:val="000000"/>
          <w:sz w:val="28"/>
        </w:rPr>
        <w:t>қарағанда, фотоға түсiргенде бояу қабаты бiртегiс және капиллярлық</w:t>
      </w:r>
    </w:p>
    <w:p>
      <w:pPr>
        <w:spacing w:after="0"/>
        <w:ind w:left="0"/>
        <w:jc w:val="both"/>
      </w:pPr>
      <w:r>
        <w:rPr>
          <w:rFonts w:ascii="Times New Roman"/>
          <w:b w:val="false"/>
          <w:i w:val="false"/>
          <w:color w:val="000000"/>
          <w:sz w:val="28"/>
        </w:rPr>
        <w:t>жолақтар мен өрнектiң бүге-шiгесiне дейiн анық түсуi керек.</w:t>
      </w:r>
    </w:p>
    <w:p>
      <w:pPr>
        <w:spacing w:after="0"/>
        <w:ind w:left="0"/>
        <w:jc w:val="both"/>
      </w:pPr>
      <w:r>
        <w:rPr>
          <w:rFonts w:ascii="Times New Roman"/>
          <w:b w:val="false"/>
          <w:i w:val="false"/>
          <w:color w:val="000000"/>
          <w:sz w:val="28"/>
        </w:rPr>
        <w:t>     Белгiлерi</w:t>
      </w:r>
    </w:p>
    <w:p>
      <w:pPr>
        <w:spacing w:after="0"/>
        <w:ind w:left="0"/>
        <w:jc w:val="both"/>
      </w:pPr>
      <w:r>
        <w:rPr>
          <w:rFonts w:ascii="Times New Roman"/>
          <w:b w:val="false"/>
          <w:i w:val="false"/>
          <w:color w:val="000000"/>
          <w:sz w:val="28"/>
        </w:rPr>
        <w:t>Дене бiтiмiнiң кемшiліктерi _______________________________________</w:t>
      </w:r>
    </w:p>
    <w:p>
      <w:pPr>
        <w:spacing w:after="0"/>
        <w:ind w:left="0"/>
        <w:jc w:val="both"/>
      </w:pPr>
      <w:r>
        <w:rPr>
          <w:rFonts w:ascii="Times New Roman"/>
          <w:b w:val="false"/>
          <w:i w:val="false"/>
          <w:color w:val="000000"/>
          <w:sz w:val="28"/>
        </w:rPr>
        <w:t>                                (жарақат, мертiгу, сүйелдер, қалдар,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тыртықтар, денесiнiң еркiнен тыс қимылдары, бас жалтыры (формасы)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бет асимметриясы, көз қарашығының әр түрлiлiгi, тұтығуы,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таңба суреттер және т.б.)</w:t>
      </w:r>
    </w:p>
    <w:p>
      <w:pPr>
        <w:spacing w:after="0"/>
        <w:ind w:left="0"/>
        <w:jc w:val="both"/>
      </w:pPr>
      <w:r>
        <w:rPr>
          <w:rFonts w:ascii="Times New Roman"/>
          <w:b w:val="false"/>
          <w:i w:val="false"/>
          <w:color w:val="000000"/>
          <w:sz w:val="28"/>
        </w:rPr>
        <w:t>          Картаны құрастырған _____________________________________</w:t>
      </w:r>
    </w:p>
    <w:p>
      <w:pPr>
        <w:spacing w:after="0"/>
        <w:ind w:left="0"/>
        <w:jc w:val="both"/>
      </w:pPr>
      <w:r>
        <w:rPr>
          <w:rFonts w:ascii="Times New Roman"/>
          <w:b w:val="false"/>
          <w:i w:val="false"/>
          <w:color w:val="000000"/>
          <w:sz w:val="28"/>
        </w:rPr>
        <w:t>                                    (лауазымы мен қолы)</w:t>
      </w:r>
    </w:p>
    <w:p>
      <w:pPr>
        <w:spacing w:after="0"/>
        <w:ind w:left="0"/>
        <w:jc w:val="both"/>
      </w:pPr>
      <w:r>
        <w:rPr>
          <w:rFonts w:ascii="Times New Roman"/>
          <w:b w:val="false"/>
          <w:i w:val="false"/>
          <w:color w:val="000000"/>
          <w:sz w:val="28"/>
        </w:rPr>
        <w:t>Картаның дұрыстығын тексерiп, формуласын шығарған 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(лауазымы, қолы және ай-күнi)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(250-90 форматы)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