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4d38b" w14:textId="424d3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чектерді қолдану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1998 жылғы 5 желтоқсандағы N 266 Қаулы. Қазақстан Республикасының Әділет министрлігінде 1998 жылғы 8 қаңтарда N 662 тіркелді. Күші жойылды - Қазақстан Республикасы Ұлттық Банкі Басқармасының 2016 жылғы 17 наурыздағы № 91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17.03.2016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81" w:id="0"/>
    <w:p>
      <w:pPr>
        <w:spacing w:after="0"/>
        <w:ind w:left="0"/>
        <w:jc w:val="both"/>
      </w:pPr>
      <w:r>
        <w:rPr>
          <w:rFonts w:ascii="Times New Roman"/>
          <w:b w:val="false"/>
          <w:i w:val="false"/>
          <w:color w:val="000000"/>
          <w:sz w:val="28"/>
        </w:rPr>
        <w:t xml:space="preserve">      Қазақстан Республикасының төлем жүйесiнiң жұмыс істеуін қамтамасыз ететiн нормативтiк құқықтық базаны жетiлдiру мақсатында Қазақстан Республикасы Ұлттық Банкiнiң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1. Ұсынылып отырған Қазақстан Республикасының аумағында чектердi қолдану ережесi бекiтiлсiн және ол Қазақстан Республикасының Әдiлет министрлiгiнде мемлекеттiк тiркелген күннен бастап күшiне енгiзiлсiн. </w:t>
      </w:r>
      <w:r>
        <w:br/>
      </w:r>
      <w:r>
        <w:rPr>
          <w:rFonts w:ascii="Times New Roman"/>
          <w:b w:val="false"/>
          <w:i w:val="false"/>
          <w:color w:val="000000"/>
          <w:sz w:val="28"/>
        </w:rPr>
        <w:t>
</w:t>
      </w:r>
      <w:r>
        <w:rPr>
          <w:rFonts w:ascii="Times New Roman"/>
          <w:b w:val="false"/>
          <w:i w:val="false"/>
          <w:color w:val="000000"/>
          <w:sz w:val="28"/>
        </w:rPr>
        <w:t xml:space="preserve">
      2. Төлем жүйесi басқармасы (Мұсаев Р.Н.): </w:t>
      </w:r>
      <w:r>
        <w:br/>
      </w:r>
      <w:r>
        <w:rPr>
          <w:rFonts w:ascii="Times New Roman"/>
          <w:b w:val="false"/>
          <w:i w:val="false"/>
          <w:color w:val="000000"/>
          <w:sz w:val="28"/>
        </w:rPr>
        <w:t xml:space="preserve">
      1) Заң департаментiмен (Сизова С.И.) бiрлесiп осы қаулыны және бекiтiлген Ереженi Қазақстан Республикасының Әдiлет министрлiгiнде тiркесiн; </w:t>
      </w:r>
      <w:r>
        <w:br/>
      </w:r>
      <w:r>
        <w:rPr>
          <w:rFonts w:ascii="Times New Roman"/>
          <w:b w:val="false"/>
          <w:i w:val="false"/>
          <w:color w:val="000000"/>
          <w:sz w:val="28"/>
        </w:rPr>
        <w:t xml:space="preserve">
      2) осы қаулыны және тiркелген Ереженi Қазақстан Республикасы Ұлттық Банкiнiң филиалдарына жiберсiн, оларға осы қаулыны және аталған Ереженi екiншi деңгейдегi банктерге жiберудi мiндеттесiн.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Алып тасталды - ҚР Ұлттық Банкі Басқармасының 2011.07.01 </w:t>
      </w:r>
      <w:r>
        <w:rPr>
          <w:rFonts w:ascii="Times New Roman"/>
          <w:b w:val="false"/>
          <w:i w:val="false"/>
          <w:color w:val="000000"/>
          <w:sz w:val="28"/>
        </w:rPr>
        <w:t>№ 65</w:t>
      </w:r>
      <w:r>
        <w:rPr>
          <w:rFonts w:ascii="Times New Roman"/>
          <w:b w:val="false"/>
          <w:i w:val="false"/>
          <w:color w:val="ff0000"/>
          <w:sz w:val="28"/>
        </w:rPr>
        <w:t xml:space="preserve"> (2012.01.01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4. Бухгалтерлік есеп департаментi (Рахметова С.К.) Банктік қадағалау департаментiмен (Жұмағұлов Б.Қ.) және Заң департаментiмен (Сизова С.И.) бiрлесiп ұсынылған Ережеге сәйкес келтiру мақсатында Қазақстан Республикасы Ұлттық Банкiнiң Басқармасы бекiткен (1994 жылғы 16 желтоқсандағы N 25 хаттама) Қазақстан Республикасының банктерiнде бухгалтерлiк есеп жүргiзу және есеп беру ережесiне өзгерiстер мен толықтырулар жобасын дайындап, Қазақстан Республикасы Ұлттық Банкі Басқармасының қарауына ұсынсын. </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Республикасының аумағында чектерді қолдану ережесі күшіне енген күннен бастап: </w:t>
      </w:r>
      <w:r>
        <w:br/>
      </w:r>
      <w:r>
        <w:rPr>
          <w:rFonts w:ascii="Times New Roman"/>
          <w:b w:val="false"/>
          <w:i w:val="false"/>
          <w:color w:val="000000"/>
          <w:sz w:val="28"/>
        </w:rPr>
        <w:t xml:space="preserve">
      1) Қазақстан Республикасы Ұлттық Банкінің Басқармасы бекіткен (1994 жылғы 15 қарашадағы мәжілістің N 22 хаттамасы) Қазақстан Республикасында чектермен есеп айырысу туралы ереженің; </w:t>
      </w:r>
      <w:r>
        <w:br/>
      </w:r>
      <w:r>
        <w:rPr>
          <w:rFonts w:ascii="Times New Roman"/>
          <w:b w:val="false"/>
          <w:i w:val="false"/>
          <w:color w:val="000000"/>
          <w:sz w:val="28"/>
        </w:rPr>
        <w:t xml:space="preserve">
      2) Қазақстан Республикасы Ұлттық Банкінің Басқармасы бекіткен (1994 жылғы 15 қарашадағы мәжілістің N 22 хаттамасы) Чектер клирингін жүргізуге арналған Қазақстан Республикасы Ұлттық Банкінің Клиринг палатасы туралы ереженің; </w:t>
      </w:r>
      <w:r>
        <w:br/>
      </w:r>
      <w:r>
        <w:rPr>
          <w:rFonts w:ascii="Times New Roman"/>
          <w:b w:val="false"/>
          <w:i w:val="false"/>
          <w:color w:val="000000"/>
          <w:sz w:val="28"/>
        </w:rPr>
        <w:t xml:space="preserve">
      3) Қазақстан Республикасы Ұлттық Банкі Басқармасының 1997 жылғы 22 қаңтардағы N 16 қаулысымен бекітілген Кепілдік берілген чектермен есеп айырысу туралы ереженің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6. Осы қаулының орындалуын бақылау Қазақстан Республикасы Ұлттық Банкі Төрағасының орынбасары Н.Қ. Абдуллинаға жүктелсін. </w:t>
      </w:r>
    </w:p>
    <w:bookmarkEnd w:id="0"/>
    <w:p>
      <w:pPr>
        <w:spacing w:after="0"/>
        <w:ind w:left="0"/>
        <w:jc w:val="both"/>
      </w:pPr>
      <w:r>
        <w:rPr>
          <w:rFonts w:ascii="Times New Roman"/>
          <w:b w:val="false"/>
          <w:i w:val="false"/>
          <w:color w:val="000000"/>
          <w:sz w:val="28"/>
        </w:rPr>
        <w:t xml:space="preserve">      Ұлттық Банк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Ұлттық Банкi Басқармасының </w:t>
      </w:r>
      <w:r>
        <w:br/>
      </w:r>
      <w:r>
        <w:rPr>
          <w:rFonts w:ascii="Times New Roman"/>
          <w:b w:val="false"/>
          <w:i w:val="false"/>
          <w:color w:val="000000"/>
          <w:sz w:val="28"/>
        </w:rPr>
        <w:t xml:space="preserve">
1998 жылғы 5 желтоқсандағы </w:t>
      </w:r>
      <w:r>
        <w:br/>
      </w:r>
      <w:r>
        <w:rPr>
          <w:rFonts w:ascii="Times New Roman"/>
          <w:b w:val="false"/>
          <w:i w:val="false"/>
          <w:color w:val="000000"/>
          <w:sz w:val="28"/>
        </w:rPr>
        <w:t xml:space="preserve">
N 266 қаулысымен бекiтiлген </w:t>
      </w:r>
    </w:p>
    <w:bookmarkStart w:name="z2" w:id="1"/>
    <w:p>
      <w:pPr>
        <w:spacing w:after="0"/>
        <w:ind w:left="0"/>
        <w:jc w:val="left"/>
      </w:pPr>
      <w:r>
        <w:rPr>
          <w:rFonts w:ascii="Times New Roman"/>
          <w:b/>
          <w:i w:val="false"/>
          <w:color w:val="000000"/>
        </w:rPr>
        <w:t xml:space="preserve"> 
Қазақстан Республикасының аумағында</w:t>
      </w:r>
      <w:r>
        <w:br/>
      </w:r>
      <w:r>
        <w:rPr>
          <w:rFonts w:ascii="Times New Roman"/>
          <w:b/>
          <w:i w:val="false"/>
          <w:color w:val="000000"/>
        </w:rPr>
        <w:t>
чектерді қолдану туралы ереже</w:t>
      </w:r>
    </w:p>
    <w:bookmarkEnd w:id="1"/>
    <w:bookmarkStart w:name="z3" w:id="2"/>
    <w:p>
      <w:pPr>
        <w:spacing w:after="0"/>
        <w:ind w:left="0"/>
        <w:jc w:val="left"/>
      </w:pPr>
      <w:r>
        <w:rPr>
          <w:rFonts w:ascii="Times New Roman"/>
          <w:b/>
          <w:i w:val="false"/>
          <w:color w:val="000000"/>
        </w:rPr>
        <w:t xml:space="preserve"> 
1-тарау. Жалпы ережелер</w:t>
      </w:r>
    </w:p>
    <w:bookmarkEnd w:id="2"/>
    <w:p>
      <w:pPr>
        <w:spacing w:after="0"/>
        <w:ind w:left="0"/>
        <w:jc w:val="both"/>
      </w:pPr>
      <w:r>
        <w:rPr>
          <w:rFonts w:ascii="Times New Roman"/>
          <w:b w:val="false"/>
          <w:i w:val="false"/>
          <w:color w:val="000000"/>
          <w:sz w:val="28"/>
        </w:rPr>
        <w:t xml:space="preserve">      1. Осы ереже чектердi пайдалану туралы шартты жасау тәртiбiн және оның мiндеттi талаптарын айқындайды, чектердi және чек кiтапшасын беру және пайдалану рәсiмiн белгiлейдi, сондай-ақ Қазақстан Республикасында чектердi пайдалана отырып төлемдердi жүзеге асырудың ерекшелiктерiн реттейдi. </w:t>
      </w:r>
    </w:p>
    <w:bookmarkStart w:name="z4" w:id="3"/>
    <w:p>
      <w:pPr>
        <w:spacing w:after="0"/>
        <w:ind w:left="0"/>
        <w:jc w:val="both"/>
      </w:pPr>
      <w:r>
        <w:rPr>
          <w:rFonts w:ascii="Times New Roman"/>
          <w:b w:val="false"/>
          <w:i w:val="false"/>
          <w:color w:val="000000"/>
          <w:sz w:val="28"/>
        </w:rPr>
        <w:t>
      2. Қазақстан Республикасының аумағында чектердi қолданған кезде туындайтын қатынастарды Қазақстан Республикасының </w:t>
      </w:r>
      <w:r>
        <w:rPr>
          <w:rFonts w:ascii="Times New Roman"/>
          <w:b w:val="false"/>
          <w:i w:val="false"/>
          <w:color w:val="000000"/>
          <w:sz w:val="28"/>
        </w:rPr>
        <w:t>заң актiлерi</w:t>
      </w:r>
      <w:r>
        <w:rPr>
          <w:rFonts w:ascii="Times New Roman"/>
          <w:b w:val="false"/>
          <w:i w:val="false"/>
          <w:color w:val="000000"/>
          <w:sz w:val="28"/>
        </w:rPr>
        <w:t xml:space="preserve"> және осы ереже реттейдi. </w:t>
      </w:r>
    </w:p>
    <w:bookmarkEnd w:id="3"/>
    <w:bookmarkStart w:name="z5" w:id="4"/>
    <w:p>
      <w:pPr>
        <w:spacing w:after="0"/>
        <w:ind w:left="0"/>
        <w:jc w:val="both"/>
      </w:pPr>
      <w:r>
        <w:rPr>
          <w:rFonts w:ascii="Times New Roman"/>
          <w:b w:val="false"/>
          <w:i w:val="false"/>
          <w:color w:val="000000"/>
          <w:sz w:val="28"/>
        </w:rPr>
        <w:t>
      3. Осы ереженiң нормалары жол чектерiн пайдалануға байланысты қатынастарға қолданылмайды. Аталған қатынастар ережемен реттеледi, ол ережелердi осындай жол чектерiнiң чек беруші банкі және банктiк практикада қабылданған iскерлiк айналымның салттары белгiлейдi. &lt;*&gt;</w:t>
      </w:r>
      <w:r>
        <w:br/>
      </w:r>
      <w:r>
        <w:rPr>
          <w:rFonts w:ascii="Times New Roman"/>
          <w:b w:val="false"/>
          <w:i w:val="false"/>
          <w:color w:val="000000"/>
          <w:sz w:val="28"/>
        </w:rPr>
        <w:t>
</w:t>
      </w:r>
      <w:r>
        <w:rPr>
          <w:rFonts w:ascii="Times New Roman"/>
          <w:b w:val="false"/>
          <w:i w:val="false"/>
          <w:color w:val="ff0000"/>
          <w:sz w:val="28"/>
        </w:rPr>
        <w:t xml:space="preserve">      Ескерту: 3-тармақ өзгертілді - ҚР Ұлттық Банкі Басқармасының 2002.05.13 N 169 </w:t>
      </w:r>
      <w:r>
        <w:rPr>
          <w:rFonts w:ascii="Times New Roman"/>
          <w:b w:val="false"/>
          <w:i w:val="false"/>
          <w:color w:val="000000"/>
          <w:sz w:val="28"/>
        </w:rPr>
        <w:t>қаулысымен</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xml:space="preserve">
      4. Осы ережеде пайдаланылатын негiзгi ұғымдар:  </w:t>
      </w:r>
      <w:r>
        <w:br/>
      </w:r>
      <w:r>
        <w:rPr>
          <w:rFonts w:ascii="Times New Roman"/>
          <w:b w:val="false"/>
          <w:i w:val="false"/>
          <w:color w:val="000000"/>
          <w:sz w:val="28"/>
        </w:rPr>
        <w:t>
</w:t>
      </w:r>
      <w:r>
        <w:rPr>
          <w:rFonts w:ascii="Times New Roman"/>
          <w:b w:val="false"/>
          <w:i w:val="false"/>
          <w:color w:val="000000"/>
          <w:sz w:val="28"/>
        </w:rPr>
        <w:t xml:space="preserve">
      1) чек берушiнiң банкi - чек кiтапшасын берген және ақша төлеу туралы бұйрық жiберiлетiн банк;  </w:t>
      </w:r>
      <w:r>
        <w:br/>
      </w:r>
      <w:r>
        <w:rPr>
          <w:rFonts w:ascii="Times New Roman"/>
          <w:b w:val="false"/>
          <w:i w:val="false"/>
          <w:color w:val="000000"/>
          <w:sz w:val="28"/>
        </w:rPr>
        <w:t>
</w:t>
      </w:r>
      <w:r>
        <w:rPr>
          <w:rFonts w:ascii="Times New Roman"/>
          <w:b w:val="false"/>
          <w:i w:val="false"/>
          <w:color w:val="000000"/>
          <w:sz w:val="28"/>
        </w:rPr>
        <w:t xml:space="preserve">
      2) чек ұстаушының банкi - чек ұстаушы төлеу үшiн чек ұсынған немесе алынған чектi кейiн төлеу үшiн чектi ұсынған банк;  </w:t>
      </w:r>
      <w:r>
        <w:br/>
      </w:r>
      <w:r>
        <w:rPr>
          <w:rFonts w:ascii="Times New Roman"/>
          <w:b w:val="false"/>
          <w:i w:val="false"/>
          <w:color w:val="000000"/>
          <w:sz w:val="28"/>
        </w:rPr>
        <w:t>
</w:t>
      </w:r>
      <w:r>
        <w:rPr>
          <w:rFonts w:ascii="Times New Roman"/>
          <w:b w:val="false"/>
          <w:i w:val="false"/>
          <w:color w:val="000000"/>
          <w:sz w:val="28"/>
        </w:rPr>
        <w:t xml:space="preserve">
      3) чектiң берiлуi - төлемдi жүзеге асыру әдiсi, төлем бұл әдiс бойынша чек берушiнiң атаулы төлем құжатын чек ұстаушыға беруi арқылы төлем жасалады;  </w:t>
      </w:r>
      <w:r>
        <w:br/>
      </w:r>
      <w:r>
        <w:rPr>
          <w:rFonts w:ascii="Times New Roman"/>
          <w:b w:val="false"/>
          <w:i w:val="false"/>
          <w:color w:val="000000"/>
          <w:sz w:val="28"/>
        </w:rPr>
        <w:t>
</w:t>
      </w:r>
      <w:r>
        <w:rPr>
          <w:rFonts w:ascii="Times New Roman"/>
          <w:b w:val="false"/>
          <w:i w:val="false"/>
          <w:color w:val="000000"/>
          <w:sz w:val="28"/>
        </w:rPr>
        <w:t xml:space="preserve">
      4) кепiлдi чек - бұл чек берушiнiң банкiнiң осы банк көрсеткен сомасын төлеу жөнiндегi кепiлдiгiн қамтиды, бұл чек берушiнiң ақша сомасының чек берушiнiң банкiнде жеткiлiктi болғандығына байланысты емес;  </w:t>
      </w:r>
      <w:r>
        <w:br/>
      </w:r>
      <w:r>
        <w:rPr>
          <w:rFonts w:ascii="Times New Roman"/>
          <w:b w:val="false"/>
          <w:i w:val="false"/>
          <w:color w:val="000000"/>
          <w:sz w:val="28"/>
        </w:rPr>
        <w:t>
</w:t>
      </w:r>
      <w:r>
        <w:rPr>
          <w:rFonts w:ascii="Times New Roman"/>
          <w:b w:val="false"/>
          <w:i w:val="false"/>
          <w:color w:val="000000"/>
          <w:sz w:val="28"/>
        </w:rPr>
        <w:t xml:space="preserve">
      5) чектердi пайдалану туралы шарт - бұл шарт бойынша чек берушiнiң банкi өз клиентiнiң - чек берушiнiң (жеке немесе заңды тұлға) чектерiн төлеу жөнiнде мiндеттеме алады, ал клиент банк белгiлеген чектердi беру және пайдалану ережелерiн сақтауға мiндеттенедi;  </w:t>
      </w:r>
      <w:r>
        <w:br/>
      </w:r>
      <w:r>
        <w:rPr>
          <w:rFonts w:ascii="Times New Roman"/>
          <w:b w:val="false"/>
          <w:i w:val="false"/>
          <w:color w:val="000000"/>
          <w:sz w:val="28"/>
        </w:rPr>
        <w:t>
</w:t>
      </w:r>
      <w:r>
        <w:rPr>
          <w:rFonts w:ascii="Times New Roman"/>
          <w:b w:val="false"/>
          <w:i w:val="false"/>
          <w:color w:val="000000"/>
          <w:sz w:val="28"/>
        </w:rPr>
        <w:t xml:space="preserve">
      6) чектердiң клирингi - клирингтiк ұйым жүзеге асыратын чектердi жинау, салыстырып тексеру, өзара есепке жатқызу процесi және қатысушы банктердiң таза позициясын анықтау;  </w:t>
      </w:r>
      <w:r>
        <w:br/>
      </w:r>
      <w:r>
        <w:rPr>
          <w:rFonts w:ascii="Times New Roman"/>
          <w:b w:val="false"/>
          <w:i w:val="false"/>
          <w:color w:val="000000"/>
          <w:sz w:val="28"/>
        </w:rPr>
        <w:t>
</w:t>
      </w:r>
      <w:r>
        <w:rPr>
          <w:rFonts w:ascii="Times New Roman"/>
          <w:b w:val="false"/>
          <w:i w:val="false"/>
          <w:color w:val="000000"/>
          <w:sz w:val="28"/>
        </w:rPr>
        <w:t xml:space="preserve">
      7) Клирингтiк палата - клирингке қатысушылардың қарсы талаптарын жинау, салыстырып тексеру, iрiктеу және есепке жатқызу және олардың таза позициясын кейiн анықтау (сальдо) процесiн жүзеге асыратын ұйым, сондай-ақ банктiң клиенттер арасындағы қарсы талаптар бойынша көрсетiлген iс-әрекетiн орындауы; </w:t>
      </w:r>
      <w:r>
        <w:br/>
      </w:r>
      <w:r>
        <w:rPr>
          <w:rFonts w:ascii="Times New Roman"/>
          <w:b w:val="false"/>
          <w:i w:val="false"/>
          <w:color w:val="000000"/>
          <w:sz w:val="28"/>
        </w:rPr>
        <w:t>
</w:t>
      </w:r>
      <w:r>
        <w:rPr>
          <w:rFonts w:ascii="Times New Roman"/>
          <w:b w:val="false"/>
          <w:i w:val="false"/>
          <w:color w:val="000000"/>
          <w:sz w:val="28"/>
        </w:rPr>
        <w:t xml:space="preserve">
      8) чектiң түбiртегi - бұл чектiң осы чектiң қажеттi деректемелерi көрсетiлген бiр бөлiгi. Осы ереженiң мақсаты үшiн чектердiң түбiртегi деп сондай-ақ кейiннен чек кiтапшасына жинақталған чектердiң көшiрмелерiн айтады; </w:t>
      </w:r>
      <w:r>
        <w:br/>
      </w:r>
      <w:r>
        <w:rPr>
          <w:rFonts w:ascii="Times New Roman"/>
          <w:b w:val="false"/>
          <w:i w:val="false"/>
          <w:color w:val="000000"/>
          <w:sz w:val="28"/>
        </w:rPr>
        <w:t>
</w:t>
      </w:r>
      <w:r>
        <w:rPr>
          <w:rFonts w:ascii="Times New Roman"/>
          <w:b w:val="false"/>
          <w:i w:val="false"/>
          <w:color w:val="000000"/>
          <w:sz w:val="28"/>
        </w:rPr>
        <w:t xml:space="preserve">
      9) кепiлдiгi жоқ чек - бұл чек берушiнiң банкiнiң тиiстi кепiлдiгi жоқ чегi; </w:t>
      </w:r>
      <w:r>
        <w:br/>
      </w:r>
      <w:r>
        <w:rPr>
          <w:rFonts w:ascii="Times New Roman"/>
          <w:b w:val="false"/>
          <w:i w:val="false"/>
          <w:color w:val="000000"/>
          <w:sz w:val="28"/>
        </w:rPr>
        <w:t>
</w:t>
      </w:r>
      <w:r>
        <w:rPr>
          <w:rFonts w:ascii="Times New Roman"/>
          <w:b w:val="false"/>
          <w:i w:val="false"/>
          <w:color w:val="000000"/>
          <w:sz w:val="28"/>
        </w:rPr>
        <w:t xml:space="preserve">
      10) жабылмаған чек - бұл алдын-ала депозитпен қамтамасыз етiлмеген чек; </w:t>
      </w:r>
      <w:r>
        <w:br/>
      </w:r>
      <w:r>
        <w:rPr>
          <w:rFonts w:ascii="Times New Roman"/>
          <w:b w:val="false"/>
          <w:i w:val="false"/>
          <w:color w:val="000000"/>
          <w:sz w:val="28"/>
        </w:rPr>
        <w:t>
</w:t>
      </w:r>
      <w:r>
        <w:rPr>
          <w:rFonts w:ascii="Times New Roman"/>
          <w:b w:val="false"/>
          <w:i w:val="false"/>
          <w:color w:val="000000"/>
          <w:sz w:val="28"/>
        </w:rPr>
        <w:t xml:space="preserve">
      11) жабылған чек - бұл чек берушi алдын-ала банкке салған депозитпен қамтамасыз етiлген чек; </w:t>
      </w:r>
      <w:r>
        <w:br/>
      </w:r>
      <w:r>
        <w:rPr>
          <w:rFonts w:ascii="Times New Roman"/>
          <w:b w:val="false"/>
          <w:i w:val="false"/>
          <w:color w:val="000000"/>
          <w:sz w:val="28"/>
        </w:rPr>
        <w:t>
</w:t>
      </w:r>
      <w:r>
        <w:rPr>
          <w:rFonts w:ascii="Times New Roman"/>
          <w:b w:val="false"/>
          <w:i w:val="false"/>
          <w:color w:val="000000"/>
          <w:sz w:val="28"/>
        </w:rPr>
        <w:t xml:space="preserve">
      12) чек - чек берушi мен алушы банктiң арасындағы шартқа негiзделген, чек берушiнiң алушы банкке жазбаша бұйрығын қамтитын, осындай бұйрықта көрсетiлген ақша сомасын чек ұстаушыға төлеу туралы төлем құжаты; </w:t>
      </w:r>
      <w:r>
        <w:br/>
      </w:r>
      <w:r>
        <w:rPr>
          <w:rFonts w:ascii="Times New Roman"/>
          <w:b w:val="false"/>
          <w:i w:val="false"/>
          <w:color w:val="000000"/>
          <w:sz w:val="28"/>
        </w:rPr>
        <w:t>
</w:t>
      </w:r>
      <w:r>
        <w:rPr>
          <w:rFonts w:ascii="Times New Roman"/>
          <w:b w:val="false"/>
          <w:i w:val="false"/>
          <w:color w:val="000000"/>
          <w:sz w:val="28"/>
        </w:rPr>
        <w:t xml:space="preserve">
      13) чек кiтапшасы - чектердiң брошураланған және рет-ретiмен   нөмiрленген бланкiлерi. Чек кiтапшасы чектiң бiр бланкiнен тұра алады; </w:t>
      </w:r>
      <w:r>
        <w:br/>
      </w:r>
      <w:r>
        <w:rPr>
          <w:rFonts w:ascii="Times New Roman"/>
          <w:b w:val="false"/>
          <w:i w:val="false"/>
          <w:color w:val="000000"/>
          <w:sz w:val="28"/>
        </w:rPr>
        <w:t>
</w:t>
      </w:r>
      <w:r>
        <w:rPr>
          <w:rFonts w:ascii="Times New Roman"/>
          <w:b w:val="false"/>
          <w:i w:val="false"/>
          <w:color w:val="000000"/>
          <w:sz w:val="28"/>
        </w:rPr>
        <w:t xml:space="preserve">
      14) чек беруші - чектi жазып берген адам; </w:t>
      </w:r>
      <w:r>
        <w:br/>
      </w:r>
      <w:r>
        <w:rPr>
          <w:rFonts w:ascii="Times New Roman"/>
          <w:b w:val="false"/>
          <w:i w:val="false"/>
          <w:color w:val="000000"/>
          <w:sz w:val="28"/>
        </w:rPr>
        <w:t>
</w:t>
      </w:r>
      <w:r>
        <w:rPr>
          <w:rFonts w:ascii="Times New Roman"/>
          <w:b w:val="false"/>
          <w:i w:val="false"/>
          <w:color w:val="000000"/>
          <w:sz w:val="28"/>
        </w:rPr>
        <w:t xml:space="preserve">
      15) чек ұстаушы - осы адамның пайдасына чек жазып берiлген адам және чек берушi адам, егер ол чектi өзiнiң атына өзi жазып алса. </w:t>
      </w:r>
    </w:p>
    <w:bookmarkEnd w:id="5"/>
    <w:bookmarkStart w:name="z7" w:id="6"/>
    <w:p>
      <w:pPr>
        <w:spacing w:after="0"/>
        <w:ind w:left="0"/>
        <w:jc w:val="both"/>
      </w:pPr>
      <w:r>
        <w:rPr>
          <w:rFonts w:ascii="Times New Roman"/>
          <w:b w:val="false"/>
          <w:i w:val="false"/>
          <w:color w:val="000000"/>
          <w:sz w:val="28"/>
        </w:rPr>
        <w:t>
      5. Чек мынадай мiндеттi деректемелердi қамтуға тиiс:</w:t>
      </w:r>
      <w:r>
        <w:br/>
      </w:r>
      <w:r>
        <w:rPr>
          <w:rFonts w:ascii="Times New Roman"/>
          <w:b w:val="false"/>
          <w:i w:val="false"/>
          <w:color w:val="000000"/>
          <w:sz w:val="28"/>
        </w:rPr>
        <w:t xml:space="preserve">
      1) "чек" деген атау; </w:t>
      </w:r>
      <w:r>
        <w:br/>
      </w:r>
      <w:r>
        <w:rPr>
          <w:rFonts w:ascii="Times New Roman"/>
          <w:b w:val="false"/>
          <w:i w:val="false"/>
          <w:color w:val="000000"/>
          <w:sz w:val="28"/>
        </w:rPr>
        <w:t xml:space="preserve">
      2) чектiң сериясы және нөмерi; </w:t>
      </w:r>
      <w:r>
        <w:br/>
      </w:r>
      <w:r>
        <w:rPr>
          <w:rFonts w:ascii="Times New Roman"/>
          <w:b w:val="false"/>
          <w:i w:val="false"/>
          <w:color w:val="000000"/>
          <w:sz w:val="28"/>
        </w:rPr>
        <w:t xml:space="preserve">
      3) &lt;*&gt; </w:t>
      </w:r>
      <w:r>
        <w:br/>
      </w:r>
      <w:r>
        <w:rPr>
          <w:rFonts w:ascii="Times New Roman"/>
          <w:b w:val="false"/>
          <w:i w:val="false"/>
          <w:color w:val="000000"/>
          <w:sz w:val="28"/>
        </w:rPr>
        <w:t>
      4) чек берушiнiң немесе соның мүддесiн көздеушiнiң атауы (есiмi);</w:t>
      </w:r>
      <w:r>
        <w:br/>
      </w:r>
      <w:r>
        <w:rPr>
          <w:rFonts w:ascii="Times New Roman"/>
          <w:b w:val="false"/>
          <w:i w:val="false"/>
          <w:color w:val="000000"/>
          <w:sz w:val="28"/>
        </w:rPr>
        <w:t>
      5) чек берушінің/чек ұстаушының жеке сәйкестендіру (бизнес-сәйкестендіру) нөмірі;</w:t>
      </w:r>
      <w:r>
        <w:br/>
      </w:r>
      <w:r>
        <w:rPr>
          <w:rFonts w:ascii="Times New Roman"/>
          <w:b w:val="false"/>
          <w:i w:val="false"/>
          <w:color w:val="000000"/>
          <w:sz w:val="28"/>
        </w:rPr>
        <w:t xml:space="preserve">
      6) сан мен және жазып көрсетiлген сомасы, чек берiлген күн, орын және чек берушiнiң немесе соның атынан сөйлеушiнiң қолы және оның мөрi (заңды тұлға үшiн); </w:t>
      </w:r>
      <w:r>
        <w:br/>
      </w:r>
      <w:r>
        <w:rPr>
          <w:rFonts w:ascii="Times New Roman"/>
          <w:b w:val="false"/>
          <w:i w:val="false"/>
          <w:color w:val="000000"/>
          <w:sz w:val="28"/>
        </w:rPr>
        <w:t>
      7) чек ұстаушының атауы (есiмi);</w:t>
      </w:r>
      <w:r>
        <w:br/>
      </w:r>
      <w:r>
        <w:rPr>
          <w:rFonts w:ascii="Times New Roman"/>
          <w:b w:val="false"/>
          <w:i w:val="false"/>
          <w:color w:val="000000"/>
          <w:sz w:val="28"/>
        </w:rPr>
        <w:t xml:space="preserve">
      7-1) </w:t>
      </w:r>
      <w:r>
        <w:rPr>
          <w:rFonts w:ascii="Times New Roman"/>
          <w:b w:val="false"/>
          <w:i w:val="false"/>
          <w:color w:val="ff0000"/>
          <w:sz w:val="28"/>
        </w:rPr>
        <w:t xml:space="preserve">алынып тасталды - ҚР Ұлттық банкі Басқармасының 2011.07.01 </w:t>
      </w:r>
      <w:r>
        <w:rPr>
          <w:rFonts w:ascii="Times New Roman"/>
          <w:b w:val="false"/>
          <w:i w:val="false"/>
          <w:color w:val="000000"/>
          <w:sz w:val="28"/>
        </w:rPr>
        <w:t>№ 65</w:t>
      </w:r>
      <w:r>
        <w:rPr>
          <w:rFonts w:ascii="Times New Roman"/>
          <w:b w:val="false"/>
          <w:i w:val="false"/>
          <w:color w:val="ff0000"/>
          <w:sz w:val="28"/>
        </w:rPr>
        <w:t xml:space="preserve"> Қаулысымен.</w:t>
      </w:r>
      <w:r>
        <w:br/>
      </w:r>
      <w:r>
        <w:rPr>
          <w:rFonts w:ascii="Times New Roman"/>
          <w:b w:val="false"/>
          <w:i w:val="false"/>
          <w:color w:val="000000"/>
          <w:sz w:val="28"/>
        </w:rPr>
        <w:t xml:space="preserve">
      8) </w:t>
      </w:r>
      <w:r>
        <w:rPr>
          <w:rFonts w:ascii="Times New Roman"/>
          <w:b w:val="false"/>
          <w:i w:val="false"/>
          <w:color w:val="ff0000"/>
          <w:sz w:val="28"/>
        </w:rPr>
        <w:t xml:space="preserve">алынып тасталды - ҚР Ұлттық банкі Басқармасының 2007.07.20 </w:t>
      </w:r>
      <w:r>
        <w:rPr>
          <w:rFonts w:ascii="Times New Roman"/>
          <w:b w:val="false"/>
          <w:i w:val="false"/>
          <w:color w:val="000000"/>
          <w:sz w:val="28"/>
        </w:rPr>
        <w:t xml:space="preserve">N 76 </w:t>
      </w:r>
      <w:r>
        <w:rPr>
          <w:rFonts w:ascii="Times New Roman"/>
          <w:b w:val="false"/>
          <w:i w:val="false"/>
          <w:color w:val="ff0000"/>
          <w:sz w:val="28"/>
        </w:rPr>
        <w:t>Қаулысымен.</w:t>
      </w:r>
      <w:r>
        <w:br/>
      </w:r>
      <w:r>
        <w:rPr>
          <w:rFonts w:ascii="Times New Roman"/>
          <w:b w:val="false"/>
          <w:i w:val="false"/>
          <w:color w:val="000000"/>
          <w:sz w:val="28"/>
        </w:rPr>
        <w:t xml:space="preserve">
      9) чек берушiнiң чектi төлеуге мiндеттi банкiнiң атауы; </w:t>
      </w:r>
      <w:r>
        <w:br/>
      </w:r>
      <w:r>
        <w:rPr>
          <w:rFonts w:ascii="Times New Roman"/>
          <w:b w:val="false"/>
          <w:i w:val="false"/>
          <w:color w:val="000000"/>
          <w:sz w:val="28"/>
        </w:rPr>
        <w:t xml:space="preserve">
      10) чек берушiнiң банкiнiң бірегейлендірілген банктiк коды; </w:t>
      </w:r>
      <w:r>
        <w:br/>
      </w:r>
      <w:r>
        <w:rPr>
          <w:rFonts w:ascii="Times New Roman"/>
          <w:b w:val="false"/>
          <w:i w:val="false"/>
          <w:color w:val="000000"/>
          <w:sz w:val="28"/>
        </w:rPr>
        <w:t xml:space="preserve">
      11) "төлеңiз" деген баған; </w:t>
      </w:r>
      <w:r>
        <w:br/>
      </w:r>
      <w:r>
        <w:rPr>
          <w:rFonts w:ascii="Times New Roman"/>
          <w:b w:val="false"/>
          <w:i w:val="false"/>
          <w:color w:val="000000"/>
          <w:sz w:val="28"/>
        </w:rPr>
        <w:t xml:space="preserve">
      12) "төлемнiң мақсаты (қолма-қол ақша алу чегін қоспағанда)" деген баған; </w:t>
      </w:r>
      <w:r>
        <w:br/>
      </w:r>
      <w:r>
        <w:rPr>
          <w:rFonts w:ascii="Times New Roman"/>
          <w:b w:val="false"/>
          <w:i w:val="false"/>
          <w:color w:val="000000"/>
          <w:sz w:val="28"/>
        </w:rPr>
        <w:t xml:space="preserve">
      13) "чектiң төлеуге қабылданғаны туралы чек ұстаушының белгiсi" деген баған; </w:t>
      </w:r>
      <w:r>
        <w:br/>
      </w:r>
      <w:r>
        <w:rPr>
          <w:rFonts w:ascii="Times New Roman"/>
          <w:b w:val="false"/>
          <w:i w:val="false"/>
          <w:color w:val="000000"/>
          <w:sz w:val="28"/>
        </w:rPr>
        <w:t xml:space="preserve">
      14) КОд (ақша жiберушiнiң коды), КБе (бенефициардьң коды) және КНП (төлем белгілеу коды) бағандары; </w:t>
      </w:r>
      <w:r>
        <w:br/>
      </w:r>
      <w:r>
        <w:rPr>
          <w:rFonts w:ascii="Times New Roman"/>
          <w:b w:val="false"/>
          <w:i w:val="false"/>
          <w:color w:val="000000"/>
          <w:sz w:val="28"/>
        </w:rPr>
        <w:t xml:space="preserve">
      15) "кіріс мақсаты (қолма-қол ақша алу чегі үшін) деген баған.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өзгертулер енгізілді - ҚР Ұлттық Банкі басқармасы 2000.10.13 </w:t>
      </w:r>
      <w:r>
        <w:rPr>
          <w:rFonts w:ascii="Times New Roman"/>
          <w:b w:val="false"/>
          <w:i w:val="false"/>
          <w:color w:val="000000"/>
          <w:sz w:val="28"/>
        </w:rPr>
        <w:t>N 390</w:t>
      </w:r>
      <w:r>
        <w:rPr>
          <w:rFonts w:ascii="Times New Roman"/>
          <w:b w:val="false"/>
          <w:i w:val="false"/>
          <w:color w:val="ff0000"/>
          <w:sz w:val="28"/>
        </w:rPr>
        <w:t>;</w:t>
      </w:r>
      <w:r>
        <w:rPr>
          <w:rFonts w:ascii="Times New Roman"/>
          <w:b w:val="false"/>
          <w:i w:val="false"/>
          <w:color w:val="ff0000"/>
          <w:sz w:val="28"/>
        </w:rPr>
        <w:t xml:space="preserve"> 2002.05.13 </w:t>
      </w:r>
      <w:r>
        <w:rPr>
          <w:rFonts w:ascii="Times New Roman"/>
          <w:b w:val="false"/>
          <w:i w:val="false"/>
          <w:color w:val="000000"/>
          <w:sz w:val="28"/>
        </w:rPr>
        <w:t>N 169</w:t>
      </w:r>
      <w:r>
        <w:rPr>
          <w:rFonts w:ascii="Times New Roman"/>
          <w:b w:val="false"/>
          <w:i w:val="false"/>
          <w:color w:val="ff0000"/>
          <w:sz w:val="28"/>
        </w:rPr>
        <w:t xml:space="preserve">; </w:t>
      </w:r>
      <w:r>
        <w:rPr>
          <w:rFonts w:ascii="Times New Roman"/>
          <w:b w:val="false"/>
          <w:i w:val="false"/>
          <w:color w:val="ff0000"/>
          <w:sz w:val="28"/>
        </w:rPr>
        <w:t xml:space="preserve">2007.07.20 </w:t>
      </w:r>
      <w:r>
        <w:rPr>
          <w:rFonts w:ascii="Times New Roman"/>
          <w:b w:val="false"/>
          <w:i w:val="false"/>
          <w:color w:val="000000"/>
          <w:sz w:val="28"/>
        </w:rPr>
        <w:t xml:space="preserve">N 76 </w:t>
      </w:r>
      <w:r>
        <w:rPr>
          <w:rFonts w:ascii="Times New Roman"/>
          <w:b w:val="false"/>
          <w:i w:val="false"/>
          <w:color w:val="ff0000"/>
          <w:sz w:val="28"/>
        </w:rPr>
        <w:t xml:space="preserve">(қолданысқа 2010.08.13 бастап енгізіледі, </w:t>
      </w:r>
      <w:r>
        <w:rPr>
          <w:rFonts w:ascii="Times New Roman"/>
          <w:b w:val="false"/>
          <w:i w:val="false"/>
          <w:color w:val="000000"/>
          <w:sz w:val="28"/>
        </w:rPr>
        <w:t>2-т</w:t>
      </w:r>
      <w:r>
        <w:rPr>
          <w:rFonts w:ascii="Times New Roman"/>
          <w:b w:val="false"/>
          <w:i w:val="false"/>
          <w:color w:val="ff0000"/>
          <w:sz w:val="28"/>
        </w:rPr>
        <w:t xml:space="preserve">. қараңыз); 2010.08.20 </w:t>
      </w:r>
      <w:r>
        <w:rPr>
          <w:rFonts w:ascii="Times New Roman"/>
          <w:b w:val="false"/>
          <w:i w:val="false"/>
          <w:color w:val="000000"/>
          <w:sz w:val="28"/>
        </w:rPr>
        <w:t xml:space="preserve">N 76 </w:t>
      </w:r>
      <w:r>
        <w:rPr>
          <w:rFonts w:ascii="Times New Roman"/>
          <w:b w:val="false"/>
          <w:i w:val="false"/>
          <w:color w:val="ff0000"/>
          <w:sz w:val="28"/>
        </w:rPr>
        <w:t xml:space="preserve">(қолданысқа 2010.08.13 бастап енгізіледі, </w:t>
      </w:r>
      <w:r>
        <w:rPr>
          <w:rFonts w:ascii="Times New Roman"/>
          <w:b w:val="false"/>
          <w:i w:val="false"/>
          <w:color w:val="000000"/>
          <w:sz w:val="28"/>
        </w:rPr>
        <w:t>2-т</w:t>
      </w:r>
      <w:r>
        <w:rPr>
          <w:rFonts w:ascii="Times New Roman"/>
          <w:b w:val="false"/>
          <w:i w:val="false"/>
          <w:color w:val="ff0000"/>
          <w:sz w:val="28"/>
        </w:rPr>
        <w:t xml:space="preserve">. қараңыз);  2011.07.01 </w:t>
      </w:r>
      <w:r>
        <w:rPr>
          <w:rFonts w:ascii="Times New Roman"/>
          <w:b w:val="false"/>
          <w:i w:val="false"/>
          <w:color w:val="000000"/>
          <w:sz w:val="28"/>
        </w:rPr>
        <w:t>№ 65</w:t>
      </w:r>
      <w:r>
        <w:rPr>
          <w:rFonts w:ascii="Times New Roman"/>
          <w:b w:val="false"/>
          <w:i w:val="false"/>
          <w:color w:val="ff0000"/>
          <w:sz w:val="28"/>
        </w:rPr>
        <w:t xml:space="preserve"> (2012.01.01 бастап қолданысқа енгізіледі); 2012.03.26 </w:t>
      </w:r>
      <w:r>
        <w:rPr>
          <w:rFonts w:ascii="Times New Roman"/>
          <w:b w:val="false"/>
          <w:i w:val="false"/>
          <w:color w:val="000000"/>
          <w:sz w:val="28"/>
        </w:rPr>
        <w:t>№ 108</w:t>
      </w:r>
      <w:r>
        <w:rPr>
          <w:rFonts w:ascii="Times New Roman"/>
          <w:b w:val="false"/>
          <w:i w:val="false"/>
          <w:color w:val="ff0000"/>
          <w:sz w:val="28"/>
        </w:rPr>
        <w:t xml:space="preserve"> (</w:t>
      </w:r>
      <w:r>
        <w:rPr>
          <w:rFonts w:ascii="Times New Roman"/>
          <w:b w:val="false"/>
          <w:i w:val="false"/>
          <w:color w:val="000000"/>
          <w:sz w:val="28"/>
        </w:rPr>
        <w:t>2-тармақты</w:t>
      </w:r>
      <w:r>
        <w:rPr>
          <w:rFonts w:ascii="Times New Roman"/>
          <w:b w:val="false"/>
          <w:i w:val="false"/>
          <w:color w:val="000000"/>
          <w:sz w:val="28"/>
        </w:rPr>
        <w:t> </w:t>
      </w:r>
      <w:r>
        <w:rPr>
          <w:rFonts w:ascii="Times New Roman"/>
          <w:b w:val="false"/>
          <w:i w:val="false"/>
          <w:color w:val="ff0000"/>
          <w:sz w:val="28"/>
        </w:rPr>
        <w:t>қараңыз) Қаулыларымен.</w:t>
      </w:r>
    </w:p>
    <w:bookmarkEnd w:id="6"/>
    <w:bookmarkStart w:name="z8" w:id="7"/>
    <w:p>
      <w:pPr>
        <w:spacing w:after="0"/>
        <w:ind w:left="0"/>
        <w:jc w:val="both"/>
      </w:pPr>
      <w:r>
        <w:rPr>
          <w:rFonts w:ascii="Times New Roman"/>
          <w:b w:val="false"/>
          <w:i w:val="false"/>
          <w:color w:val="000000"/>
          <w:sz w:val="28"/>
        </w:rPr>
        <w:t xml:space="preserve">
      6. Осы ереженiң 5-тармағында көзделген мiндеттi деректемелерден басқа кепiлдi чектер мыналарды қамтуға тиiс: </w:t>
      </w:r>
      <w:r>
        <w:br/>
      </w:r>
      <w:r>
        <w:rPr>
          <w:rFonts w:ascii="Times New Roman"/>
          <w:b w:val="false"/>
          <w:i w:val="false"/>
          <w:color w:val="000000"/>
          <w:sz w:val="28"/>
        </w:rPr>
        <w:t xml:space="preserve">
      1) "кепiлдi чек" деген атау; </w:t>
      </w:r>
      <w:r>
        <w:br/>
      </w:r>
      <w:r>
        <w:rPr>
          <w:rFonts w:ascii="Times New Roman"/>
          <w:b w:val="false"/>
          <w:i w:val="false"/>
          <w:color w:val="000000"/>
          <w:sz w:val="28"/>
        </w:rPr>
        <w:t>
      2) чек берушiнiң банкi кепiлдiк берген чектер бойынша жалпы сома.</w:t>
      </w:r>
    </w:p>
    <w:bookmarkEnd w:id="7"/>
    <w:bookmarkStart w:name="z9" w:id="8"/>
    <w:p>
      <w:pPr>
        <w:spacing w:after="0"/>
        <w:ind w:left="0"/>
        <w:jc w:val="both"/>
      </w:pPr>
      <w:r>
        <w:rPr>
          <w:rFonts w:ascii="Times New Roman"/>
          <w:b w:val="false"/>
          <w:i w:val="false"/>
          <w:color w:val="000000"/>
          <w:sz w:val="28"/>
        </w:rPr>
        <w:t xml:space="preserve">
      6-1. Егер Қазақстан Республикасының заңдарында тікелей көзделген болса және оған чекті пайдалана отырып операцияларды өңдеу үшін қажет болса, чек берушінің банкі чекке қосымша деректемелердің қойылуын талап етуге құқылы. </w:t>
      </w:r>
      <w:r>
        <w:br/>
      </w:r>
      <w:r>
        <w:rPr>
          <w:rFonts w:ascii="Times New Roman"/>
          <w:b w:val="false"/>
          <w:i w:val="false"/>
          <w:color w:val="000000"/>
          <w:sz w:val="28"/>
        </w:rPr>
        <w:t>
</w:t>
      </w:r>
      <w:r>
        <w:rPr>
          <w:rFonts w:ascii="Times New Roman"/>
          <w:b w:val="false"/>
          <w:i w:val="false"/>
          <w:color w:val="ff0000"/>
          <w:sz w:val="28"/>
        </w:rPr>
        <w:t xml:space="preserve">      Ескерту: 6-1-тармақпен толықтырылды - ҚР Ұлттық Банкі Басқармасының 2002.05.13 N 169 </w:t>
      </w:r>
      <w:r>
        <w:rPr>
          <w:rFonts w:ascii="Times New Roman"/>
          <w:b w:val="false"/>
          <w:i w:val="false"/>
          <w:color w:val="000000"/>
          <w:sz w:val="28"/>
        </w:rPr>
        <w:t>қаулысымен</w:t>
      </w:r>
      <w:r>
        <w:rPr>
          <w:rFonts w:ascii="Times New Roman"/>
          <w:b w:val="false"/>
          <w:i w:val="false"/>
          <w:color w:val="000000"/>
          <w:sz w:val="28"/>
        </w:rPr>
        <w:t>.</w:t>
      </w:r>
    </w:p>
    <w:bookmarkEnd w:id="8"/>
    <w:bookmarkStart w:name="z10" w:id="9"/>
    <w:p>
      <w:pPr>
        <w:spacing w:after="0"/>
        <w:ind w:left="0"/>
        <w:jc w:val="both"/>
      </w:pPr>
      <w:r>
        <w:rPr>
          <w:rFonts w:ascii="Times New Roman"/>
          <w:b w:val="false"/>
          <w:i w:val="false"/>
          <w:color w:val="000000"/>
          <w:sz w:val="28"/>
        </w:rPr>
        <w:t>
      7. Чектер аударымдық төлемдердi жүзеге асыру, қолма-қол ақшаны алу үшiн пайдаланылады.</w:t>
      </w:r>
    </w:p>
    <w:bookmarkEnd w:id="9"/>
    <w:bookmarkStart w:name="z11" w:id="10"/>
    <w:p>
      <w:pPr>
        <w:spacing w:after="0"/>
        <w:ind w:left="0"/>
        <w:jc w:val="both"/>
      </w:pPr>
      <w:r>
        <w:rPr>
          <w:rFonts w:ascii="Times New Roman"/>
          <w:b w:val="false"/>
          <w:i w:val="false"/>
          <w:color w:val="000000"/>
          <w:sz w:val="28"/>
        </w:rPr>
        <w:t>
      8. Чектi беру чектi берушiнiң ақшалай мiндеттемесiн орындау болып табылмайды, чек соны орындау үшiн жазып берiлген. Аталған мiндеттеме чек бойынша ақша алған кезде орындалады.</w:t>
      </w:r>
    </w:p>
    <w:bookmarkEnd w:id="10"/>
    <w:bookmarkStart w:name="z12" w:id="11"/>
    <w:p>
      <w:pPr>
        <w:spacing w:after="0"/>
        <w:ind w:left="0"/>
        <w:jc w:val="both"/>
      </w:pPr>
      <w:r>
        <w:rPr>
          <w:rFonts w:ascii="Times New Roman"/>
          <w:b w:val="false"/>
          <w:i w:val="false"/>
          <w:color w:val="000000"/>
          <w:sz w:val="28"/>
        </w:rPr>
        <w:t>
      9. Қазақстан Республикасының аумағындағы чектер Қазақстан Республикасы Ұлттық валютасы Қазақстан теңгесiмен жазып берiледi. Қазақстан Республикасының аумағында шетел валютасындағы чектердi айырбастау валюталық реттеу туралы </w:t>
      </w:r>
      <w:r>
        <w:rPr>
          <w:rFonts w:ascii="Times New Roman"/>
          <w:b w:val="false"/>
          <w:i w:val="false"/>
          <w:color w:val="000000"/>
          <w:sz w:val="28"/>
        </w:rPr>
        <w:t>заңда</w:t>
      </w:r>
      <w:r>
        <w:rPr>
          <w:rFonts w:ascii="Times New Roman"/>
          <w:b w:val="false"/>
          <w:i w:val="false"/>
          <w:color w:val="000000"/>
          <w:sz w:val="28"/>
        </w:rPr>
        <w:t xml:space="preserve"> көзделген жағдайда ғана рұқсат етiледi.</w:t>
      </w:r>
    </w:p>
    <w:bookmarkEnd w:id="11"/>
    <w:bookmarkStart w:name="z13" w:id="12"/>
    <w:p>
      <w:pPr>
        <w:spacing w:after="0"/>
        <w:ind w:left="0"/>
        <w:jc w:val="both"/>
      </w:pPr>
      <w:r>
        <w:rPr>
          <w:rFonts w:ascii="Times New Roman"/>
          <w:b w:val="false"/>
          <w:i w:val="false"/>
          <w:color w:val="000000"/>
          <w:sz w:val="28"/>
        </w:rPr>
        <w:t>
      10. Чектердi чек берушiнiң банкi және чек ұстаушының банкi қабылдауға мiндеттi және оларды чектердi пайдалану туралы шарттың талаптарына және осы ережеге сәйкес чек берушiнiң банкi төлеуге тиiс.</w:t>
      </w:r>
    </w:p>
    <w:bookmarkEnd w:id="12"/>
    <w:bookmarkStart w:name="z14" w:id="13"/>
    <w:p>
      <w:pPr>
        <w:spacing w:after="0"/>
        <w:ind w:left="0"/>
        <w:jc w:val="both"/>
      </w:pPr>
      <w:r>
        <w:rPr>
          <w:rFonts w:ascii="Times New Roman"/>
          <w:b w:val="false"/>
          <w:i w:val="false"/>
          <w:color w:val="000000"/>
          <w:sz w:val="28"/>
        </w:rPr>
        <w:t>
      11. Чек берушiнiң банкi басқа банктермен - чек ұстаушының банктерiмен чектердi қабылдауға және төлеуге шарт жасасады.</w:t>
      </w:r>
    </w:p>
    <w:bookmarkEnd w:id="13"/>
    <w:bookmarkStart w:name="z15" w:id="14"/>
    <w:p>
      <w:pPr>
        <w:spacing w:after="0"/>
        <w:ind w:left="0"/>
        <w:jc w:val="both"/>
      </w:pPr>
      <w:r>
        <w:rPr>
          <w:rFonts w:ascii="Times New Roman"/>
          <w:b w:val="false"/>
          <w:i w:val="false"/>
          <w:color w:val="000000"/>
          <w:sz w:val="28"/>
        </w:rPr>
        <w:t>
      12. Чектегi сыйақы (мүдде) туралы кез келген нұсқау жазылмаған деп саналады.</w:t>
      </w:r>
    </w:p>
    <w:bookmarkEnd w:id="14"/>
    <w:bookmarkStart w:name="z16" w:id="15"/>
    <w:p>
      <w:pPr>
        <w:spacing w:after="0"/>
        <w:ind w:left="0"/>
        <w:jc w:val="both"/>
      </w:pPr>
      <w:r>
        <w:rPr>
          <w:rFonts w:ascii="Times New Roman"/>
          <w:b w:val="false"/>
          <w:i w:val="false"/>
          <w:color w:val="000000"/>
          <w:sz w:val="28"/>
        </w:rPr>
        <w:t xml:space="preserve">
      13. &lt;*&gt; </w:t>
      </w:r>
      <w:r>
        <w:br/>
      </w:r>
      <w:r>
        <w:rPr>
          <w:rFonts w:ascii="Times New Roman"/>
          <w:b w:val="false"/>
          <w:i w:val="false"/>
          <w:color w:val="000000"/>
          <w:sz w:val="28"/>
        </w:rPr>
        <w:t>
</w:t>
      </w:r>
      <w:r>
        <w:rPr>
          <w:rFonts w:ascii="Times New Roman"/>
          <w:b w:val="false"/>
          <w:i w:val="false"/>
          <w:color w:val="ff0000"/>
          <w:sz w:val="28"/>
        </w:rPr>
        <w:t xml:space="preserve">      Ескерту: 13-тармақ алынып тасталды - ҚР Ұлттық Банкi Басқармасының 2005.08.27 N 93 </w:t>
      </w:r>
      <w:r>
        <w:rPr>
          <w:rFonts w:ascii="Times New Roman"/>
          <w:b w:val="false"/>
          <w:i w:val="false"/>
          <w:color w:val="000000"/>
          <w:sz w:val="28"/>
        </w:rPr>
        <w:t>қаулысымен</w:t>
      </w:r>
      <w:r>
        <w:rPr>
          <w:rFonts w:ascii="Times New Roman"/>
          <w:b w:val="false"/>
          <w:i w:val="false"/>
          <w:color w:val="000000"/>
          <w:sz w:val="28"/>
        </w:rPr>
        <w:t>.</w:t>
      </w:r>
    </w:p>
    <w:bookmarkEnd w:id="15"/>
    <w:bookmarkStart w:name="z17" w:id="16"/>
    <w:p>
      <w:pPr>
        <w:spacing w:after="0"/>
        <w:ind w:left="0"/>
        <w:jc w:val="both"/>
      </w:pPr>
      <w:r>
        <w:rPr>
          <w:rFonts w:ascii="Times New Roman"/>
          <w:b w:val="false"/>
          <w:i w:val="false"/>
          <w:color w:val="000000"/>
          <w:sz w:val="28"/>
        </w:rPr>
        <w:t xml:space="preserve">
      14. Чек бланкiлерi (оның iшiнде чектер чек кiтапшасы болып брошураланбаған кезде де) қатаң, есепте тұрған құжат болып табылады және мiндеттi деректемелерi мен қорғау дәрежесi (кем дегенде 5 еселiк), ескерiлiп жасалады, олар болмаса чек жарамсыз болады.  </w:t>
      </w:r>
      <w:r>
        <w:br/>
      </w:r>
      <w:r>
        <w:rPr>
          <w:rFonts w:ascii="Times New Roman"/>
          <w:b w:val="false"/>
          <w:i w:val="false"/>
          <w:color w:val="000000"/>
          <w:sz w:val="28"/>
        </w:rPr>
        <w:t xml:space="preserve">
      Егер Қазақстан Республикасы Ұлттық Банкінің нормативтік құқықтық актілерінде басқаша көзделмесе, чек беруші банктің уәкілетті органы чек пен чек кітапшасы бланкісінің үлгісін өзі бекітуге құқылы. Бұл орайда чек пен чек кітапшасының бланкісі осы Ереженің талаптарына сәйкес келуге тиіс. </w:t>
      </w:r>
      <w:r>
        <w:br/>
      </w:r>
      <w:r>
        <w:rPr>
          <w:rFonts w:ascii="Times New Roman"/>
          <w:b w:val="false"/>
          <w:i w:val="false"/>
          <w:color w:val="000000"/>
          <w:sz w:val="28"/>
        </w:rPr>
        <w:t>
</w:t>
      </w:r>
      <w:r>
        <w:rPr>
          <w:rFonts w:ascii="Times New Roman"/>
          <w:b w:val="false"/>
          <w:i w:val="false"/>
          <w:color w:val="ff0000"/>
          <w:sz w:val="28"/>
        </w:rPr>
        <w:t xml:space="preserve">      Ескерту: 14-тармақ өзгертілді - ҚР Ұлттық Банкі Басқармасының 2002.05.13 N 169 </w:t>
      </w:r>
      <w:r>
        <w:rPr>
          <w:rFonts w:ascii="Times New Roman"/>
          <w:b w:val="false"/>
          <w:i w:val="false"/>
          <w:color w:val="000000"/>
          <w:sz w:val="28"/>
        </w:rPr>
        <w:t>қаулысымен</w:t>
      </w:r>
      <w:r>
        <w:rPr>
          <w:rFonts w:ascii="Times New Roman"/>
          <w:b w:val="false"/>
          <w:i w:val="false"/>
          <w:color w:val="000000"/>
          <w:sz w:val="28"/>
        </w:rPr>
        <w:t>.</w:t>
      </w:r>
    </w:p>
    <w:bookmarkEnd w:id="16"/>
    <w:bookmarkStart w:name="z18" w:id="17"/>
    <w:p>
      <w:pPr>
        <w:spacing w:after="0"/>
        <w:ind w:left="0"/>
        <w:jc w:val="both"/>
      </w:pPr>
      <w:r>
        <w:rPr>
          <w:rFonts w:ascii="Times New Roman"/>
          <w:b w:val="false"/>
          <w:i w:val="false"/>
          <w:color w:val="000000"/>
          <w:sz w:val="28"/>
        </w:rPr>
        <w:t xml:space="preserve">
      14-1. Қорғалу дәрежесіне қойылатын ең аз талаптар, сондай-ақ төленген чектерді чек берушінің банкінің есепке алу тәртібі чек берушінің банкінің ішкі ережелерінде белгіленеді. </w:t>
      </w:r>
      <w:r>
        <w:br/>
      </w:r>
      <w:r>
        <w:rPr>
          <w:rFonts w:ascii="Times New Roman"/>
          <w:b w:val="false"/>
          <w:i w:val="false"/>
          <w:color w:val="000000"/>
          <w:sz w:val="28"/>
        </w:rPr>
        <w:t>
</w:t>
      </w:r>
      <w:r>
        <w:rPr>
          <w:rFonts w:ascii="Times New Roman"/>
          <w:b w:val="false"/>
          <w:i w:val="false"/>
          <w:color w:val="ff0000"/>
          <w:sz w:val="28"/>
        </w:rPr>
        <w:t xml:space="preserve">      Ескерту: 14-1-тармақпен толықтырылды - ҚР Ұлттық Банкі Басқармасының 2002.05.13 N 169 </w:t>
      </w:r>
      <w:r>
        <w:rPr>
          <w:rFonts w:ascii="Times New Roman"/>
          <w:b w:val="false"/>
          <w:i w:val="false"/>
          <w:color w:val="000000"/>
          <w:sz w:val="28"/>
        </w:rPr>
        <w:t>қаулысымен</w:t>
      </w:r>
      <w:r>
        <w:rPr>
          <w:rFonts w:ascii="Times New Roman"/>
          <w:b w:val="false"/>
          <w:i w:val="false"/>
          <w:color w:val="000000"/>
          <w:sz w:val="28"/>
        </w:rPr>
        <w:t>.</w:t>
      </w:r>
    </w:p>
    <w:bookmarkEnd w:id="17"/>
    <w:bookmarkStart w:name="z19" w:id="18"/>
    <w:p>
      <w:pPr>
        <w:spacing w:after="0"/>
        <w:ind w:left="0"/>
        <w:jc w:val="left"/>
      </w:pPr>
      <w:r>
        <w:rPr>
          <w:rFonts w:ascii="Times New Roman"/>
          <w:b/>
          <w:i w:val="false"/>
          <w:color w:val="000000"/>
        </w:rPr>
        <w:t xml:space="preserve"> 
2-тарау. Чектердi пайдалану туралы шарт</w:t>
      </w:r>
    </w:p>
    <w:bookmarkEnd w:id="18"/>
    <w:p>
      <w:pPr>
        <w:spacing w:after="0"/>
        <w:ind w:left="0"/>
        <w:jc w:val="both"/>
      </w:pPr>
      <w:r>
        <w:rPr>
          <w:rFonts w:ascii="Times New Roman"/>
          <w:b w:val="false"/>
          <w:i w:val="false"/>
          <w:color w:val="000000"/>
          <w:sz w:val="28"/>
        </w:rPr>
        <w:t xml:space="preserve">      15. Чек берушiнiң және чек берушiнiң банкiнiң чектi пайдалануға байланысты құқықтары мен мiндеттерi чектердi пайдалану туралы шарт негiзiнде туындайды. </w:t>
      </w:r>
    </w:p>
    <w:bookmarkStart w:name="z20" w:id="19"/>
    <w:p>
      <w:pPr>
        <w:spacing w:after="0"/>
        <w:ind w:left="0"/>
        <w:jc w:val="both"/>
      </w:pPr>
      <w:r>
        <w:rPr>
          <w:rFonts w:ascii="Times New Roman"/>
          <w:b w:val="false"/>
          <w:i w:val="false"/>
          <w:color w:val="000000"/>
          <w:sz w:val="28"/>
        </w:rPr>
        <w:t>
      16. Чектердi пайдалану туралы шартта мынадай мiндеттi талаптар болуға тиiс:</w:t>
      </w:r>
      <w:r>
        <w:br/>
      </w:r>
      <w:r>
        <w:rPr>
          <w:rFonts w:ascii="Times New Roman"/>
          <w:b w:val="false"/>
          <w:i w:val="false"/>
          <w:color w:val="000000"/>
          <w:sz w:val="28"/>
        </w:rPr>
        <w:t xml:space="preserve">
      1) чек кiтапшасындағы чек бланктерiнiң саны туралы мәлiметтер; </w:t>
      </w:r>
      <w:r>
        <w:br/>
      </w:r>
      <w:r>
        <w:rPr>
          <w:rFonts w:ascii="Times New Roman"/>
          <w:b w:val="false"/>
          <w:i w:val="false"/>
          <w:color w:val="000000"/>
          <w:sz w:val="28"/>
        </w:rPr>
        <w:t xml:space="preserve">
      2) чектердi дұрыс жазып беру талабы, атап айтқанда: </w:t>
      </w:r>
      <w:r>
        <w:br/>
      </w:r>
      <w:r>
        <w:rPr>
          <w:rFonts w:ascii="Times New Roman"/>
          <w:b w:val="false"/>
          <w:i w:val="false"/>
          <w:color w:val="000000"/>
          <w:sz w:val="28"/>
        </w:rPr>
        <w:t xml:space="preserve">
      чек бланктерiнiң нөмiрлерiнiң реттiлiгiн сақтау; </w:t>
      </w:r>
      <w:r>
        <w:br/>
      </w:r>
      <w:r>
        <w:rPr>
          <w:rFonts w:ascii="Times New Roman"/>
          <w:b w:val="false"/>
          <w:i w:val="false"/>
          <w:color w:val="000000"/>
          <w:sz w:val="28"/>
        </w:rPr>
        <w:t xml:space="preserve">
      чек сомасын санмен және жазып көрсету (жазылатын сома жолдың ең басынан бас әріптен басталуға тиiс, "теңге" сөзi жазып көрсетiлген сомадан кейiн бос орын қалдырмай көрсетiлуге тиiс, "тиын" сөзi чекте көрсетiлмейдi, сомасы санмен және жазумен жазылғаннан кейінгі бос жерге қос сызық сызылады); &lt;*&gt; </w:t>
      </w:r>
      <w:r>
        <w:br/>
      </w:r>
      <w:r>
        <w:rPr>
          <w:rFonts w:ascii="Times New Roman"/>
          <w:b w:val="false"/>
          <w:i w:val="false"/>
          <w:color w:val="000000"/>
          <w:sz w:val="28"/>
        </w:rPr>
        <w:t xml:space="preserve">
      "төлеңiз" деген сөздерден кейiн бағанда атына чек жазып берiлетiн адамның аты-жөнi немесе атауы көрсетiледi; &lt;*&gt; </w:t>
      </w:r>
      <w:r>
        <w:br/>
      </w:r>
      <w:r>
        <w:rPr>
          <w:rFonts w:ascii="Times New Roman"/>
          <w:b w:val="false"/>
          <w:i w:val="false"/>
          <w:color w:val="000000"/>
          <w:sz w:val="28"/>
        </w:rPr>
        <w:t>
      чек берушінің (жеке тұлғалар үшін) немесе оның мүддесін көздейтін адамның тұлғаның (заңды және жеке тұлғалар үшін) жеке басын куәландыратын құжатының нөмірі, кім және қашан берген;</w:t>
      </w:r>
      <w:r>
        <w:br/>
      </w:r>
      <w:r>
        <w:rPr>
          <w:rFonts w:ascii="Times New Roman"/>
          <w:b w:val="false"/>
          <w:i w:val="false"/>
          <w:color w:val="000000"/>
          <w:sz w:val="28"/>
        </w:rPr>
        <w:t xml:space="preserve">
      чектi жазып берген күннiң қойылуы (күнi және жылы - санмен, айы - жазып); </w:t>
      </w:r>
      <w:r>
        <w:br/>
      </w:r>
      <w:r>
        <w:rPr>
          <w:rFonts w:ascii="Times New Roman"/>
          <w:b w:val="false"/>
          <w:i w:val="false"/>
          <w:color w:val="000000"/>
          <w:sz w:val="28"/>
        </w:rPr>
        <w:t xml:space="preserve">
      чек берушiнiң қолының қойылуы (және заңды тұлға үшiн мөрдiң қойылуы), олар чек берушiнiң (жеке тұлғалар үшiн) немесе чек берушi чек кiтапшасына ие болуға уәкiлеттiк берген адамның қолының және чек берушiнiң мөрiнiң бедерiнiң (заңды тұлғалар үшiн) үлгiсi құжаттағы үлгiге сәйкес болуға тиiс; </w:t>
      </w:r>
      <w:r>
        <w:br/>
      </w:r>
      <w:r>
        <w:rPr>
          <w:rFonts w:ascii="Times New Roman"/>
          <w:b w:val="false"/>
          <w:i w:val="false"/>
          <w:color w:val="000000"/>
          <w:sz w:val="28"/>
        </w:rPr>
        <w:t xml:space="preserve">
      чектің түбіртегінде: </w:t>
      </w:r>
      <w:r>
        <w:br/>
      </w:r>
      <w:r>
        <w:rPr>
          <w:rFonts w:ascii="Times New Roman"/>
          <w:b w:val="false"/>
          <w:i w:val="false"/>
          <w:color w:val="000000"/>
          <w:sz w:val="28"/>
        </w:rPr>
        <w:t xml:space="preserve">
      чек жазылған ақша сомасы (сома санмен қойылады), чек жазылған күн және чек берушінің немесе чек кітапшасын пайдалануға уәкілетті адамның қолы және чек берушінің мөр таңбасы (заңды тұлғалар үшін), егер чек кітапшасы белгілі бір сомаға берілсе - операция жасалғанға дейінгі сома қалдығы және чек кітапшасы бойынша жаңа қалдық (қалдық санмен және жазумен қойылады); &lt;*&gt; </w:t>
      </w:r>
      <w:r>
        <w:br/>
      </w:r>
      <w:r>
        <w:rPr>
          <w:rFonts w:ascii="Times New Roman"/>
          <w:b w:val="false"/>
          <w:i w:val="false"/>
          <w:color w:val="000000"/>
          <w:sz w:val="28"/>
        </w:rPr>
        <w:t xml:space="preserve">
      3) чекпен операция жасаған кездегi чек берушiнiң банкi мен чек берушi арасындағы өзара төлемдер тәртiбi; </w:t>
      </w:r>
      <w:r>
        <w:br/>
      </w:r>
      <w:r>
        <w:rPr>
          <w:rFonts w:ascii="Times New Roman"/>
          <w:b w:val="false"/>
          <w:i w:val="false"/>
          <w:color w:val="000000"/>
          <w:sz w:val="28"/>
        </w:rPr>
        <w:t xml:space="preserve">
      4) чек кiтапшасының қолданылу мерзiмi (егер чек кітапшасы белгілі бір мерзімге берілсе); &lt;*&gt; </w:t>
      </w:r>
      <w:r>
        <w:br/>
      </w:r>
      <w:r>
        <w:rPr>
          <w:rFonts w:ascii="Times New Roman"/>
          <w:b w:val="false"/>
          <w:i w:val="false"/>
          <w:color w:val="000000"/>
          <w:sz w:val="28"/>
        </w:rPr>
        <w:t xml:space="preserve">
      5) &lt;*&gt; </w:t>
      </w:r>
      <w:r>
        <w:br/>
      </w:r>
      <w:r>
        <w:rPr>
          <w:rFonts w:ascii="Times New Roman"/>
          <w:b w:val="false"/>
          <w:i w:val="false"/>
          <w:color w:val="000000"/>
          <w:sz w:val="28"/>
        </w:rPr>
        <w:t xml:space="preserve">
      6) &lt;*&gt; </w:t>
      </w:r>
      <w:r>
        <w:br/>
      </w:r>
      <w:r>
        <w:rPr>
          <w:rFonts w:ascii="Times New Roman"/>
          <w:b w:val="false"/>
          <w:i w:val="false"/>
          <w:color w:val="000000"/>
          <w:sz w:val="28"/>
        </w:rPr>
        <w:t xml:space="preserve">
      7) чек берушiнiң жоғалған немесе ұрланған чектер, чек кiтапшалары, чекке қол қоюға уәкiлеттiгi бар адамдар құрамының (заңды тұлғалар үшiн) өзгеруi туралы чек берушiнiң банкiн хабардар ету рәсiмi; </w:t>
      </w:r>
      <w:r>
        <w:br/>
      </w:r>
      <w:r>
        <w:rPr>
          <w:rFonts w:ascii="Times New Roman"/>
          <w:b w:val="false"/>
          <w:i w:val="false"/>
          <w:color w:val="000000"/>
          <w:sz w:val="28"/>
        </w:rPr>
        <w:t xml:space="preserve">
      8) чек берушiнiң банкiнiң чектердi төлеуден бас тарту, сондай-ақ ақауы бар және жалған чектер туралы чек берушiнi хабардар ету рәсiмi; </w:t>
      </w:r>
      <w:r>
        <w:br/>
      </w:r>
      <w:r>
        <w:rPr>
          <w:rFonts w:ascii="Times New Roman"/>
          <w:b w:val="false"/>
          <w:i w:val="false"/>
          <w:color w:val="000000"/>
          <w:sz w:val="28"/>
        </w:rPr>
        <w:t xml:space="preserve">
      9) чек берушiнiң банкiнiң чектермен операция жүргiзу жөнiндегi қызметiн чек берушiнiң төлеуi жөнiндегi шарттары; </w:t>
      </w:r>
      <w:r>
        <w:br/>
      </w:r>
      <w:r>
        <w:rPr>
          <w:rFonts w:ascii="Times New Roman"/>
          <w:b w:val="false"/>
          <w:i w:val="false"/>
          <w:color w:val="000000"/>
          <w:sz w:val="28"/>
        </w:rPr>
        <w:t xml:space="preserve">
      10) чек берушiнiң банкiне чектiң пайдаланылмаған бланктерiн чек берушiнiң қайтару тәртiбi; </w:t>
      </w:r>
      <w:r>
        <w:br/>
      </w:r>
      <w:r>
        <w:rPr>
          <w:rFonts w:ascii="Times New Roman"/>
          <w:b w:val="false"/>
          <w:i w:val="false"/>
          <w:color w:val="000000"/>
          <w:sz w:val="28"/>
        </w:rPr>
        <w:t xml:space="preserve">
      11) чек берушi мен чек берушiнiң банкiнiң қатынастарына талап қою тәртiбi және тараптардың жауапкершiлiгi. </w:t>
      </w:r>
      <w:r>
        <w:br/>
      </w:r>
      <w:r>
        <w:rPr>
          <w:rFonts w:ascii="Times New Roman"/>
          <w:b w:val="false"/>
          <w:i w:val="false"/>
          <w:color w:val="000000"/>
          <w:sz w:val="28"/>
        </w:rPr>
        <w:t xml:space="preserve">
      Чектердi пайдалану туралы шартта тараптардың келiсiмi бойынша басқа талаптарды да көздеуге болады. </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ҚР Ұлттық Банкі Басқармасының 2002.05.13 </w:t>
      </w:r>
      <w:r>
        <w:rPr>
          <w:rFonts w:ascii="Times New Roman"/>
          <w:b w:val="false"/>
          <w:i w:val="false"/>
          <w:color w:val="000000"/>
          <w:sz w:val="28"/>
        </w:rPr>
        <w:t>N 169</w:t>
      </w:r>
      <w:r>
        <w:rPr>
          <w:rFonts w:ascii="Times New Roman"/>
          <w:b w:val="false"/>
          <w:i w:val="false"/>
          <w:color w:val="ff0000"/>
          <w:sz w:val="28"/>
        </w:rPr>
        <w:t xml:space="preserve">; 2007.07.20 </w:t>
      </w:r>
      <w:r>
        <w:rPr>
          <w:rFonts w:ascii="Times New Roman"/>
          <w:b w:val="false"/>
          <w:i w:val="false"/>
          <w:color w:val="000000"/>
          <w:sz w:val="28"/>
        </w:rPr>
        <w:t xml:space="preserve">N 76 </w:t>
      </w:r>
      <w:r>
        <w:rPr>
          <w:rFonts w:ascii="Times New Roman"/>
          <w:b w:val="false"/>
          <w:i w:val="false"/>
          <w:color w:val="ff0000"/>
          <w:sz w:val="28"/>
        </w:rPr>
        <w:t xml:space="preserve">(қолданысқа 2010.08.13 бастап енгізіледі, </w:t>
      </w:r>
      <w:r>
        <w:rPr>
          <w:rFonts w:ascii="Times New Roman"/>
          <w:b w:val="false"/>
          <w:i w:val="false"/>
          <w:color w:val="000000"/>
          <w:sz w:val="28"/>
        </w:rPr>
        <w:t>2-т</w:t>
      </w:r>
      <w:r>
        <w:rPr>
          <w:rFonts w:ascii="Times New Roman"/>
          <w:b w:val="false"/>
          <w:i w:val="false"/>
          <w:color w:val="ff0000"/>
          <w:sz w:val="28"/>
        </w:rPr>
        <w:t xml:space="preserve">. қараңыз); 2010.08.20 </w:t>
      </w:r>
      <w:r>
        <w:rPr>
          <w:rFonts w:ascii="Times New Roman"/>
          <w:b w:val="false"/>
          <w:i w:val="false"/>
          <w:color w:val="000000"/>
          <w:sz w:val="28"/>
        </w:rPr>
        <w:t xml:space="preserve">N 76 </w:t>
      </w:r>
      <w:r>
        <w:rPr>
          <w:rFonts w:ascii="Times New Roman"/>
          <w:b w:val="false"/>
          <w:i w:val="false"/>
          <w:color w:val="ff0000"/>
          <w:sz w:val="28"/>
        </w:rPr>
        <w:t xml:space="preserve">(қолданысқа 2010.08.13 бастап енгізіледі, </w:t>
      </w:r>
      <w:r>
        <w:rPr>
          <w:rFonts w:ascii="Times New Roman"/>
          <w:b w:val="false"/>
          <w:i w:val="false"/>
          <w:color w:val="000000"/>
          <w:sz w:val="28"/>
        </w:rPr>
        <w:t>2-т</w:t>
      </w:r>
      <w:r>
        <w:rPr>
          <w:rFonts w:ascii="Times New Roman"/>
          <w:b w:val="false"/>
          <w:i w:val="false"/>
          <w:color w:val="ff0000"/>
          <w:sz w:val="28"/>
        </w:rPr>
        <w:t>. қараңыз) қаулыларымен.</w:t>
      </w:r>
    </w:p>
    <w:bookmarkEnd w:id="19"/>
    <w:bookmarkStart w:name="z21" w:id="20"/>
    <w:p>
      <w:pPr>
        <w:spacing w:after="0"/>
        <w:ind w:left="0"/>
        <w:jc w:val="both"/>
      </w:pPr>
      <w:r>
        <w:rPr>
          <w:rFonts w:ascii="Times New Roman"/>
          <w:b w:val="false"/>
          <w:i w:val="false"/>
          <w:color w:val="000000"/>
          <w:sz w:val="28"/>
        </w:rPr>
        <w:t xml:space="preserve">
      16-1. Осы Ереженің 16-тармағында көрсетілген чектерді пайдалану туралы шарттың талаптары чек берушінің банкі мен чек берушінің арасында жасалған өзге де (аралас) шартта көзделуі мүмкін. </w:t>
      </w:r>
      <w:r>
        <w:br/>
      </w:r>
      <w:r>
        <w:rPr>
          <w:rFonts w:ascii="Times New Roman"/>
          <w:b w:val="false"/>
          <w:i w:val="false"/>
          <w:color w:val="000000"/>
          <w:sz w:val="28"/>
        </w:rPr>
        <w:t>
</w:t>
      </w:r>
      <w:r>
        <w:rPr>
          <w:rFonts w:ascii="Times New Roman"/>
          <w:b w:val="false"/>
          <w:i w:val="false"/>
          <w:color w:val="ff0000"/>
          <w:sz w:val="28"/>
        </w:rPr>
        <w:t xml:space="preserve">      Ескерту: 16-1-тармақпен толықтырылды - ҚР Ұлттық Банкі Басқармасының 2002.05.13 N 169 </w:t>
      </w:r>
      <w:r>
        <w:rPr>
          <w:rFonts w:ascii="Times New Roman"/>
          <w:b w:val="false"/>
          <w:i w:val="false"/>
          <w:color w:val="000000"/>
          <w:sz w:val="28"/>
        </w:rPr>
        <w:t>қаулысымен</w:t>
      </w:r>
      <w:r>
        <w:rPr>
          <w:rFonts w:ascii="Times New Roman"/>
          <w:b w:val="false"/>
          <w:i w:val="false"/>
          <w:color w:val="000000"/>
          <w:sz w:val="28"/>
        </w:rPr>
        <w:t>.</w:t>
      </w:r>
    </w:p>
    <w:bookmarkEnd w:id="20"/>
    <w:bookmarkStart w:name="z22" w:id="21"/>
    <w:p>
      <w:pPr>
        <w:spacing w:after="0"/>
        <w:ind w:left="0"/>
        <w:jc w:val="both"/>
      </w:pPr>
      <w:r>
        <w:rPr>
          <w:rFonts w:ascii="Times New Roman"/>
          <w:b w:val="false"/>
          <w:i w:val="false"/>
          <w:color w:val="000000"/>
          <w:sz w:val="28"/>
        </w:rPr>
        <w:t xml:space="preserve">
      17. Чектердi пайдалану туралы шарт жасар алдында банктер клиенттiң чектермен операция жүргiзу жөнiндегi қызмет бағаларының прейскуранты мен шарттың чектердi пайдалану туралы мiндеттi талаптары туралы ақпарат алуға құқын қамтамасыз етуге мiндеттi. </w:t>
      </w:r>
    </w:p>
    <w:bookmarkEnd w:id="21"/>
    <w:bookmarkStart w:name="z23" w:id="22"/>
    <w:p>
      <w:pPr>
        <w:spacing w:after="0"/>
        <w:ind w:left="0"/>
        <w:jc w:val="left"/>
      </w:pPr>
      <w:r>
        <w:rPr>
          <w:rFonts w:ascii="Times New Roman"/>
          <w:b/>
          <w:i w:val="false"/>
          <w:color w:val="000000"/>
        </w:rPr>
        <w:t xml:space="preserve"> 
3-тарау. Чек кiтапшаларын беру тәртiбi</w:t>
      </w:r>
    </w:p>
    <w:bookmarkEnd w:id="22"/>
    <w:p>
      <w:pPr>
        <w:spacing w:after="0"/>
        <w:ind w:left="0"/>
        <w:jc w:val="both"/>
      </w:pPr>
      <w:r>
        <w:rPr>
          <w:rFonts w:ascii="Times New Roman"/>
          <w:b w:val="false"/>
          <w:i w:val="false"/>
          <w:color w:val="000000"/>
          <w:sz w:val="28"/>
        </w:rPr>
        <w:t>      18. Чек кiтапшаларын рәсiмдеген кезде чек берушiнiң банкiнiң уәкiлеттi адамы мыналарды орындауға тиiс:</w:t>
      </w:r>
      <w:r>
        <w:br/>
      </w:r>
      <w:r>
        <w:rPr>
          <w:rFonts w:ascii="Times New Roman"/>
          <w:b w:val="false"/>
          <w:i w:val="false"/>
          <w:color w:val="000000"/>
          <w:sz w:val="28"/>
        </w:rPr>
        <w:t>
      1) чек берушiнiң немесе оның мүддесiн көздеушi адамның жеке басының кiм екендiгiне көзiн жеткiзуге;</w:t>
      </w:r>
      <w:r>
        <w:br/>
      </w:r>
      <w:r>
        <w:rPr>
          <w:rFonts w:ascii="Times New Roman"/>
          <w:b w:val="false"/>
          <w:i w:val="false"/>
          <w:color w:val="000000"/>
          <w:sz w:val="28"/>
        </w:rPr>
        <w:t xml:space="preserve">
      2) чек кiтапшасының мұқабасының мына деректер көрсетiлген немесе қойылған сыртқы бетiн толтыруға: </w:t>
      </w:r>
      <w:r>
        <w:br/>
      </w:r>
      <w:r>
        <w:rPr>
          <w:rFonts w:ascii="Times New Roman"/>
          <w:b w:val="false"/>
          <w:i w:val="false"/>
          <w:color w:val="000000"/>
          <w:sz w:val="28"/>
        </w:rPr>
        <w:t>
      чек берушiнiң аты-жөнi немесе атауы;</w:t>
      </w:r>
      <w:r>
        <w:br/>
      </w:r>
      <w:r>
        <w:rPr>
          <w:rFonts w:ascii="Times New Roman"/>
          <w:b w:val="false"/>
          <w:i w:val="false"/>
          <w:color w:val="000000"/>
          <w:sz w:val="28"/>
        </w:rPr>
        <w:t>
      чек берушінің (жеке тұлғалар, дара кәсіпкерлер, жеке нотариустар, адвокаттар және сот орындаушылары үшін) жеке басын куәландыратын құжаттың нөмірі;</w:t>
      </w:r>
      <w:r>
        <w:br/>
      </w:r>
      <w:r>
        <w:rPr>
          <w:rFonts w:ascii="Times New Roman"/>
          <w:b w:val="false"/>
          <w:i w:val="false"/>
          <w:color w:val="000000"/>
          <w:sz w:val="28"/>
        </w:rPr>
        <w:t>
      чек берушінің жеке сәйкестендіру (бизнес-сәйкестендіру) нөмірі;</w:t>
      </w:r>
      <w:r>
        <w:br/>
      </w:r>
      <w:r>
        <w:rPr>
          <w:rFonts w:ascii="Times New Roman"/>
          <w:b w:val="false"/>
          <w:i w:val="false"/>
          <w:color w:val="000000"/>
          <w:sz w:val="28"/>
        </w:rPr>
        <w:t xml:space="preserve">
      чек берушiнiң банкiнiң бірегейлендірілген банктiк коды; </w:t>
      </w:r>
      <w:r>
        <w:br/>
      </w:r>
      <w:r>
        <w:rPr>
          <w:rFonts w:ascii="Times New Roman"/>
          <w:b w:val="false"/>
          <w:i w:val="false"/>
          <w:color w:val="000000"/>
          <w:sz w:val="28"/>
        </w:rPr>
        <w:t xml:space="preserve">
      чек бланктерiнiң нөмiрлерi (нөмiрден нөмiрге дейiн); </w:t>
      </w:r>
      <w:r>
        <w:br/>
      </w:r>
      <w:r>
        <w:rPr>
          <w:rFonts w:ascii="Times New Roman"/>
          <w:b w:val="false"/>
          <w:i w:val="false"/>
          <w:color w:val="000000"/>
          <w:sz w:val="28"/>
        </w:rPr>
        <w:t xml:space="preserve">
      чек кiтапшасының қолданылу мерзiмi және чек кітапшасының сомасы (егер олар анықталса); </w:t>
      </w:r>
      <w:r>
        <w:br/>
      </w:r>
      <w:r>
        <w:rPr>
          <w:rFonts w:ascii="Times New Roman"/>
          <w:b w:val="false"/>
          <w:i w:val="false"/>
          <w:color w:val="000000"/>
          <w:sz w:val="28"/>
        </w:rPr>
        <w:t xml:space="preserve">
      чек кiтапшасының берiлу күнi; </w:t>
      </w:r>
      <w:r>
        <w:br/>
      </w:r>
      <w:r>
        <w:rPr>
          <w:rFonts w:ascii="Times New Roman"/>
          <w:b w:val="false"/>
          <w:i w:val="false"/>
          <w:color w:val="000000"/>
          <w:sz w:val="28"/>
        </w:rPr>
        <w:t>
      уәкiлеттi адамдардың қолы және чек берушiнiң банкiнiң мөрi (қолма-қол жасалмайтын төлемді жүзеге асыру мақсатында чек кітапшасын берген кезде) немесе жауапты адамның қолы және чек берушінің банкінің мөртабаны (қолма-қол ақша алу мақсатында чек кітапшасын берген кезде);</w:t>
      </w:r>
      <w:r>
        <w:br/>
      </w:r>
      <w:r>
        <w:rPr>
          <w:rFonts w:ascii="Times New Roman"/>
          <w:b w:val="false"/>
          <w:i w:val="false"/>
          <w:color w:val="000000"/>
          <w:sz w:val="28"/>
        </w:rPr>
        <w:t xml:space="preserve">
      3) чек кiтапшасының әрбiр бланкiне мөртабанмен көрсетiп: </w:t>
      </w:r>
      <w:r>
        <w:br/>
      </w:r>
      <w:r>
        <w:rPr>
          <w:rFonts w:ascii="Times New Roman"/>
          <w:b w:val="false"/>
          <w:i w:val="false"/>
          <w:color w:val="000000"/>
          <w:sz w:val="28"/>
        </w:rPr>
        <w:t xml:space="preserve">
      чек берушiнiң банкiнiң банктiк бірегейлендірілген кодын және оның атауын қоюға; </w:t>
      </w:r>
      <w:r>
        <w:br/>
      </w:r>
      <w:r>
        <w:rPr>
          <w:rFonts w:ascii="Times New Roman"/>
          <w:b w:val="false"/>
          <w:i w:val="false"/>
          <w:color w:val="000000"/>
          <w:sz w:val="28"/>
        </w:rPr>
        <w:t>
      чек берушінің жеке сәйкестендіру (бизнес-сәйкестендіру) нөмірін қоюға.</w:t>
      </w:r>
      <w:r>
        <w:br/>
      </w:r>
      <w:r>
        <w:rPr>
          <w:rFonts w:ascii="Times New Roman"/>
          <w:b w:val="false"/>
          <w:i w:val="false"/>
          <w:color w:val="000000"/>
          <w:sz w:val="28"/>
        </w:rPr>
        <w:t xml:space="preserve">
      Чек берушінің банкі чек кітапшасының сырт жағын толтыру тәртібіне қойылатын қосымша талаптарды белгілеуге құқылы. </w:t>
      </w:r>
      <w:r>
        <w:br/>
      </w:r>
      <w:r>
        <w:rPr>
          <w:rFonts w:ascii="Times New Roman"/>
          <w:b w:val="false"/>
          <w:i w:val="false"/>
          <w:color w:val="000000"/>
          <w:sz w:val="28"/>
        </w:rPr>
        <w:t xml:space="preserve">
      4) чек берушiнiң (жеке тұлғалар үшiн) немесе чек берушi чек кiтапшасына ие болуға уәкiлеттiк берген адамның қолының және мөрдiң бедерiнiң (заңды тұлғалар үшiн) үлгiлерi бар құжатты қабылдауға; </w:t>
      </w:r>
      <w:r>
        <w:br/>
      </w:r>
      <w:r>
        <w:rPr>
          <w:rFonts w:ascii="Times New Roman"/>
          <w:b w:val="false"/>
          <w:i w:val="false"/>
          <w:color w:val="000000"/>
          <w:sz w:val="28"/>
        </w:rPr>
        <w:t xml:space="preserve">
      5) чек кiтапшаларын тiркеу журналына тиiстi жазбалар жасауға; </w:t>
      </w:r>
      <w:r>
        <w:br/>
      </w:r>
      <w:r>
        <w:rPr>
          <w:rFonts w:ascii="Times New Roman"/>
          <w:b w:val="false"/>
          <w:i w:val="false"/>
          <w:color w:val="000000"/>
          <w:sz w:val="28"/>
        </w:rPr>
        <w:t xml:space="preserve">
      6) чектердi пайдалану туралы шартта чек кiтапшасын ресiмдеген кезде чек берушiнiң банкiнiң уәкiлеттi адамының басқа да құқықтары мен мiндеттерi көзделуi мүмкiн. </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ҚР Ұлттық Банкі Басқармасының 2002.05.13 </w:t>
      </w:r>
      <w:r>
        <w:rPr>
          <w:rFonts w:ascii="Times New Roman"/>
          <w:b w:val="false"/>
          <w:i w:val="false"/>
          <w:color w:val="000000"/>
          <w:sz w:val="28"/>
        </w:rPr>
        <w:t>N 169</w:t>
      </w:r>
      <w:r>
        <w:rPr>
          <w:rFonts w:ascii="Times New Roman"/>
          <w:b w:val="false"/>
          <w:i w:val="false"/>
          <w:color w:val="ff0000"/>
          <w:sz w:val="28"/>
        </w:rPr>
        <w:t xml:space="preserve">; 2007.07.20 </w:t>
      </w:r>
      <w:r>
        <w:rPr>
          <w:rFonts w:ascii="Times New Roman"/>
          <w:b w:val="false"/>
          <w:i w:val="false"/>
          <w:color w:val="000000"/>
          <w:sz w:val="28"/>
        </w:rPr>
        <w:t xml:space="preserve">N 76 </w:t>
      </w:r>
      <w:r>
        <w:rPr>
          <w:rFonts w:ascii="Times New Roman"/>
          <w:b w:val="false"/>
          <w:i w:val="false"/>
          <w:color w:val="ff0000"/>
          <w:sz w:val="28"/>
        </w:rPr>
        <w:t xml:space="preserve">(қолданысқа 2010.08.13 бастап енгізіледі, </w:t>
      </w:r>
      <w:r>
        <w:rPr>
          <w:rFonts w:ascii="Times New Roman"/>
          <w:b w:val="false"/>
          <w:i w:val="false"/>
          <w:color w:val="000000"/>
          <w:sz w:val="28"/>
        </w:rPr>
        <w:t>2-т</w:t>
      </w:r>
      <w:r>
        <w:rPr>
          <w:rFonts w:ascii="Times New Roman"/>
          <w:b w:val="false"/>
          <w:i w:val="false"/>
          <w:color w:val="ff0000"/>
          <w:sz w:val="28"/>
        </w:rPr>
        <w:t xml:space="preserve">. қараңыз); </w:t>
      </w:r>
      <w:r>
        <w:rPr>
          <w:rFonts w:ascii="Times New Roman"/>
          <w:b w:val="false"/>
          <w:i w:val="false"/>
          <w:color w:val="ff0000"/>
          <w:sz w:val="28"/>
        </w:rPr>
        <w:t xml:space="preserve">2010.08.20 </w:t>
      </w:r>
      <w:r>
        <w:rPr>
          <w:rFonts w:ascii="Times New Roman"/>
          <w:b w:val="false"/>
          <w:i w:val="false"/>
          <w:color w:val="000000"/>
          <w:sz w:val="28"/>
        </w:rPr>
        <w:t xml:space="preserve">N 76 </w:t>
      </w:r>
      <w:r>
        <w:rPr>
          <w:rFonts w:ascii="Times New Roman"/>
          <w:b w:val="false"/>
          <w:i w:val="false"/>
          <w:color w:val="ff0000"/>
          <w:sz w:val="28"/>
        </w:rPr>
        <w:t xml:space="preserve">(қолданысқа 2010.08.13 бастап енгізіледі, </w:t>
      </w:r>
      <w:r>
        <w:rPr>
          <w:rFonts w:ascii="Times New Roman"/>
          <w:b w:val="false"/>
          <w:i w:val="false"/>
          <w:color w:val="000000"/>
          <w:sz w:val="28"/>
        </w:rPr>
        <w:t>2-т</w:t>
      </w:r>
      <w:r>
        <w:rPr>
          <w:rFonts w:ascii="Times New Roman"/>
          <w:b w:val="false"/>
          <w:i w:val="false"/>
          <w:color w:val="ff0000"/>
          <w:sz w:val="28"/>
        </w:rPr>
        <w:t xml:space="preserve">. қараңыз); 2011.07.01 </w:t>
      </w:r>
      <w:r>
        <w:rPr>
          <w:rFonts w:ascii="Times New Roman"/>
          <w:b w:val="false"/>
          <w:i w:val="false"/>
          <w:color w:val="000000"/>
          <w:sz w:val="28"/>
        </w:rPr>
        <w:t>№ 65</w:t>
      </w:r>
      <w:r>
        <w:rPr>
          <w:rFonts w:ascii="Times New Roman"/>
          <w:b w:val="false"/>
          <w:i w:val="false"/>
          <w:color w:val="ff0000"/>
          <w:sz w:val="28"/>
        </w:rPr>
        <w:t xml:space="preserve"> (2012.01.01 бастап қолданысқа енгізіледі); 2012.03.26 </w:t>
      </w:r>
      <w:r>
        <w:rPr>
          <w:rFonts w:ascii="Times New Roman"/>
          <w:b w:val="false"/>
          <w:i w:val="false"/>
          <w:color w:val="000000"/>
          <w:sz w:val="28"/>
        </w:rPr>
        <w:t>№ 108</w:t>
      </w:r>
      <w:r>
        <w:rPr>
          <w:rFonts w:ascii="Times New Roman"/>
          <w:b w:val="false"/>
          <w:i w:val="false"/>
          <w:color w:val="ff0000"/>
          <w:sz w:val="28"/>
        </w:rPr>
        <w:t xml:space="preserve"> (</w:t>
      </w:r>
      <w:r>
        <w:rPr>
          <w:rFonts w:ascii="Times New Roman"/>
          <w:b w:val="false"/>
          <w:i w:val="false"/>
          <w:color w:val="000000"/>
          <w:sz w:val="28"/>
        </w:rPr>
        <w:t>2-тармақты</w:t>
      </w:r>
      <w:r>
        <w:rPr>
          <w:rFonts w:ascii="Times New Roman"/>
          <w:b w:val="false"/>
          <w:i w:val="false"/>
          <w:color w:val="000000"/>
          <w:sz w:val="28"/>
        </w:rPr>
        <w:t> </w:t>
      </w:r>
      <w:r>
        <w:rPr>
          <w:rFonts w:ascii="Times New Roman"/>
          <w:b w:val="false"/>
          <w:i w:val="false"/>
          <w:color w:val="ff0000"/>
          <w:sz w:val="28"/>
        </w:rPr>
        <w:t>қараңыз) Қаулыларымен.</w:t>
      </w:r>
    </w:p>
    <w:bookmarkStart w:name="z24" w:id="23"/>
    <w:p>
      <w:pPr>
        <w:spacing w:after="0"/>
        <w:ind w:left="0"/>
        <w:jc w:val="both"/>
      </w:pPr>
      <w:r>
        <w:rPr>
          <w:rFonts w:ascii="Times New Roman"/>
          <w:b w:val="false"/>
          <w:i w:val="false"/>
          <w:color w:val="000000"/>
          <w:sz w:val="28"/>
        </w:rPr>
        <w:t xml:space="preserve">
      19. Чектердi пайдалану туралы шартта көзделген жағдайларда бiр мезгiлде бiрнеше чек кiтапшаларын беруге рұқсат етiледi.  </w:t>
      </w:r>
    </w:p>
    <w:bookmarkEnd w:id="23"/>
    <w:bookmarkStart w:name="z25" w:id="24"/>
    <w:p>
      <w:pPr>
        <w:spacing w:after="0"/>
        <w:ind w:left="0"/>
        <w:jc w:val="both"/>
      </w:pPr>
      <w:r>
        <w:rPr>
          <w:rFonts w:ascii="Times New Roman"/>
          <w:b w:val="false"/>
          <w:i w:val="false"/>
          <w:color w:val="000000"/>
          <w:sz w:val="28"/>
        </w:rPr>
        <w:t xml:space="preserve">
      20. Банктердiң филиалдары чек кiтапшаларын өздерiнiң клиенттерi үшiн банк белгiлеген тәртiппен алады.  </w:t>
      </w:r>
    </w:p>
    <w:bookmarkEnd w:id="24"/>
    <w:bookmarkStart w:name="z26" w:id="25"/>
    <w:p>
      <w:pPr>
        <w:spacing w:after="0"/>
        <w:ind w:left="0"/>
        <w:jc w:val="left"/>
      </w:pPr>
      <w:r>
        <w:rPr>
          <w:rFonts w:ascii="Times New Roman"/>
          <w:b/>
          <w:i w:val="false"/>
          <w:color w:val="000000"/>
        </w:rPr>
        <w:t xml:space="preserve"> 
4-тарау. Төлемдер және чектердi пайдалануға</w:t>
      </w:r>
      <w:r>
        <w:br/>
      </w:r>
      <w:r>
        <w:rPr>
          <w:rFonts w:ascii="Times New Roman"/>
          <w:b/>
          <w:i w:val="false"/>
          <w:color w:val="000000"/>
        </w:rPr>
        <w:t>
байланысты басқа операциялар</w:t>
      </w:r>
    </w:p>
    <w:bookmarkEnd w:id="25"/>
    <w:p>
      <w:pPr>
        <w:spacing w:after="0"/>
        <w:ind w:left="0"/>
        <w:jc w:val="both"/>
      </w:pPr>
      <w:r>
        <w:rPr>
          <w:rFonts w:ascii="Times New Roman"/>
          <w:b w:val="false"/>
          <w:i w:val="false"/>
          <w:color w:val="000000"/>
          <w:sz w:val="28"/>
        </w:rPr>
        <w:t xml:space="preserve">        21. Чек берушi - заңды тұлғалар жазып беретiн чектерге чек кiтапшасына ие болуға уәкiлеттi адамдар қол қояды және оларда чек берушiнiң мөрiнiң бедерi болуға тиiс.  </w:t>
      </w:r>
    </w:p>
    <w:bookmarkStart w:name="z27" w:id="26"/>
    <w:p>
      <w:pPr>
        <w:spacing w:after="0"/>
        <w:ind w:left="0"/>
        <w:jc w:val="both"/>
      </w:pPr>
      <w:r>
        <w:rPr>
          <w:rFonts w:ascii="Times New Roman"/>
          <w:b w:val="false"/>
          <w:i w:val="false"/>
          <w:color w:val="000000"/>
          <w:sz w:val="28"/>
        </w:rPr>
        <w:t xml:space="preserve">
      22. Чек ұстаушы чектi төлеуге қабылдап тұрып чектiң "чектi төлеуге қабылдау туралы чек ұстаушының белгiсi" деген бағанына және оның түбiртегiне тегiн, толық есiмi мен әкесiнiң есiмiн, сондай-ақ қолын (жеке тұлғалар үшiн) немесе мөртаңбасын немесе чек ұстаушының атауы көрсетiлген мөрiн және чек ұстаушы уәкiлеттiк берген адамның қолын (заңды тұлғалар үшiн) қояды.  </w:t>
      </w:r>
    </w:p>
    <w:bookmarkEnd w:id="26"/>
    <w:bookmarkStart w:name="z28" w:id="27"/>
    <w:p>
      <w:pPr>
        <w:spacing w:after="0"/>
        <w:ind w:left="0"/>
        <w:jc w:val="both"/>
      </w:pPr>
      <w:r>
        <w:rPr>
          <w:rFonts w:ascii="Times New Roman"/>
          <w:b w:val="false"/>
          <w:i w:val="false"/>
          <w:color w:val="000000"/>
          <w:sz w:val="28"/>
        </w:rPr>
        <w:t>
      23. Чек беруші чек берген кезде осы Ереженiң 5-тармағының 12) және 14) тармақшаларында көзделген деректемелердi Қазақстан Республикасы Ұлттық Банкi Басқармасының 2000 жылғы 25 сәуiрдегі қаулысымен бекітілген Қазақстан Республикасының аумағында төлем құжаттарын пайдалану және ақшаның қолма-қол жасалмайтын төлемдерi мен аударымдарын жүзеге асыру </w:t>
      </w:r>
      <w:r>
        <w:rPr>
          <w:rFonts w:ascii="Times New Roman"/>
          <w:b w:val="false"/>
          <w:i w:val="false"/>
          <w:color w:val="000000"/>
          <w:sz w:val="28"/>
        </w:rPr>
        <w:t>ережесіне</w:t>
      </w:r>
      <w:r>
        <w:rPr>
          <w:rFonts w:ascii="Times New Roman"/>
          <w:b w:val="false"/>
          <w:i w:val="false"/>
          <w:color w:val="000000"/>
          <w:sz w:val="28"/>
        </w:rPr>
        <w:t xml:space="preserve"> және Қазақстан Республикасы Ұлттық Банкi Басқармасының 1999 жылғы 15 қарашадағы N 388 қаулысымен бекітілген Қазақстан Республикасының мемлекеттік жіктеушісін - төлем белгiлеудiң бiрыңғай жіктеушісін қолдану </w:t>
      </w:r>
      <w:r>
        <w:rPr>
          <w:rFonts w:ascii="Times New Roman"/>
          <w:b w:val="false"/>
          <w:i w:val="false"/>
          <w:color w:val="000000"/>
          <w:sz w:val="28"/>
        </w:rPr>
        <w:t>ережесіне</w:t>
      </w:r>
      <w:r>
        <w:rPr>
          <w:rFonts w:ascii="Times New Roman"/>
          <w:b w:val="false"/>
          <w:i w:val="false"/>
          <w:color w:val="000000"/>
          <w:sz w:val="28"/>
        </w:rPr>
        <w:t xml:space="preserve"> сәйкес қоятын болады.  </w:t>
      </w:r>
      <w:r>
        <w:br/>
      </w: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жазылды - ҚР Ұлттық Банкі басқармасы 2000.10.13 N 390 </w:t>
      </w:r>
      <w:r>
        <w:rPr>
          <w:rFonts w:ascii="Times New Roman"/>
          <w:b w:val="false"/>
          <w:i w:val="false"/>
          <w:color w:val="000000"/>
          <w:sz w:val="28"/>
        </w:rPr>
        <w:t>қаулысымен</w:t>
      </w:r>
      <w:r>
        <w:rPr>
          <w:rFonts w:ascii="Times New Roman"/>
          <w:b w:val="false"/>
          <w:i w:val="false"/>
          <w:color w:val="000000"/>
          <w:sz w:val="28"/>
        </w:rPr>
        <w:t>.</w:t>
      </w:r>
    </w:p>
    <w:bookmarkEnd w:id="27"/>
    <w:bookmarkStart w:name="z29" w:id="28"/>
    <w:p>
      <w:pPr>
        <w:spacing w:after="0"/>
        <w:ind w:left="0"/>
        <w:jc w:val="both"/>
      </w:pPr>
      <w:r>
        <w:rPr>
          <w:rFonts w:ascii="Times New Roman"/>
          <w:b w:val="false"/>
          <w:i w:val="false"/>
          <w:color w:val="000000"/>
          <w:sz w:val="28"/>
        </w:rPr>
        <w:t xml:space="preserve">
      24. Чекте түзетулер және жөнделген жерлер болғанда чек жарамсыз деп саналады.  </w:t>
      </w:r>
      <w:r>
        <w:br/>
      </w:r>
      <w:r>
        <w:rPr>
          <w:rFonts w:ascii="Times New Roman"/>
          <w:b w:val="false"/>
          <w:i w:val="false"/>
          <w:color w:val="000000"/>
          <w:sz w:val="28"/>
        </w:rPr>
        <w:t xml:space="preserve">
      Чек бланкiн толтырған кезде чек берушi қате жiберiп қойса, онда осы бланкте және оның түбiртегiнде түгел бойынша чек берушi "Бүлінген" деп жазып, күнiн және қолын қоюға тиiс.  </w:t>
      </w:r>
    </w:p>
    <w:bookmarkEnd w:id="28"/>
    <w:bookmarkStart w:name="z30" w:id="29"/>
    <w:p>
      <w:pPr>
        <w:spacing w:after="0"/>
        <w:ind w:left="0"/>
        <w:jc w:val="both"/>
      </w:pPr>
      <w:r>
        <w:rPr>
          <w:rFonts w:ascii="Times New Roman"/>
          <w:b w:val="false"/>
          <w:i w:val="false"/>
          <w:color w:val="000000"/>
          <w:sz w:val="28"/>
        </w:rPr>
        <w:t xml:space="preserve">
      25. Чек берушi жазып берген чектi чек ұстаушыға беру үшiн түбiртегiнен айырады, чек ұстаушы егер ол сонымен қатар чек беруші болып саналмаса, чектiң дұрыс толтырылғанын тексеруге (түзетулер мен жөнделген жерлерiнiң iзi болған-болмағаны, чек деректемелерiнiң дұрыс толтырылуы, чек түбiртегiндегi шығарылған қалдықтың дұрыстығы, чек түбiртектерiнің нумерациясы тексерiледi), жеке куәлiк немесе оның орнындағы құжат бойынша чек жазып берген адамның жеке басының кiм екенiне көз жеткiзуге, чек берген адамның қолын чек кiтапшасының мұқабасының сыртқы бетiндегi қолдың үлгiсiмен салыстырып тексеруге тиiс. </w:t>
      </w:r>
      <w:r>
        <w:br/>
      </w:r>
      <w:r>
        <w:rPr>
          <w:rFonts w:ascii="Times New Roman"/>
          <w:b w:val="false"/>
          <w:i w:val="false"/>
          <w:color w:val="000000"/>
          <w:sz w:val="28"/>
        </w:rPr>
        <w:t>
</w:t>
      </w:r>
      <w:r>
        <w:rPr>
          <w:rFonts w:ascii="Times New Roman"/>
          <w:b w:val="false"/>
          <w:i w:val="false"/>
          <w:color w:val="ff0000"/>
          <w:sz w:val="28"/>
        </w:rPr>
        <w:t xml:space="preserve">      Ескерту: 25-тармақ толықтырылды - ҚР Ұлттық Банкі Басқармасының 2002.05.13 N 169 </w:t>
      </w:r>
      <w:r>
        <w:rPr>
          <w:rFonts w:ascii="Times New Roman"/>
          <w:b w:val="false"/>
          <w:i w:val="false"/>
          <w:color w:val="000000"/>
          <w:sz w:val="28"/>
        </w:rPr>
        <w:t>қаулысымен</w:t>
      </w:r>
      <w:r>
        <w:rPr>
          <w:rFonts w:ascii="Times New Roman"/>
          <w:b w:val="false"/>
          <w:i w:val="false"/>
          <w:color w:val="000000"/>
          <w:sz w:val="28"/>
        </w:rPr>
        <w:t>.</w:t>
      </w:r>
    </w:p>
    <w:bookmarkEnd w:id="29"/>
    <w:bookmarkStart w:name="z31" w:id="30"/>
    <w:p>
      <w:pPr>
        <w:spacing w:after="0"/>
        <w:ind w:left="0"/>
        <w:jc w:val="both"/>
      </w:pPr>
      <w:r>
        <w:rPr>
          <w:rFonts w:ascii="Times New Roman"/>
          <w:b w:val="false"/>
          <w:i w:val="false"/>
          <w:color w:val="000000"/>
          <w:sz w:val="28"/>
        </w:rPr>
        <w:t xml:space="preserve">
      26. Чектi чек ұстаушы оны жазып берген күнi қабылдап алады.  </w:t>
      </w:r>
      <w:r>
        <w:br/>
      </w:r>
      <w:r>
        <w:rPr>
          <w:rFonts w:ascii="Times New Roman"/>
          <w:b w:val="false"/>
          <w:i w:val="false"/>
          <w:color w:val="000000"/>
          <w:sz w:val="28"/>
        </w:rPr>
        <w:t xml:space="preserve">
      Чек ұстаушы чектi чек берушiнiң банкiне немесе чек ұстаушының банкiне ұсынады.  </w:t>
      </w:r>
      <w:r>
        <w:br/>
      </w:r>
      <w:r>
        <w:rPr>
          <w:rFonts w:ascii="Times New Roman"/>
          <w:b w:val="false"/>
          <w:i w:val="false"/>
          <w:color w:val="000000"/>
          <w:sz w:val="28"/>
        </w:rPr>
        <w:t xml:space="preserve">
      Чектiң қолданылу мерзiмi оны жазып берген күндi санамағанда жазып берген күннен бастап күнтiзбелiк 10 күн болады.  </w:t>
      </w:r>
    </w:p>
    <w:bookmarkEnd w:id="30"/>
    <w:bookmarkStart w:name="z32" w:id="31"/>
    <w:p>
      <w:pPr>
        <w:spacing w:after="0"/>
        <w:ind w:left="0"/>
        <w:jc w:val="both"/>
      </w:pPr>
      <w:r>
        <w:rPr>
          <w:rFonts w:ascii="Times New Roman"/>
          <w:b w:val="false"/>
          <w:i w:val="false"/>
          <w:color w:val="000000"/>
          <w:sz w:val="28"/>
        </w:rPr>
        <w:t xml:space="preserve">
      27. Чек ұстаушы чек бойынша iшiнара төлемнен бас тартуға құқылы.  </w:t>
      </w:r>
      <w:r>
        <w:br/>
      </w:r>
      <w:r>
        <w:rPr>
          <w:rFonts w:ascii="Times New Roman"/>
          <w:b w:val="false"/>
          <w:i w:val="false"/>
          <w:color w:val="000000"/>
          <w:sz w:val="28"/>
        </w:rPr>
        <w:t xml:space="preserve">
      Чек бойынша iшiнара төлем жасаған жағдайда чек ұстаушының банкi немесе чек берушiнiң банкi осындай төлем туралы чекте белгi жазып, чек ұстаушыға чек бойынша соманың қалдығына қолхат беруге тиiс.  </w:t>
      </w:r>
    </w:p>
    <w:bookmarkEnd w:id="31"/>
    <w:bookmarkStart w:name="z33" w:id="32"/>
    <w:p>
      <w:pPr>
        <w:spacing w:after="0"/>
        <w:ind w:left="0"/>
        <w:jc w:val="both"/>
      </w:pPr>
      <w:r>
        <w:rPr>
          <w:rFonts w:ascii="Times New Roman"/>
          <w:b w:val="false"/>
          <w:i w:val="false"/>
          <w:color w:val="000000"/>
          <w:sz w:val="28"/>
        </w:rPr>
        <w:t xml:space="preserve">
      28. Чек берушiнiң банкi немесе чек ұстаушының банкi чектi төлеуге ұсынғанда чек ұстаушыдан осы чектi және ақша алғаны туралы қолхатты талап етуге тиiс (қолма-қол ақша берген жағдайда).  </w:t>
      </w:r>
    </w:p>
    <w:bookmarkEnd w:id="32"/>
    <w:bookmarkStart w:name="z34" w:id="33"/>
    <w:p>
      <w:pPr>
        <w:spacing w:after="0"/>
        <w:ind w:left="0"/>
        <w:jc w:val="both"/>
      </w:pPr>
      <w:r>
        <w:rPr>
          <w:rFonts w:ascii="Times New Roman"/>
          <w:b w:val="false"/>
          <w:i w:val="false"/>
          <w:color w:val="000000"/>
          <w:sz w:val="28"/>
        </w:rPr>
        <w:t xml:space="preserve">
      29. Чек ұстаушының банкiне немесе чек берушiнiң банкiне ұсынылған чектердi уәкiлеттi адамдар олардың деректемелерiн дұрыс толтырылуы және олардың қолданылу мерзiмiнiң сақталуы жөнiнде тексередi.  </w:t>
      </w:r>
    </w:p>
    <w:bookmarkEnd w:id="33"/>
    <w:bookmarkStart w:name="z35" w:id="34"/>
    <w:p>
      <w:pPr>
        <w:spacing w:after="0"/>
        <w:ind w:left="0"/>
        <w:jc w:val="both"/>
      </w:pPr>
      <w:r>
        <w:rPr>
          <w:rFonts w:ascii="Times New Roman"/>
          <w:b w:val="false"/>
          <w:i w:val="false"/>
          <w:color w:val="000000"/>
          <w:sz w:val="28"/>
        </w:rPr>
        <w:t xml:space="preserve">
      30. Чек ұстаушының банкi немесе чек берушiнiң банкi төмендегi себептерге байланысты чектi қабылдаудан бас тарта алады: </w:t>
      </w:r>
      <w:r>
        <w:br/>
      </w:r>
      <w:r>
        <w:rPr>
          <w:rFonts w:ascii="Times New Roman"/>
          <w:b w:val="false"/>
          <w:i w:val="false"/>
          <w:color w:val="000000"/>
          <w:sz w:val="28"/>
        </w:rPr>
        <w:t xml:space="preserve">
      1) жазумен жазылған сома санмен жазылған сомамен сәйкеспейдi; </w:t>
      </w:r>
      <w:r>
        <w:br/>
      </w:r>
      <w:r>
        <w:rPr>
          <w:rFonts w:ascii="Times New Roman"/>
          <w:b w:val="false"/>
          <w:i w:val="false"/>
          <w:color w:val="000000"/>
          <w:sz w:val="28"/>
        </w:rPr>
        <w:t xml:space="preserve">
      2) чектiң қолданылу мерзiмi өтiп кеткен; </w:t>
      </w:r>
      <w:r>
        <w:br/>
      </w:r>
      <w:r>
        <w:rPr>
          <w:rFonts w:ascii="Times New Roman"/>
          <w:b w:val="false"/>
          <w:i w:val="false"/>
          <w:color w:val="000000"/>
          <w:sz w:val="28"/>
        </w:rPr>
        <w:t xml:space="preserve">
      3) чекте түзетпелер және/немесе тазартылған жерлер бар; </w:t>
      </w:r>
      <w:r>
        <w:br/>
      </w:r>
      <w:r>
        <w:rPr>
          <w:rFonts w:ascii="Times New Roman"/>
          <w:b w:val="false"/>
          <w:i w:val="false"/>
          <w:color w:val="000000"/>
          <w:sz w:val="28"/>
        </w:rPr>
        <w:t>
      4) чектегi жазу мен сияның түсiнде айтарлықтай айырмашылық бар;</w:t>
      </w:r>
      <w:r>
        <w:br/>
      </w:r>
      <w:r>
        <w:rPr>
          <w:rFonts w:ascii="Times New Roman"/>
          <w:b w:val="false"/>
          <w:i w:val="false"/>
          <w:color w:val="000000"/>
          <w:sz w:val="28"/>
        </w:rPr>
        <w:t xml:space="preserve">
      5) чекте бiр немесе бiрнеше қорғалу дәрежесi жоқ; </w:t>
      </w:r>
      <w:r>
        <w:br/>
      </w:r>
      <w:r>
        <w:rPr>
          <w:rFonts w:ascii="Times New Roman"/>
          <w:b w:val="false"/>
          <w:i w:val="false"/>
          <w:color w:val="000000"/>
          <w:sz w:val="28"/>
        </w:rPr>
        <w:t xml:space="preserve">
      6) чекте чек деректерiн көрсетуде қателер бар; </w:t>
      </w:r>
      <w:r>
        <w:br/>
      </w:r>
      <w:r>
        <w:rPr>
          <w:rFonts w:ascii="Times New Roman"/>
          <w:b w:val="false"/>
          <w:i w:val="false"/>
          <w:color w:val="000000"/>
          <w:sz w:val="28"/>
        </w:rPr>
        <w:t xml:space="preserve">
      7) чектегi қойылған қол мен құжаттағы чек берушiнiң қойған қолының үлгiсi (жеке тұлғалар үшiн) немесе чек берушi чек кiтапшасына иелiк етуге уәкiлеттiк берген адамның қолының үлгiсi және чек берушiнiң мөр бедерiнiң сәйкеспей қалуы; </w:t>
      </w:r>
      <w:r>
        <w:br/>
      </w:r>
      <w:r>
        <w:rPr>
          <w:rFonts w:ascii="Times New Roman"/>
          <w:b w:val="false"/>
          <w:i w:val="false"/>
          <w:color w:val="000000"/>
          <w:sz w:val="28"/>
        </w:rPr>
        <w:t xml:space="preserve">
      8) жабатын соманың (жабылған чектер бойынша жетпейтiндiгi кредит сомасының асып кетуi (жабылмаған чектер бойынша) немесе кепiлдiк сомасының асып кетуi (кепiлдiгi бар чектер бойынша); </w:t>
      </w:r>
      <w:r>
        <w:br/>
      </w:r>
      <w:r>
        <w:rPr>
          <w:rFonts w:ascii="Times New Roman"/>
          <w:b w:val="false"/>
          <w:i w:val="false"/>
          <w:color w:val="000000"/>
          <w:sz w:val="28"/>
        </w:rPr>
        <w:t xml:space="preserve">
      9) жалған немесе ақауы бар чектiң табылуы; </w:t>
      </w:r>
      <w:r>
        <w:br/>
      </w:r>
      <w:r>
        <w:rPr>
          <w:rFonts w:ascii="Times New Roman"/>
          <w:b w:val="false"/>
          <w:i w:val="false"/>
          <w:color w:val="000000"/>
          <w:sz w:val="28"/>
        </w:rPr>
        <w:t xml:space="preserve">
      10) чектердi пайдалану туралы шарттарда көзделген басқа себептер. </w:t>
      </w:r>
    </w:p>
    <w:bookmarkEnd w:id="34"/>
    <w:bookmarkStart w:name="z36" w:id="35"/>
    <w:p>
      <w:pPr>
        <w:spacing w:after="0"/>
        <w:ind w:left="0"/>
        <w:jc w:val="both"/>
      </w:pPr>
      <w:r>
        <w:rPr>
          <w:rFonts w:ascii="Times New Roman"/>
          <w:b w:val="false"/>
          <w:i w:val="false"/>
          <w:color w:val="000000"/>
          <w:sz w:val="28"/>
        </w:rPr>
        <w:t xml:space="preserve">
      31. Чек берушi жеке тұлғаның дәрменсiздiгi немесе өлiп қалуы сондай-ақ чек берушi - заңды тұлғаның чек жазып берiлгеннен кейiн таратылуы немесе қайта құрылуы чектiң жарамсыз болып қалуына апарып соқпайды. </w:t>
      </w:r>
    </w:p>
    <w:bookmarkEnd w:id="35"/>
    <w:bookmarkStart w:name="z37" w:id="36"/>
    <w:p>
      <w:pPr>
        <w:spacing w:after="0"/>
        <w:ind w:left="0"/>
        <w:jc w:val="both"/>
      </w:pPr>
      <w:r>
        <w:rPr>
          <w:rFonts w:ascii="Times New Roman"/>
          <w:b w:val="false"/>
          <w:i w:val="false"/>
          <w:color w:val="000000"/>
          <w:sz w:val="28"/>
        </w:rPr>
        <w:t xml:space="preserve">
      32. Осы Ережеде белгiленген талаптарды бұзып жазып берiлген, сондай-ақ деректемелерiн толтырғанда қателер немесе/және түзетулер жiберiлген чек ақауы бар деп танылады және оларды банктер қабылдамайды. </w:t>
      </w:r>
      <w:r>
        <w:br/>
      </w:r>
      <w:r>
        <w:rPr>
          <w:rFonts w:ascii="Times New Roman"/>
          <w:b w:val="false"/>
          <w:i w:val="false"/>
          <w:color w:val="000000"/>
          <w:sz w:val="28"/>
        </w:rPr>
        <w:t xml:space="preserve">
      Ақауы бар чектер чек ұстаушыға қолхатпен қайтарылады. </w:t>
      </w:r>
    </w:p>
    <w:bookmarkEnd w:id="36"/>
    <w:bookmarkStart w:name="z38" w:id="37"/>
    <w:p>
      <w:pPr>
        <w:spacing w:after="0"/>
        <w:ind w:left="0"/>
        <w:jc w:val="both"/>
      </w:pPr>
      <w:r>
        <w:rPr>
          <w:rFonts w:ascii="Times New Roman"/>
          <w:b w:val="false"/>
          <w:i w:val="false"/>
          <w:color w:val="000000"/>
          <w:sz w:val="28"/>
        </w:rPr>
        <w:t xml:space="preserve">
      33. Чек жалған чек деп саналады, егер: </w:t>
      </w:r>
      <w:r>
        <w:br/>
      </w:r>
      <w:r>
        <w:rPr>
          <w:rFonts w:ascii="Times New Roman"/>
          <w:b w:val="false"/>
          <w:i w:val="false"/>
          <w:color w:val="000000"/>
          <w:sz w:val="28"/>
        </w:rPr>
        <w:t xml:space="preserve">
      1) төленуге ұсынылған чек осы чекте көрсетiлген банк бермеген чек кiтапшасынан жазып берiлсе; </w:t>
      </w:r>
      <w:r>
        <w:br/>
      </w:r>
      <w:r>
        <w:rPr>
          <w:rFonts w:ascii="Times New Roman"/>
          <w:b w:val="false"/>
          <w:i w:val="false"/>
          <w:color w:val="000000"/>
          <w:sz w:val="28"/>
        </w:rPr>
        <w:t xml:space="preserve">
      2) бланкi осы Ереженiң 14-тармағында белгiленген талаптарға сай келмесе; </w:t>
      </w:r>
      <w:r>
        <w:br/>
      </w:r>
      <w:r>
        <w:rPr>
          <w:rFonts w:ascii="Times New Roman"/>
          <w:b w:val="false"/>
          <w:i w:val="false"/>
          <w:color w:val="000000"/>
          <w:sz w:val="28"/>
        </w:rPr>
        <w:t xml:space="preserve">
      3) чек берушiнiң немесе чек берушi уәкiлеттiк берген адамның қойған қолы құжаттағы чек берушiнiң қойған қолының үлгiсiмен (жеке тұлғалар үшiн) немесе чек берушi чек кiтапшасына ие болуға уәкiлеттiк берген адамның қойған қолының үлгiсiмен бiрдей болмаса; </w:t>
      </w:r>
      <w:r>
        <w:br/>
      </w:r>
      <w:r>
        <w:rPr>
          <w:rFonts w:ascii="Times New Roman"/>
          <w:b w:val="false"/>
          <w:i w:val="false"/>
          <w:color w:val="000000"/>
          <w:sz w:val="28"/>
        </w:rPr>
        <w:t xml:space="preserve">
      4) чек берушiнiң мөрiнiң бедерi (егер бар болса) құжаттағы чек берушiнiң мөрiнiң (заңды тұлғалар үшiн) бедерiнiң үлгiлерiмен сәйкеспесе. </w:t>
      </w:r>
    </w:p>
    <w:bookmarkEnd w:id="37"/>
    <w:bookmarkStart w:name="z39" w:id="38"/>
    <w:p>
      <w:pPr>
        <w:spacing w:after="0"/>
        <w:ind w:left="0"/>
        <w:jc w:val="both"/>
      </w:pPr>
      <w:r>
        <w:rPr>
          <w:rFonts w:ascii="Times New Roman"/>
          <w:b w:val="false"/>
          <w:i w:val="false"/>
          <w:color w:val="000000"/>
          <w:sz w:val="28"/>
        </w:rPr>
        <w:t xml:space="preserve">
      34. Жасанды немесе ақауы бар чек табылған жағдайда банктiң уәкiлеттiгi бар адамы бұл туралы банктiң бас бухгалтерiне сол заматта жеткiзуге мiндеттi. </w:t>
      </w:r>
      <w:r>
        <w:br/>
      </w:r>
      <w:r>
        <w:rPr>
          <w:rFonts w:ascii="Times New Roman"/>
          <w:b w:val="false"/>
          <w:i w:val="false"/>
          <w:color w:val="000000"/>
          <w:sz w:val="28"/>
        </w:rPr>
        <w:t xml:space="preserve">
      Бас бухгалтер чектердiң клирингi бойынша таза позицияларды шығарғанға дейiн телефон немесе факсимиль байланыс құралдары арқылы Клиринг палатасына жалған немесе ақауы бар чектердiң табылғаны туралы дереу хабарлауға тиiс, хабарлағанда осындай чектердiң деректемелерiн және олардың Клиринг палатасына тапсырылған жазбаша тiзбесiн көрсетедi. </w:t>
      </w:r>
      <w:r>
        <w:br/>
      </w:r>
      <w:r>
        <w:rPr>
          <w:rFonts w:ascii="Times New Roman"/>
          <w:b w:val="false"/>
          <w:i w:val="false"/>
          <w:color w:val="000000"/>
          <w:sz w:val="28"/>
        </w:rPr>
        <w:t xml:space="preserve">
      Клиринг палатасы банктен жоғарыда көрсетiлген хабарды алысымен аталған чектер бойынша ақпаратты өңдеу процесiн сол заматта тоқтата тұруға мiндеттi. </w:t>
      </w:r>
    </w:p>
    <w:bookmarkEnd w:id="38"/>
    <w:bookmarkStart w:name="z40" w:id="39"/>
    <w:p>
      <w:pPr>
        <w:spacing w:after="0"/>
        <w:ind w:left="0"/>
        <w:jc w:val="both"/>
      </w:pPr>
      <w:r>
        <w:rPr>
          <w:rFonts w:ascii="Times New Roman"/>
          <w:b w:val="false"/>
          <w:i w:val="false"/>
          <w:color w:val="000000"/>
          <w:sz w:val="28"/>
        </w:rPr>
        <w:t xml:space="preserve">
      35. Банктiң жалған немесе ақауы бар чектi тауып алған уәкiлеттi адамы банктiң бас бухгалтерiмен бiрге жалған немесе ақауы бар чектi анықтағаны туралы акт жасайды. </w:t>
      </w:r>
      <w:r>
        <w:br/>
      </w:r>
      <w:r>
        <w:rPr>
          <w:rFonts w:ascii="Times New Roman"/>
          <w:b w:val="false"/>
          <w:i w:val="false"/>
          <w:color w:val="000000"/>
          <w:sz w:val="28"/>
        </w:rPr>
        <w:t>
      Жалған немесе ақауы бар чектiң табылғандығы туралы акт осы ережеге N 1 қосымшада көрсетiлген үлгi бойынша төрт дана етiп жасалады және оны банктiң немесе оның филиалының басшылығы бекiтедi.</w:t>
      </w:r>
    </w:p>
    <w:bookmarkEnd w:id="39"/>
    <w:bookmarkStart w:name="z41" w:id="40"/>
    <w:p>
      <w:pPr>
        <w:spacing w:after="0"/>
        <w:ind w:left="0"/>
        <w:jc w:val="both"/>
      </w:pPr>
      <w:r>
        <w:rPr>
          <w:rFonts w:ascii="Times New Roman"/>
          <w:b w:val="false"/>
          <w:i w:val="false"/>
          <w:color w:val="000000"/>
          <w:sz w:val="28"/>
        </w:rPr>
        <w:t xml:space="preserve">
      36. Жалған чек немесе жалған чектiң табылғандығы туралы акттiң екiншi данасы тез арада iшкi iстер органына тапсырылуға тиiс. </w:t>
      </w:r>
      <w:r>
        <w:br/>
      </w:r>
      <w:r>
        <w:rPr>
          <w:rFonts w:ascii="Times New Roman"/>
          <w:b w:val="false"/>
          <w:i w:val="false"/>
          <w:color w:val="000000"/>
          <w:sz w:val="28"/>
        </w:rPr>
        <w:t xml:space="preserve">
      Тапсырарда жалған чектiң көшiрмесi алынады, көшiрме сыртқы бетiнде анықтау немесе тергеу органдарының уәкiлеттi лауазымды адамының қолымен куәландырылады. </w:t>
      </w:r>
    </w:p>
    <w:bookmarkEnd w:id="40"/>
    <w:bookmarkStart w:name="z42" w:id="41"/>
    <w:p>
      <w:pPr>
        <w:spacing w:after="0"/>
        <w:ind w:left="0"/>
        <w:jc w:val="both"/>
      </w:pPr>
      <w:r>
        <w:rPr>
          <w:rFonts w:ascii="Times New Roman"/>
          <w:b w:val="false"/>
          <w:i w:val="false"/>
          <w:color w:val="000000"/>
          <w:sz w:val="28"/>
        </w:rPr>
        <w:t xml:space="preserve">
      37. Жалған чек табылған күнi жалған чектiң табылғандығы туралы акттiң үшiншi данасы сол күннiң қорытындысы бойынша ақпаратты есептемеу үшiн Клиринг палатасына жiберiледi. </w:t>
      </w:r>
    </w:p>
    <w:bookmarkEnd w:id="41"/>
    <w:bookmarkStart w:name="z43" w:id="42"/>
    <w:p>
      <w:pPr>
        <w:spacing w:after="0"/>
        <w:ind w:left="0"/>
        <w:jc w:val="both"/>
      </w:pPr>
      <w:r>
        <w:rPr>
          <w:rFonts w:ascii="Times New Roman"/>
          <w:b w:val="false"/>
          <w:i w:val="false"/>
          <w:color w:val="000000"/>
          <w:sz w:val="28"/>
        </w:rPr>
        <w:t xml:space="preserve">
      38. Жалған чектiң куәландырылған көшiрмесi және жалған чектiң табылғандығы туралы акттiң төртiншi данасы чек берушiнiң банкiне (Клиринг палатасы арқылы) жалған чек табылған күннiң ертеңiнен кешiктiрiлмей тапсырылуға тиiс. </w:t>
      </w:r>
    </w:p>
    <w:bookmarkEnd w:id="42"/>
    <w:bookmarkStart w:name="z44" w:id="43"/>
    <w:p>
      <w:pPr>
        <w:spacing w:after="0"/>
        <w:ind w:left="0"/>
        <w:jc w:val="both"/>
      </w:pPr>
      <w:r>
        <w:rPr>
          <w:rFonts w:ascii="Times New Roman"/>
          <w:b w:val="false"/>
          <w:i w:val="false"/>
          <w:color w:val="000000"/>
          <w:sz w:val="28"/>
        </w:rPr>
        <w:t xml:space="preserve">
      39. Ақауы бар чектiң табылғандығы туралы акттiң екiншi данасы алдыңғы күннiң қорытындысы бойынша ақпаратты есептемеу үшiн Клиринг палатасына жiберiлуге тиiс. </w:t>
      </w:r>
    </w:p>
    <w:bookmarkEnd w:id="43"/>
    <w:bookmarkStart w:name="z45" w:id="44"/>
    <w:p>
      <w:pPr>
        <w:spacing w:after="0"/>
        <w:ind w:left="0"/>
        <w:jc w:val="both"/>
      </w:pPr>
      <w:r>
        <w:rPr>
          <w:rFonts w:ascii="Times New Roman"/>
          <w:b w:val="false"/>
          <w:i w:val="false"/>
          <w:color w:val="000000"/>
          <w:sz w:val="28"/>
        </w:rPr>
        <w:t xml:space="preserve">
      40. Ақауы бар чек ақауы бар чектiң табылғандығы туралы акттiң үшiншi және төртiншi даналарымен бiрге жалған чек табылған күннiң ертеңiнен кешiктiрiлмей чек ұстаушының банкiне немесе чек ұстаушының өзiне (Клиринг палатасы арқылы) қайтарылуға тиiс.  </w:t>
      </w:r>
    </w:p>
    <w:bookmarkEnd w:id="44"/>
    <w:bookmarkStart w:name="z46" w:id="45"/>
    <w:p>
      <w:pPr>
        <w:spacing w:after="0"/>
        <w:ind w:left="0"/>
        <w:jc w:val="both"/>
      </w:pPr>
      <w:r>
        <w:rPr>
          <w:rFonts w:ascii="Times New Roman"/>
          <w:b w:val="false"/>
          <w:i w:val="false"/>
          <w:color w:val="000000"/>
          <w:sz w:val="28"/>
        </w:rPr>
        <w:t xml:space="preserve">
      41. Чек ұстаушының банкi немесе чек ұстаушы қайтарылатын ақауы бар чектер мен жалған чектердiң көшiрмелерiн қоса тiркелген актiлерiмен бiрге қабылдауға мiндеттi.  </w:t>
      </w:r>
    </w:p>
    <w:bookmarkEnd w:id="45"/>
    <w:bookmarkStart w:name="z47" w:id="46"/>
    <w:p>
      <w:pPr>
        <w:spacing w:after="0"/>
        <w:ind w:left="0"/>
        <w:jc w:val="both"/>
      </w:pPr>
      <w:r>
        <w:rPr>
          <w:rFonts w:ascii="Times New Roman"/>
          <w:b w:val="false"/>
          <w:i w:val="false"/>
          <w:color w:val="000000"/>
          <w:sz w:val="28"/>
        </w:rPr>
        <w:t xml:space="preserve">
      42. Чек кiтапшасының қолданылу мерзiмi өтiп кетуiне байланысты пайдаланылмаған әрбiр чекке чек берушi "Өтелген" деп жазуға және чек кiтапшасын чек берушiнiң банкiне қайтып беруге мiндеттi.  </w:t>
      </w:r>
    </w:p>
    <w:bookmarkEnd w:id="46"/>
    <w:bookmarkStart w:name="z48" w:id="47"/>
    <w:p>
      <w:pPr>
        <w:spacing w:after="0"/>
        <w:ind w:left="0"/>
        <w:jc w:val="both"/>
      </w:pPr>
      <w:r>
        <w:rPr>
          <w:rFonts w:ascii="Times New Roman"/>
          <w:b w:val="false"/>
          <w:i w:val="false"/>
          <w:color w:val="000000"/>
          <w:sz w:val="28"/>
        </w:rPr>
        <w:t>
      43. Чек кiтапшасының қолданылу мерзiмi бiтер кезде немесе чек берушi чектердi пайдаланып одан әрi операция жүргiзудi тоқтатарда чек кiтапшасындағы сома бойынша қалдық қалса, ол оларды чек берушiнiң банкiне тапсыруға мiндеттi, жабатын соманың қолда бар қалдығын банк чек берушiге қайтаруға тиiс, ал соңғысы чек кiтапшасын қайтаруға тиiс.</w:t>
      </w:r>
    </w:p>
    <w:bookmarkEnd w:id="47"/>
    <w:bookmarkStart w:name="z49" w:id="48"/>
    <w:p>
      <w:pPr>
        <w:spacing w:after="0"/>
        <w:ind w:left="0"/>
        <w:jc w:val="both"/>
      </w:pPr>
      <w:r>
        <w:rPr>
          <w:rFonts w:ascii="Times New Roman"/>
          <w:b w:val="false"/>
          <w:i w:val="false"/>
          <w:color w:val="000000"/>
          <w:sz w:val="28"/>
        </w:rPr>
        <w:t>
      44. Чектердi пайдалану туралы шартта көзделген жағдайда чек кiтапшасындағы соманың қалдығын баланстық шотта сақтауға және жаңа чек кiтапшасының сомасын белгiлегенде есептеуге болады.</w:t>
      </w:r>
    </w:p>
    <w:bookmarkEnd w:id="48"/>
    <w:bookmarkStart w:name="z50" w:id="49"/>
    <w:p>
      <w:pPr>
        <w:spacing w:after="0"/>
        <w:ind w:left="0"/>
        <w:jc w:val="both"/>
      </w:pPr>
      <w:r>
        <w:rPr>
          <w:rFonts w:ascii="Times New Roman"/>
          <w:b w:val="false"/>
          <w:i w:val="false"/>
          <w:color w:val="000000"/>
          <w:sz w:val="28"/>
        </w:rPr>
        <w:t>
      45. Чек кiтапшасын қайтарғанда немесе толық пайдаланғанда чек кiтапшаларын тiркеу журналында тиiстi белгi жасалады.</w:t>
      </w:r>
      <w:r>
        <w:br/>
      </w:r>
      <w:r>
        <w:rPr>
          <w:rFonts w:ascii="Times New Roman"/>
          <w:b w:val="false"/>
          <w:i w:val="false"/>
          <w:color w:val="000000"/>
          <w:sz w:val="28"/>
        </w:rPr>
        <w:t>
      Чектердi толық пайдаланғанда чек кiтапшасының сомасы сарқылмаған жағдайда, егер чектердi пайдалану туралы шартта көзделген болса, клиентке соманың қалдығына жаңа чек кiтапшасын беруге болады.</w:t>
      </w:r>
    </w:p>
    <w:bookmarkEnd w:id="49"/>
    <w:bookmarkStart w:name="z51" w:id="50"/>
    <w:p>
      <w:pPr>
        <w:spacing w:after="0"/>
        <w:ind w:left="0"/>
        <w:jc w:val="both"/>
      </w:pPr>
      <w:r>
        <w:rPr>
          <w:rFonts w:ascii="Times New Roman"/>
          <w:b w:val="false"/>
          <w:i w:val="false"/>
          <w:color w:val="000000"/>
          <w:sz w:val="28"/>
        </w:rPr>
        <w:t>
      46. Чек кiтапшасы жоғалған жағдайда чек берушi бұл туралы чектердiң пайдаланылмаған нөмiрлерiн көрсете отырып чек берушiнiң банкiне тез арада хабар беруге мiндеттi.</w:t>
      </w:r>
      <w:r>
        <w:br/>
      </w:r>
      <w:r>
        <w:rPr>
          <w:rFonts w:ascii="Times New Roman"/>
          <w:b w:val="false"/>
          <w:i w:val="false"/>
          <w:color w:val="000000"/>
          <w:sz w:val="28"/>
        </w:rPr>
        <w:t>
      Мұндай чектердiң деректемелерiн чек берушiнiң банкi басқа банктердiң (олардың клиенттерiне хабарлау үшiн) және Клиринг палатасының назарына жеткiзуге тиiс.</w:t>
      </w:r>
    </w:p>
    <w:bookmarkEnd w:id="50"/>
    <w:bookmarkStart w:name="z52" w:id="51"/>
    <w:p>
      <w:pPr>
        <w:spacing w:after="0"/>
        <w:ind w:left="0"/>
        <w:jc w:val="left"/>
      </w:pPr>
      <w:r>
        <w:rPr>
          <w:rFonts w:ascii="Times New Roman"/>
          <w:b/>
          <w:i w:val="false"/>
          <w:color w:val="000000"/>
        </w:rPr>
        <w:t xml:space="preserve"> 
5-тарау. Клиринг палатасында чек клирингiн</w:t>
      </w:r>
      <w:r>
        <w:br/>
      </w:r>
      <w:r>
        <w:rPr>
          <w:rFonts w:ascii="Times New Roman"/>
          <w:b/>
          <w:i w:val="false"/>
          <w:color w:val="000000"/>
        </w:rPr>
        <w:t>
жүзеге асыру тәртiбi</w:t>
      </w:r>
    </w:p>
    <w:bookmarkEnd w:id="51"/>
    <w:p>
      <w:pPr>
        <w:spacing w:after="0"/>
        <w:ind w:left="0"/>
        <w:jc w:val="both"/>
      </w:pPr>
      <w:r>
        <w:rPr>
          <w:rFonts w:ascii="Times New Roman"/>
          <w:b w:val="false"/>
          <w:i w:val="false"/>
          <w:color w:val="000000"/>
          <w:sz w:val="28"/>
        </w:rPr>
        <w:t>      47. Клиринг палатасында чектердiң Негiзгi және Алғашқы клирингi жүзеге асырылады.</w:t>
      </w:r>
    </w:p>
    <w:bookmarkStart w:name="z53" w:id="52"/>
    <w:p>
      <w:pPr>
        <w:spacing w:after="0"/>
        <w:ind w:left="0"/>
        <w:jc w:val="both"/>
      </w:pPr>
      <w:r>
        <w:rPr>
          <w:rFonts w:ascii="Times New Roman"/>
          <w:b w:val="false"/>
          <w:i w:val="false"/>
          <w:color w:val="000000"/>
          <w:sz w:val="28"/>
        </w:rPr>
        <w:t>
      48. Чектердiң Негiзгi клирингiн клиринг залында чектердiң Негiзгi клирингiне қатысатын банктер күн сайын жүзеге асырады.</w:t>
      </w:r>
    </w:p>
    <w:bookmarkEnd w:id="52"/>
    <w:bookmarkStart w:name="z54" w:id="53"/>
    <w:p>
      <w:pPr>
        <w:spacing w:after="0"/>
        <w:ind w:left="0"/>
        <w:jc w:val="both"/>
      </w:pPr>
      <w:r>
        <w:rPr>
          <w:rFonts w:ascii="Times New Roman"/>
          <w:b w:val="false"/>
          <w:i w:val="false"/>
          <w:color w:val="000000"/>
          <w:sz w:val="28"/>
        </w:rPr>
        <w:t>
      49. Күн сайын чектердiң Негiзгi клирингiн өткiзгенге дейiн банктер чектердi чек берушi - банктерге таңдап бөледi, тапсырылған чектердiң жазбаша Тiзбесiн толтырады (бұдан әрi - Тiзбе), Тiзбеде чектердiң деректемелерi мен олардың сомалары көрсетiледi.</w:t>
      </w:r>
    </w:p>
    <w:bookmarkEnd w:id="53"/>
    <w:bookmarkStart w:name="z55" w:id="54"/>
    <w:p>
      <w:pPr>
        <w:spacing w:after="0"/>
        <w:ind w:left="0"/>
        <w:jc w:val="both"/>
      </w:pPr>
      <w:r>
        <w:rPr>
          <w:rFonts w:ascii="Times New Roman"/>
          <w:b w:val="false"/>
          <w:i w:val="false"/>
          <w:color w:val="000000"/>
          <w:sz w:val="28"/>
        </w:rPr>
        <w:t xml:space="preserve">
      50. Саналған чектер мен оларға қоса тiркелетiн есептеу таспалары чектердiң Негiзгi клирингiне қатысатын әрбiр банк үшiн жеке-жеке пакеттерге салынады.  </w:t>
      </w:r>
      <w:r>
        <w:br/>
      </w:r>
      <w:r>
        <w:rPr>
          <w:rFonts w:ascii="Times New Roman"/>
          <w:b w:val="false"/>
          <w:i w:val="false"/>
          <w:color w:val="000000"/>
          <w:sz w:val="28"/>
        </w:rPr>
        <w:t xml:space="preserve">
      Пакетте чек берушiнiң банкiнiң нөмiрi, құжаттар саны, жалпы сома, күнi және чек ұстаушының банкiнiң қолы көрсетiледi.  </w:t>
      </w:r>
      <w:r>
        <w:br/>
      </w:r>
      <w:r>
        <w:rPr>
          <w:rFonts w:ascii="Times New Roman"/>
          <w:b w:val="false"/>
          <w:i w:val="false"/>
          <w:color w:val="000000"/>
          <w:sz w:val="28"/>
        </w:rPr>
        <w:t xml:space="preserve">
      Чек берушiнiң банкiне қайтарылатын ақауы бар чектер және жалған чектердiң көшiрмелерi Тiзбеге қосылмайды, жалған (ақауы бар) чектi анықтау туралы акт бойынша тапсырылады.  </w:t>
      </w:r>
    </w:p>
    <w:bookmarkEnd w:id="54"/>
    <w:bookmarkStart w:name="z56" w:id="55"/>
    <w:p>
      <w:pPr>
        <w:spacing w:after="0"/>
        <w:ind w:left="0"/>
        <w:jc w:val="both"/>
      </w:pPr>
      <w:r>
        <w:rPr>
          <w:rFonts w:ascii="Times New Roman"/>
          <w:b w:val="false"/>
          <w:i w:val="false"/>
          <w:color w:val="000000"/>
          <w:sz w:val="28"/>
        </w:rPr>
        <w:t xml:space="preserve">
      51. Тiзбе чек берушiнiң әрбiр банкiне үш данада толтырылады (бiрiншi данасы Клиринг палатасы үшiн, екiншiсi чек берушi банктiң өкiлi үшiн, үшiншiсi чек ұстаушының банкi үшiн).  </w:t>
      </w:r>
    </w:p>
    <w:bookmarkEnd w:id="55"/>
    <w:bookmarkStart w:name="z57" w:id="56"/>
    <w:p>
      <w:pPr>
        <w:spacing w:after="0"/>
        <w:ind w:left="0"/>
        <w:jc w:val="both"/>
      </w:pPr>
      <w:r>
        <w:rPr>
          <w:rFonts w:ascii="Times New Roman"/>
          <w:b w:val="false"/>
          <w:i w:val="false"/>
          <w:color w:val="000000"/>
          <w:sz w:val="28"/>
        </w:rPr>
        <w:t xml:space="preserve">
      52. Чектердiң негiзгi клирингi мынадай реттiлiкпен жүзеге асырылады:  </w:t>
      </w:r>
      <w:r>
        <w:br/>
      </w:r>
      <w:r>
        <w:rPr>
          <w:rFonts w:ascii="Times New Roman"/>
          <w:b w:val="false"/>
          <w:i w:val="false"/>
          <w:color w:val="000000"/>
          <w:sz w:val="28"/>
        </w:rPr>
        <w:t xml:space="preserve">
      1) чектердiң клирингiне қатысатын банктердiң тiркелуi;  </w:t>
      </w:r>
      <w:r>
        <w:br/>
      </w:r>
      <w:r>
        <w:rPr>
          <w:rFonts w:ascii="Times New Roman"/>
          <w:b w:val="false"/>
          <w:i w:val="false"/>
          <w:color w:val="000000"/>
          <w:sz w:val="28"/>
        </w:rPr>
        <w:t xml:space="preserve">
      2) чектердiң клирингiне қатысатын банктердiң өкiлдерi өздерiне сайланған орындарға жайғасады;  </w:t>
      </w:r>
      <w:r>
        <w:br/>
      </w:r>
      <w:r>
        <w:rPr>
          <w:rFonts w:ascii="Times New Roman"/>
          <w:b w:val="false"/>
          <w:i w:val="false"/>
          <w:color w:val="000000"/>
          <w:sz w:val="28"/>
        </w:rPr>
        <w:t xml:space="preserve">
      3) чектердiң негiзгi клирингiне қатысатын банктердiң өкiлдерi пакет алмасады және өздерiнiң қолын қойып Тiзбелердi және жалған (ақау бар) чектердi анықтау туралы актiлердi куәландырады;  </w:t>
      </w:r>
      <w:r>
        <w:br/>
      </w:r>
      <w:r>
        <w:rPr>
          <w:rFonts w:ascii="Times New Roman"/>
          <w:b w:val="false"/>
          <w:i w:val="false"/>
          <w:color w:val="000000"/>
          <w:sz w:val="28"/>
        </w:rPr>
        <w:t>
      4) чектердiң негiзгi клирингiне қатысатын банктердiң өкілдерi Клиринг палатасының қызметкерлерiне чектердi және жалған (ақау бар) чектердi анықтау туралы актiлердi тапсырған және қабылдап алған банктердiң өкiлдерi қолдарын қойып куәландырған Тiзбелердi тапсырады;</w:t>
      </w:r>
      <w:r>
        <w:br/>
      </w:r>
      <w:r>
        <w:rPr>
          <w:rFonts w:ascii="Times New Roman"/>
          <w:b w:val="false"/>
          <w:i w:val="false"/>
          <w:color w:val="000000"/>
          <w:sz w:val="28"/>
        </w:rPr>
        <w:t>
      5) қатысушы - банктердiң өкiлдерiнiң құжаттар алмасуды аяқтауы;</w:t>
      </w:r>
      <w:r>
        <w:br/>
      </w:r>
      <w:r>
        <w:rPr>
          <w:rFonts w:ascii="Times New Roman"/>
          <w:b w:val="false"/>
          <w:i w:val="false"/>
          <w:color w:val="000000"/>
          <w:sz w:val="28"/>
        </w:rPr>
        <w:t>
      6) Клиринг палатасы қызметкерлерiнiң чектермен алмасудың қорытындысын шығаруы, чектердiң негiзгi клирингiне қатысушы банктердiң таза позицияларын анықтау;</w:t>
      </w:r>
      <w:r>
        <w:br/>
      </w:r>
      <w:r>
        <w:rPr>
          <w:rFonts w:ascii="Times New Roman"/>
          <w:b w:val="false"/>
          <w:i w:val="false"/>
          <w:color w:val="000000"/>
          <w:sz w:val="28"/>
        </w:rPr>
        <w:t>
      7) "Чектердiң клирингiсiнiң нәтижесi" деген клиринг есебiн толтыру, ол есепке Клиринг палатасының уәкiлеттi адамдары қолдарын қойып, мөр басады.</w:t>
      </w:r>
    </w:p>
    <w:bookmarkEnd w:id="56"/>
    <w:bookmarkStart w:name="z58" w:id="57"/>
    <w:p>
      <w:pPr>
        <w:spacing w:after="0"/>
        <w:ind w:left="0"/>
        <w:jc w:val="both"/>
      </w:pPr>
      <w:r>
        <w:rPr>
          <w:rFonts w:ascii="Times New Roman"/>
          <w:b w:val="false"/>
          <w:i w:val="false"/>
          <w:color w:val="000000"/>
          <w:sz w:val="28"/>
        </w:rPr>
        <w:t xml:space="preserve">
      53. Клиринг палатасының қатысуынсыз мүдделi банктер Алғашқы клиринг өткiзедi, бұл клиринг Негiзгi клирингтiң қасында қосымша клиринг деп саналады.  </w:t>
      </w:r>
      <w:r>
        <w:br/>
      </w:r>
      <w:r>
        <w:rPr>
          <w:rFonts w:ascii="Times New Roman"/>
          <w:b w:val="false"/>
          <w:i w:val="false"/>
          <w:color w:val="000000"/>
          <w:sz w:val="28"/>
        </w:rPr>
        <w:t>
      Негiзгi клирингтiң жұмысы басталғанға дейiн чектердiң бiр бөлiгiн алдын ала өзара алу және тапсыру негiзiнде банктер арасында өткiзiлетiн клиринг Алғашқы клиринг деп саналады. Чектердiң алғашқы клирингiне қатысатын банктер Клиринг палатасында алдын ала Негiзгi клиринг басталғанға дейiн өзара чектермен алмасады, ал Клиринг палатасына Тiзбелер әкелiнедi, солардың негiзiнде чектердiң Алғашқы клирингiне қатысатын банктердiң таза позициясы есептеп шығарылады. Чектердiң Алғашқы клирингiне қатысқан банктердiң таза позициялары чектердiң Негiзгi клирингiнiң нәтижесiне қосылады.</w:t>
      </w:r>
    </w:p>
    <w:bookmarkEnd w:id="57"/>
    <w:bookmarkStart w:name="z59" w:id="58"/>
    <w:p>
      <w:pPr>
        <w:spacing w:after="0"/>
        <w:ind w:left="0"/>
        <w:jc w:val="left"/>
      </w:pPr>
      <w:r>
        <w:rPr>
          <w:rFonts w:ascii="Times New Roman"/>
          <w:b/>
          <w:i w:val="false"/>
          <w:color w:val="000000"/>
        </w:rPr>
        <w:t xml:space="preserve"> 
6-тарау. Жауапкершілік</w:t>
      </w:r>
    </w:p>
    <w:bookmarkEnd w:id="58"/>
    <w:p>
      <w:pPr>
        <w:spacing w:after="0"/>
        <w:ind w:left="0"/>
        <w:jc w:val="both"/>
      </w:pPr>
      <w:r>
        <w:rPr>
          <w:rFonts w:ascii="Times New Roman"/>
          <w:b w:val="false"/>
          <w:i w:val="false"/>
          <w:color w:val="000000"/>
          <w:sz w:val="28"/>
        </w:rPr>
        <w:t xml:space="preserve">        54. Чектер тиісінше пайдаланылмаған жағдайда, чек кітапшасын немесе жекелеген толтырылмаған чектерді басқа адамға беру, жоғалту немесе ұрлату, сондай-ақ чек беруші - заңды тұлға чектерге қол қоюға уәкілеттік берген адамдар тарапынан қызметті теріс пайдалану салдарынан зиян шеккенде, чектерді пайдалану туралы шартта басқа нәрсе ескерілмеген болса, чек беруші жауап береді.  </w:t>
      </w:r>
    </w:p>
    <w:bookmarkStart w:name="z60" w:id="59"/>
    <w:p>
      <w:pPr>
        <w:spacing w:after="0"/>
        <w:ind w:left="0"/>
        <w:jc w:val="both"/>
      </w:pPr>
      <w:r>
        <w:rPr>
          <w:rFonts w:ascii="Times New Roman"/>
          <w:b w:val="false"/>
          <w:i w:val="false"/>
          <w:color w:val="000000"/>
          <w:sz w:val="28"/>
        </w:rPr>
        <w:t xml:space="preserve">
      55. Чектерді пайдалану ережесін бұзуға жол беретін немесе төлеуге қабілетсіз адамдар банктің жекелеген тізімдерінде ескеріліп, басқа банктер мен Клиринг палатасының назарына жеткізілуге тиіс.  </w:t>
      </w:r>
    </w:p>
    <w:bookmarkEnd w:id="59"/>
    <w:bookmarkStart w:name="z61" w:id="60"/>
    <w:p>
      <w:pPr>
        <w:spacing w:after="0"/>
        <w:ind w:left="0"/>
        <w:jc w:val="both"/>
      </w:pPr>
      <w:r>
        <w:rPr>
          <w:rFonts w:ascii="Times New Roman"/>
          <w:b w:val="false"/>
          <w:i w:val="false"/>
          <w:color w:val="000000"/>
          <w:sz w:val="28"/>
        </w:rPr>
        <w:t xml:space="preserve">
      56. Чек берушінің банкінің чек беруші жіберген заң бұзушылық үшін чек кітапшасын есептемеу туралы шешімі чектерді пайдалану туралы шартта көзделген тәртіппен оның назарына жеткізіледі. </w:t>
      </w:r>
      <w:r>
        <w:br/>
      </w:r>
      <w:r>
        <w:rPr>
          <w:rFonts w:ascii="Times New Roman"/>
          <w:b w:val="false"/>
          <w:i w:val="false"/>
          <w:color w:val="000000"/>
          <w:sz w:val="28"/>
        </w:rPr>
        <w:t xml:space="preserve">
      Хабарламаны алысымен чек беруші дәл сол күні чек жазып беруді тоқтатуға және хабарламаны алғаннан кейін 3 күннен кешіктірмей чек берушінің банкіне чек кітапшасын пайдаланылмаған чектермен бірге қайтаруға міндетті. </w:t>
      </w:r>
    </w:p>
    <w:bookmarkEnd w:id="60"/>
    <w:bookmarkStart w:name="z62" w:id="61"/>
    <w:p>
      <w:pPr>
        <w:spacing w:after="0"/>
        <w:ind w:left="0"/>
        <w:jc w:val="both"/>
      </w:pPr>
      <w:r>
        <w:rPr>
          <w:rFonts w:ascii="Times New Roman"/>
          <w:b w:val="false"/>
          <w:i w:val="false"/>
          <w:color w:val="000000"/>
          <w:sz w:val="28"/>
        </w:rPr>
        <w:t xml:space="preserve">
      57. Жоғалған чек кітапшасының тиісті түрде ресімделген чектерін төлегені үшін, егер жоғалғаны туралы банкке уақтылы хабар берілмесе, банк жауап бермейді. </w:t>
      </w:r>
    </w:p>
    <w:bookmarkEnd w:id="61"/>
    <w:bookmarkStart w:name="z63" w:id="62"/>
    <w:p>
      <w:pPr>
        <w:spacing w:after="0"/>
        <w:ind w:left="0"/>
        <w:jc w:val="both"/>
      </w:pPr>
      <w:r>
        <w:rPr>
          <w:rFonts w:ascii="Times New Roman"/>
          <w:b w:val="false"/>
          <w:i w:val="false"/>
          <w:color w:val="000000"/>
          <w:sz w:val="28"/>
        </w:rPr>
        <w:t xml:space="preserve">
      58. Егер чектерді пайдалану туралы шартта басқа нәрсе көзделмеген болса, чектің қателесіп қайтарылғаны үшін осы қателікті жіберген банк жауап береді. </w:t>
      </w:r>
    </w:p>
    <w:bookmarkEnd w:id="62"/>
    <w:bookmarkStart w:name="z64" w:id="63"/>
    <w:p>
      <w:pPr>
        <w:spacing w:after="0"/>
        <w:ind w:left="0"/>
        <w:jc w:val="both"/>
      </w:pPr>
      <w:r>
        <w:rPr>
          <w:rFonts w:ascii="Times New Roman"/>
          <w:b w:val="false"/>
          <w:i w:val="false"/>
          <w:color w:val="000000"/>
          <w:sz w:val="28"/>
        </w:rPr>
        <w:t xml:space="preserve">
      59. Жалған чек жасағаны немесе сатып өткізгені үшін жауапкершілік Қазақстан Республикасының заңдарында белгіленеді. </w:t>
      </w:r>
    </w:p>
    <w:bookmarkEnd w:id="63"/>
    <w:p>
      <w:pPr>
        <w:spacing w:after="0"/>
        <w:ind w:left="0"/>
        <w:jc w:val="both"/>
      </w:pPr>
      <w:r>
        <w:rPr>
          <w:rFonts w:ascii="Times New Roman"/>
          <w:b w:val="false"/>
          <w:i w:val="false"/>
          <w:color w:val="000000"/>
          <w:sz w:val="28"/>
        </w:rPr>
        <w:t xml:space="preserve">      Ұлттық Банк </w:t>
      </w:r>
      <w:r>
        <w:br/>
      </w:r>
      <w:r>
        <w:rPr>
          <w:rFonts w:ascii="Times New Roman"/>
          <w:b w:val="false"/>
          <w:i w:val="false"/>
          <w:color w:val="000000"/>
          <w:sz w:val="28"/>
        </w:rPr>
        <w:t xml:space="preserve">
      Төрағасы </w:t>
      </w:r>
    </w:p>
    <w:bookmarkStart w:name="z65" w:id="6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1998 жылғы 5 желтоқсандағы</w:t>
      </w:r>
      <w:r>
        <w:br/>
      </w:r>
      <w:r>
        <w:rPr>
          <w:rFonts w:ascii="Times New Roman"/>
          <w:b w:val="false"/>
          <w:i w:val="false"/>
          <w:color w:val="000000"/>
          <w:sz w:val="28"/>
        </w:rPr>
        <w:t>
                                        N 266 қаулысымен бекітілген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аумағында чектерді қолдану</w:t>
      </w:r>
      <w:r>
        <w:br/>
      </w:r>
      <w:r>
        <w:rPr>
          <w:rFonts w:ascii="Times New Roman"/>
          <w:b w:val="false"/>
          <w:i w:val="false"/>
          <w:color w:val="000000"/>
          <w:sz w:val="28"/>
        </w:rPr>
        <w:t>
                                        туралы Ережеге</w:t>
      </w:r>
      <w:r>
        <w:br/>
      </w:r>
      <w:r>
        <w:rPr>
          <w:rFonts w:ascii="Times New Roman"/>
          <w:b w:val="false"/>
          <w:i w:val="false"/>
          <w:color w:val="000000"/>
          <w:sz w:val="28"/>
        </w:rPr>
        <w:t xml:space="preserve">
                                        N 1 Қосымша </w:t>
      </w:r>
    </w:p>
    <w:bookmarkEnd w:id="64"/>
    <w:p>
      <w:pPr>
        <w:spacing w:after="0"/>
        <w:ind w:left="0"/>
        <w:jc w:val="both"/>
      </w:pPr>
      <w:r>
        <w:rPr>
          <w:rFonts w:ascii="Times New Roman"/>
          <w:b w:val="false"/>
          <w:i w:val="false"/>
          <w:color w:val="000000"/>
          <w:sz w:val="28"/>
        </w:rPr>
        <w:t>                                               "Бекітемін"</w:t>
      </w:r>
      <w:r>
        <w:br/>
      </w:r>
      <w:r>
        <w:rPr>
          <w:rFonts w:ascii="Times New Roman"/>
          <w:b w:val="false"/>
          <w:i w:val="false"/>
          <w:color w:val="000000"/>
          <w:sz w:val="28"/>
        </w:rPr>
        <w:t>
                                           Банктің бас бухгалтері</w:t>
      </w:r>
      <w:r>
        <w:br/>
      </w:r>
      <w:r>
        <w:rPr>
          <w:rFonts w:ascii="Times New Roman"/>
          <w:b w:val="false"/>
          <w:i w:val="false"/>
          <w:color w:val="000000"/>
          <w:sz w:val="28"/>
        </w:rPr>
        <w:t>
                                           ______________________</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___________ қаласы                  "___"__________199___ж.</w:t>
      </w:r>
    </w:p>
    <w:p>
      <w:pPr>
        <w:spacing w:after="0"/>
        <w:ind w:left="0"/>
        <w:jc w:val="both"/>
      </w:pPr>
      <w:r>
        <w:rPr>
          <w:rFonts w:ascii="Times New Roman"/>
          <w:b/>
          <w:i w:val="false"/>
          <w:color w:val="000000"/>
          <w:sz w:val="28"/>
        </w:rPr>
        <w:t>              Жалған (ақаулы) чектердің анықталғаны туралы</w:t>
      </w:r>
      <w:r>
        <w:br/>
      </w:r>
      <w:r>
        <w:rPr>
          <w:rFonts w:ascii="Times New Roman"/>
          <w:b w:val="false"/>
          <w:i w:val="false"/>
          <w:color w:val="000000"/>
          <w:sz w:val="28"/>
        </w:rPr>
        <w:t>
                          (</w:t>
      </w:r>
      <w:r>
        <w:rPr>
          <w:rFonts w:ascii="Times New Roman"/>
          <w:b w:val="false"/>
          <w:i w:val="false"/>
          <w:color w:val="ff0000"/>
          <w:sz w:val="28"/>
        </w:rPr>
        <w:t>керексізі сызылсын</w:t>
      </w:r>
      <w:r>
        <w:rPr>
          <w:rFonts w:ascii="Times New Roman"/>
          <w:b w:val="false"/>
          <w:i w:val="false"/>
          <w:color w:val="000000"/>
          <w:sz w:val="28"/>
        </w:rPr>
        <w:t>)</w:t>
      </w:r>
      <w:r>
        <w:br/>
      </w:r>
      <w:r>
        <w:rPr>
          <w:rFonts w:ascii="Times New Roman"/>
          <w:b w:val="false"/>
          <w:i w:val="false"/>
          <w:color w:val="000000"/>
          <w:sz w:val="28"/>
        </w:rPr>
        <w:t>
</w:t>
      </w:r>
      <w:r>
        <w:rPr>
          <w:rFonts w:ascii="Times New Roman"/>
          <w:b/>
          <w:i w:val="false"/>
          <w:color w:val="000000"/>
          <w:sz w:val="28"/>
        </w:rPr>
        <w:t>                               Акт</w:t>
      </w:r>
    </w:p>
    <w:p>
      <w:pPr>
        <w:spacing w:after="0"/>
        <w:ind w:left="0"/>
        <w:jc w:val="both"/>
      </w:pPr>
      <w:r>
        <w:rPr>
          <w:rFonts w:ascii="Times New Roman"/>
          <w:b w:val="false"/>
          <w:i w:val="false"/>
          <w:color w:val="000000"/>
          <w:sz w:val="28"/>
        </w:rPr>
        <w:t>      Біз, төменде қол қоюшылар ____________________________________</w:t>
      </w:r>
      <w:r>
        <w:br/>
      </w:r>
      <w:r>
        <w:rPr>
          <w:rFonts w:ascii="Times New Roman"/>
          <w:b w:val="false"/>
          <w:i w:val="false"/>
          <w:color w:val="000000"/>
          <w:sz w:val="28"/>
        </w:rPr>
        <w:t>
               (банктің жалған (ақаулы) чектерді анықтаған уәкілетті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адамының лауазымы мен банктің бас бухгалтерінің аты-жөндері </w:t>
      </w:r>
      <w:r>
        <w:br/>
      </w:r>
      <w:r>
        <w:rPr>
          <w:rFonts w:ascii="Times New Roman"/>
          <w:b w:val="false"/>
          <w:i w:val="false"/>
          <w:color w:val="000000"/>
          <w:sz w:val="28"/>
        </w:rPr>
        <w:t>
____________________сомаға жазылған, 199___ жылғы "____"____________</w:t>
      </w:r>
      <w:r>
        <w:br/>
      </w:r>
      <w:r>
        <w:rPr>
          <w:rFonts w:ascii="Times New Roman"/>
          <w:b w:val="false"/>
          <w:i w:val="false"/>
          <w:color w:val="000000"/>
          <w:sz w:val="28"/>
        </w:rPr>
        <w:t>
чек ұстаушының аты-жөні)</w:t>
      </w:r>
      <w:r>
        <w:br/>
      </w:r>
      <w:r>
        <w:rPr>
          <w:rFonts w:ascii="Times New Roman"/>
          <w:b w:val="false"/>
          <w:i w:val="false"/>
          <w:color w:val="000000"/>
          <w:sz w:val="28"/>
        </w:rPr>
        <w:t xml:space="preserve">
      банк Клиринг палатасына өткізген N ____ чекті тексеру кезінде </w:t>
      </w:r>
      <w:r>
        <w:br/>
      </w:r>
      <w:r>
        <w:rPr>
          <w:rFonts w:ascii="Times New Roman"/>
          <w:b w:val="false"/>
          <w:i w:val="false"/>
          <w:color w:val="000000"/>
          <w:sz w:val="28"/>
        </w:rPr>
        <w:t>
байқалған___________________________________________________________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 туралы осы актіні жасадық,</w:t>
      </w:r>
      <w:r>
        <w:br/>
      </w:r>
      <w:r>
        <w:rPr>
          <w:rFonts w:ascii="Times New Roman"/>
          <w:b w:val="false"/>
          <w:i w:val="false"/>
          <w:color w:val="000000"/>
          <w:sz w:val="28"/>
        </w:rPr>
        <w:t>
осыған байланысты көрсетілген чек төлемге қабылданбайды.</w:t>
      </w:r>
    </w:p>
    <w:p>
      <w:pPr>
        <w:spacing w:after="0"/>
        <w:ind w:left="0"/>
        <w:jc w:val="both"/>
      </w:pPr>
      <w:r>
        <w:rPr>
          <w:rFonts w:ascii="Times New Roman"/>
          <w:b w:val="false"/>
          <w:i w:val="false"/>
          <w:color w:val="000000"/>
          <w:sz w:val="28"/>
        </w:rPr>
        <w:t>_________________                       ____________________</w:t>
      </w:r>
      <w:r>
        <w:br/>
      </w:r>
      <w:r>
        <w:rPr>
          <w:rFonts w:ascii="Times New Roman"/>
          <w:b w:val="false"/>
          <w:i w:val="false"/>
          <w:color w:val="000000"/>
          <w:sz w:val="28"/>
        </w:rPr>
        <w:t xml:space="preserve">
     (қолы)                                   (қолы) </w:t>
      </w:r>
    </w:p>
    <w:p>
      <w:pPr>
        <w:spacing w:after="0"/>
        <w:ind w:left="0"/>
        <w:jc w:val="both"/>
      </w:pPr>
      <w:r>
        <w:rPr>
          <w:rFonts w:ascii="Times New Roman"/>
          <w:b w:val="false"/>
          <w:i w:val="false"/>
          <w:color w:val="000000"/>
          <w:sz w:val="28"/>
        </w:rPr>
        <w:t>      Жалған чек _____________ Ішкі істер бөліміне өткізілді. Чектің</w:t>
      </w:r>
      <w:r>
        <w:br/>
      </w:r>
      <w:r>
        <w:rPr>
          <w:rFonts w:ascii="Times New Roman"/>
          <w:b w:val="false"/>
          <w:i w:val="false"/>
          <w:color w:val="000000"/>
          <w:sz w:val="28"/>
        </w:rPr>
        <w:t>
көшірмесі 199__ жылғы "___"___________ Қазақстан Республикасы Ұлттық</w:t>
      </w:r>
      <w:r>
        <w:br/>
      </w:r>
      <w:r>
        <w:rPr>
          <w:rFonts w:ascii="Times New Roman"/>
          <w:b w:val="false"/>
          <w:i w:val="false"/>
          <w:color w:val="000000"/>
          <w:sz w:val="28"/>
        </w:rPr>
        <w:t>
Банкінің Клиринг палатасындағы банктің өкілі __________ қайтарылды.</w:t>
      </w:r>
    </w:p>
    <w:p>
      <w:pPr>
        <w:spacing w:after="0"/>
        <w:ind w:left="0"/>
        <w:jc w:val="both"/>
      </w:pPr>
      <w:r>
        <w:rPr>
          <w:rFonts w:ascii="Times New Roman"/>
          <w:b w:val="false"/>
          <w:i w:val="false"/>
          <w:color w:val="000000"/>
          <w:sz w:val="28"/>
        </w:rPr>
        <w:t>     Өткізген ________             Қабылдап алған __________</w:t>
      </w:r>
    </w:p>
    <w:p>
      <w:pPr>
        <w:spacing w:after="0"/>
        <w:ind w:left="0"/>
        <w:jc w:val="both"/>
      </w:pPr>
      <w:r>
        <w:rPr>
          <w:rFonts w:ascii="Times New Roman"/>
          <w:b w:val="false"/>
          <w:i w:val="false"/>
          <w:color w:val="000000"/>
          <w:sz w:val="28"/>
        </w:rPr>
        <w:t>     Клиринг палатасының белгісі _____________</w:t>
      </w:r>
    </w:p>
    <w:p>
      <w:pPr>
        <w:spacing w:after="0"/>
        <w:ind w:left="0"/>
        <w:jc w:val="both"/>
      </w:pPr>
      <w:r>
        <w:rPr>
          <w:rFonts w:ascii="Times New Roman"/>
          <w:b w:val="false"/>
          <w:i w:val="false"/>
          <w:color w:val="000000"/>
          <w:sz w:val="28"/>
        </w:rPr>
        <w:t xml:space="preserve">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