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b71995" w14:textId="4b7199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"Көлік құралдарын басқару құқығын алу, емтихан қабылдау, азаматтарға жүргізуші куәлігін беру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Бұйрық Қазақстан Республикасы Ішкі істер министрлігі 1998 жылғы 12 қазан N 343. Қазақстан Республикасының Әділет министрлігінде 1999 жылғы 8 ақпан N 679 тіркелді. Күші жойылды - Қазақстан Республикасы Ішкі істер министрінің 2010 жылғы 26 ақпандағы № 90 Бұйрығымен</w:t>
      </w:r>
    </w:p>
    <w:p>
      <w:pPr>
        <w:spacing w:after="0"/>
        <w:ind w:left="0"/>
        <w:jc w:val="both"/>
      </w:pPr>
      <w:r>
        <w:rPr>
          <w:rFonts w:ascii="Times New Roman"/>
          <w:b w:val="false"/>
          <w:i w:val="false"/>
          <w:color w:val="ff0000"/>
          <w:sz w:val="28"/>
        </w:rPr>
        <w:t xml:space="preserve">      Күші жойылды - Қазақстан Республикасы Ішкі істер министрінің 2010.02.26 </w:t>
      </w:r>
      <w:r>
        <w:rPr>
          <w:rFonts w:ascii="Times New Roman"/>
          <w:b w:val="false"/>
          <w:i w:val="false"/>
          <w:color w:val="ff0000"/>
          <w:sz w:val="28"/>
        </w:rPr>
        <w:t>№ 90</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Бұйрықтың атауы жаңа редакцияда жазылды - Ішкі істер министрінің 2005.05.19 </w:t>
      </w:r>
      <w:r>
        <w:rPr>
          <w:rFonts w:ascii="Times New Roman"/>
          <w:b w:val="false"/>
          <w:i w:val="false"/>
          <w:color w:val="000000"/>
          <w:sz w:val="28"/>
        </w:rPr>
        <w:t xml:space="preserve">N 294 </w:t>
      </w:r>
      <w:r>
        <w:rPr>
          <w:rFonts w:ascii="Times New Roman"/>
          <w:b w:val="false"/>
          <w:i w:val="false"/>
          <w:color w:val="ff0000"/>
          <w:sz w:val="28"/>
        </w:rPr>
        <w:t xml:space="preserve">(ресми жарияланған сәтінен бастап қолданысқа енгізіледі) </w:t>
      </w:r>
      <w:r>
        <w:rPr>
          <w:rFonts w:ascii="Times New Roman"/>
          <w:b w:val="false"/>
          <w:i w:val="false"/>
          <w:color w:val="ff0000"/>
          <w:sz w:val="28"/>
        </w:rPr>
        <w:t xml:space="preserve">бұйрығымен </w:t>
      </w:r>
      <w:r>
        <w:rPr>
          <w:rFonts w:ascii="Times New Roman"/>
          <w:b w:val="false"/>
          <w:i w:val="false"/>
          <w:color w:val="000000"/>
          <w:sz w:val="28"/>
        </w:rPr>
        <w:t xml:space="preserve">. </w:t>
      </w:r>
      <w:r>
        <w:br/>
      </w:r>
      <w:r>
        <w:rPr>
          <w:rFonts w:ascii="Times New Roman"/>
          <w:b w:val="false"/>
          <w:i w:val="false"/>
          <w:color w:val="000000"/>
          <w:sz w:val="28"/>
        </w:rPr>
        <w:t xml:space="preserve">
       </w:t>
      </w:r>
      <w:r>
        <w:rPr>
          <w:rFonts w:ascii="Times New Roman"/>
          <w:b w:val="false"/>
          <w:i w:val="false"/>
          <w:color w:val="ff0000"/>
          <w:sz w:val="28"/>
        </w:rPr>
        <w:t xml:space="preserve">Ескерту. Бұйрықтың тақырыбында және бүкіл мәтіні бойынша "тәртібі туралы" деген сөздер алынып тасталды, "ережелерді" деген сөз "ережесін" деген сөзбен ауыстырылды - Ішкі істер министрінің 2008.11.13 </w:t>
      </w:r>
      <w:r>
        <w:rPr>
          <w:rFonts w:ascii="Times New Roman"/>
          <w:b w:val="false"/>
          <w:i w:val="false"/>
          <w:color w:val="000000"/>
          <w:sz w:val="28"/>
        </w:rPr>
        <w:t xml:space="preserve">N 424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4-тармақтан </w:t>
      </w:r>
      <w:r>
        <w:rPr>
          <w:rFonts w:ascii="Times New Roman"/>
          <w:b w:val="false"/>
          <w:i w:val="false"/>
          <w:color w:val="ff0000"/>
          <w:sz w:val="28"/>
        </w:rPr>
        <w:t xml:space="preserve">қараңыз) </w:t>
      </w:r>
      <w:r>
        <w:rPr>
          <w:rFonts w:ascii="Times New Roman"/>
          <w:b w:val="false"/>
          <w:i w:val="false"/>
          <w:color w:val="ff0000"/>
          <w:sz w:val="28"/>
        </w:rPr>
        <w:t xml:space="preserve">Бұйрығымен </w:t>
      </w:r>
      <w:r>
        <w:rPr>
          <w:rFonts w:ascii="Times New Roman"/>
          <w:b w:val="false"/>
          <w:i w:val="false"/>
          <w:color w:val="000000"/>
          <w:sz w:val="28"/>
        </w:rPr>
        <w:t xml:space="preserve">. </w:t>
      </w:r>
    </w:p>
    <w:bookmarkEnd w:id="0"/>
    <w:p>
      <w:pPr>
        <w:spacing w:after="0"/>
        <w:ind w:left="0"/>
        <w:jc w:val="both"/>
      </w:pPr>
      <w:r>
        <w:rPr>
          <w:rFonts w:ascii="Times New Roman"/>
          <w:b w:val="false"/>
          <w:i w:val="false"/>
          <w:color w:val="000000"/>
          <w:sz w:val="28"/>
        </w:rPr>
        <w:t xml:space="preserve">      Қазақстан Республикасы Президентiнiң 1995 жылғы желтоқсанның 21-iндегi N 2707 "Қазақстан Республикасының iшкi iстер органдары туралы" заң күшi бар </w:t>
      </w:r>
      <w:r>
        <w:rPr>
          <w:rFonts w:ascii="Times New Roman"/>
          <w:b w:val="false"/>
          <w:i w:val="false"/>
          <w:color w:val="000000"/>
          <w:sz w:val="28"/>
        </w:rPr>
        <w:t>Жарлығына</w:t>
      </w:r>
      <w:r>
        <w:rPr>
          <w:rFonts w:ascii="Times New Roman"/>
          <w:b w:val="false"/>
          <w:i w:val="false"/>
          <w:color w:val="000000"/>
          <w:sz w:val="28"/>
        </w:rPr>
        <w:t xml:space="preserve"> және Қазақстан Республикасының 1996 жылғы шiлденiң 15-iндегi N 29 "Жол қозғалысы қауiпсiздiгi туралы"  </w:t>
      </w:r>
      <w:r>
        <w:rPr>
          <w:rFonts w:ascii="Times New Roman"/>
          <w:b w:val="false"/>
          <w:i w:val="false"/>
          <w:color w:val="000000"/>
          <w:sz w:val="28"/>
        </w:rPr>
        <w:t>Заңына</w:t>
      </w:r>
      <w:r>
        <w:rPr>
          <w:rFonts w:ascii="Times New Roman"/>
          <w:b w:val="false"/>
          <w:i w:val="false"/>
          <w:color w:val="000000"/>
          <w:sz w:val="28"/>
        </w:rPr>
        <w:t xml:space="preserve"> сәйкес </w:t>
      </w:r>
      <w:r>
        <w:rPr>
          <w:rFonts w:ascii="Times New Roman"/>
          <w:b/>
          <w:i w:val="false"/>
          <w:color w:val="000000"/>
          <w:sz w:val="28"/>
        </w:rPr>
        <w:t xml:space="preserve">бұйырамын </w:t>
      </w:r>
      <w:r>
        <w:rPr>
          <w:rFonts w:ascii="Times New Roman"/>
          <w:b w:val="false"/>
          <w:i w:val="false"/>
          <w:color w:val="000000"/>
          <w:sz w:val="28"/>
        </w:rPr>
        <w:t xml:space="preserve">: </w:t>
      </w:r>
      <w:r>
        <w:br/>
      </w:r>
      <w:r>
        <w:rPr>
          <w:rFonts w:ascii="Times New Roman"/>
          <w:b w:val="false"/>
          <w:i w:val="false"/>
          <w:color w:val="000000"/>
          <w:sz w:val="28"/>
        </w:rPr>
        <w:t xml:space="preserve">
      1. Қосылып берiлiп отырған: </w:t>
      </w:r>
      <w:r>
        <w:br/>
      </w:r>
      <w:r>
        <w:rPr>
          <w:rFonts w:ascii="Times New Roman"/>
          <w:b w:val="false"/>
          <w:i w:val="false"/>
          <w:color w:val="000000"/>
          <w:sz w:val="28"/>
        </w:rPr>
        <w:t xml:space="preserve">
      1) Қазақстан Республикасында көлiк құралдары мен тiркемелердi мемлекеттiк тiркеуден өткiзу </w:t>
      </w:r>
      <w:r>
        <w:rPr>
          <w:rFonts w:ascii="Times New Roman"/>
          <w:b w:val="false"/>
          <w:i w:val="false"/>
          <w:color w:val="000000"/>
          <w:sz w:val="28"/>
        </w:rPr>
        <w:t xml:space="preserve">Ережелерi </w:t>
      </w:r>
      <w:r>
        <w:rPr>
          <w:rFonts w:ascii="Times New Roman"/>
          <w:b w:val="false"/>
          <w:i w:val="false"/>
          <w:color w:val="000000"/>
          <w:sz w:val="28"/>
        </w:rPr>
        <w:t xml:space="preserve">/қосымшаларымен бiрге/; </w:t>
      </w:r>
      <w:r>
        <w:br/>
      </w:r>
      <w:r>
        <w:rPr>
          <w:rFonts w:ascii="Times New Roman"/>
          <w:b w:val="false"/>
          <w:i w:val="false"/>
          <w:color w:val="000000"/>
          <w:sz w:val="28"/>
        </w:rPr>
        <w:t xml:space="preserve">
      2) Көлiк құралдарын, олардың тораптары мен агрегаттарын сатып алуға берiлетiн анықтама-есепшоттың бланкiлерiн қабылдап алу, есепке алу, сақтау және жұмсау Ережелері /қосымшаларымен бiрге/; </w:t>
      </w:r>
      <w:r>
        <w:br/>
      </w:r>
      <w:r>
        <w:rPr>
          <w:rFonts w:ascii="Times New Roman"/>
          <w:b w:val="false"/>
          <w:i w:val="false"/>
          <w:color w:val="000000"/>
          <w:sz w:val="28"/>
        </w:rPr>
        <w:t xml:space="preserve">
      3) Көлiк құралдарын басқару құқығын алу, емтихан қабылдау, азаматтарға жүргiзушi куәлiгiн беру Ережелері /қосымшаларымен бiрге/; </w:t>
      </w:r>
      <w:r>
        <w:br/>
      </w:r>
      <w:r>
        <w:rPr>
          <w:rFonts w:ascii="Times New Roman"/>
          <w:b w:val="false"/>
          <w:i w:val="false"/>
          <w:color w:val="000000"/>
          <w:sz w:val="28"/>
        </w:rPr>
        <w:t xml:space="preserve">
      4) Тiркеу құжаттары мен жүргiзушi куәлiктерiнiң бланкiлерi, көлiк құралдарының номерлiк белгiлерiн қабылдап алу, есепке алу, сақтау, жұмсау және ҚР IIM Жол полициясының тiркеу-емтихан бөлiмшелерiнде тексерiс өткiзу Ережелері /қосымшаларымен бiрге/ бекiтiлсiн. </w:t>
      </w:r>
      <w:r>
        <w:br/>
      </w:r>
      <w:r>
        <w:rPr>
          <w:rFonts w:ascii="Times New Roman"/>
          <w:b w:val="false"/>
          <w:i w:val="false"/>
          <w:color w:val="000000"/>
          <w:sz w:val="28"/>
        </w:rPr>
        <w:t xml:space="preserve">
      2. Аталмыш Ережелер Қазақстан Республикасының Әділет министрлігінде мемлекеттік тіркеуден өткен күннен бастап күшіне енеді деп белгіленсін. </w:t>
      </w:r>
      <w:r>
        <w:br/>
      </w:r>
      <w:r>
        <w:rPr>
          <w:rFonts w:ascii="Times New Roman"/>
          <w:b w:val="false"/>
          <w:i w:val="false"/>
          <w:color w:val="000000"/>
          <w:sz w:val="28"/>
        </w:rPr>
        <w:t xml:space="preserve">
      3. Облыстардың, Астана мен Алматының ІІБ, ҚІІБ бастықтары: </w:t>
      </w:r>
      <w:r>
        <w:br/>
      </w:r>
      <w:r>
        <w:rPr>
          <w:rFonts w:ascii="Times New Roman"/>
          <w:b w:val="false"/>
          <w:i w:val="false"/>
          <w:color w:val="000000"/>
          <w:sz w:val="28"/>
        </w:rPr>
        <w:t xml:space="preserve">
      1) аталмыш Ережелерді жол полициясы мен ішкі істер органдарының басқа қызметтерінің барлық бөлімшелерінде оқып-үйренуді және Ережелерде көзделген қызмет құжаттарын жасауды қамтамасыз етсін; </w:t>
      </w:r>
      <w:r>
        <w:br/>
      </w:r>
      <w:r>
        <w:rPr>
          <w:rFonts w:ascii="Times New Roman"/>
          <w:b w:val="false"/>
          <w:i w:val="false"/>
          <w:color w:val="000000"/>
          <w:sz w:val="28"/>
        </w:rPr>
        <w:t xml:space="preserve">
      2) Ережелерге сәйкес тіркеу-емтихан бөлімшелерінің жұмысына бақылау жасауды және кадрлар алмастыру принципін пайдалана отырып, бұл бөлімшелерді неғұрлым білікті мамандармен толықтыруды ұйымдастырсын; </w:t>
      </w:r>
      <w:r>
        <w:br/>
      </w:r>
      <w:r>
        <w:rPr>
          <w:rFonts w:ascii="Times New Roman"/>
          <w:b w:val="false"/>
          <w:i w:val="false"/>
          <w:color w:val="000000"/>
          <w:sz w:val="28"/>
        </w:rPr>
        <w:t xml:space="preserve">
      3) облыстардың, Астана мен Алматы ІІБ, ҚІІБ ЖПД жанынан жаңа қосымша тіркеу-емтихан бөлімшелері мен пункттері құрылғанда мұны ҚР ІІМ Жол полициясы департаментімен келіскеннен кейін ғана жүзеге асырсын; </w:t>
      </w:r>
      <w:r>
        <w:br/>
      </w:r>
      <w:r>
        <w:rPr>
          <w:rFonts w:ascii="Times New Roman"/>
          <w:b w:val="false"/>
          <w:i w:val="false"/>
          <w:color w:val="000000"/>
          <w:sz w:val="28"/>
        </w:rPr>
        <w:t xml:space="preserve">
      4) Бекітілген Тәртіптер талаптарының орындалуын бақылау жөніндегі дербес жауапкершілік Астана қаласының ІІБ, Алматы қаласының ІІББ, облыстардағы ІІББ-ІІБ Жол полициясы басқармаларының бастықтарына жүктелсін. </w:t>
      </w:r>
      <w:r>
        <w:br/>
      </w:r>
      <w:r>
        <w:rPr>
          <w:rFonts w:ascii="Times New Roman"/>
          <w:b w:val="false"/>
          <w:i w:val="false"/>
          <w:color w:val="000000"/>
          <w:sz w:val="28"/>
        </w:rPr>
        <w:t xml:space="preserve">
      5) Ережелердің мазмұнын жүргізуші кадрлар даярлайтын кәсіпорындар мен ұйымдардың, оқу мекемелерінің және бұқаралық ақпарат құралдарын пайдаланып түсіндіру арқылы жұртшылықтың назарына жеткізсін. </w:t>
      </w:r>
      <w:r>
        <w:br/>
      </w:r>
      <w:r>
        <w:rPr>
          <w:rFonts w:ascii="Times New Roman"/>
          <w:b w:val="false"/>
          <w:i w:val="false"/>
          <w:color w:val="000000"/>
          <w:sz w:val="28"/>
        </w:rPr>
        <w:t>
</w:t>
      </w:r>
      <w:r>
        <w:rPr>
          <w:rFonts w:ascii="Times New Roman"/>
          <w:b w:val="false"/>
          <w:i w:val="false"/>
          <w:color w:val="ff0000"/>
          <w:sz w:val="28"/>
        </w:rPr>
        <w:t xml:space="preserve">      Ескерту: Бұйрықтың 3-тармағындағы 4-тармақшасы жаңа редакцияда жазылды - ҚР Ішкі істер министрінің 2001 жылғы 25 наурыздағы N 249 </w:t>
      </w:r>
      <w:r>
        <w:rPr>
          <w:rFonts w:ascii="Times New Roman"/>
          <w:b w:val="false"/>
          <w:i w:val="false"/>
          <w:color w:val="000000"/>
          <w:sz w:val="28"/>
        </w:rPr>
        <w:t xml:space="preserve">бұйрығымен </w:t>
      </w:r>
      <w:r>
        <w:rPr>
          <w:rFonts w:ascii="Times New Roman"/>
          <w:b w:val="false"/>
          <w:i w:val="false"/>
          <w:color w:val="000000"/>
          <w:sz w:val="28"/>
        </w:rPr>
        <w:t xml:space="preserve">. </w:t>
      </w:r>
      <w:r>
        <w:br/>
      </w:r>
      <w:r>
        <w:rPr>
          <w:rFonts w:ascii="Times New Roman"/>
          <w:b w:val="false"/>
          <w:i w:val="false"/>
          <w:color w:val="000000"/>
          <w:sz w:val="28"/>
        </w:rPr>
        <w:t xml:space="preserve">
      4. Жол полициясының департаменті 1998 жылдың екінші жартыжылдығында мың данамен жеке кітапша шығаруды қамтамасыз етсін. </w:t>
      </w:r>
      <w:r>
        <w:br/>
      </w:r>
      <w:r>
        <w:rPr>
          <w:rFonts w:ascii="Times New Roman"/>
          <w:b w:val="false"/>
          <w:i w:val="false"/>
          <w:color w:val="000000"/>
          <w:sz w:val="28"/>
        </w:rPr>
        <w:t xml:space="preserve">
      5. ҚР ІІМ-нің 1996 жылғы маусымның 24-індегі N 217 </w:t>
      </w:r>
      <w:r>
        <w:rPr>
          <w:rFonts w:ascii="Times New Roman"/>
          <w:b w:val="false"/>
          <w:i w:val="false"/>
          <w:color w:val="000000"/>
          <w:sz w:val="28"/>
        </w:rPr>
        <w:t xml:space="preserve">бұйрығының </w:t>
      </w:r>
      <w:r>
        <w:rPr>
          <w:rFonts w:ascii="Times New Roman"/>
          <w:b w:val="false"/>
          <w:i w:val="false"/>
          <w:color w:val="000000"/>
          <w:sz w:val="28"/>
        </w:rPr>
        <w:t xml:space="preserve">күші жойылды деп есептелсін. </w:t>
      </w:r>
      <w:r>
        <w:br/>
      </w:r>
      <w:r>
        <w:rPr>
          <w:rFonts w:ascii="Times New Roman"/>
          <w:b w:val="false"/>
          <w:i w:val="false"/>
          <w:color w:val="000000"/>
          <w:sz w:val="28"/>
        </w:rPr>
        <w:t xml:space="preserve">
      6. Осы бұйрықтың орындалуына бақылау жасау Қазақстан Республикасы ІІМ-нің Жол полициясы Департаментіне жүктелсін.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Ішкі істер министрі Ішкі істер </w:t>
      </w:r>
      <w:r>
        <w:br/>
      </w:r>
      <w:r>
        <w:rPr>
          <w:rFonts w:ascii="Times New Roman"/>
          <w:b w:val="false"/>
          <w:i w:val="false"/>
          <w:color w:val="000000"/>
          <w:sz w:val="28"/>
        </w:rPr>
        <w:t>
</w:t>
      </w:r>
      <w:r>
        <w:rPr>
          <w:rFonts w:ascii="Times New Roman"/>
          <w:b w:val="false"/>
          <w:i/>
          <w:color w:val="000000"/>
          <w:sz w:val="28"/>
        </w:rPr>
        <w:t xml:space="preserve">     әскерлерінің қолбасшысы </w:t>
      </w:r>
      <w:r>
        <w:br/>
      </w:r>
      <w:r>
        <w:rPr>
          <w:rFonts w:ascii="Times New Roman"/>
          <w:b w:val="false"/>
          <w:i w:val="false"/>
          <w:color w:val="000000"/>
          <w:sz w:val="28"/>
        </w:rPr>
        <w:t>
</w:t>
      </w:r>
      <w:r>
        <w:rPr>
          <w:rFonts w:ascii="Times New Roman"/>
          <w:b w:val="false"/>
          <w:i/>
          <w:color w:val="000000"/>
          <w:sz w:val="28"/>
        </w:rPr>
        <w:t xml:space="preserve">     генерал-лейтенант </w:t>
      </w:r>
    </w:p>
    <w:bookmarkStart w:name="z2" w:id="1"/>
    <w:p>
      <w:pPr>
        <w:spacing w:after="0"/>
        <w:ind w:left="0"/>
        <w:jc w:val="left"/>
      </w:pPr>
      <w:r>
        <w:rPr>
          <w:rFonts w:ascii="Times New Roman"/>
          <w:b/>
          <w:i w:val="false"/>
          <w:color w:val="000000"/>
        </w:rPr>
        <w:t xml:space="preserve"> 
    Көлiк құралдарын басқару құқығын алу, емтихан қабылдау, азаматтарға жүргiзуші куәлiгiн берудiң </w:t>
      </w:r>
      <w:r>
        <w:br/>
      </w:r>
      <w:r>
        <w:rPr>
          <w:rFonts w:ascii="Times New Roman"/>
          <w:b/>
          <w:i w:val="false"/>
          <w:color w:val="000000"/>
        </w:rPr>
        <w:t xml:space="preserve">
Ережелері </w:t>
      </w:r>
    </w:p>
    <w:bookmarkEnd w:id="1"/>
    <w:bookmarkStart w:name="z3" w:id="2"/>
    <w:p>
      <w:pPr>
        <w:spacing w:after="0"/>
        <w:ind w:left="0"/>
        <w:jc w:val="left"/>
      </w:pPr>
      <w:r>
        <w:rPr>
          <w:rFonts w:ascii="Times New Roman"/>
          <w:b/>
          <w:i w:val="false"/>
          <w:color w:val="000000"/>
        </w:rPr>
        <w:t xml:space="preserve"> 
1. Жалпы ережелер </w:t>
      </w:r>
    </w:p>
    <w:bookmarkEnd w:id="2"/>
    <w:p>
      <w:pPr>
        <w:spacing w:after="0"/>
        <w:ind w:left="0"/>
        <w:jc w:val="both"/>
      </w:pPr>
      <w:r>
        <w:rPr>
          <w:rFonts w:ascii="Times New Roman"/>
          <w:b w:val="false"/>
          <w:i w:val="false"/>
          <w:color w:val="000000"/>
          <w:sz w:val="28"/>
        </w:rPr>
        <w:t xml:space="preserve">      1. Осы Ережелер Қазақстан Республикасының барлық азаматтары үшiн, сондай-ақ республика территориясында жүрген немесе тұратын шетел азаматтарына және азаматтығы жоқ адамдар үшiн бiрегей әрi міндеттi болып табылады, сондай-ақ емтихан қабылдаудың, азаматтарға жүргiзушi куәлiгiн </w:t>
      </w:r>
      <w:r>
        <w:rPr>
          <w:rFonts w:ascii="Times New Roman"/>
          <w:b w:val="false"/>
          <w:i w:val="false"/>
          <w:color w:val="000000"/>
          <w:sz w:val="28"/>
        </w:rPr>
        <w:t>берудің</w:t>
      </w:r>
      <w:r>
        <w:rPr>
          <w:rFonts w:ascii="Times New Roman"/>
          <w:b w:val="false"/>
          <w:i w:val="false"/>
          <w:color w:val="000000"/>
          <w:sz w:val="28"/>
        </w:rPr>
        <w:t xml:space="preserve"> және жүргiзушiлердi көлiк құралдарын басқаруға жiберудiң тәртiбiн белгiлейдi. </w:t>
      </w:r>
      <w:r>
        <w:br/>
      </w:r>
      <w:r>
        <w:rPr>
          <w:rFonts w:ascii="Times New Roman"/>
          <w:b w:val="false"/>
          <w:i w:val="false"/>
          <w:color w:val="000000"/>
          <w:sz w:val="28"/>
        </w:rPr>
        <w:t xml:space="preserve">
      Көлiк құралдарының анықтауы 1997 жылғы 25 қарашада енгiзiлген Жол қозғалысы ережелерiнде келтiрiлген. </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Ішкі істер министрінің 2004 жылғы 24 наурыздағы N 184 </w:t>
      </w:r>
      <w:r>
        <w:rPr>
          <w:rFonts w:ascii="Times New Roman"/>
          <w:b w:val="false"/>
          <w:i w:val="false"/>
          <w:color w:val="000000"/>
          <w:sz w:val="28"/>
        </w:rPr>
        <w:t xml:space="preserve">бұйрығымен </w:t>
      </w:r>
      <w:r>
        <w:rPr>
          <w:rFonts w:ascii="Times New Roman"/>
          <w:b w:val="false"/>
          <w:i w:val="false"/>
          <w:color w:val="000000"/>
          <w:sz w:val="28"/>
        </w:rPr>
        <w:t xml:space="preserve">. </w:t>
      </w:r>
    </w:p>
    <w:bookmarkStart w:name="z52" w:id="3"/>
    <w:p>
      <w:pPr>
        <w:spacing w:after="0"/>
        <w:ind w:left="0"/>
        <w:jc w:val="both"/>
      </w:pPr>
      <w:r>
        <w:rPr>
          <w:rFonts w:ascii="Times New Roman"/>
          <w:b w:val="false"/>
          <w:i w:val="false"/>
          <w:color w:val="000000"/>
          <w:sz w:val="28"/>
        </w:rPr>
        <w:t xml:space="preserve">
      1-1. Қазақстан Республикасының аумағында ұлттық және халықаралық жүргізуші куәліктері беріледі. </w:t>
      </w:r>
      <w:r>
        <w:br/>
      </w:r>
      <w:r>
        <w:rPr>
          <w:rFonts w:ascii="Times New Roman"/>
          <w:b w:val="false"/>
          <w:i w:val="false"/>
          <w:color w:val="000000"/>
          <w:sz w:val="28"/>
        </w:rPr>
        <w:t>
</w:t>
      </w:r>
      <w:r>
        <w:rPr>
          <w:rFonts w:ascii="Times New Roman"/>
          <w:b w:val="false"/>
          <w:i w:val="false"/>
          <w:color w:val="ff0000"/>
          <w:sz w:val="28"/>
        </w:rPr>
        <w:t xml:space="preserve">      Ескерту. 1-1-тармақпен толықтырылды - ҚР Ішкі істер министрінің 2004 жылғы 24 наурыздағы N 184 </w:t>
      </w:r>
      <w:r>
        <w:rPr>
          <w:rFonts w:ascii="Times New Roman"/>
          <w:b w:val="false"/>
          <w:i w:val="false"/>
          <w:color w:val="000000"/>
          <w:sz w:val="28"/>
        </w:rPr>
        <w:t xml:space="preserve">бұйрығымен </w:t>
      </w:r>
      <w:r>
        <w:rPr>
          <w:rFonts w:ascii="Times New Roman"/>
          <w:b w:val="false"/>
          <w:i w:val="false"/>
          <w:color w:val="000000"/>
          <w:sz w:val="28"/>
        </w:rPr>
        <w:t xml:space="preserve">. </w:t>
      </w:r>
    </w:p>
    <w:bookmarkEnd w:id="3"/>
    <w:bookmarkStart w:name="z53" w:id="4"/>
    <w:p>
      <w:pPr>
        <w:spacing w:after="0"/>
        <w:ind w:left="0"/>
        <w:jc w:val="both"/>
      </w:pPr>
      <w:r>
        <w:rPr>
          <w:rFonts w:ascii="Times New Roman"/>
          <w:b w:val="false"/>
          <w:i w:val="false"/>
          <w:color w:val="000000"/>
          <w:sz w:val="28"/>
        </w:rPr>
        <w:t xml:space="preserve">
      1-2. Халықаралық жүргізуші куәліктері ұлттық жүргізуші куәліктерінің негізінде беріледі және ұлттық жүргізуші куәліктерінің қолданылу мерзімі ішінде жарамды. </w:t>
      </w:r>
      <w:r>
        <w:br/>
      </w:r>
      <w:r>
        <w:rPr>
          <w:rFonts w:ascii="Times New Roman"/>
          <w:b w:val="false"/>
          <w:i w:val="false"/>
          <w:color w:val="000000"/>
          <w:sz w:val="28"/>
        </w:rPr>
        <w:t>
</w:t>
      </w:r>
      <w:r>
        <w:rPr>
          <w:rFonts w:ascii="Times New Roman"/>
          <w:b w:val="false"/>
          <w:i w:val="false"/>
          <w:color w:val="ff0000"/>
          <w:sz w:val="28"/>
        </w:rPr>
        <w:t xml:space="preserve">      Ескерту. 1-2-тармақпен толықтырылды - ҚР Ішкі істер министрінің 2004 жылғы 24 наурыздағы N 184 </w:t>
      </w:r>
      <w:r>
        <w:rPr>
          <w:rFonts w:ascii="Times New Roman"/>
          <w:b w:val="false"/>
          <w:i w:val="false"/>
          <w:color w:val="000000"/>
          <w:sz w:val="28"/>
        </w:rPr>
        <w:t xml:space="preserve">бұйрығымен </w:t>
      </w:r>
      <w:r>
        <w:rPr>
          <w:rFonts w:ascii="Times New Roman"/>
          <w:b w:val="false"/>
          <w:i w:val="false"/>
          <w:color w:val="000000"/>
          <w:sz w:val="28"/>
        </w:rPr>
        <w:t xml:space="preserve">.     </w:t>
      </w:r>
    </w:p>
    <w:bookmarkEnd w:id="4"/>
    <w:bookmarkStart w:name="z54" w:id="5"/>
    <w:p>
      <w:pPr>
        <w:spacing w:after="0"/>
        <w:ind w:left="0"/>
        <w:jc w:val="both"/>
      </w:pPr>
      <w:r>
        <w:rPr>
          <w:rFonts w:ascii="Times New Roman"/>
          <w:b w:val="false"/>
          <w:i w:val="false"/>
          <w:color w:val="000000"/>
          <w:sz w:val="28"/>
        </w:rPr>
        <w:t xml:space="preserve">
      2. Барлық көлiк құралдары олардың типiне, қажеттiгiне және оларды басқару ерекшелiгiне орай "А", "В", "С", "Д", "Е", трамвай, троллейбус категорияларына бөлiнедi, оларды басқаруға тиiстi графаларына рұқсат ету белгiсi соғылған бiрегей жүргiзушi куәлiгi берiледi. </w:t>
      </w:r>
      <w:r>
        <w:br/>
      </w:r>
      <w:r>
        <w:rPr>
          <w:rFonts w:ascii="Times New Roman"/>
          <w:b w:val="false"/>
          <w:i w:val="false"/>
          <w:color w:val="000000"/>
          <w:sz w:val="28"/>
        </w:rPr>
        <w:t xml:space="preserve">
      Бұдан әрi - "...категориялы куәлiк". </w:t>
      </w:r>
      <w:r>
        <w:br/>
      </w: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Ішкі істер министрінің 2004 жылғы 24 наурыздағы N 184 </w:t>
      </w:r>
      <w:r>
        <w:rPr>
          <w:rFonts w:ascii="Times New Roman"/>
          <w:b w:val="false"/>
          <w:i w:val="false"/>
          <w:color w:val="000000"/>
          <w:sz w:val="28"/>
        </w:rPr>
        <w:t xml:space="preserve">бұйрығымен </w:t>
      </w:r>
      <w:r>
        <w:rPr>
          <w:rFonts w:ascii="Times New Roman"/>
          <w:b w:val="false"/>
          <w:i w:val="false"/>
          <w:color w:val="000000"/>
          <w:sz w:val="28"/>
        </w:rPr>
        <w:t xml:space="preserve">. </w:t>
      </w:r>
    </w:p>
    <w:bookmarkEnd w:id="5"/>
    <w:bookmarkStart w:name="z55" w:id="6"/>
    <w:p>
      <w:pPr>
        <w:spacing w:after="0"/>
        <w:ind w:left="0"/>
        <w:jc w:val="both"/>
      </w:pPr>
      <w:r>
        <w:rPr>
          <w:rFonts w:ascii="Times New Roman"/>
          <w:b w:val="false"/>
          <w:i w:val="false"/>
          <w:color w:val="000000"/>
          <w:sz w:val="28"/>
        </w:rPr>
        <w:t xml:space="preserve">
      3. "А", "В", "С", "Д", "E" графаларында рұқсат ету белгiсi бар жүргiзушi куәлігiне ие адамдар мыналарды басқара алады: </w:t>
      </w:r>
      <w:r>
        <w:br/>
      </w:r>
      <w:r>
        <w:rPr>
          <w:rFonts w:ascii="Times New Roman"/>
          <w:b w:val="false"/>
          <w:i w:val="false"/>
          <w:color w:val="000000"/>
          <w:sz w:val="28"/>
        </w:rPr>
        <w:t xml:space="preserve">
      "А" - мотоциклдарды, мотороллерлердi және басқадай мотокөлiк құралдарын; </w:t>
      </w:r>
      <w:r>
        <w:br/>
      </w:r>
      <w:r>
        <w:rPr>
          <w:rFonts w:ascii="Times New Roman"/>
          <w:b w:val="false"/>
          <w:i w:val="false"/>
          <w:color w:val="000000"/>
          <w:sz w:val="28"/>
        </w:rPr>
        <w:t xml:space="preserve">
      "В" - толық салмағы 3500 кг аспайтын және жүргiзушiнің орнынан басқа отыратын орындар саны сегiзден аспайтын автомобильдердi; </w:t>
      </w:r>
      <w:r>
        <w:br/>
      </w:r>
      <w:r>
        <w:rPr>
          <w:rFonts w:ascii="Times New Roman"/>
          <w:b w:val="false"/>
          <w:i w:val="false"/>
          <w:color w:val="000000"/>
          <w:sz w:val="28"/>
        </w:rPr>
        <w:t xml:space="preserve">
      Салмақтың анықтауы Жол қозғалысы </w:t>
      </w:r>
      <w:r>
        <w:rPr>
          <w:rFonts w:ascii="Times New Roman"/>
          <w:b w:val="false"/>
          <w:i w:val="false"/>
          <w:color w:val="000000"/>
          <w:sz w:val="28"/>
        </w:rPr>
        <w:t>ережелерiнде</w:t>
      </w:r>
      <w:r>
        <w:rPr>
          <w:rFonts w:ascii="Times New Roman"/>
          <w:b w:val="false"/>
          <w:i w:val="false"/>
          <w:color w:val="000000"/>
          <w:sz w:val="28"/>
        </w:rPr>
        <w:t xml:space="preserve"> келтiрiлген. </w:t>
      </w:r>
      <w:r>
        <w:br/>
      </w:r>
      <w:r>
        <w:rPr>
          <w:rFonts w:ascii="Times New Roman"/>
          <w:b w:val="false"/>
          <w:i w:val="false"/>
          <w:color w:val="000000"/>
          <w:sz w:val="28"/>
        </w:rPr>
        <w:t xml:space="preserve">
      "С" - толық салмағы 3500 кг асатын жүк автомобильдерiн; </w:t>
      </w:r>
      <w:r>
        <w:br/>
      </w:r>
      <w:r>
        <w:rPr>
          <w:rFonts w:ascii="Times New Roman"/>
          <w:b w:val="false"/>
          <w:i w:val="false"/>
          <w:color w:val="000000"/>
          <w:sz w:val="28"/>
        </w:rPr>
        <w:t xml:space="preserve">
      "Д" - жолаушылар тасымалдауға арналған және жүргiзушiнің орнынан басқа сегiз орындықтан артық орны бар автомобильдердi; </w:t>
      </w:r>
      <w:r>
        <w:br/>
      </w:r>
      <w:r>
        <w:rPr>
          <w:rFonts w:ascii="Times New Roman"/>
          <w:b w:val="false"/>
          <w:i w:val="false"/>
          <w:color w:val="000000"/>
          <w:sz w:val="28"/>
        </w:rPr>
        <w:t xml:space="preserve">
      "Е"-"В"-"С" немесе "Д" категориялы көлiк құралдарына жататын және жүргiзушi оларды басқаруға құқы бар тiркемелi көлiк құралдарын. </w:t>
      </w:r>
      <w:r>
        <w:br/>
      </w:r>
      <w:r>
        <w:rPr>
          <w:rFonts w:ascii="Times New Roman"/>
          <w:b w:val="false"/>
          <w:i w:val="false"/>
          <w:color w:val="000000"/>
          <w:sz w:val="28"/>
        </w:rPr>
        <w:t xml:space="preserve">
      Трамвайдың жүргiзушiсiне тек қана трамвайды, троллейбустың жүргiзушiсiне тек қана троллейбусты жүргiзуге рұқсат етiледi. </w:t>
      </w:r>
      <w:r>
        <w:br/>
      </w:r>
      <w:r>
        <w:rPr>
          <w:rFonts w:ascii="Times New Roman"/>
          <w:b w:val="false"/>
          <w:i w:val="false"/>
          <w:color w:val="000000"/>
          <w:sz w:val="28"/>
        </w:rPr>
        <w:t>
</w:t>
      </w:r>
      <w:r>
        <w:rPr>
          <w:rFonts w:ascii="Times New Roman"/>
          <w:b w:val="false"/>
          <w:i w:val="false"/>
          <w:color w:val="ff0000"/>
          <w:sz w:val="28"/>
        </w:rPr>
        <w:t xml:space="preserve">      Ескерту: </w:t>
      </w:r>
      <w:r>
        <w:rPr>
          <w:rFonts w:ascii="Times New Roman"/>
          <w:b w:val="false"/>
          <w:i w:val="false"/>
          <w:color w:val="000000"/>
          <w:sz w:val="28"/>
        </w:rPr>
        <w:t xml:space="preserve">Жолаушылар тасымалдауға арналған автомобильдерге жататындар: </w:t>
      </w:r>
      <w:r>
        <w:br/>
      </w:r>
      <w:r>
        <w:rPr>
          <w:rFonts w:ascii="Times New Roman"/>
          <w:b w:val="false"/>
          <w:i w:val="false"/>
          <w:color w:val="000000"/>
          <w:sz w:val="28"/>
        </w:rPr>
        <w:t xml:space="preserve">
      - барлық кластағы автобустар және адамдар (вахталық бригадалар) тасу үшiн қайта жабдықталған және жасаушы завод жағдайында сериялық тәртiппен жасалған тиiстi сиымдылықтағы автофургондар, сондай-ақ сегiз адамнан артық таситын жүк автомобильдерi жатады; </w:t>
      </w:r>
      <w:r>
        <w:br/>
      </w:r>
      <w:r>
        <w:rPr>
          <w:rFonts w:ascii="Times New Roman"/>
          <w:b w:val="false"/>
          <w:i w:val="false"/>
          <w:color w:val="000000"/>
          <w:sz w:val="28"/>
        </w:rPr>
        <w:t xml:space="preserve">
      - "В", "С" немесе "Д" категориялы көлiк құралдарының жүргiзушiлерiне оларды толық салмағы 750 кг аспайтын тiркеме болғанда да басқару құқы берiледi. "С", "Д" категориялы көлiк құралдарын толық салмағы 750 кг асатын тiркемесi болғанда, сондай-ақ ұзартылған автобустарды, троллейбустарды жүргiзгенде жүргiзушi куәлiгiнде "E" категориясына рұқсат етiлген белгi болуы қажет. </w:t>
      </w:r>
      <w:r>
        <w:br/>
      </w:r>
      <w:r>
        <w:rPr>
          <w:rFonts w:ascii="Times New Roman"/>
          <w:b w:val="false"/>
          <w:i w:val="false"/>
          <w:color w:val="000000"/>
          <w:sz w:val="28"/>
        </w:rPr>
        <w:t>
</w:t>
      </w:r>
      <w:r>
        <w:rPr>
          <w:rFonts w:ascii="Times New Roman"/>
          <w:b w:val="false"/>
          <w:i w:val="false"/>
          <w:color w:val="ff0000"/>
          <w:sz w:val="28"/>
        </w:rPr>
        <w:t xml:space="preserve">      Ескерту. 3-тармаққа өзгеріс енгізілді - ҚР Ішкі істер министрінің 2004 жылғы 24 наурыздағы N 184 </w:t>
      </w:r>
      <w:r>
        <w:rPr>
          <w:rFonts w:ascii="Times New Roman"/>
          <w:b w:val="false"/>
          <w:i w:val="false"/>
          <w:color w:val="000000"/>
          <w:sz w:val="28"/>
        </w:rPr>
        <w:t xml:space="preserve">бұйрығымен </w:t>
      </w:r>
      <w:r>
        <w:rPr>
          <w:rFonts w:ascii="Times New Roman"/>
          <w:b w:val="false"/>
          <w:i w:val="false"/>
          <w:color w:val="000000"/>
          <w:sz w:val="28"/>
        </w:rPr>
        <w:t xml:space="preserve">.  </w:t>
      </w:r>
    </w:p>
    <w:bookmarkEnd w:id="6"/>
    <w:bookmarkStart w:name="z56" w:id="7"/>
    <w:p>
      <w:pPr>
        <w:spacing w:after="0"/>
        <w:ind w:left="0"/>
        <w:jc w:val="both"/>
      </w:pPr>
      <w:r>
        <w:rPr>
          <w:rFonts w:ascii="Times New Roman"/>
          <w:b w:val="false"/>
          <w:i w:val="false"/>
          <w:color w:val="000000"/>
          <w:sz w:val="28"/>
        </w:rPr>
        <w:t xml:space="preserve">
      4. Емтихан қабылдауды, азаматтарға жүргiзушi куәлiгiн берудi және "А", "В", С", "Д", "E" категориялы көлiк құралдарын, сондай-ақ трамвай, троллейбусты басқаруға жiберудi Қазақстан Республикасы IIM Жол полициясының тiркеу-емтихан бөлiмшелерi iске асырады. ______________ </w:t>
      </w:r>
      <w:r>
        <w:br/>
      </w:r>
      <w:r>
        <w:rPr>
          <w:rFonts w:ascii="Times New Roman"/>
          <w:b w:val="false"/>
          <w:i w:val="false"/>
          <w:color w:val="000000"/>
          <w:sz w:val="28"/>
        </w:rPr>
        <w:t xml:space="preserve">
      Бұдан әрi - ЖП бөлiмшелерi. </w:t>
      </w:r>
    </w:p>
    <w:bookmarkEnd w:id="7"/>
    <w:bookmarkStart w:name="z57" w:id="8"/>
    <w:p>
      <w:pPr>
        <w:spacing w:after="0"/>
        <w:ind w:left="0"/>
        <w:jc w:val="both"/>
      </w:pPr>
      <w:r>
        <w:rPr>
          <w:rFonts w:ascii="Times New Roman"/>
          <w:b w:val="false"/>
          <w:i w:val="false"/>
          <w:color w:val="000000"/>
          <w:sz w:val="28"/>
        </w:rPr>
        <w:t xml:space="preserve">
      5. Ұйымдар (бұдан әрі - ұйымдар) меншік нысанына қарамастан бірыңғай үлгі бағдарламалардың негізінде көлік құралдарының жүргізушілерін даярлауды және қайта даярлауды </w:t>
      </w:r>
      <w:r>
        <w:rPr>
          <w:rFonts w:ascii="Times New Roman"/>
          <w:b w:val="false"/>
          <w:i w:val="false"/>
          <w:color w:val="000000"/>
          <w:sz w:val="28"/>
        </w:rPr>
        <w:t>заңнамада</w:t>
      </w:r>
      <w:r>
        <w:rPr>
          <w:rFonts w:ascii="Times New Roman"/>
          <w:b w:val="false"/>
          <w:i w:val="false"/>
          <w:color w:val="000000"/>
          <w:sz w:val="28"/>
        </w:rPr>
        <w:t xml:space="preserve"> белгіленген тәртіппен жүзеге асырады. </w:t>
      </w:r>
      <w:r>
        <w:br/>
      </w: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Ішкі істер министрінің 2004 жылғы 24 наурыздағы N 184 </w:t>
      </w:r>
      <w:r>
        <w:rPr>
          <w:rFonts w:ascii="Times New Roman"/>
          <w:b w:val="false"/>
          <w:i w:val="false"/>
          <w:color w:val="000000"/>
          <w:sz w:val="28"/>
        </w:rPr>
        <w:t xml:space="preserve">бұйрығымен </w:t>
      </w:r>
      <w:r>
        <w:rPr>
          <w:rFonts w:ascii="Times New Roman"/>
          <w:b w:val="false"/>
          <w:i w:val="false"/>
          <w:color w:val="000000"/>
          <w:sz w:val="28"/>
        </w:rPr>
        <w:t xml:space="preserve">. </w:t>
      </w:r>
    </w:p>
    <w:bookmarkEnd w:id="8"/>
    <w:bookmarkStart w:name="z58" w:id="9"/>
    <w:p>
      <w:pPr>
        <w:spacing w:after="0"/>
        <w:ind w:left="0"/>
        <w:jc w:val="both"/>
      </w:pPr>
      <w:r>
        <w:rPr>
          <w:rFonts w:ascii="Times New Roman"/>
          <w:b w:val="false"/>
          <w:i w:val="false"/>
          <w:color w:val="000000"/>
          <w:sz w:val="28"/>
        </w:rPr>
        <w:t xml:space="preserve">
      6. "Көлік құралдарының жүргізушілерін даярлау ережелерін бекіту туралы" Қазақстан Республикасы Ішкі істер министрінің 2006 жылғы 10 шілдедегі N 341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N 4341 болып тіркелген) бекітілген үлгісі "Оқу курстарын бітіру туралы куәлік" жүргiзушiлердің даярлықтан және қайта даярлықтан өткенін растайтын құжат болып табылады. </w:t>
      </w:r>
      <w:r>
        <w:br/>
      </w:r>
      <w:r>
        <w:rPr>
          <w:rFonts w:ascii="Times New Roman"/>
          <w:b w:val="false"/>
          <w:i w:val="false"/>
          <w:color w:val="000000"/>
          <w:sz w:val="28"/>
        </w:rPr>
        <w:t xml:space="preserve">
       </w:t>
      </w:r>
      <w:r>
        <w:rPr>
          <w:rFonts w:ascii="Times New Roman"/>
          <w:b w:val="false"/>
          <w:i w:val="false"/>
          <w:color w:val="ff0000"/>
          <w:sz w:val="28"/>
        </w:rPr>
        <w:t xml:space="preserve">Ескерту. 6-тармақ жаңа редакцияда - ҚР Ішкі істер министрінің 2008.11.13 </w:t>
      </w:r>
      <w:r>
        <w:rPr>
          <w:rFonts w:ascii="Times New Roman"/>
          <w:b w:val="false"/>
          <w:i w:val="false"/>
          <w:color w:val="000000"/>
          <w:sz w:val="28"/>
        </w:rPr>
        <w:t xml:space="preserve">N 424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4-тармақтан </w:t>
      </w:r>
      <w:r>
        <w:rPr>
          <w:rFonts w:ascii="Times New Roman"/>
          <w:b w:val="false"/>
          <w:i w:val="false"/>
          <w:color w:val="ff0000"/>
          <w:sz w:val="28"/>
        </w:rPr>
        <w:t xml:space="preserve">қараңыз) </w:t>
      </w:r>
      <w:r>
        <w:rPr>
          <w:rFonts w:ascii="Times New Roman"/>
          <w:b w:val="false"/>
          <w:i w:val="false"/>
          <w:color w:val="ff0000"/>
          <w:sz w:val="28"/>
        </w:rPr>
        <w:t xml:space="preserve">бұйрығымен </w:t>
      </w:r>
      <w:r>
        <w:rPr>
          <w:rFonts w:ascii="Times New Roman"/>
          <w:b w:val="false"/>
          <w:i w:val="false"/>
          <w:color w:val="000000"/>
          <w:sz w:val="28"/>
        </w:rPr>
        <w:t xml:space="preserve">. </w:t>
      </w:r>
    </w:p>
    <w:bookmarkEnd w:id="9"/>
    <w:bookmarkStart w:name="z4" w:id="10"/>
    <w:p>
      <w:pPr>
        <w:spacing w:after="0"/>
        <w:ind w:left="0"/>
        <w:jc w:val="left"/>
      </w:pPr>
      <w:r>
        <w:rPr>
          <w:rFonts w:ascii="Times New Roman"/>
          <w:b/>
          <w:i w:val="false"/>
          <w:color w:val="000000"/>
        </w:rPr>
        <w:t xml:space="preserve"> 
2. Көлiк құралдарын басқару құқын алудың тәртiбi </w:t>
      </w:r>
    </w:p>
    <w:bookmarkEnd w:id="10"/>
    <w:p>
      <w:pPr>
        <w:spacing w:after="0"/>
        <w:ind w:left="0"/>
        <w:jc w:val="both"/>
      </w:pPr>
      <w:r>
        <w:rPr>
          <w:rFonts w:ascii="Times New Roman"/>
          <w:b w:val="false"/>
          <w:i w:val="false"/>
          <w:color w:val="000000"/>
          <w:sz w:val="28"/>
        </w:rPr>
        <w:t xml:space="preserve">      7. "А", "В", "С", "Д", "E" категориялы көлiк құралдарын, трамвай, троллейбусты басқаруға құқық алғысы келген адам оқу ұйымдарында даярлықтың толық курсын өтуге, ал оқу басталғанға дейiн ҚР Денсаулық сақтау, бiлiм және спорт министрлiгi белгiлеген тәртiп бойынша медициналық тексерiстен өтуге мiндеттi (1-қосымша). </w:t>
      </w:r>
    </w:p>
    <w:bookmarkStart w:name="z59" w:id="11"/>
    <w:p>
      <w:pPr>
        <w:spacing w:after="0"/>
        <w:ind w:left="0"/>
        <w:jc w:val="both"/>
      </w:pPr>
      <w:r>
        <w:rPr>
          <w:rFonts w:ascii="Times New Roman"/>
          <w:b w:val="false"/>
          <w:i w:val="false"/>
          <w:color w:val="000000"/>
          <w:sz w:val="28"/>
        </w:rPr>
        <w:t xml:space="preserve">
      7-1. "А" және "В" санатындағы көлік құралдарын жүргізу құқығы куәлігін алу үшін тиісті бағдарламалардың көлемінде азаматтардың өз бетінше дайындалуына рұқсат етіледі. </w:t>
      </w:r>
      <w:r>
        <w:br/>
      </w:r>
      <w:r>
        <w:rPr>
          <w:rFonts w:ascii="Times New Roman"/>
          <w:b w:val="false"/>
          <w:i w:val="false"/>
          <w:color w:val="000000"/>
          <w:sz w:val="28"/>
        </w:rPr>
        <w:t>
</w:t>
      </w:r>
      <w:r>
        <w:rPr>
          <w:rFonts w:ascii="Times New Roman"/>
          <w:b w:val="false"/>
          <w:i w:val="false"/>
          <w:color w:val="ff0000"/>
          <w:sz w:val="28"/>
        </w:rPr>
        <w:t xml:space="preserve">      Ескерту. 7-1-тармақпен толықтырылды - ҚР Ішкі істер министрінің 2004 жылғы 24 наурыздағы N 184 </w:t>
      </w:r>
      <w:r>
        <w:rPr>
          <w:rFonts w:ascii="Times New Roman"/>
          <w:b w:val="false"/>
          <w:i w:val="false"/>
          <w:color w:val="000000"/>
          <w:sz w:val="28"/>
        </w:rPr>
        <w:t xml:space="preserve">бұйрығымен </w:t>
      </w:r>
      <w:r>
        <w:rPr>
          <w:rFonts w:ascii="Times New Roman"/>
          <w:b w:val="false"/>
          <w:i w:val="false"/>
          <w:color w:val="000000"/>
          <w:sz w:val="28"/>
        </w:rPr>
        <w:t xml:space="preserve">. </w:t>
      </w:r>
    </w:p>
    <w:bookmarkEnd w:id="11"/>
    <w:bookmarkStart w:name="z60" w:id="12"/>
    <w:p>
      <w:pPr>
        <w:spacing w:after="0"/>
        <w:ind w:left="0"/>
        <w:jc w:val="both"/>
      </w:pPr>
      <w:r>
        <w:rPr>
          <w:rFonts w:ascii="Times New Roman"/>
          <w:b w:val="false"/>
          <w:i w:val="false"/>
          <w:color w:val="000000"/>
          <w:sz w:val="28"/>
        </w:rPr>
        <w:t xml:space="preserve">
      8.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Ескерту. 8-тармақ алынып тасталды - ҚР Ішкі істер министрінің 2004 жылғы 24 наурыздағы N 184 </w:t>
      </w:r>
      <w:r>
        <w:rPr>
          <w:rFonts w:ascii="Times New Roman"/>
          <w:b w:val="false"/>
          <w:i w:val="false"/>
          <w:color w:val="000000"/>
          <w:sz w:val="28"/>
        </w:rPr>
        <w:t xml:space="preserve">бұйрығымен </w:t>
      </w:r>
      <w:r>
        <w:rPr>
          <w:rFonts w:ascii="Times New Roman"/>
          <w:b w:val="false"/>
          <w:i w:val="false"/>
          <w:color w:val="000000"/>
          <w:sz w:val="28"/>
        </w:rPr>
        <w:t xml:space="preserve">. </w:t>
      </w:r>
    </w:p>
    <w:bookmarkEnd w:id="12"/>
    <w:bookmarkStart w:name="z61" w:id="13"/>
    <w:p>
      <w:pPr>
        <w:spacing w:after="0"/>
        <w:ind w:left="0"/>
        <w:jc w:val="both"/>
      </w:pPr>
      <w:r>
        <w:rPr>
          <w:rFonts w:ascii="Times New Roman"/>
          <w:b w:val="false"/>
          <w:i w:val="false"/>
          <w:color w:val="000000"/>
          <w:sz w:val="28"/>
        </w:rPr>
        <w:t xml:space="preserve">
      9. ЖП бөлiмшелерi көлiк құралдарын басқаруға құқық алу үшiн емтихан тапсыруға, көлiк құралын басқару құқының куәлiгiн беруге тұрғылықты жерi бойынша тiркелген азаматтарды, сондай-ақ келген жерiндегi iшкi iстер органдарында тиiстi </w:t>
      </w:r>
      <w:r>
        <w:rPr>
          <w:rFonts w:ascii="Times New Roman"/>
          <w:b w:val="false"/>
          <w:i w:val="false"/>
          <w:color w:val="000000"/>
          <w:sz w:val="28"/>
        </w:rPr>
        <w:t>тәртiппен</w:t>
      </w:r>
      <w:r>
        <w:rPr>
          <w:rFonts w:ascii="Times New Roman"/>
          <w:b w:val="false"/>
          <w:i w:val="false"/>
          <w:color w:val="000000"/>
          <w:sz w:val="28"/>
        </w:rPr>
        <w:t xml:space="preserve"> тiркелген шетелдiк азаматтарды жiбередi. </w:t>
      </w:r>
      <w:r>
        <w:br/>
      </w:r>
      <w:r>
        <w:rPr>
          <w:rFonts w:ascii="Times New Roman"/>
          <w:b w:val="false"/>
          <w:i w:val="false"/>
          <w:color w:val="000000"/>
          <w:sz w:val="28"/>
        </w:rPr>
        <w:t xml:space="preserve">
      Барлық әскер түрлерiнiң әскери қызметшiлерi емтиханға әскери бөлiмшенiң тұрған жерiнде жiберiледi. </w:t>
      </w:r>
    </w:p>
    <w:bookmarkEnd w:id="13"/>
    <w:bookmarkStart w:name="z62" w:id="14"/>
    <w:p>
      <w:pPr>
        <w:spacing w:after="0"/>
        <w:ind w:left="0"/>
        <w:jc w:val="both"/>
      </w:pPr>
      <w:r>
        <w:rPr>
          <w:rFonts w:ascii="Times New Roman"/>
          <w:b w:val="false"/>
          <w:i w:val="false"/>
          <w:color w:val="000000"/>
          <w:sz w:val="28"/>
        </w:rPr>
        <w:t xml:space="preserve">
      10. "А", "В", "С", "Д" категорияларына жататын көлiк құралдарын басқару құқының жүргiзушi куәлiгi, сондай-ақ трамвайды немесе троллейбусты басқару құқығының жүргізуші куәлігі ЖП бөлімшелерінде теориялық емтихан тапсырған адамдарға беріледі. </w:t>
      </w:r>
      <w:r>
        <w:br/>
      </w:r>
      <w:r>
        <w:rPr>
          <w:rFonts w:ascii="Times New Roman"/>
          <w:b w:val="false"/>
          <w:i w:val="false"/>
          <w:color w:val="000000"/>
          <w:sz w:val="28"/>
        </w:rPr>
        <w:t xml:space="preserve">
      Теориялық емтихан тапсырғанда Жол қозғалысы ережелерi мен жол қозғалысы қауiпсiздiгiне қатысты және оқу бағдарламасында көзделген басқа пәндерден бiлiмi тексерiледi. Көлік құралдарын жүргізу дағдылары бойынша практикалық емтихан ЖП қызметкерлерінің қатысуымен оқу аяқталғаннан кейін оқу ұйымдарында өткізіледі. </w:t>
      </w:r>
      <w:r>
        <w:br/>
      </w:r>
      <w:r>
        <w:rPr>
          <w:rFonts w:ascii="Times New Roman"/>
          <w:b w:val="false"/>
          <w:i w:val="false"/>
          <w:color w:val="000000"/>
          <w:sz w:val="28"/>
        </w:rPr>
        <w:t>
</w:t>
      </w:r>
      <w:r>
        <w:rPr>
          <w:rFonts w:ascii="Times New Roman"/>
          <w:b w:val="false"/>
          <w:i w:val="false"/>
          <w:color w:val="ff0000"/>
          <w:sz w:val="28"/>
        </w:rPr>
        <w:t xml:space="preserve">      Ескерту: 10-тармаққа өзгертулер енгізілді - Ішкі істер министрінің 2005.05.19 N 294 (ресми жарияланған сәтінен бастап қолданысқа енгізіледі) </w:t>
      </w:r>
      <w:r>
        <w:rPr>
          <w:rFonts w:ascii="Times New Roman"/>
          <w:b w:val="false"/>
          <w:i w:val="false"/>
          <w:color w:val="000000"/>
          <w:sz w:val="28"/>
        </w:rPr>
        <w:t xml:space="preserve">бұйрығымен </w:t>
      </w:r>
      <w:r>
        <w:rPr>
          <w:rFonts w:ascii="Times New Roman"/>
          <w:b w:val="false"/>
          <w:i w:val="false"/>
          <w:color w:val="000000"/>
          <w:sz w:val="28"/>
        </w:rPr>
        <w:t xml:space="preserve">. </w:t>
      </w:r>
    </w:p>
    <w:bookmarkEnd w:id="14"/>
    <w:bookmarkStart w:name="z63" w:id="15"/>
    <w:p>
      <w:pPr>
        <w:spacing w:after="0"/>
        <w:ind w:left="0"/>
        <w:jc w:val="both"/>
      </w:pPr>
      <w:r>
        <w:rPr>
          <w:rFonts w:ascii="Times New Roman"/>
          <w:b w:val="false"/>
          <w:i w:val="false"/>
          <w:color w:val="000000"/>
          <w:sz w:val="28"/>
        </w:rPr>
        <w:t xml:space="preserve">
      11. Көлiк құралын басқару құқы мыналарға берiлуi мүмкiн: </w:t>
      </w:r>
      <w:r>
        <w:br/>
      </w:r>
      <w:r>
        <w:rPr>
          <w:rFonts w:ascii="Times New Roman"/>
          <w:b w:val="false"/>
          <w:i w:val="false"/>
          <w:color w:val="000000"/>
          <w:sz w:val="28"/>
        </w:rPr>
        <w:t xml:space="preserve">
      - он алты жасқа толғандарға - мотоцикл, мотороллер және басқадай мотокөлiк құралдарын жүргiзуге ("А" категориясы); </w:t>
      </w:r>
      <w:r>
        <w:br/>
      </w:r>
      <w:r>
        <w:rPr>
          <w:rFonts w:ascii="Times New Roman"/>
          <w:b w:val="false"/>
          <w:i w:val="false"/>
          <w:color w:val="000000"/>
          <w:sz w:val="28"/>
        </w:rPr>
        <w:t xml:space="preserve">
      - он сегiз жасқа толғандарға - рұқсат етiлген салмағы 3500 кг аспайтын және отыратын орны жүргiзушiнi қоспағанда сегiзден аспайтын автомобильдердi ("В" категориясы), сондай-ақ рұқсат етiлген ең жоғары салмағы 3500 кг асатын автомобильдердi ("С" категориясы) жүргiзуге; </w:t>
      </w:r>
      <w:r>
        <w:br/>
      </w:r>
      <w:r>
        <w:rPr>
          <w:rFonts w:ascii="Times New Roman"/>
          <w:b w:val="false"/>
          <w:i w:val="false"/>
          <w:color w:val="000000"/>
          <w:sz w:val="28"/>
        </w:rPr>
        <w:t xml:space="preserve">
      - жиырма жасқа толғандарға - жолаушы тасымалдауға арналған және отыратын орны жүргiзушiден басқа сегiзден артық автомобильдердi ("Д" категориясы), трамвайды және троллейбусты жүргiзуге; </w:t>
      </w:r>
      <w:r>
        <w:br/>
      </w:r>
      <w:r>
        <w:rPr>
          <w:rFonts w:ascii="Times New Roman"/>
          <w:b w:val="false"/>
          <w:i w:val="false"/>
          <w:color w:val="000000"/>
          <w:sz w:val="28"/>
        </w:rPr>
        <w:t xml:space="preserve">
      - "В"-"С" немесе "Д" санаттарының көлiк құралдарын басқару құқы бар адамдарға тиiстi категориядағы көлiк құралын кемiнде 12 ай жүргiзген стажы болғанда тiркемелi көлiк құралдарын жүргiзуге ("Е" категориясы). </w:t>
      </w:r>
      <w:r>
        <w:br/>
      </w:r>
      <w:r>
        <w:rPr>
          <w:rFonts w:ascii="Times New Roman"/>
          <w:b w:val="false"/>
          <w:i w:val="false"/>
          <w:color w:val="000000"/>
          <w:sz w:val="28"/>
        </w:rPr>
        <w:t>
</w:t>
      </w:r>
      <w:r>
        <w:rPr>
          <w:rFonts w:ascii="Times New Roman"/>
          <w:b w:val="false"/>
          <w:i w:val="false"/>
          <w:color w:val="ff0000"/>
          <w:sz w:val="28"/>
        </w:rPr>
        <w:t xml:space="preserve">      Ескерту. 11-тармаққа өзгеріс енгізілді - ҚР Ішкі істер министрінің 2004 жылғы 24 наурыздағы N 184 </w:t>
      </w:r>
      <w:r>
        <w:rPr>
          <w:rFonts w:ascii="Times New Roman"/>
          <w:b w:val="false"/>
          <w:i w:val="false"/>
          <w:color w:val="000000"/>
          <w:sz w:val="28"/>
        </w:rPr>
        <w:t xml:space="preserve">бұйрығымен </w:t>
      </w:r>
      <w:r>
        <w:rPr>
          <w:rFonts w:ascii="Times New Roman"/>
          <w:b w:val="false"/>
          <w:i w:val="false"/>
          <w:color w:val="000000"/>
          <w:sz w:val="28"/>
        </w:rPr>
        <w:t xml:space="preserve">. </w:t>
      </w:r>
    </w:p>
    <w:bookmarkEnd w:id="15"/>
    <w:bookmarkStart w:name="z64" w:id="16"/>
    <w:p>
      <w:pPr>
        <w:spacing w:after="0"/>
        <w:ind w:left="0"/>
        <w:jc w:val="both"/>
      </w:pPr>
      <w:r>
        <w:rPr>
          <w:rFonts w:ascii="Times New Roman"/>
          <w:b w:val="false"/>
          <w:i w:val="false"/>
          <w:color w:val="000000"/>
          <w:sz w:val="28"/>
        </w:rPr>
        <w:t xml:space="preserve">
      12. "С" немесе "Д" категориялы жүргiзушi куәлiгi бар әйелдер көтерiмдiлiгi мен жолаушылар сиымдылығы Қазақстан Республикасының күшiндегi заңдарында белгiленген нормалардан аспайтын жүк автомобилiн немесе автобусты басқаруға жiберiледi. </w:t>
      </w:r>
    </w:p>
    <w:bookmarkEnd w:id="16"/>
    <w:bookmarkStart w:name="z65" w:id="17"/>
    <w:p>
      <w:pPr>
        <w:spacing w:after="0"/>
        <w:ind w:left="0"/>
        <w:jc w:val="both"/>
      </w:pPr>
      <w:r>
        <w:rPr>
          <w:rFonts w:ascii="Times New Roman"/>
          <w:b w:val="false"/>
          <w:i w:val="false"/>
          <w:color w:val="000000"/>
          <w:sz w:val="28"/>
        </w:rPr>
        <w:t xml:space="preserve">
      13.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Ескерту: 13-тармақ алынып тасталды - Ішкі істер министрінің 2005 жылғы 19 мамырдағы N 294 (ресми жарияланған сәтінен бастап қолданысқа енгізіледі) </w:t>
      </w:r>
      <w:r>
        <w:rPr>
          <w:rFonts w:ascii="Times New Roman"/>
          <w:b w:val="false"/>
          <w:i w:val="false"/>
          <w:color w:val="000000"/>
          <w:sz w:val="28"/>
        </w:rPr>
        <w:t xml:space="preserve">бұйрығымен </w:t>
      </w:r>
      <w:r>
        <w:rPr>
          <w:rFonts w:ascii="Times New Roman"/>
          <w:b w:val="false"/>
          <w:i w:val="false"/>
          <w:color w:val="000000"/>
          <w:sz w:val="28"/>
        </w:rPr>
        <w:t xml:space="preserve">. </w:t>
      </w:r>
    </w:p>
    <w:bookmarkEnd w:id="17"/>
    <w:bookmarkStart w:name="z66" w:id="18"/>
    <w:p>
      <w:pPr>
        <w:spacing w:after="0"/>
        <w:ind w:left="0"/>
        <w:jc w:val="both"/>
      </w:pPr>
      <w:r>
        <w:rPr>
          <w:rFonts w:ascii="Times New Roman"/>
          <w:b w:val="false"/>
          <w:i w:val="false"/>
          <w:color w:val="000000"/>
          <w:sz w:val="28"/>
        </w:rPr>
        <w:t xml:space="preserve">
      14. "D" санатының көлік құралдарын жүргізу құқығы белгіленген бағдарламалар бойынша даярлықтан өткен, теориялық емтихан тапсырған адамдарға беріледі. </w:t>
      </w:r>
      <w:r>
        <w:br/>
      </w: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өзгерту енгізілді - ҚР Ішкі істер министрінің 2004 жылғы 24 наурыздағы N 184 </w:t>
      </w:r>
      <w:r>
        <w:rPr>
          <w:rFonts w:ascii="Times New Roman"/>
          <w:b w:val="false"/>
          <w:i w:val="false"/>
          <w:color w:val="000000"/>
          <w:sz w:val="28"/>
        </w:rPr>
        <w:t xml:space="preserve">бұйрығымен </w:t>
      </w:r>
      <w:r>
        <w:rPr>
          <w:rFonts w:ascii="Times New Roman"/>
          <w:b w:val="false"/>
          <w:i w:val="false"/>
          <w:color w:val="000000"/>
          <w:sz w:val="28"/>
        </w:rPr>
        <w:t xml:space="preserve">, </w:t>
      </w:r>
      <w:r>
        <w:rPr>
          <w:rFonts w:ascii="Times New Roman"/>
          <w:b w:val="false"/>
          <w:i w:val="false"/>
          <w:color w:val="ff0000"/>
          <w:sz w:val="28"/>
        </w:rPr>
        <w:t xml:space="preserve">2005 жылғы 19 мамырдағы N 294 (ресми жарияланған сәтінен бастап қолданысқа енгізіледі) </w:t>
      </w:r>
      <w:r>
        <w:rPr>
          <w:rFonts w:ascii="Times New Roman"/>
          <w:b w:val="false"/>
          <w:i w:val="false"/>
          <w:color w:val="000000"/>
          <w:sz w:val="28"/>
        </w:rPr>
        <w:t xml:space="preserve">бұйрығымен </w:t>
      </w:r>
      <w:r>
        <w:rPr>
          <w:rFonts w:ascii="Times New Roman"/>
          <w:b w:val="false"/>
          <w:i w:val="false"/>
          <w:color w:val="000000"/>
          <w:sz w:val="28"/>
        </w:rPr>
        <w:t xml:space="preserve">. </w:t>
      </w:r>
    </w:p>
    <w:bookmarkEnd w:id="18"/>
    <w:bookmarkStart w:name="z67" w:id="19"/>
    <w:p>
      <w:pPr>
        <w:spacing w:after="0"/>
        <w:ind w:left="0"/>
        <w:jc w:val="both"/>
      </w:pPr>
      <w:r>
        <w:rPr>
          <w:rFonts w:ascii="Times New Roman"/>
          <w:b w:val="false"/>
          <w:i w:val="false"/>
          <w:color w:val="000000"/>
          <w:sz w:val="28"/>
        </w:rPr>
        <w:t xml:space="preserve">
      15.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Ескерту: 15-тармақ алынып тасталды - Ішкі істер министрінің 2005 жылғы 19 мамырдағы N 294 (ресми жарияланған сәтінен бастап қолданысқа енгізіледі) </w:t>
      </w:r>
      <w:r>
        <w:rPr>
          <w:rFonts w:ascii="Times New Roman"/>
          <w:b w:val="false"/>
          <w:i w:val="false"/>
          <w:color w:val="000000"/>
          <w:sz w:val="28"/>
        </w:rPr>
        <w:t xml:space="preserve">бұйрығымен </w:t>
      </w:r>
      <w:r>
        <w:rPr>
          <w:rFonts w:ascii="Times New Roman"/>
          <w:b w:val="false"/>
          <w:i w:val="false"/>
          <w:color w:val="000000"/>
          <w:sz w:val="28"/>
        </w:rPr>
        <w:t xml:space="preserve">. </w:t>
      </w:r>
    </w:p>
    <w:bookmarkEnd w:id="19"/>
    <w:bookmarkStart w:name="z68" w:id="20"/>
    <w:p>
      <w:pPr>
        <w:spacing w:after="0"/>
        <w:ind w:left="0"/>
        <w:jc w:val="both"/>
      </w:pPr>
      <w:r>
        <w:rPr>
          <w:rFonts w:ascii="Times New Roman"/>
          <w:b w:val="false"/>
          <w:i w:val="false"/>
          <w:color w:val="000000"/>
          <w:sz w:val="28"/>
        </w:rPr>
        <w:t xml:space="preserve">
      16-17. &lt;*&gt; </w:t>
      </w:r>
      <w:r>
        <w:br/>
      </w:r>
      <w:r>
        <w:rPr>
          <w:rFonts w:ascii="Times New Roman"/>
          <w:b w:val="false"/>
          <w:i w:val="false"/>
          <w:color w:val="000000"/>
          <w:sz w:val="28"/>
        </w:rPr>
        <w:t>
</w:t>
      </w:r>
      <w:r>
        <w:rPr>
          <w:rFonts w:ascii="Times New Roman"/>
          <w:b w:val="false"/>
          <w:i w:val="false"/>
          <w:color w:val="ff0000"/>
          <w:sz w:val="28"/>
        </w:rPr>
        <w:t xml:space="preserve">      Ескерту: 16-17-тармақтар алынып тасталды - ҚР Ішкі істер министрінің 2001 жылғы 25 наурыздағы N 249 </w:t>
      </w:r>
      <w:r>
        <w:rPr>
          <w:rFonts w:ascii="Times New Roman"/>
          <w:b w:val="false"/>
          <w:i w:val="false"/>
          <w:color w:val="000000"/>
          <w:sz w:val="28"/>
        </w:rPr>
        <w:t xml:space="preserve">бұйрығымен </w:t>
      </w:r>
      <w:r>
        <w:rPr>
          <w:rFonts w:ascii="Times New Roman"/>
          <w:b w:val="false"/>
          <w:i w:val="false"/>
          <w:color w:val="000000"/>
          <w:sz w:val="28"/>
        </w:rPr>
        <w:t xml:space="preserve">. </w:t>
      </w:r>
    </w:p>
    <w:bookmarkEnd w:id="20"/>
    <w:bookmarkStart w:name="z5" w:id="21"/>
    <w:p>
      <w:pPr>
        <w:spacing w:after="0"/>
        <w:ind w:left="0"/>
        <w:jc w:val="left"/>
      </w:pPr>
      <w:r>
        <w:rPr>
          <w:rFonts w:ascii="Times New Roman"/>
          <w:b/>
          <w:i w:val="false"/>
          <w:color w:val="000000"/>
        </w:rPr>
        <w:t xml:space="preserve"> 
3. Емтихан қабылдау және жүргiзушi </w:t>
      </w:r>
      <w:r>
        <w:br/>
      </w:r>
      <w:r>
        <w:rPr>
          <w:rFonts w:ascii="Times New Roman"/>
          <w:b/>
          <w:i w:val="false"/>
          <w:color w:val="000000"/>
        </w:rPr>
        <w:t xml:space="preserve">
куәлiгiн беру тәртiбi </w:t>
      </w:r>
    </w:p>
    <w:bookmarkEnd w:id="21"/>
    <w:p>
      <w:pPr>
        <w:spacing w:after="0"/>
        <w:ind w:left="0"/>
        <w:jc w:val="both"/>
      </w:pPr>
      <w:r>
        <w:rPr>
          <w:rFonts w:ascii="Times New Roman"/>
          <w:b w:val="false"/>
          <w:i w:val="false"/>
          <w:color w:val="000000"/>
          <w:sz w:val="28"/>
        </w:rPr>
        <w:t xml:space="preserve">      18. Көлiк құралдарының барлық категорияларын басқару құқына  теориялық емтиханды ЖП бөлiмшелерiнің емтихан комиссиясы қабылдайды. </w:t>
      </w:r>
      <w:r>
        <w:br/>
      </w:r>
      <w:r>
        <w:rPr>
          <w:rFonts w:ascii="Times New Roman"/>
          <w:b w:val="false"/>
          <w:i w:val="false"/>
          <w:color w:val="000000"/>
          <w:sz w:val="28"/>
        </w:rPr>
        <w:t>
</w:t>
      </w:r>
      <w:r>
        <w:rPr>
          <w:rFonts w:ascii="Times New Roman"/>
          <w:b w:val="false"/>
          <w:i w:val="false"/>
          <w:color w:val="ff0000"/>
          <w:sz w:val="28"/>
        </w:rPr>
        <w:t xml:space="preserve">      Ескерту. 18-тармаққа өзгерту енгізілді - ҚР Ішкі істер министрінің 2005 жылғы 19 мамырдағы N 294 (ресми жарияланған сәтінен бастап қолданысқа енгізіледі) </w:t>
      </w:r>
      <w:r>
        <w:rPr>
          <w:rFonts w:ascii="Times New Roman"/>
          <w:b w:val="false"/>
          <w:i w:val="false"/>
          <w:color w:val="000000"/>
          <w:sz w:val="28"/>
        </w:rPr>
        <w:t xml:space="preserve">бұйрығымен </w:t>
      </w:r>
      <w:r>
        <w:rPr>
          <w:rFonts w:ascii="Times New Roman"/>
          <w:b w:val="false"/>
          <w:i w:val="false"/>
          <w:color w:val="000000"/>
          <w:sz w:val="28"/>
        </w:rPr>
        <w:t xml:space="preserve">. </w:t>
      </w:r>
    </w:p>
    <w:bookmarkStart w:name="z69" w:id="22"/>
    <w:p>
      <w:pPr>
        <w:spacing w:after="0"/>
        <w:ind w:left="0"/>
        <w:jc w:val="both"/>
      </w:pPr>
      <w:r>
        <w:rPr>
          <w:rFonts w:ascii="Times New Roman"/>
          <w:b w:val="false"/>
          <w:i w:val="false"/>
          <w:color w:val="000000"/>
          <w:sz w:val="28"/>
        </w:rPr>
        <w:t xml:space="preserve">
     19. Теориялық емтихан қабылдайтын комиссияның құрамында кемiнде үш адам болуы керек. Оның құрамын тiркеу-емтихан бөлiмшесiнiң бастығы тағайындап, оған: </w:t>
      </w:r>
      <w:r>
        <w:br/>
      </w:r>
      <w:r>
        <w:rPr>
          <w:rFonts w:ascii="Times New Roman"/>
          <w:b w:val="false"/>
          <w:i w:val="false"/>
          <w:color w:val="000000"/>
          <w:sz w:val="28"/>
        </w:rPr>
        <w:t xml:space="preserve">
     * ЖП бөлiмшесiнiң қызметкерi (комиссия төрағасы); </w:t>
      </w:r>
      <w:r>
        <w:br/>
      </w:r>
      <w:r>
        <w:rPr>
          <w:rFonts w:ascii="Times New Roman"/>
          <w:b w:val="false"/>
          <w:i w:val="false"/>
          <w:color w:val="000000"/>
          <w:sz w:val="28"/>
        </w:rPr>
        <w:t xml:space="preserve">
     * жүргiзушiлердi даярлаумен айналысатын оқу орнының, автокөлiк  кәсiпорнының, әскери комиссариаттың және қоғамдық ұйымдардың өкiлдерi (комиссия мүшелерi) кiредi. </w:t>
      </w:r>
      <w:r>
        <w:br/>
      </w:r>
      <w:r>
        <w:rPr>
          <w:rFonts w:ascii="Times New Roman"/>
          <w:b w:val="false"/>
          <w:i w:val="false"/>
          <w:color w:val="000000"/>
          <w:sz w:val="28"/>
        </w:rPr>
        <w:t xml:space="preserve">
      Теориялық емтихан комиссиясының құрамына сыналатын топты даярлауды  жүргiзген оқытушылар мен өндiрiстiк шеберлердi енгiзуге тыйым салынады. </w:t>
      </w:r>
      <w:r>
        <w:br/>
      </w:r>
      <w:r>
        <w:rPr>
          <w:rFonts w:ascii="Times New Roman"/>
          <w:b w:val="false"/>
          <w:i w:val="false"/>
          <w:color w:val="000000"/>
          <w:sz w:val="28"/>
        </w:rPr>
        <w:t>
</w:t>
      </w:r>
      <w:r>
        <w:rPr>
          <w:rFonts w:ascii="Times New Roman"/>
          <w:b w:val="false"/>
          <w:i w:val="false"/>
          <w:color w:val="ff0000"/>
          <w:sz w:val="28"/>
        </w:rPr>
        <w:t xml:space="preserve">      Ескерту. 19-тармаққа өзгертулер енгізілді - ҚР Ішкі істер министрінің 2005 жылғы 19 мамырдағы N 294 (ресми жарияланған сәтінен бастап қолданысқа енгізіледі) </w:t>
      </w:r>
      <w:r>
        <w:rPr>
          <w:rFonts w:ascii="Times New Roman"/>
          <w:b w:val="false"/>
          <w:i w:val="false"/>
          <w:color w:val="000000"/>
          <w:sz w:val="28"/>
        </w:rPr>
        <w:t xml:space="preserve">бұйрығымен </w:t>
      </w:r>
      <w:r>
        <w:rPr>
          <w:rFonts w:ascii="Times New Roman"/>
          <w:b w:val="false"/>
          <w:i w:val="false"/>
          <w:color w:val="000000"/>
          <w:sz w:val="28"/>
        </w:rPr>
        <w:t xml:space="preserve">. </w:t>
      </w:r>
    </w:p>
    <w:bookmarkEnd w:id="22"/>
    <w:bookmarkStart w:name="z70" w:id="23"/>
    <w:p>
      <w:pPr>
        <w:spacing w:after="0"/>
        <w:ind w:left="0"/>
        <w:jc w:val="both"/>
      </w:pPr>
      <w:r>
        <w:rPr>
          <w:rFonts w:ascii="Times New Roman"/>
          <w:b w:val="false"/>
          <w:i w:val="false"/>
          <w:color w:val="000000"/>
          <w:sz w:val="28"/>
        </w:rPr>
        <w:t xml:space="preserve">
      20. Емтихан комиссиясының мүшелерi Жол қозғалысы </w:t>
      </w:r>
      <w:r>
        <w:rPr>
          <w:rFonts w:ascii="Times New Roman"/>
          <w:b w:val="false"/>
          <w:i w:val="false"/>
          <w:color w:val="000000"/>
          <w:sz w:val="28"/>
        </w:rPr>
        <w:t>ережелерiн</w:t>
      </w:r>
      <w:r>
        <w:rPr>
          <w:rFonts w:ascii="Times New Roman"/>
          <w:b w:val="false"/>
          <w:i w:val="false"/>
          <w:color w:val="000000"/>
          <w:sz w:val="28"/>
        </w:rPr>
        <w:t xml:space="preserve">, </w:t>
      </w:r>
      <w:r>
        <w:br/>
      </w:r>
      <w:r>
        <w:rPr>
          <w:rFonts w:ascii="Times New Roman"/>
          <w:b w:val="false"/>
          <w:i w:val="false"/>
          <w:color w:val="000000"/>
          <w:sz w:val="28"/>
        </w:rPr>
        <w:t xml:space="preserve">
емтихан қабылдаудың әдiстемесiн бiлуi керек және оның: </w:t>
      </w:r>
      <w:r>
        <w:br/>
      </w:r>
      <w:r>
        <w:rPr>
          <w:rFonts w:ascii="Times New Roman"/>
          <w:b w:val="false"/>
          <w:i w:val="false"/>
          <w:color w:val="000000"/>
          <w:sz w:val="28"/>
        </w:rPr>
        <w:t xml:space="preserve">
      - автомобиль мамандығы бойынша жоғары немесе орта арнаулы бiлiмi; </w:t>
      </w:r>
      <w:r>
        <w:br/>
      </w:r>
      <w:r>
        <w:rPr>
          <w:rFonts w:ascii="Times New Roman"/>
          <w:b w:val="false"/>
          <w:i w:val="false"/>
          <w:color w:val="000000"/>
          <w:sz w:val="28"/>
        </w:rPr>
        <w:t xml:space="preserve">
      - олар емтихан алатын категория бойынша жүргiзушi куәлiгi; </w:t>
      </w:r>
      <w:r>
        <w:br/>
      </w:r>
      <w:r>
        <w:rPr>
          <w:rFonts w:ascii="Times New Roman"/>
          <w:b w:val="false"/>
          <w:i w:val="false"/>
          <w:color w:val="000000"/>
          <w:sz w:val="28"/>
        </w:rPr>
        <w:t xml:space="preserve">
      - осы лауазымы бойынша жұмыс стажы, сондай-ақ үш жылдан кем емес жүргiзушiлiк стажы болуы керек. </w:t>
      </w:r>
    </w:p>
    <w:bookmarkEnd w:id="23"/>
    <w:bookmarkStart w:name="z71" w:id="24"/>
    <w:p>
      <w:pPr>
        <w:spacing w:after="0"/>
        <w:ind w:left="0"/>
        <w:jc w:val="both"/>
      </w:pPr>
      <w:r>
        <w:rPr>
          <w:rFonts w:ascii="Times New Roman"/>
          <w:b w:val="false"/>
          <w:i w:val="false"/>
          <w:color w:val="000000"/>
          <w:sz w:val="28"/>
        </w:rPr>
        <w:t xml:space="preserve">
      21. Оқу орнында оқығандардан емтихан жағдайға байланысты сол жерде, сондай-ақ емтихан комиссиясы орналасқан жерiнде бұдан бұрын өткен айдың 25-iнен кешiкпей берiлген тапсырысқа сәйкес қабылданады. </w:t>
      </w:r>
    </w:p>
    <w:bookmarkEnd w:id="24"/>
    <w:bookmarkStart w:name="z72" w:id="25"/>
    <w:p>
      <w:pPr>
        <w:spacing w:after="0"/>
        <w:ind w:left="0"/>
        <w:jc w:val="both"/>
      </w:pPr>
      <w:r>
        <w:rPr>
          <w:rFonts w:ascii="Times New Roman"/>
          <w:b w:val="false"/>
          <w:i w:val="false"/>
          <w:color w:val="000000"/>
          <w:sz w:val="28"/>
        </w:rPr>
        <w:t xml:space="preserve">
      22. Көлік құралдарын жүргізу құқығына жүргізуші куәлігін алу үшін жүргізуші болуға үміткер жол полициясының бөлімшесіне: </w:t>
      </w:r>
      <w:r>
        <w:br/>
      </w:r>
      <w:r>
        <w:rPr>
          <w:rFonts w:ascii="Times New Roman"/>
          <w:b w:val="false"/>
          <w:i w:val="false"/>
          <w:color w:val="000000"/>
          <w:sz w:val="28"/>
        </w:rPr>
        <w:t xml:space="preserve">
      1) өтініш; </w:t>
      </w:r>
      <w:r>
        <w:br/>
      </w:r>
      <w:r>
        <w:rPr>
          <w:rFonts w:ascii="Times New Roman"/>
          <w:b w:val="false"/>
          <w:i w:val="false"/>
          <w:color w:val="000000"/>
          <w:sz w:val="28"/>
        </w:rPr>
        <w:t xml:space="preserve">
      2) өтініш берушінің жеке басын куәландыратын құжат; </w:t>
      </w:r>
      <w:r>
        <w:br/>
      </w:r>
      <w:r>
        <w:rPr>
          <w:rFonts w:ascii="Times New Roman"/>
          <w:b w:val="false"/>
          <w:i w:val="false"/>
          <w:color w:val="000000"/>
          <w:sz w:val="28"/>
        </w:rPr>
        <w:t xml:space="preserve">
      3) курстарды бітіргені туралы куәлікті және оның көшірмесін (жеке тәртіпте даярлықтан өткен адамдарды қоспағанда); </w:t>
      </w:r>
      <w:r>
        <w:br/>
      </w:r>
      <w:r>
        <w:rPr>
          <w:rFonts w:ascii="Times New Roman"/>
          <w:b w:val="false"/>
          <w:i w:val="false"/>
          <w:color w:val="000000"/>
          <w:sz w:val="28"/>
        </w:rPr>
        <w:t xml:space="preserve">
      4) медициналық анықтама; </w:t>
      </w:r>
      <w:r>
        <w:br/>
      </w:r>
      <w:r>
        <w:rPr>
          <w:rFonts w:ascii="Times New Roman"/>
          <w:b w:val="false"/>
          <w:i w:val="false"/>
          <w:color w:val="000000"/>
          <w:sz w:val="28"/>
        </w:rPr>
        <w:t xml:space="preserve">
      5) жүргізуші карточкасын (N 2 қосымша); </w:t>
      </w:r>
      <w:r>
        <w:br/>
      </w:r>
      <w:r>
        <w:rPr>
          <w:rFonts w:ascii="Times New Roman"/>
          <w:b w:val="false"/>
          <w:i w:val="false"/>
          <w:color w:val="000000"/>
          <w:sz w:val="28"/>
        </w:rPr>
        <w:t xml:space="preserve">
      6) жүргізуші куәлігін беру үшін мемлекеттік бажды төлегендігін растайтын құжатты ұсынады. </w:t>
      </w:r>
      <w:r>
        <w:br/>
      </w:r>
      <w:r>
        <w:rPr>
          <w:rFonts w:ascii="Times New Roman"/>
          <w:b w:val="false"/>
          <w:i w:val="false"/>
          <w:color w:val="000000"/>
          <w:sz w:val="28"/>
        </w:rPr>
        <w:t>
</w:t>
      </w:r>
      <w:r>
        <w:rPr>
          <w:rFonts w:ascii="Times New Roman"/>
          <w:b w:val="false"/>
          <w:i w:val="false"/>
          <w:color w:val="ff0000"/>
          <w:sz w:val="28"/>
        </w:rPr>
        <w:t xml:space="preserve">      Ескерту. 22-тармақ жаңа редакцияда - ҚР Ішкі істер министрінің 2004 жылғы 24 наурыздағы N 184 </w:t>
      </w:r>
      <w:r>
        <w:rPr>
          <w:rFonts w:ascii="Times New Roman"/>
          <w:b w:val="false"/>
          <w:i w:val="false"/>
          <w:color w:val="000000"/>
          <w:sz w:val="28"/>
        </w:rPr>
        <w:t xml:space="preserve">бұйрығымен </w:t>
      </w:r>
      <w:r>
        <w:rPr>
          <w:rFonts w:ascii="Times New Roman"/>
          <w:b w:val="false"/>
          <w:i w:val="false"/>
          <w:color w:val="000000"/>
          <w:sz w:val="28"/>
        </w:rPr>
        <w:t xml:space="preserve">. </w:t>
      </w:r>
    </w:p>
    <w:bookmarkEnd w:id="25"/>
    <w:bookmarkStart w:name="z73" w:id="26"/>
    <w:p>
      <w:pPr>
        <w:spacing w:after="0"/>
        <w:ind w:left="0"/>
        <w:jc w:val="both"/>
      </w:pPr>
      <w:r>
        <w:rPr>
          <w:rFonts w:ascii="Times New Roman"/>
          <w:b w:val="false"/>
          <w:i w:val="false"/>
          <w:color w:val="000000"/>
          <w:sz w:val="28"/>
        </w:rPr>
        <w:t xml:space="preserve">
      23. Жүргiзушi куәлiгiн алуға емтихан тапсырар алдында жүргiзушi карточкасы толтырылып (2-қосымша), ол паспортпен немесе оның орнына жүретiн құжатпен бiрге емтихан комиссиясына ұсынылады. </w:t>
      </w:r>
    </w:p>
    <w:bookmarkEnd w:id="26"/>
    <w:bookmarkStart w:name="z74" w:id="27"/>
    <w:p>
      <w:pPr>
        <w:spacing w:after="0"/>
        <w:ind w:left="0"/>
        <w:jc w:val="both"/>
      </w:pPr>
      <w:r>
        <w:rPr>
          <w:rFonts w:ascii="Times New Roman"/>
          <w:b w:val="false"/>
          <w:i w:val="false"/>
          <w:color w:val="000000"/>
          <w:sz w:val="28"/>
        </w:rPr>
        <w:t xml:space="preserve">
      24. Теориялық және практикалық емтиханды алудың әдiстемелерi 12, 13-қосымшаларда баяндалған. </w:t>
      </w:r>
      <w:r>
        <w:br/>
      </w:r>
      <w:r>
        <w:rPr>
          <w:rFonts w:ascii="Times New Roman"/>
          <w:b w:val="false"/>
          <w:i w:val="false"/>
          <w:color w:val="000000"/>
          <w:sz w:val="28"/>
        </w:rPr>
        <w:t>
</w:t>
      </w:r>
      <w:r>
        <w:rPr>
          <w:rFonts w:ascii="Times New Roman"/>
          <w:b w:val="false"/>
          <w:i w:val="false"/>
          <w:color w:val="ff0000"/>
          <w:sz w:val="28"/>
        </w:rPr>
        <w:t xml:space="preserve">      Ескерту. 24-тармаққа өзгертулер енгізілді - ҚР Ішкі істер министрінің 2005 жылғы 19 мамырдағы N 294 (ресми жарияланған сәтінен бастап қолданысқа енгізіледі) </w:t>
      </w:r>
      <w:r>
        <w:rPr>
          <w:rFonts w:ascii="Times New Roman"/>
          <w:b w:val="false"/>
          <w:i w:val="false"/>
          <w:color w:val="000000"/>
          <w:sz w:val="28"/>
        </w:rPr>
        <w:t xml:space="preserve">бұйрығымен </w:t>
      </w:r>
      <w:r>
        <w:rPr>
          <w:rFonts w:ascii="Times New Roman"/>
          <w:b w:val="false"/>
          <w:i w:val="false"/>
          <w:color w:val="000000"/>
          <w:sz w:val="28"/>
        </w:rPr>
        <w:t xml:space="preserve">. </w:t>
      </w:r>
    </w:p>
    <w:bookmarkEnd w:id="27"/>
    <w:bookmarkStart w:name="z75" w:id="28"/>
    <w:p>
      <w:pPr>
        <w:spacing w:after="0"/>
        <w:ind w:left="0"/>
        <w:jc w:val="both"/>
      </w:pPr>
      <w:r>
        <w:rPr>
          <w:rFonts w:ascii="Times New Roman"/>
          <w:b w:val="false"/>
          <w:i w:val="false"/>
          <w:color w:val="000000"/>
          <w:sz w:val="28"/>
        </w:rPr>
        <w:t xml:space="preserve">
      25. Оқу орнында көлiк құралын басқару құқына даярлықтан өткендер үшiн емтихан екiншi рет кем дегенде 7 тәулiктен соң, ал 7-1-тармақта көрсетiлген адамдар үшiн - 10 тәулiктен кейiн өткiзiледi. </w:t>
      </w:r>
      <w:r>
        <w:br/>
      </w:r>
      <w:r>
        <w:rPr>
          <w:rFonts w:ascii="Times New Roman"/>
          <w:b w:val="false"/>
          <w:i w:val="false"/>
          <w:color w:val="000000"/>
          <w:sz w:val="28"/>
        </w:rPr>
        <w:t xml:space="preserve">
      Ескерту: Басқа жерге немесе әскери қызметке, оқуға, ұзақ iссапарға (3 айдан артық) кететiндер үшiн бұл тиiстi құжатпен расталғанда ерекшелiк ретiнде екiншi емтихан 5 тәулiктен кейiн алынуы мүмкiн. </w:t>
      </w:r>
      <w:r>
        <w:br/>
      </w:r>
      <w:r>
        <w:rPr>
          <w:rFonts w:ascii="Times New Roman"/>
          <w:b w:val="false"/>
          <w:i w:val="false"/>
          <w:color w:val="000000"/>
          <w:sz w:val="28"/>
        </w:rPr>
        <w:t xml:space="preserve">
      Басқадай жағдайларда емтихан мерзiмi реттелмейдi, бiрақ ол бiр тәулiктен кем болмауы керек. </w:t>
      </w:r>
      <w:r>
        <w:br/>
      </w:r>
      <w:r>
        <w:rPr>
          <w:rFonts w:ascii="Times New Roman"/>
          <w:b w:val="false"/>
          <w:i w:val="false"/>
          <w:color w:val="000000"/>
          <w:sz w:val="28"/>
        </w:rPr>
        <w:t xml:space="preserve">
      Теориялық емтиханда алынған баға үш айға дейiн күшiн сақтайды. Осы уақыт өткеннен кейiн жүргiзушiге кандидатқа қайтадан теориялық емтихан белгіленедi. </w:t>
      </w:r>
      <w:r>
        <w:br/>
      </w:r>
      <w:r>
        <w:rPr>
          <w:rFonts w:ascii="Times New Roman"/>
          <w:b w:val="false"/>
          <w:i w:val="false"/>
          <w:color w:val="000000"/>
          <w:sz w:val="28"/>
        </w:rPr>
        <w:t>
</w:t>
      </w:r>
      <w:r>
        <w:rPr>
          <w:rFonts w:ascii="Times New Roman"/>
          <w:b w:val="false"/>
          <w:i w:val="false"/>
          <w:color w:val="ff0000"/>
          <w:sz w:val="28"/>
        </w:rPr>
        <w:t xml:space="preserve">      Ескерту. 25-тармаққа өзгерістер енгізілді - ҚР Ішкі істер министрінің 2004 жылғы 24 наурыздағы N 184 </w:t>
      </w:r>
      <w:r>
        <w:rPr>
          <w:rFonts w:ascii="Times New Roman"/>
          <w:b w:val="false"/>
          <w:i w:val="false"/>
          <w:color w:val="000000"/>
          <w:sz w:val="28"/>
        </w:rPr>
        <w:t xml:space="preserve">бұйрығымен </w:t>
      </w:r>
      <w:r>
        <w:rPr>
          <w:rFonts w:ascii="Times New Roman"/>
          <w:b w:val="false"/>
          <w:i w:val="false"/>
          <w:color w:val="000000"/>
          <w:sz w:val="28"/>
        </w:rPr>
        <w:t xml:space="preserve">, </w:t>
      </w:r>
      <w:r>
        <w:rPr>
          <w:rFonts w:ascii="Times New Roman"/>
          <w:b w:val="false"/>
          <w:i w:val="false"/>
          <w:color w:val="ff0000"/>
          <w:sz w:val="28"/>
        </w:rPr>
        <w:t xml:space="preserve">2005 жылғы 19 мамырдағы N 294 (ресми жарияланған сәтінен бастап қолданысқа енгізіледі) </w:t>
      </w:r>
      <w:r>
        <w:rPr>
          <w:rFonts w:ascii="Times New Roman"/>
          <w:b w:val="false"/>
          <w:i w:val="false"/>
          <w:color w:val="000000"/>
          <w:sz w:val="28"/>
        </w:rPr>
        <w:t xml:space="preserve">бұйрығымен </w:t>
      </w:r>
      <w:r>
        <w:rPr>
          <w:rFonts w:ascii="Times New Roman"/>
          <w:b w:val="false"/>
          <w:i w:val="false"/>
          <w:color w:val="000000"/>
          <w:sz w:val="28"/>
        </w:rPr>
        <w:t xml:space="preserve">. </w:t>
      </w:r>
    </w:p>
    <w:bookmarkEnd w:id="28"/>
    <w:bookmarkStart w:name="z76" w:id="29"/>
    <w:p>
      <w:pPr>
        <w:spacing w:after="0"/>
        <w:ind w:left="0"/>
        <w:jc w:val="both"/>
      </w:pPr>
      <w:r>
        <w:rPr>
          <w:rFonts w:ascii="Times New Roman"/>
          <w:b w:val="false"/>
          <w:i w:val="false"/>
          <w:color w:val="000000"/>
          <w:sz w:val="28"/>
        </w:rPr>
        <w:t xml:space="preserve">
      26. Жол қозғалысы ережелерi бойынша емтихан карточкалары хаттамамен бекiтiлiп (4 қосымша), оған емтихан қабылдауға қатысқан комиссия мүшелерiнiң барлығы қол қою керек. </w:t>
      </w:r>
      <w:r>
        <w:br/>
      </w:r>
      <w:r>
        <w:rPr>
          <w:rFonts w:ascii="Times New Roman"/>
          <w:b w:val="false"/>
          <w:i w:val="false"/>
          <w:color w:val="000000"/>
          <w:sz w:val="28"/>
        </w:rPr>
        <w:t>
</w:t>
      </w:r>
      <w:r>
        <w:rPr>
          <w:rFonts w:ascii="Times New Roman"/>
          <w:b w:val="false"/>
          <w:i w:val="false"/>
          <w:color w:val="ff0000"/>
          <w:sz w:val="28"/>
        </w:rPr>
        <w:t xml:space="preserve">      Ескерту. 26-тармаққа өзгерістер енгізілді - ҚР Ішкі істер министрінің 2005 жылғы 19 мамырдағы N 294 (ресми жарияланған сәтінен бастап қолданысқа енгізіледі) </w:t>
      </w:r>
      <w:r>
        <w:rPr>
          <w:rFonts w:ascii="Times New Roman"/>
          <w:b w:val="false"/>
          <w:i w:val="false"/>
          <w:color w:val="000000"/>
          <w:sz w:val="28"/>
        </w:rPr>
        <w:t xml:space="preserve">бұйрығымен </w:t>
      </w:r>
      <w:r>
        <w:rPr>
          <w:rFonts w:ascii="Times New Roman"/>
          <w:b w:val="false"/>
          <w:i w:val="false"/>
          <w:color w:val="000000"/>
          <w:sz w:val="28"/>
        </w:rPr>
        <w:t xml:space="preserve">. </w:t>
      </w:r>
    </w:p>
    <w:bookmarkEnd w:id="29"/>
    <w:bookmarkStart w:name="z77" w:id="30"/>
    <w:p>
      <w:pPr>
        <w:spacing w:after="0"/>
        <w:ind w:left="0"/>
        <w:jc w:val="both"/>
      </w:pPr>
      <w:r>
        <w:rPr>
          <w:rFonts w:ascii="Times New Roman"/>
          <w:b w:val="false"/>
          <w:i w:val="false"/>
          <w:color w:val="000000"/>
          <w:sz w:val="28"/>
        </w:rPr>
        <w:t xml:space="preserve">
      27. Жеке адамдардың жеңіл көлік құралдары мен мотоциклдерін қоспағанда, көлік құралдарын тіркеу және есептен шығару қалалардың (аудандардың) қорғаныс істер жөніндегі тиісті басқармаларын (бөлімдерін) жазбаша хабарлағаннан кейін ғана жүргізіледі. </w:t>
      </w:r>
      <w:r>
        <w:br/>
      </w:r>
      <w:r>
        <w:rPr>
          <w:rFonts w:ascii="Times New Roman"/>
          <w:b w:val="false"/>
          <w:i w:val="false"/>
          <w:color w:val="000000"/>
          <w:sz w:val="28"/>
        </w:rPr>
        <w:t>
</w:t>
      </w:r>
      <w:r>
        <w:rPr>
          <w:rFonts w:ascii="Times New Roman"/>
          <w:b w:val="false"/>
          <w:i w:val="false"/>
          <w:color w:val="ff0000"/>
          <w:sz w:val="28"/>
        </w:rPr>
        <w:t xml:space="preserve">      Ескерту: 27-тармақ жаңа редакцияда жазылды - Ішкі істер министрінің 2006 жылғы 16 ақпандағы N 78 </w:t>
      </w:r>
      <w:r>
        <w:rPr>
          <w:rFonts w:ascii="Times New Roman"/>
          <w:b w:val="false"/>
          <w:i w:val="false"/>
          <w:color w:val="000000"/>
          <w:sz w:val="28"/>
        </w:rPr>
        <w:t xml:space="preserve">бұйрығымен </w:t>
      </w:r>
      <w:r>
        <w:rPr>
          <w:rFonts w:ascii="Times New Roman"/>
          <w:b w:val="false"/>
          <w:i w:val="false"/>
          <w:color w:val="000000"/>
          <w:sz w:val="28"/>
        </w:rPr>
        <w:t xml:space="preserve">. </w:t>
      </w:r>
    </w:p>
    <w:bookmarkEnd w:id="30"/>
    <w:bookmarkStart w:name="z78" w:id="31"/>
    <w:p>
      <w:pPr>
        <w:spacing w:after="0"/>
        <w:ind w:left="0"/>
        <w:jc w:val="both"/>
      </w:pPr>
      <w:r>
        <w:rPr>
          <w:rFonts w:ascii="Times New Roman"/>
          <w:b w:val="false"/>
          <w:i w:val="false"/>
          <w:color w:val="000000"/>
          <w:sz w:val="28"/>
        </w:rPr>
        <w:t xml:space="preserve">
      28-30.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Ескерту. 28-30-тармақтар алынып тасталды - ҚР Ішкі істер министрінің 2004 жылғы 24 наурыздағы N 184 </w:t>
      </w:r>
      <w:r>
        <w:rPr>
          <w:rFonts w:ascii="Times New Roman"/>
          <w:b w:val="false"/>
          <w:i w:val="false"/>
          <w:color w:val="000000"/>
          <w:sz w:val="28"/>
        </w:rPr>
        <w:t xml:space="preserve">бұйрығымен </w:t>
      </w:r>
      <w:r>
        <w:rPr>
          <w:rFonts w:ascii="Times New Roman"/>
          <w:b w:val="false"/>
          <w:i w:val="false"/>
          <w:color w:val="000000"/>
          <w:sz w:val="28"/>
        </w:rPr>
        <w:t xml:space="preserve">. </w:t>
      </w:r>
    </w:p>
    <w:bookmarkEnd w:id="31"/>
    <w:bookmarkStart w:name="z79" w:id="32"/>
    <w:p>
      <w:pPr>
        <w:spacing w:after="0"/>
        <w:ind w:left="0"/>
        <w:jc w:val="both"/>
      </w:pPr>
      <w:r>
        <w:rPr>
          <w:rFonts w:ascii="Times New Roman"/>
          <w:b w:val="false"/>
          <w:i w:val="false"/>
          <w:color w:val="000000"/>
          <w:sz w:val="28"/>
        </w:rPr>
        <w:t xml:space="preserve">
      31. Жүргiзушi куәлiгi он жылға берiледi (бұл туралы "... дейiн жарамды" немесе "Ерекше белгiлер үшiн" графаларында тиiстi жазу жазылады), сол мерзiм бiткенде осы Ережелердегi тәртiп бойынша айырбастауға жатады. </w:t>
      </w:r>
      <w:r>
        <w:br/>
      </w:r>
      <w:r>
        <w:rPr>
          <w:rFonts w:ascii="Times New Roman"/>
          <w:b w:val="false"/>
          <w:i w:val="false"/>
          <w:color w:val="000000"/>
          <w:sz w:val="28"/>
        </w:rPr>
        <w:t xml:space="preserve">
      Ескерту: Медициналық қайта тексеруден өту мерзiмiне шектеуi бар жүргiзушiлер шетелге шыққанда куәлiгiне басқа мерзiм қойылады. </w:t>
      </w:r>
    </w:p>
    <w:bookmarkEnd w:id="32"/>
    <w:bookmarkStart w:name="z80" w:id="33"/>
    <w:p>
      <w:pPr>
        <w:spacing w:after="0"/>
        <w:ind w:left="0"/>
        <w:jc w:val="both"/>
      </w:pPr>
      <w:r>
        <w:rPr>
          <w:rFonts w:ascii="Times New Roman"/>
          <w:b w:val="false"/>
          <w:i w:val="false"/>
          <w:color w:val="000000"/>
          <w:sz w:val="28"/>
        </w:rPr>
        <w:t xml:space="preserve">
      32. Трамвай, троллейбус, мотоколяска жүргiзуге құқық беретiн куәлiк алғанда, оның "Ерекше белгiлер үшiн" графасына көлік құралының тиісті санаты көрсетіле отырып, жазба жазылады. Осы графаға басқадай шектеулер мен нұсқаулар қойылуы мүмкiн. </w:t>
      </w:r>
      <w:r>
        <w:br/>
      </w:r>
      <w:r>
        <w:rPr>
          <w:rFonts w:ascii="Times New Roman"/>
          <w:b w:val="false"/>
          <w:i w:val="false"/>
          <w:color w:val="000000"/>
          <w:sz w:val="28"/>
        </w:rPr>
        <w:t>
</w:t>
      </w:r>
      <w:r>
        <w:rPr>
          <w:rFonts w:ascii="Times New Roman"/>
          <w:b w:val="false"/>
          <w:i w:val="false"/>
          <w:color w:val="ff0000"/>
          <w:sz w:val="28"/>
        </w:rPr>
        <w:t xml:space="preserve">      Ескерту. 32-тармаққа өзгеріс енгізілді - ҚР Ішкі істер министрінің 2004 жылғы 24 наурыздағы N 184 </w:t>
      </w:r>
      <w:r>
        <w:rPr>
          <w:rFonts w:ascii="Times New Roman"/>
          <w:b w:val="false"/>
          <w:i w:val="false"/>
          <w:color w:val="000000"/>
          <w:sz w:val="28"/>
        </w:rPr>
        <w:t xml:space="preserve">бұйрығымен </w:t>
      </w:r>
      <w:r>
        <w:rPr>
          <w:rFonts w:ascii="Times New Roman"/>
          <w:b w:val="false"/>
          <w:i w:val="false"/>
          <w:color w:val="000000"/>
          <w:sz w:val="28"/>
        </w:rPr>
        <w:t xml:space="preserve">.  </w:t>
      </w:r>
    </w:p>
    <w:bookmarkEnd w:id="33"/>
    <w:bookmarkStart w:name="z81" w:id="34"/>
    <w:p>
      <w:pPr>
        <w:spacing w:after="0"/>
        <w:ind w:left="0"/>
        <w:jc w:val="both"/>
      </w:pPr>
      <w:r>
        <w:rPr>
          <w:rFonts w:ascii="Times New Roman"/>
          <w:b w:val="false"/>
          <w:i w:val="false"/>
          <w:color w:val="000000"/>
          <w:sz w:val="28"/>
        </w:rPr>
        <w:t xml:space="preserve">
      33-34.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Ескерту. 33-34-тармақтар алынып тасталды - ҚР Ішкі істер министрінің 2004 жылғы 24 наурыздағы N 184 </w:t>
      </w:r>
      <w:r>
        <w:rPr>
          <w:rFonts w:ascii="Times New Roman"/>
          <w:b w:val="false"/>
          <w:i w:val="false"/>
          <w:color w:val="000000"/>
          <w:sz w:val="28"/>
        </w:rPr>
        <w:t xml:space="preserve">бұйрығымен </w:t>
      </w:r>
      <w:r>
        <w:rPr>
          <w:rFonts w:ascii="Times New Roman"/>
          <w:b w:val="false"/>
          <w:i w:val="false"/>
          <w:color w:val="000000"/>
          <w:sz w:val="28"/>
        </w:rPr>
        <w:t xml:space="preserve">. </w:t>
      </w:r>
    </w:p>
    <w:bookmarkEnd w:id="34"/>
    <w:bookmarkStart w:name="z82" w:id="35"/>
    <w:p>
      <w:pPr>
        <w:spacing w:after="0"/>
        <w:ind w:left="0"/>
        <w:jc w:val="both"/>
      </w:pPr>
      <w:r>
        <w:rPr>
          <w:rFonts w:ascii="Times New Roman"/>
          <w:b w:val="false"/>
          <w:i w:val="false"/>
          <w:color w:val="000000"/>
          <w:sz w:val="28"/>
        </w:rPr>
        <w:t xml:space="preserve">
      35. Басқа категориялы көлiк құралын басқаруға рұқсат алғанда жаңа куәлiк берiлiп, оған бұрынғысындағы қажет белгiлер көшiрiп жазылады. </w:t>
      </w:r>
    </w:p>
    <w:bookmarkEnd w:id="35"/>
    <w:bookmarkStart w:name="z83" w:id="36"/>
    <w:p>
      <w:pPr>
        <w:spacing w:after="0"/>
        <w:ind w:left="0"/>
        <w:jc w:val="both"/>
      </w:pPr>
      <w:r>
        <w:rPr>
          <w:rFonts w:ascii="Times New Roman"/>
          <w:b w:val="false"/>
          <w:i w:val="false"/>
          <w:color w:val="000000"/>
          <w:sz w:val="28"/>
        </w:rPr>
        <w:t xml:space="preserve">
      36. Жүргізуші куәлігі оның иесіне есеп реестріне қол қойып, паспортын не оның орнына жүретін құжатын сондай-ақ жүргізуші куәлігін әзірлеу үшін ақы төлеуді растайтын құжатты көрсеткенде беріледі. </w:t>
      </w:r>
      <w:r>
        <w:br/>
      </w:r>
      <w:r>
        <w:rPr>
          <w:rFonts w:ascii="Times New Roman"/>
          <w:b w:val="false"/>
          <w:i w:val="false"/>
          <w:color w:val="000000"/>
          <w:sz w:val="28"/>
        </w:rPr>
        <w:t>
</w:t>
      </w:r>
      <w:r>
        <w:rPr>
          <w:rFonts w:ascii="Times New Roman"/>
          <w:b w:val="false"/>
          <w:i w:val="false"/>
          <w:color w:val="ff0000"/>
          <w:sz w:val="28"/>
        </w:rPr>
        <w:t xml:space="preserve">      Ескерту: 36-тармаққа өзгертулер енгізілді - ҚР Ішкі істер министрінің 2001 жылғы 28 қазан N 762 </w:t>
      </w:r>
      <w:r>
        <w:rPr>
          <w:rFonts w:ascii="Times New Roman"/>
          <w:b w:val="false"/>
          <w:i w:val="false"/>
          <w:color w:val="000000"/>
          <w:sz w:val="28"/>
        </w:rPr>
        <w:t xml:space="preserve">бұйрығымен </w:t>
      </w:r>
      <w:r>
        <w:rPr>
          <w:rFonts w:ascii="Times New Roman"/>
          <w:b w:val="false"/>
          <w:i w:val="false"/>
          <w:color w:val="000000"/>
          <w:sz w:val="28"/>
        </w:rPr>
        <w:t xml:space="preserve">. </w:t>
      </w:r>
      <w:r>
        <w:rPr>
          <w:rFonts w:ascii="Times New Roman"/>
          <w:b w:val="false"/>
          <w:i w:val="false"/>
          <w:color w:val="ff0000"/>
          <w:sz w:val="28"/>
        </w:rPr>
        <w:t xml:space="preserve">(Бұйрық 2002 жылғы 1 қаңтардан бастап күшіне енеді), 2004 жылғы 24 наурыздағы N 184 </w:t>
      </w:r>
      <w:r>
        <w:rPr>
          <w:rFonts w:ascii="Times New Roman"/>
          <w:b w:val="false"/>
          <w:i w:val="false"/>
          <w:color w:val="000000"/>
          <w:sz w:val="28"/>
        </w:rPr>
        <w:t xml:space="preserve">бұйрығымен </w:t>
      </w:r>
      <w:r>
        <w:rPr>
          <w:rFonts w:ascii="Times New Roman"/>
          <w:b w:val="false"/>
          <w:i w:val="false"/>
          <w:color w:val="000000"/>
          <w:sz w:val="28"/>
        </w:rPr>
        <w:t xml:space="preserve">. </w:t>
      </w:r>
    </w:p>
    <w:bookmarkEnd w:id="36"/>
    <w:bookmarkStart w:name="z84" w:id="37"/>
    <w:p>
      <w:pPr>
        <w:spacing w:after="0"/>
        <w:ind w:left="0"/>
        <w:jc w:val="both"/>
      </w:pPr>
      <w:r>
        <w:rPr>
          <w:rFonts w:ascii="Times New Roman"/>
          <w:b w:val="false"/>
          <w:i w:val="false"/>
          <w:color w:val="000000"/>
          <w:sz w:val="28"/>
        </w:rPr>
        <w:t xml:space="preserve">
       37-38.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Ескерту. 37-38-тармақтар алынып тасталды - ҚР Ішкі істер министрінің 2004 жылғы 24 наурыздағы N 184 </w:t>
      </w:r>
      <w:r>
        <w:rPr>
          <w:rFonts w:ascii="Times New Roman"/>
          <w:b w:val="false"/>
          <w:i w:val="false"/>
          <w:color w:val="000000"/>
          <w:sz w:val="28"/>
        </w:rPr>
        <w:t xml:space="preserve">бұйрығымен </w:t>
      </w:r>
      <w:r>
        <w:rPr>
          <w:rFonts w:ascii="Times New Roman"/>
          <w:b w:val="false"/>
          <w:i w:val="false"/>
          <w:color w:val="000000"/>
          <w:sz w:val="28"/>
        </w:rPr>
        <w:t xml:space="preserve">. </w:t>
      </w:r>
    </w:p>
    <w:bookmarkEnd w:id="37"/>
    <w:bookmarkStart w:name="z85" w:id="38"/>
    <w:p>
      <w:pPr>
        <w:spacing w:after="0"/>
        <w:ind w:left="0"/>
        <w:jc w:val="both"/>
      </w:pPr>
      <w:r>
        <w:rPr>
          <w:rFonts w:ascii="Times New Roman"/>
          <w:b w:val="false"/>
          <w:i w:val="false"/>
          <w:color w:val="000000"/>
          <w:sz w:val="28"/>
        </w:rPr>
        <w:t xml:space="preserve">
      39. Бас бостандығынан айрылған, бiрақ сот көлiк құралын жүргiзу құқынан айырмаған жүргiзушi куәлiктерi еңбекпен түзеу мекемесi әкiмшілігiнің сұрауы бойынша жазасын өтеп жатқан жердегi ЖП бөлiмшесiне күшiне енген үкiмнің не сот қаулысының негiзiнде қайтарылуы мүмкiн. </w:t>
      </w:r>
    </w:p>
    <w:bookmarkEnd w:id="38"/>
    <w:bookmarkStart w:name="z6" w:id="39"/>
    <w:p>
      <w:pPr>
        <w:spacing w:after="0"/>
        <w:ind w:left="0"/>
        <w:jc w:val="left"/>
      </w:pPr>
      <w:r>
        <w:rPr>
          <w:rFonts w:ascii="Times New Roman"/>
          <w:b/>
          <w:i w:val="false"/>
          <w:color w:val="000000"/>
        </w:rPr>
        <w:t xml:space="preserve"> 
4. Жүргiзушi куәлiктерiн ауыстыру және жоғалғандарының </w:t>
      </w:r>
      <w:r>
        <w:br/>
      </w:r>
      <w:r>
        <w:rPr>
          <w:rFonts w:ascii="Times New Roman"/>
          <w:b/>
          <w:i w:val="false"/>
          <w:color w:val="000000"/>
        </w:rPr>
        <w:t xml:space="preserve">
орнына беру сондай-ақ оларды шетел азаматтарына </w:t>
      </w:r>
      <w:r>
        <w:br/>
      </w:r>
      <w:r>
        <w:rPr>
          <w:rFonts w:ascii="Times New Roman"/>
          <w:b/>
          <w:i w:val="false"/>
          <w:color w:val="000000"/>
        </w:rPr>
        <w:t xml:space="preserve">
ауыстыру мен берудiң тәртiбi </w:t>
      </w:r>
    </w:p>
    <w:bookmarkEnd w:id="39"/>
    <w:p>
      <w:pPr>
        <w:spacing w:after="0"/>
        <w:ind w:left="0"/>
        <w:jc w:val="both"/>
      </w:pPr>
      <w:r>
        <w:rPr>
          <w:rFonts w:ascii="Times New Roman"/>
          <w:b w:val="false"/>
          <w:i w:val="false"/>
          <w:color w:val="000000"/>
          <w:sz w:val="28"/>
        </w:rPr>
        <w:t xml:space="preserve">      40. Жүргiзушi куәлiгi өтiнiш (5-қосымша), тиiстi категорияны жүргiзуге жарамдылығы жөнiнде қол қойылған анықтама, жүргiзушi карточкасы немесе жүргiзушi куәлiгiн берген ІІБ ЖП-ның растауы болған жағдайда ауыстырылады. </w:t>
      </w:r>
      <w:r>
        <w:br/>
      </w:r>
      <w:r>
        <w:rPr>
          <w:rFonts w:ascii="Times New Roman"/>
          <w:b w:val="false"/>
          <w:i w:val="false"/>
          <w:color w:val="000000"/>
          <w:sz w:val="28"/>
        </w:rPr>
        <w:t>
</w:t>
      </w:r>
      <w:r>
        <w:rPr>
          <w:rFonts w:ascii="Times New Roman"/>
          <w:b w:val="false"/>
          <w:i w:val="false"/>
          <w:color w:val="ff0000"/>
          <w:sz w:val="28"/>
        </w:rPr>
        <w:t xml:space="preserve">      Ескерту. 40-тармаққа өзгеріс енгізілді - ҚР Ішкі істер министрінің 2005 жылғы 19 мамырдағы N 294 (ресми жарияланған сәтінен бастап қолданысқа енгізіледі) </w:t>
      </w:r>
      <w:r>
        <w:rPr>
          <w:rFonts w:ascii="Times New Roman"/>
          <w:b w:val="false"/>
          <w:i w:val="false"/>
          <w:color w:val="000000"/>
          <w:sz w:val="28"/>
        </w:rPr>
        <w:t xml:space="preserve">бұйрығымен </w:t>
      </w:r>
      <w:r>
        <w:rPr>
          <w:rFonts w:ascii="Times New Roman"/>
          <w:b w:val="false"/>
          <w:i w:val="false"/>
          <w:color w:val="000000"/>
          <w:sz w:val="28"/>
        </w:rPr>
        <w:t xml:space="preserve">. </w:t>
      </w:r>
    </w:p>
    <w:bookmarkStart w:name="z86" w:id="40"/>
    <w:p>
      <w:pPr>
        <w:spacing w:after="0"/>
        <w:ind w:left="0"/>
        <w:jc w:val="both"/>
      </w:pPr>
      <w:r>
        <w:rPr>
          <w:rFonts w:ascii="Times New Roman"/>
          <w:b w:val="false"/>
          <w:i w:val="false"/>
          <w:color w:val="000000"/>
          <w:sz w:val="28"/>
        </w:rPr>
        <w:t xml:space="preserve">
      41.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Ескерту. 41-тармақ алынып тасталды - ҚР Ішкі істер министрінің 2004 жылғы 24 наурыздағы N 184 </w:t>
      </w:r>
      <w:r>
        <w:rPr>
          <w:rFonts w:ascii="Times New Roman"/>
          <w:b w:val="false"/>
          <w:i w:val="false"/>
          <w:color w:val="000000"/>
          <w:sz w:val="28"/>
        </w:rPr>
        <w:t xml:space="preserve">бұйрығымен </w:t>
      </w:r>
      <w:r>
        <w:rPr>
          <w:rFonts w:ascii="Times New Roman"/>
          <w:b w:val="false"/>
          <w:i w:val="false"/>
          <w:color w:val="000000"/>
          <w:sz w:val="28"/>
        </w:rPr>
        <w:t xml:space="preserve">. </w:t>
      </w:r>
    </w:p>
    <w:bookmarkEnd w:id="40"/>
    <w:bookmarkStart w:name="z87" w:id="41"/>
    <w:p>
      <w:pPr>
        <w:spacing w:after="0"/>
        <w:ind w:left="0"/>
        <w:jc w:val="both"/>
      </w:pPr>
      <w:r>
        <w:rPr>
          <w:rFonts w:ascii="Times New Roman"/>
          <w:b w:val="false"/>
          <w:i w:val="false"/>
          <w:color w:val="000000"/>
          <w:sz w:val="28"/>
        </w:rPr>
        <w:t xml:space="preserve">
      42. Жаңа куәлiк берiлгенде оның "Ерекше белгiлер үшiн" графасына бұрынғы куәлiктiң сериясы, номерi және берiлген күнi жазылады. </w:t>
      </w:r>
    </w:p>
    <w:bookmarkEnd w:id="41"/>
    <w:bookmarkStart w:name="z88" w:id="42"/>
    <w:p>
      <w:pPr>
        <w:spacing w:after="0"/>
        <w:ind w:left="0"/>
        <w:jc w:val="both"/>
      </w:pPr>
      <w:r>
        <w:rPr>
          <w:rFonts w:ascii="Times New Roman"/>
          <w:b w:val="false"/>
          <w:i w:val="false"/>
          <w:color w:val="000000"/>
          <w:sz w:val="28"/>
        </w:rPr>
        <w:t xml:space="preserve">
      43. "Дубликат" белгiсi бар жаңа жүргiзушi куәлiгi бұрынғысы жоғалған жағдайда тұратын жері бойынша немесе уақытша тұратын жері бойынша есепте тұрған азаматтарға өтiнiштiң, жүргiзушi карточкасының, медициналық анықтаманың, ал қажет болғанда - оқу ұйымын бiтiргенi туралы куәлiгiн ұсынғанда немесе бұрынғы куәлiктi берген ІІБ ЖП-ның растауы негiзiнде берiледi. </w:t>
      </w:r>
      <w:r>
        <w:br/>
      </w:r>
      <w:r>
        <w:rPr>
          <w:rFonts w:ascii="Times New Roman"/>
          <w:b w:val="false"/>
          <w:i w:val="false"/>
          <w:color w:val="000000"/>
          <w:sz w:val="28"/>
        </w:rPr>
        <w:t>
</w:t>
      </w:r>
      <w:r>
        <w:rPr>
          <w:rFonts w:ascii="Times New Roman"/>
          <w:b w:val="false"/>
          <w:i w:val="false"/>
          <w:color w:val="ff0000"/>
          <w:sz w:val="28"/>
        </w:rPr>
        <w:t xml:space="preserve">      Ескерту. 43-тармаққа өзгеріс енгізілді - ҚР Ішкі істер министрінің 2004 жылғы 24 наурыздағы N 184 </w:t>
      </w:r>
      <w:r>
        <w:rPr>
          <w:rFonts w:ascii="Times New Roman"/>
          <w:b w:val="false"/>
          <w:i w:val="false"/>
          <w:color w:val="000000"/>
          <w:sz w:val="28"/>
        </w:rPr>
        <w:t xml:space="preserve">бұйрығымен </w:t>
      </w:r>
      <w:r>
        <w:rPr>
          <w:rFonts w:ascii="Times New Roman"/>
          <w:b w:val="false"/>
          <w:i w:val="false"/>
          <w:color w:val="000000"/>
          <w:sz w:val="28"/>
        </w:rPr>
        <w:t xml:space="preserve">. </w:t>
      </w:r>
    </w:p>
    <w:bookmarkEnd w:id="42"/>
    <w:bookmarkStart w:name="z89" w:id="43"/>
    <w:p>
      <w:pPr>
        <w:spacing w:after="0"/>
        <w:ind w:left="0"/>
        <w:jc w:val="both"/>
      </w:pPr>
      <w:r>
        <w:rPr>
          <w:rFonts w:ascii="Times New Roman"/>
          <w:b w:val="false"/>
          <w:i w:val="false"/>
          <w:color w:val="000000"/>
          <w:sz w:val="28"/>
        </w:rPr>
        <w:t xml:space="preserve">
        44. Жүргізуші куәлігі жоғалған жағдайда оны қалпына келтіру кезеңінде Ереженің 14-қосымшасына сәйкес нысан бойынша бір айға дейінгі мерзімге уақытша жүргізуші куәлігі беріледі. Қажет болған жағдайда (сұрау салулар жіберу және оларға жауап алу, куәлікті жоғалтуға байланысты жекелеген мән-жайларды анықтау) уақытша жүргізуші куәлігі 30 тәулікке дейінгі мерзімге ұзартылуы мүмкін. </w:t>
      </w:r>
      <w:r>
        <w:br/>
      </w:r>
      <w:r>
        <w:rPr>
          <w:rFonts w:ascii="Times New Roman"/>
          <w:b w:val="false"/>
          <w:i w:val="false"/>
          <w:color w:val="000000"/>
          <w:sz w:val="28"/>
        </w:rPr>
        <w:t>
</w:t>
      </w:r>
      <w:r>
        <w:rPr>
          <w:rFonts w:ascii="Times New Roman"/>
          <w:b w:val="false"/>
          <w:i w:val="false"/>
          <w:color w:val="ff0000"/>
          <w:sz w:val="28"/>
        </w:rPr>
        <w:t xml:space="preserve">      Ескерту: 44-тармақ жаңа редакцияда жазылды - Ішкі істер министрлігінің 2005 жылғы 26 сәуірдегі N 249 </w:t>
      </w:r>
      <w:r>
        <w:rPr>
          <w:rFonts w:ascii="Times New Roman"/>
          <w:b w:val="false"/>
          <w:i w:val="false"/>
          <w:color w:val="000000"/>
          <w:sz w:val="28"/>
        </w:rPr>
        <w:t xml:space="preserve">бұйрығымен </w:t>
      </w:r>
      <w:r>
        <w:rPr>
          <w:rFonts w:ascii="Times New Roman"/>
          <w:b w:val="false"/>
          <w:i w:val="false"/>
          <w:color w:val="ff0000"/>
          <w:sz w:val="28"/>
        </w:rPr>
        <w:t xml:space="preserve">(ресми жарияланғаннан бастап қолданысқа енгізіледі) </w:t>
      </w:r>
      <w:r>
        <w:rPr>
          <w:rFonts w:ascii="Times New Roman"/>
          <w:b w:val="false"/>
          <w:i w:val="false"/>
          <w:color w:val="000000"/>
          <w:sz w:val="28"/>
        </w:rPr>
        <w:t xml:space="preserve">. </w:t>
      </w:r>
    </w:p>
    <w:bookmarkEnd w:id="43"/>
    <w:bookmarkStart w:name="z90" w:id="44"/>
    <w:p>
      <w:pPr>
        <w:spacing w:after="0"/>
        <w:ind w:left="0"/>
        <w:jc w:val="both"/>
      </w:pPr>
      <w:r>
        <w:rPr>
          <w:rFonts w:ascii="Times New Roman"/>
          <w:b w:val="false"/>
          <w:i w:val="false"/>
          <w:color w:val="000000"/>
          <w:sz w:val="28"/>
        </w:rPr>
        <w:t xml:space="preserve">
      45. Уақытша жүргізуші куәліктері жүргізуші куәліктері берілгеннен кейін материалдарға қосылады. </w:t>
      </w:r>
      <w:r>
        <w:br/>
      </w:r>
      <w:r>
        <w:rPr>
          <w:rFonts w:ascii="Times New Roman"/>
          <w:b w:val="false"/>
          <w:i w:val="false"/>
          <w:color w:val="000000"/>
          <w:sz w:val="28"/>
        </w:rPr>
        <w:t>
</w:t>
      </w:r>
      <w:r>
        <w:rPr>
          <w:rFonts w:ascii="Times New Roman"/>
          <w:b w:val="false"/>
          <w:i w:val="false"/>
          <w:color w:val="ff0000"/>
          <w:sz w:val="28"/>
        </w:rPr>
        <w:t xml:space="preserve">      Ескерту: 45-тармақ жаңа редакцияда жазылды - Ішкі істер министрлігінің 2005 жылғы 26 сәуірдегі N 249 </w:t>
      </w:r>
      <w:r>
        <w:rPr>
          <w:rFonts w:ascii="Times New Roman"/>
          <w:b w:val="false"/>
          <w:i w:val="false"/>
          <w:color w:val="000000"/>
          <w:sz w:val="28"/>
        </w:rPr>
        <w:t xml:space="preserve">бұйрығымен </w:t>
      </w:r>
      <w:r>
        <w:rPr>
          <w:rFonts w:ascii="Times New Roman"/>
          <w:b w:val="false"/>
          <w:i w:val="false"/>
          <w:color w:val="ff0000"/>
          <w:sz w:val="28"/>
        </w:rPr>
        <w:t xml:space="preserve">(ресми жарияланғаннан бастап қолданысқа енгізіледі) </w:t>
      </w:r>
      <w:r>
        <w:rPr>
          <w:rFonts w:ascii="Times New Roman"/>
          <w:b w:val="false"/>
          <w:i w:val="false"/>
          <w:color w:val="000000"/>
          <w:sz w:val="28"/>
        </w:rPr>
        <w:t xml:space="preserve">. </w:t>
      </w:r>
    </w:p>
    <w:bookmarkEnd w:id="44"/>
    <w:bookmarkStart w:name="z91" w:id="45"/>
    <w:p>
      <w:pPr>
        <w:spacing w:after="0"/>
        <w:ind w:left="0"/>
        <w:jc w:val="both"/>
      </w:pPr>
      <w:r>
        <w:rPr>
          <w:rFonts w:ascii="Times New Roman"/>
          <w:b w:val="false"/>
          <w:i w:val="false"/>
          <w:color w:val="000000"/>
          <w:sz w:val="28"/>
        </w:rPr>
        <w:t xml:space="preserve">
      46. Халықаралық жүргiзушi куәлiктерi Қазақстан Республикасы ауқымында жарамды. 1968 жылғы 8 қарашадағы Жол қозғалысы туралы Конвенция талаптарына сәйкес берiлген ұлттық жүргiзушi куәлiктерi олардың аудармасы болған жағдайда Қазақстан Республикасы аумағында жарамды. </w:t>
      </w:r>
    </w:p>
    <w:bookmarkEnd w:id="45"/>
    <w:bookmarkStart w:name="z92" w:id="46"/>
    <w:p>
      <w:pPr>
        <w:spacing w:after="0"/>
        <w:ind w:left="0"/>
        <w:jc w:val="both"/>
      </w:pPr>
      <w:r>
        <w:rPr>
          <w:rFonts w:ascii="Times New Roman"/>
          <w:b w:val="false"/>
          <w:i w:val="false"/>
          <w:color w:val="000000"/>
          <w:sz w:val="28"/>
        </w:rPr>
        <w:t xml:space="preserve">
      47. Жол қозғалысы туралы Конвенцияның талаптарына сай келмейтiн ұлттық жүргiзушi куәлiктерi ҚР аумағында, егер халықаралық келiсiмдер қосымша түсiнiк бермесе, мiндеттi түрде ауыстырылуы керек. </w:t>
      </w:r>
      <w:r>
        <w:br/>
      </w:r>
      <w:r>
        <w:rPr>
          <w:rFonts w:ascii="Times New Roman"/>
          <w:b w:val="false"/>
          <w:i w:val="false"/>
          <w:color w:val="000000"/>
          <w:sz w:val="28"/>
        </w:rPr>
        <w:t xml:space="preserve">
      Шетел азаматтарының және азаматтығы жоқтардың куәлiктерiн айырбастау Жол полициясының бөлiмшелерiнде куәлiктің түпнұсқасы мен оның мемлекеттiк тілде расталған аудармасы, iшкi iстер органдарында тiркелген паспорты негiзiнде медициналық тексерiстен өткеннен кейiн және ЖП-да теориялық емтиханды тапсырған соң берiледi. Бұл кезде ұлттық жүргiзушi куәлiгiнде рұқсат етiлген категориядағы куәлiктер берiледi. Мұндайда ұлттық жүргiзушi куәлiгiндегi көлiк құралдарының категорияларын басқаруға рұқсат етiлген және Жалпы ережелердiң 3 тармағындағы талаптарға сай келетiн (елге кiру құжаттары күшiн сақтайтын мерзiмдегi жүргiзушi куәлiгi берiледi. Ұлттық жүргiзушi куәлiгi ЖП бөлiмшелерiнде сақталып, оның иесi өз елiне қайтарда өтiнiшi бойынша және бұрын берiлген Қазақстан Республикасының жүргiзушi куәлiгiн тапсырғанда қайтарылып берiледi. </w:t>
      </w:r>
      <w:r>
        <w:br/>
      </w:r>
      <w:r>
        <w:rPr>
          <w:rFonts w:ascii="Times New Roman"/>
          <w:b w:val="false"/>
          <w:i w:val="false"/>
          <w:color w:val="000000"/>
          <w:sz w:val="28"/>
        </w:rPr>
        <w:t>
</w:t>
      </w:r>
      <w:r>
        <w:rPr>
          <w:rFonts w:ascii="Times New Roman"/>
          <w:b w:val="false"/>
          <w:i w:val="false"/>
          <w:color w:val="ff0000"/>
          <w:sz w:val="28"/>
        </w:rPr>
        <w:t xml:space="preserve">      Ескерту. 47-тармаққа өзгерістер енгізілді - ҚР Ішкі істер министрінің 2004 жылғы 24 наурыздағы N 184 </w:t>
      </w:r>
      <w:r>
        <w:rPr>
          <w:rFonts w:ascii="Times New Roman"/>
          <w:b w:val="false"/>
          <w:i w:val="false"/>
          <w:color w:val="000000"/>
          <w:sz w:val="28"/>
        </w:rPr>
        <w:t xml:space="preserve">бұйрығымен </w:t>
      </w:r>
      <w:r>
        <w:rPr>
          <w:rFonts w:ascii="Times New Roman"/>
          <w:b w:val="false"/>
          <w:i w:val="false"/>
          <w:color w:val="000000"/>
          <w:sz w:val="28"/>
        </w:rPr>
        <w:t xml:space="preserve">, </w:t>
      </w:r>
      <w:r>
        <w:rPr>
          <w:rFonts w:ascii="Times New Roman"/>
          <w:b w:val="false"/>
          <w:i w:val="false"/>
          <w:color w:val="ff0000"/>
          <w:sz w:val="28"/>
        </w:rPr>
        <w:t xml:space="preserve">2005 жылғы 19 мамырдағы N 294 (ресми жарияланған сәтінен бастап қолданысқа енгізіледі) </w:t>
      </w:r>
      <w:r>
        <w:rPr>
          <w:rFonts w:ascii="Times New Roman"/>
          <w:b w:val="false"/>
          <w:i w:val="false"/>
          <w:color w:val="000000"/>
          <w:sz w:val="28"/>
        </w:rPr>
        <w:t xml:space="preserve">бұйрығымен </w:t>
      </w:r>
      <w:r>
        <w:rPr>
          <w:rFonts w:ascii="Times New Roman"/>
          <w:b w:val="false"/>
          <w:i w:val="false"/>
          <w:color w:val="000000"/>
          <w:sz w:val="28"/>
        </w:rPr>
        <w:t xml:space="preserve">. </w:t>
      </w:r>
    </w:p>
    <w:bookmarkEnd w:id="46"/>
    <w:bookmarkStart w:name="z93" w:id="47"/>
    <w:p>
      <w:pPr>
        <w:spacing w:after="0"/>
        <w:ind w:left="0"/>
        <w:jc w:val="both"/>
      </w:pPr>
      <w:r>
        <w:rPr>
          <w:rFonts w:ascii="Times New Roman"/>
          <w:b w:val="false"/>
          <w:i w:val="false"/>
          <w:color w:val="000000"/>
          <w:sz w:val="28"/>
        </w:rPr>
        <w:t xml:space="preserve">
      48. Қазақстан Республикасындағы шетелдiк дипломатиялық, консулдық және басқа да өкілдiктердің қызметкерлерiнің жүргiзуші куәлiктерiн айырбастау тәртiбiн Қазақстан Республикасы Сыртқы және Iшкi iстер министрлiктерi белгiлейдi. </w:t>
      </w:r>
    </w:p>
    <w:bookmarkEnd w:id="47"/>
    <w:bookmarkStart w:name="z94" w:id="48"/>
    <w:p>
      <w:pPr>
        <w:spacing w:after="0"/>
        <w:ind w:left="0"/>
        <w:jc w:val="both"/>
      </w:pPr>
      <w:r>
        <w:rPr>
          <w:rFonts w:ascii="Times New Roman"/>
          <w:b w:val="false"/>
          <w:i w:val="false"/>
          <w:color w:val="000000"/>
          <w:sz w:val="28"/>
        </w:rPr>
        <w:t xml:space="preserve">
      49. Шетел азаматтарының және азаматтығы жоқтардың ұлттық жүргiзушi куәлiгi болмағанда, Қазақстан Республикасының жүргiзушi куәлiгi олардың болу мерзiмi 6 айдан асатын болса, жалпы негiзде берiледi. </w:t>
      </w:r>
    </w:p>
    <w:bookmarkEnd w:id="48"/>
    <w:bookmarkStart w:name="z95" w:id="49"/>
    <w:p>
      <w:pPr>
        <w:spacing w:after="0"/>
        <w:ind w:left="0"/>
        <w:jc w:val="both"/>
      </w:pPr>
      <w:r>
        <w:rPr>
          <w:rFonts w:ascii="Times New Roman"/>
          <w:b w:val="false"/>
          <w:i w:val="false"/>
          <w:color w:val="000000"/>
          <w:sz w:val="28"/>
        </w:rPr>
        <w:t xml:space="preserve">
      50. Шетелдердегi Қазақстан Республикасының азаматтары сол елдердегi Жол қозғалысы Конвенциясының талаптарына сай жүргiзушi куәлiгi, сондай-ақ халықаралық жүргiзушi куәлiгi болса, оларды медициналық тексерiстен өткен соң және ЖП бөлiмшелерiне көрсетiлген жүргiзушi куәлiктерiн (расталған аудармасы бар) ұсынғанда, Қазақстан Республикасының тиiстi жүргiзушi куәлiгiне айырбастай алады. </w:t>
      </w:r>
    </w:p>
    <w:bookmarkEnd w:id="49"/>
    <w:bookmarkStart w:name="z96" w:id="50"/>
    <w:p>
      <w:pPr>
        <w:spacing w:after="0"/>
        <w:ind w:left="0"/>
        <w:jc w:val="both"/>
      </w:pPr>
      <w:r>
        <w:rPr>
          <w:rFonts w:ascii="Times New Roman"/>
          <w:b w:val="false"/>
          <w:i w:val="false"/>
          <w:color w:val="000000"/>
          <w:sz w:val="28"/>
        </w:rPr>
        <w:t xml:space="preserve">
      51. Шетелде Жол қозғалысы Конвенциясының талаптарына сай келмейтiн сол елдiң ұлттық жүргiзушi куәлiгiн алған Қазақстан Республикасының азаматтарына Қазақстан Республикасының тиiстi жүргiзушi куәлiгi медициналық тексерiстен өткеннен кейiн, расталған аудармасы бар ұлттық жүргiзушi куәлiктерiн ЖП бөлiмшесiне ұсынғаннан кейiн, сондай-ақ теориялық емтиханды тапсырғаннан кейiн берiледi. </w:t>
      </w:r>
      <w:r>
        <w:br/>
      </w:r>
      <w:r>
        <w:rPr>
          <w:rFonts w:ascii="Times New Roman"/>
          <w:b w:val="false"/>
          <w:i w:val="false"/>
          <w:color w:val="000000"/>
          <w:sz w:val="28"/>
        </w:rPr>
        <w:t>
</w:t>
      </w:r>
      <w:r>
        <w:rPr>
          <w:rFonts w:ascii="Times New Roman"/>
          <w:b w:val="false"/>
          <w:i w:val="false"/>
          <w:color w:val="ff0000"/>
          <w:sz w:val="28"/>
        </w:rPr>
        <w:t xml:space="preserve">      Ескерту. 51-тармаққа өзгерту енгізілді - ҚР Ішкі істер министрінің 2005 жылғы 19 мамырдағы N 294 (ресми жарияланған сәтінен бастап қолданысқа енгізіледі) </w:t>
      </w:r>
      <w:r>
        <w:rPr>
          <w:rFonts w:ascii="Times New Roman"/>
          <w:b w:val="false"/>
          <w:i w:val="false"/>
          <w:color w:val="000000"/>
          <w:sz w:val="28"/>
        </w:rPr>
        <w:t xml:space="preserve">бұйрығымен </w:t>
      </w:r>
      <w:r>
        <w:rPr>
          <w:rFonts w:ascii="Times New Roman"/>
          <w:b w:val="false"/>
          <w:i w:val="false"/>
          <w:color w:val="000000"/>
          <w:sz w:val="28"/>
        </w:rPr>
        <w:t xml:space="preserve">. </w:t>
      </w:r>
    </w:p>
    <w:bookmarkEnd w:id="50"/>
    <w:bookmarkStart w:name="z97" w:id="51"/>
    <w:p>
      <w:pPr>
        <w:spacing w:after="0"/>
        <w:ind w:left="0"/>
        <w:jc w:val="both"/>
      </w:pPr>
      <w:r>
        <w:rPr>
          <w:rFonts w:ascii="Times New Roman"/>
          <w:b w:val="false"/>
          <w:i w:val="false"/>
          <w:color w:val="000000"/>
          <w:sz w:val="28"/>
        </w:rPr>
        <w:t xml:space="preserve">
      52. Қазақша немесе орысша бiлмейтiн шетел азаматтары теориялық емтихан тапсыруға маман аудармашылар арқылы қатысып, олар туралы мәлiметтер комиссияның хаттамасына енгiзiледi. Мұндайда әдетте теориялық емтихан ауызша тапсырылады да, оның уақытына шек қойылмайды. </w:t>
      </w:r>
      <w:r>
        <w:br/>
      </w:r>
      <w:r>
        <w:rPr>
          <w:rFonts w:ascii="Times New Roman"/>
          <w:b w:val="false"/>
          <w:i w:val="false"/>
          <w:color w:val="000000"/>
          <w:sz w:val="28"/>
        </w:rPr>
        <w:t>
</w:t>
      </w:r>
      <w:r>
        <w:rPr>
          <w:rFonts w:ascii="Times New Roman"/>
          <w:b w:val="false"/>
          <w:i w:val="false"/>
          <w:color w:val="ff0000"/>
          <w:sz w:val="28"/>
        </w:rPr>
        <w:t xml:space="preserve">      Ескерту. 52-тармаққа өзгерту енгізілді - ҚР Ішкі істер министрінің 2005 жылғы 19 мамырдағы N 294 (ресми жарияланған сәтінен бастап қолданысқа енгізіледі) </w:t>
      </w:r>
      <w:r>
        <w:rPr>
          <w:rFonts w:ascii="Times New Roman"/>
          <w:b w:val="false"/>
          <w:i w:val="false"/>
          <w:color w:val="000000"/>
          <w:sz w:val="28"/>
        </w:rPr>
        <w:t xml:space="preserve">бұйрығымен </w:t>
      </w:r>
      <w:r>
        <w:rPr>
          <w:rFonts w:ascii="Times New Roman"/>
          <w:b w:val="false"/>
          <w:i w:val="false"/>
          <w:color w:val="000000"/>
          <w:sz w:val="28"/>
        </w:rPr>
        <w:t xml:space="preserve">. </w:t>
      </w:r>
    </w:p>
    <w:bookmarkEnd w:id="51"/>
    <w:bookmarkStart w:name="z98" w:id="52"/>
    <w:p>
      <w:pPr>
        <w:spacing w:after="0"/>
        <w:ind w:left="0"/>
        <w:jc w:val="both"/>
      </w:pPr>
      <w:r>
        <w:rPr>
          <w:rFonts w:ascii="Times New Roman"/>
          <w:b w:val="false"/>
          <w:i w:val="false"/>
          <w:color w:val="000000"/>
          <w:sz w:val="28"/>
        </w:rPr>
        <w:t xml:space="preserve">
      52-1. Жүргізуші куәліктерін ауыстыру және жоғалғандардың орнына жаңа жүргізуші куәліктерін беру, сондай-ақ шетел азаматтарына оларды ауыстырып беру және беру тек қана жүргізуші куәлігін әзірлеу үшін ақы төлеуді растайтын құжатты ұсынғаннан кейін жүргізіледі. </w:t>
      </w:r>
      <w:r>
        <w:br/>
      </w:r>
      <w:r>
        <w:rPr>
          <w:rFonts w:ascii="Times New Roman"/>
          <w:b w:val="false"/>
          <w:i w:val="false"/>
          <w:color w:val="000000"/>
          <w:sz w:val="28"/>
        </w:rPr>
        <w:t>
</w:t>
      </w:r>
      <w:r>
        <w:rPr>
          <w:rFonts w:ascii="Times New Roman"/>
          <w:b w:val="false"/>
          <w:i w:val="false"/>
          <w:color w:val="ff0000"/>
          <w:sz w:val="28"/>
        </w:rPr>
        <w:t xml:space="preserve">      Ескерту: 52-1-тармақпен толықтырылды - ҚР Ішкі істер министрінің 2001 жылғы 28 қазан N 762 </w:t>
      </w:r>
      <w:r>
        <w:rPr>
          <w:rFonts w:ascii="Times New Roman"/>
          <w:b w:val="false"/>
          <w:i w:val="false"/>
          <w:color w:val="000000"/>
          <w:sz w:val="28"/>
        </w:rPr>
        <w:t xml:space="preserve">бұйрығымен </w:t>
      </w:r>
      <w:r>
        <w:rPr>
          <w:rFonts w:ascii="Times New Roman"/>
          <w:b w:val="false"/>
          <w:i w:val="false"/>
          <w:color w:val="ff0000"/>
          <w:sz w:val="28"/>
        </w:rPr>
        <w:t xml:space="preserve">. (Бұйрық 2002 жылғы 1 қаңтардан бастап күшіне енеді.) </w:t>
      </w:r>
    </w:p>
    <w:bookmarkEnd w:id="52"/>
    <w:bookmarkStart w:name="z7" w:id="53"/>
    <w:p>
      <w:pPr>
        <w:spacing w:after="0"/>
        <w:ind w:left="0"/>
        <w:jc w:val="left"/>
      </w:pPr>
      <w:r>
        <w:rPr>
          <w:rFonts w:ascii="Times New Roman"/>
          <w:b/>
          <w:i w:val="false"/>
          <w:color w:val="000000"/>
        </w:rPr>
        <w:t xml:space="preserve"> 
5. Көлiк құралдарының жүргiзушiлерiн даярлайтын </w:t>
      </w:r>
      <w:r>
        <w:br/>
      </w:r>
      <w:r>
        <w:rPr>
          <w:rFonts w:ascii="Times New Roman"/>
          <w:b/>
          <w:i w:val="false"/>
          <w:color w:val="000000"/>
        </w:rPr>
        <w:t xml:space="preserve">
және қайта даярлайтын оқу ұйымдарын тiркеудiң тәртiбi </w:t>
      </w:r>
    </w:p>
    <w:bookmarkEnd w:id="53"/>
    <w:p>
      <w:pPr>
        <w:spacing w:after="0"/>
        <w:ind w:left="0"/>
        <w:jc w:val="both"/>
      </w:pPr>
      <w:r>
        <w:rPr>
          <w:rFonts w:ascii="Times New Roman"/>
          <w:b w:val="false"/>
          <w:i w:val="false"/>
          <w:color w:val="000000"/>
          <w:sz w:val="28"/>
        </w:rPr>
        <w:t xml:space="preserve">      53. Көлiк құралдарының жүргiзушiлерiн даярлайтын және қайта даярлайтын барлық оқу орындары ЖП бөлiмшелерiнде тiркеуде тұрады. </w:t>
      </w:r>
    </w:p>
    <w:bookmarkStart w:name="z99" w:id="54"/>
    <w:p>
      <w:pPr>
        <w:spacing w:after="0"/>
        <w:ind w:left="0"/>
        <w:jc w:val="both"/>
      </w:pPr>
      <w:r>
        <w:rPr>
          <w:rFonts w:ascii="Times New Roman"/>
          <w:b w:val="false"/>
          <w:i w:val="false"/>
          <w:color w:val="000000"/>
          <w:sz w:val="28"/>
        </w:rPr>
        <w:t xml:space="preserve">
      54. Жүргiзушiлер даярлайтын және қайта даярлайтын жаңадан ашылған оқу ұйымын тiркеу кезiнде оған тексерiс жасалады. Тексерiс жасайтын комиссияның құрамына ІІБ ЖП бөлiмшесiнiң қызметкерi (төраға), облыстық (қалалық, аудандық) бiлiм басқармасының өкiлi (төрағаның орынбасары), сондай-ақ комиссия мүшелерi ретiнде - оқу және жоғары тұрған (ондай бар болса) ұйымның өкiлдерi кiредi. </w:t>
      </w:r>
    </w:p>
    <w:bookmarkEnd w:id="54"/>
    <w:bookmarkStart w:name="z100" w:id="55"/>
    <w:p>
      <w:pPr>
        <w:spacing w:after="0"/>
        <w:ind w:left="0"/>
        <w:jc w:val="both"/>
      </w:pPr>
      <w:r>
        <w:rPr>
          <w:rFonts w:ascii="Times New Roman"/>
          <w:b w:val="false"/>
          <w:i w:val="false"/>
          <w:color w:val="000000"/>
          <w:sz w:val="28"/>
        </w:rPr>
        <w:t xml:space="preserve">
      55. Тексерiс кезiнде жүргiзушi кадрлар даярлау құқығы барлығы, оқу-материалдық базасының Қазақстан Республикасының күшiндегi заңдарына сәйкестiгi, инженерлiк-педагогикалық жұмыскерлер мен өндiрiстiк оқыту шеберлерiнiң бiлiктiлiк деңгейi, сондай-ақ оқу ұйымының сабақ жүргiзуге дайындығы анықталып, еркiн түрдегi тиiстi актi жасалады. Оқу ұйымы осы талаптарға сай келгенде жоғарыдағы актiге жинақталған топтардың саны және оқудың басталу мен аяқталу мерзiмдерi көрсетiледi. </w:t>
      </w:r>
    </w:p>
    <w:bookmarkEnd w:id="55"/>
    <w:bookmarkStart w:name="z101" w:id="56"/>
    <w:p>
      <w:pPr>
        <w:spacing w:after="0"/>
        <w:ind w:left="0"/>
        <w:jc w:val="both"/>
      </w:pPr>
      <w:r>
        <w:rPr>
          <w:rFonts w:ascii="Times New Roman"/>
          <w:b w:val="false"/>
          <w:i w:val="false"/>
          <w:color w:val="000000"/>
          <w:sz w:val="28"/>
        </w:rPr>
        <w:t xml:space="preserve">
      56. Көлiк құралдарының жүргiзушiлерiн даярлайтын және қайта даярлайтын оқу топтарындағы адамдар саны 30-ға дейiн барады. Оқу басталғанға дейін 10 күннiң iшiнде оқу ұйымы тапсырыс пен оқушылардың тiзiмiн (6, 7-қосымшалар) ұсынып, ЖП бөлiмшесiнде әр оқу тобын тiркейдi. Оқушылар тiзiмi ЖП бөлiмшесiнде оқу топтарын есепке алу журналына тiркеледi (8-қосымша). </w:t>
      </w:r>
      <w:r>
        <w:br/>
      </w:r>
      <w:r>
        <w:rPr>
          <w:rFonts w:ascii="Times New Roman"/>
          <w:b w:val="false"/>
          <w:i w:val="false"/>
          <w:color w:val="000000"/>
          <w:sz w:val="28"/>
        </w:rPr>
        <w:t xml:space="preserve">
       </w:t>
      </w:r>
      <w:r>
        <w:rPr>
          <w:rFonts w:ascii="Times New Roman"/>
          <w:b w:val="false"/>
          <w:i w:val="false"/>
          <w:color w:val="ff0000"/>
          <w:sz w:val="28"/>
        </w:rPr>
        <w:t xml:space="preserve">Ескерту. 56-тармаққа өзгерту енгізілді - ҚР Ішкі істер министрінің 2008.11.13 </w:t>
      </w:r>
      <w:r>
        <w:rPr>
          <w:rFonts w:ascii="Times New Roman"/>
          <w:b w:val="false"/>
          <w:i w:val="false"/>
          <w:color w:val="000000"/>
          <w:sz w:val="28"/>
        </w:rPr>
        <w:t xml:space="preserve">N 424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4-тармақтан </w:t>
      </w:r>
      <w:r>
        <w:rPr>
          <w:rFonts w:ascii="Times New Roman"/>
          <w:b w:val="false"/>
          <w:i w:val="false"/>
          <w:color w:val="ff0000"/>
          <w:sz w:val="28"/>
        </w:rPr>
        <w:t xml:space="preserve">қараңыз) </w:t>
      </w:r>
      <w:r>
        <w:rPr>
          <w:rFonts w:ascii="Times New Roman"/>
          <w:b w:val="false"/>
          <w:i w:val="false"/>
          <w:color w:val="ff0000"/>
          <w:sz w:val="28"/>
        </w:rPr>
        <w:t xml:space="preserve">бұйрығымен </w:t>
      </w:r>
      <w:r>
        <w:rPr>
          <w:rFonts w:ascii="Times New Roman"/>
          <w:b w:val="false"/>
          <w:i w:val="false"/>
          <w:color w:val="000000"/>
          <w:sz w:val="28"/>
        </w:rPr>
        <w:t xml:space="preserve">. </w:t>
      </w:r>
    </w:p>
    <w:bookmarkEnd w:id="56"/>
    <w:bookmarkStart w:name="z102" w:id="57"/>
    <w:p>
      <w:pPr>
        <w:spacing w:after="0"/>
        <w:ind w:left="0"/>
        <w:jc w:val="both"/>
      </w:pPr>
      <w:r>
        <w:rPr>
          <w:rFonts w:ascii="Times New Roman"/>
          <w:b w:val="false"/>
          <w:i w:val="false"/>
          <w:color w:val="000000"/>
          <w:sz w:val="28"/>
        </w:rPr>
        <w:t xml:space="preserve">
      57. &lt;*&gt; </w:t>
      </w:r>
      <w:r>
        <w:br/>
      </w:r>
      <w:r>
        <w:rPr>
          <w:rFonts w:ascii="Times New Roman"/>
          <w:b w:val="false"/>
          <w:i w:val="false"/>
          <w:color w:val="000000"/>
          <w:sz w:val="28"/>
        </w:rPr>
        <w:t>
</w:t>
      </w:r>
      <w:r>
        <w:rPr>
          <w:rFonts w:ascii="Times New Roman"/>
          <w:b w:val="false"/>
          <w:i w:val="false"/>
          <w:color w:val="ff0000"/>
          <w:sz w:val="28"/>
        </w:rPr>
        <w:t xml:space="preserve">      Ескерту. 57-тармақ алынып тасталды - ҚР Ішкі істер министрінің 2008.11.13 </w:t>
      </w:r>
      <w:r>
        <w:rPr>
          <w:rFonts w:ascii="Times New Roman"/>
          <w:b w:val="false"/>
          <w:i w:val="false"/>
          <w:color w:val="000000"/>
          <w:sz w:val="28"/>
        </w:rPr>
        <w:t xml:space="preserve">N 424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4-тармақтан </w:t>
      </w:r>
      <w:r>
        <w:rPr>
          <w:rFonts w:ascii="Times New Roman"/>
          <w:b w:val="false"/>
          <w:i w:val="false"/>
          <w:color w:val="ff0000"/>
          <w:sz w:val="28"/>
        </w:rPr>
        <w:t xml:space="preserve">қараңыз) </w:t>
      </w:r>
      <w:r>
        <w:rPr>
          <w:rFonts w:ascii="Times New Roman"/>
          <w:b w:val="false"/>
          <w:i w:val="false"/>
          <w:color w:val="ff0000"/>
          <w:sz w:val="28"/>
        </w:rPr>
        <w:t xml:space="preserve">бұйрығымен </w:t>
      </w:r>
      <w:r>
        <w:rPr>
          <w:rFonts w:ascii="Times New Roman"/>
          <w:b w:val="false"/>
          <w:i w:val="false"/>
          <w:color w:val="000000"/>
          <w:sz w:val="28"/>
        </w:rPr>
        <w:t xml:space="preserve">. </w:t>
      </w:r>
    </w:p>
    <w:bookmarkEnd w:id="57"/>
    <w:bookmarkStart w:name="z103" w:id="58"/>
    <w:p>
      <w:pPr>
        <w:spacing w:after="0"/>
        <w:ind w:left="0"/>
        <w:jc w:val="both"/>
      </w:pPr>
      <w:r>
        <w:rPr>
          <w:rFonts w:ascii="Times New Roman"/>
          <w:b w:val="false"/>
          <w:i w:val="false"/>
          <w:color w:val="000000"/>
          <w:sz w:val="28"/>
        </w:rPr>
        <w:t xml:space="preserve">
       58. ЖП бөлiмшелерiнде жүргiзушiлер даярлайтын оқу орындарын бақылау iстерi жасалып, онда олардың iс-әрекеттерi мен жабдықталуын сипаттайтын негiзгi мәлiметтер, ескертулердің көшiрмелерi, түрлi актiлер, тексерiс материалдары, қысқаша талдау анықтамалары және т.б. сақталады. </w:t>
      </w:r>
    </w:p>
    <w:bookmarkEnd w:id="58"/>
    <w:bookmarkStart w:name="z8" w:id="59"/>
    <w:p>
      <w:pPr>
        <w:spacing w:after="0"/>
        <w:ind w:left="0"/>
        <w:jc w:val="left"/>
      </w:pPr>
      <w:r>
        <w:rPr>
          <w:rFonts w:ascii="Times New Roman"/>
          <w:b/>
          <w:i w:val="false"/>
          <w:color w:val="000000"/>
        </w:rPr>
        <w:t xml:space="preserve"> 
6. Жүргiзушi құжаттарын және басқа да материалдарды </w:t>
      </w:r>
      <w:r>
        <w:br/>
      </w:r>
      <w:r>
        <w:rPr>
          <w:rFonts w:ascii="Times New Roman"/>
          <w:b/>
          <w:i w:val="false"/>
          <w:color w:val="000000"/>
        </w:rPr>
        <w:t xml:space="preserve">
сақтау тәртiбi </w:t>
      </w:r>
    </w:p>
    <w:bookmarkEnd w:id="59"/>
    <w:p>
      <w:pPr>
        <w:spacing w:after="0"/>
        <w:ind w:left="0"/>
        <w:jc w:val="both"/>
      </w:pPr>
      <w:r>
        <w:rPr>
          <w:rFonts w:ascii="Times New Roman"/>
          <w:b w:val="false"/>
          <w:i w:val="false"/>
          <w:color w:val="000000"/>
          <w:sz w:val="28"/>
        </w:rPr>
        <w:t xml:space="preserve">      59. Жүргiзушi куәлiктерi бланкiлерiнiң келiп түсу және жұмсалу есебi қатаң есептегi бланкiлер және номерлiк белгiлердің келiп түсу мен жұмсалуының есепке алу кiтабына жазылады (9-қосымша). </w:t>
      </w:r>
    </w:p>
    <w:bookmarkStart w:name="z104" w:id="60"/>
    <w:p>
      <w:pPr>
        <w:spacing w:after="0"/>
        <w:ind w:left="0"/>
        <w:jc w:val="both"/>
      </w:pPr>
      <w:r>
        <w:rPr>
          <w:rFonts w:ascii="Times New Roman"/>
          <w:b w:val="false"/>
          <w:i w:val="false"/>
          <w:color w:val="000000"/>
          <w:sz w:val="28"/>
        </w:rPr>
        <w:t xml:space="preserve">
      60. Жүргiзушi куәлiктерiнiң бланктерi, жұмсалатын материалдары осы бұйрықпен бекiтiлген Ережелерге сәйкес қатаң есептегi құжаттар дәрежесiнде сақталады. </w:t>
      </w:r>
    </w:p>
    <w:bookmarkEnd w:id="60"/>
    <w:bookmarkStart w:name="z105" w:id="61"/>
    <w:p>
      <w:pPr>
        <w:spacing w:after="0"/>
        <w:ind w:left="0"/>
        <w:jc w:val="both"/>
      </w:pPr>
      <w:r>
        <w:rPr>
          <w:rFonts w:ascii="Times New Roman"/>
          <w:b w:val="false"/>
          <w:i w:val="false"/>
          <w:color w:val="000000"/>
          <w:sz w:val="28"/>
        </w:rPr>
        <w:t xml:space="preserve">
      61. Толтыру кезiнде бүлiнген жүргiзушi бланктерi кезектi тексерiс кезiнде бiржола жойылып, ол туралы акт жасалады. </w:t>
      </w:r>
      <w:r>
        <w:br/>
      </w:r>
      <w:r>
        <w:rPr>
          <w:rFonts w:ascii="Times New Roman"/>
          <w:b w:val="false"/>
          <w:i w:val="false"/>
          <w:color w:val="000000"/>
          <w:sz w:val="28"/>
        </w:rPr>
        <w:t xml:space="preserve">
      Денсаулығына байланысты алынған, жоғалып табылған, бiрақ орнына жаңасы берiлген, айырғаннан кейiн 2 жыл iшiнде иесi келiп алмаған жүргiзушi куәлiктерi де осындай тәртіппен жойылады, ол туралы куәлiк беру реестрiне белгi соғылады. </w:t>
      </w:r>
      <w:r>
        <w:br/>
      </w:r>
      <w:r>
        <w:rPr>
          <w:rFonts w:ascii="Times New Roman"/>
          <w:b w:val="false"/>
          <w:i w:val="false"/>
          <w:color w:val="000000"/>
          <w:sz w:val="28"/>
        </w:rPr>
        <w:t xml:space="preserve">
      Басқа ЖП бөлiмшелерi берген жүргiзушi куәлiктерiнiң жойылғаны туралы сол бөлiмшелерге хабарланады (10-қосымша). </w:t>
      </w:r>
    </w:p>
    <w:bookmarkEnd w:id="61"/>
    <w:bookmarkStart w:name="z106" w:id="62"/>
    <w:p>
      <w:pPr>
        <w:spacing w:after="0"/>
        <w:ind w:left="0"/>
        <w:jc w:val="both"/>
      </w:pPr>
      <w:r>
        <w:rPr>
          <w:rFonts w:ascii="Times New Roman"/>
          <w:b w:val="false"/>
          <w:i w:val="false"/>
          <w:color w:val="000000"/>
          <w:sz w:val="28"/>
        </w:rPr>
        <w:t xml:space="preserve">
      62. Жүргiзушi куәлiгiн беруге және ауыстыруға негiз болған материалдар (өтiнiштер, ескi жүргiзушi куәлiктерi, жүргізуші куәлігін әзірлеу үшін ақы төлеуді растайтын құжат, оқу туралы куәлiктер), сондай-ақ оқу топтарының тiзiмi жеке iске тiгiлiп, белгiленген тәртiппен 5 жылға дейiн сақталады.&lt;*&gt; </w:t>
      </w:r>
      <w:r>
        <w:br/>
      </w:r>
      <w:r>
        <w:rPr>
          <w:rFonts w:ascii="Times New Roman"/>
          <w:b w:val="false"/>
          <w:i w:val="false"/>
          <w:color w:val="000000"/>
          <w:sz w:val="28"/>
        </w:rPr>
        <w:t>
</w:t>
      </w:r>
      <w:r>
        <w:rPr>
          <w:rFonts w:ascii="Times New Roman"/>
          <w:b w:val="false"/>
          <w:i w:val="false"/>
          <w:color w:val="ff0000"/>
          <w:sz w:val="28"/>
        </w:rPr>
        <w:t xml:space="preserve">      Ескерту: </w:t>
      </w:r>
      <w:r>
        <w:rPr>
          <w:rFonts w:ascii="Times New Roman"/>
          <w:b w:val="false"/>
          <w:i w:val="false"/>
          <w:color w:val="000000"/>
          <w:sz w:val="28"/>
        </w:rPr>
        <w:t xml:space="preserve">Жаңасы берiлгенде, ескiсiне "Күшiн жойды" деген штамп қойылып, iске тiгiледi. </w:t>
      </w:r>
      <w:r>
        <w:br/>
      </w:r>
      <w:r>
        <w:rPr>
          <w:rFonts w:ascii="Times New Roman"/>
          <w:b w:val="false"/>
          <w:i w:val="false"/>
          <w:color w:val="000000"/>
          <w:sz w:val="28"/>
        </w:rPr>
        <w:t xml:space="preserve">
      Емтихан комиссияларының хаттамаларын сақтау мерзiмi - 10 жыл, жүргiзушi куәлiктерiн беру реестрiнің сақталуы - 60 жыл. Хаттамалар мен реестрлер ЖП бөлiмшелерiнде сақталады. </w:t>
      </w:r>
      <w:r>
        <w:br/>
      </w:r>
      <w:r>
        <w:rPr>
          <w:rFonts w:ascii="Times New Roman"/>
          <w:b w:val="false"/>
          <w:i w:val="false"/>
          <w:color w:val="000000"/>
          <w:sz w:val="28"/>
        </w:rPr>
        <w:t>
</w:t>
      </w:r>
      <w:r>
        <w:rPr>
          <w:rFonts w:ascii="Times New Roman"/>
          <w:b w:val="false"/>
          <w:i w:val="false"/>
          <w:color w:val="ff0000"/>
          <w:sz w:val="28"/>
        </w:rPr>
        <w:t xml:space="preserve">      Ескерту: 62-тармақ өзгертілді -  ҚР Ішкі істер министрінің </w:t>
      </w:r>
      <w:r>
        <w:br/>
      </w:r>
      <w:r>
        <w:rPr>
          <w:rFonts w:ascii="Times New Roman"/>
          <w:b w:val="false"/>
          <w:i w:val="false"/>
          <w:color w:val="000000"/>
          <w:sz w:val="28"/>
        </w:rPr>
        <w:t>
</w:t>
      </w:r>
      <w:r>
        <w:rPr>
          <w:rFonts w:ascii="Times New Roman"/>
          <w:b w:val="false"/>
          <w:i w:val="false"/>
          <w:color w:val="ff0000"/>
          <w:sz w:val="28"/>
        </w:rPr>
        <w:t xml:space="preserve">2001 жылғы 28 қазан N 762 </w:t>
      </w:r>
      <w:r>
        <w:rPr>
          <w:rFonts w:ascii="Times New Roman"/>
          <w:b w:val="false"/>
          <w:i w:val="false"/>
          <w:color w:val="000000"/>
          <w:sz w:val="28"/>
        </w:rPr>
        <w:t xml:space="preserve">бұйрығымен </w:t>
      </w:r>
      <w:r>
        <w:rPr>
          <w:rFonts w:ascii="Times New Roman"/>
          <w:b w:val="false"/>
          <w:i w:val="false"/>
          <w:color w:val="ff0000"/>
          <w:sz w:val="28"/>
        </w:rPr>
        <w:t xml:space="preserve">. (Бұйрық 2002 жылғы 1 қаңтардан бастап күшіне енеді.) </w:t>
      </w:r>
    </w:p>
    <w:bookmarkEnd w:id="62"/>
    <w:bookmarkStart w:name="z107" w:id="63"/>
    <w:p>
      <w:pPr>
        <w:spacing w:after="0"/>
        <w:ind w:left="0"/>
        <w:jc w:val="both"/>
      </w:pPr>
      <w:r>
        <w:rPr>
          <w:rFonts w:ascii="Times New Roman"/>
          <w:b w:val="false"/>
          <w:i w:val="false"/>
          <w:color w:val="000000"/>
          <w:sz w:val="28"/>
        </w:rPr>
        <w:t xml:space="preserve">
      63. Медициналық анықтама, жүргiзушi карточкасы олардың барлық  реквизиттерiн толтырғаннан кейiн куәлiкпен бiрге жүргiзушiге қайтарылады. </w:t>
      </w:r>
    </w:p>
    <w:bookmarkEnd w:id="63"/>
    <w:bookmarkStart w:name="z108" w:id="64"/>
    <w:p>
      <w:pPr>
        <w:spacing w:after="0"/>
        <w:ind w:left="0"/>
        <w:jc w:val="both"/>
      </w:pPr>
      <w:r>
        <w:rPr>
          <w:rFonts w:ascii="Times New Roman"/>
          <w:b w:val="false"/>
          <w:i w:val="false"/>
          <w:color w:val="000000"/>
          <w:sz w:val="28"/>
        </w:rPr>
        <w:t xml:space="preserve">
      64. Көлiк құралын басқару құқынан айрылған адамдардың куәлiктерi ЖП бөлiмшелерiнiң көлiк иелерi тұратын ауқымға қызмет ететiн тiркеу-емтихан бөлiмдерiнде сақталады. </w:t>
      </w:r>
    </w:p>
    <w:bookmarkEnd w:id="64"/>
    <w:bookmarkStart w:name="z9" w:id="65"/>
    <w:p>
      <w:pPr>
        <w:spacing w:after="0"/>
        <w:ind w:left="0"/>
        <w:jc w:val="both"/>
      </w:pPr>
      <w:r>
        <w:rPr>
          <w:rFonts w:ascii="Times New Roman"/>
          <w:b w:val="false"/>
          <w:i w:val="false"/>
          <w:color w:val="000000"/>
          <w:sz w:val="28"/>
        </w:rPr>
        <w:t xml:space="preserve">
                                                Жағдайға N 1 қосымша </w:t>
      </w:r>
    </w:p>
    <w:bookmarkEnd w:id="65"/>
    <w:p>
      <w:pPr>
        <w:spacing w:after="0"/>
        <w:ind w:left="0"/>
        <w:jc w:val="both"/>
      </w:pPr>
      <w:r>
        <w:rPr>
          <w:rFonts w:ascii="Times New Roman"/>
          <w:b w:val="false"/>
          <w:i w:val="false"/>
          <w:color w:val="000000"/>
          <w:sz w:val="28"/>
        </w:rPr>
        <w:t xml:space="preserve">     ___________________ </w:t>
      </w:r>
      <w:r>
        <w:br/>
      </w:r>
      <w:r>
        <w:rPr>
          <w:rFonts w:ascii="Times New Roman"/>
          <w:b w:val="false"/>
          <w:i w:val="false"/>
          <w:color w:val="000000"/>
          <w:sz w:val="28"/>
        </w:rPr>
        <w:t xml:space="preserve">
      (мекеменің атауы)     </w:t>
      </w:r>
    </w:p>
    <w:p>
      <w:pPr>
        <w:spacing w:after="0"/>
        <w:ind w:left="0"/>
        <w:jc w:val="both"/>
      </w:pPr>
      <w:r>
        <w:rPr>
          <w:rFonts w:ascii="Times New Roman"/>
          <w:b/>
          <w:i w:val="false"/>
          <w:color w:val="000000"/>
          <w:sz w:val="28"/>
        </w:rPr>
        <w:t xml:space="preserve">                       Медициналық анықтама </w:t>
      </w:r>
      <w:r>
        <w:br/>
      </w:r>
      <w:r>
        <w:rPr>
          <w:rFonts w:ascii="Times New Roman"/>
          <w:b w:val="false"/>
          <w:i w:val="false"/>
          <w:color w:val="000000"/>
          <w:sz w:val="28"/>
        </w:rPr>
        <w:t>
</w:t>
      </w:r>
      <w:r>
        <w:rPr>
          <w:rFonts w:ascii="Times New Roman"/>
          <w:b/>
          <w:i w:val="false"/>
          <w:color w:val="000000"/>
          <w:sz w:val="28"/>
        </w:rPr>
        <w:t xml:space="preserve">                        (ЖП-ға ұсыну үшін) </w:t>
      </w:r>
    </w:p>
    <w:p>
      <w:pPr>
        <w:spacing w:after="0"/>
        <w:ind w:left="0"/>
        <w:jc w:val="both"/>
      </w:pPr>
      <w:r>
        <w:rPr>
          <w:rFonts w:ascii="Times New Roman"/>
          <w:b w:val="false"/>
          <w:i w:val="false"/>
          <w:color w:val="000000"/>
          <w:sz w:val="28"/>
        </w:rPr>
        <w:t xml:space="preserve">          Фамилиясы _________________________ Аты________________________ </w:t>
      </w:r>
      <w:r>
        <w:br/>
      </w:r>
      <w:r>
        <w:rPr>
          <w:rFonts w:ascii="Times New Roman"/>
          <w:b w:val="false"/>
          <w:i w:val="false"/>
          <w:color w:val="000000"/>
          <w:sz w:val="28"/>
        </w:rPr>
        <w:t xml:space="preserve">
     Әкесінің аты ______________________ Жасы_______________________ </w:t>
      </w:r>
      <w:r>
        <w:br/>
      </w:r>
      <w:r>
        <w:rPr>
          <w:rFonts w:ascii="Times New Roman"/>
          <w:b w:val="false"/>
          <w:i w:val="false"/>
          <w:color w:val="000000"/>
          <w:sz w:val="28"/>
        </w:rPr>
        <w:t xml:space="preserve">
     Тұратын жері___________________________________________________ </w:t>
      </w:r>
      <w:r>
        <w:br/>
      </w:r>
      <w:r>
        <w:rPr>
          <w:rFonts w:ascii="Times New Roman"/>
          <w:b w:val="false"/>
          <w:i w:val="false"/>
          <w:color w:val="000000"/>
          <w:sz w:val="28"/>
        </w:rPr>
        <w:t xml:space="preserve">
     Жұмыс істейтін орыны___________________________________________ </w:t>
      </w:r>
      <w:r>
        <w:br/>
      </w:r>
      <w:r>
        <w:rPr>
          <w:rFonts w:ascii="Times New Roman"/>
          <w:b w:val="false"/>
          <w:i w:val="false"/>
          <w:color w:val="000000"/>
          <w:sz w:val="28"/>
        </w:rPr>
        <w:t xml:space="preserve">
     Медициналық қызметті өтті      "____" ____________ 199___ ж. </w:t>
      </w:r>
    </w:p>
    <w:p>
      <w:pPr>
        <w:spacing w:after="0"/>
        <w:ind w:left="0"/>
        <w:jc w:val="both"/>
      </w:pPr>
      <w:r>
        <w:rPr>
          <w:rFonts w:ascii="Times New Roman"/>
          <w:b/>
          <w:i w:val="false"/>
          <w:color w:val="000000"/>
          <w:sz w:val="28"/>
        </w:rPr>
        <w:t xml:space="preserve">                     Медициналық комиссияның </w:t>
      </w:r>
      <w:r>
        <w:br/>
      </w:r>
      <w:r>
        <w:rPr>
          <w:rFonts w:ascii="Times New Roman"/>
          <w:b w:val="false"/>
          <w:i w:val="false"/>
          <w:color w:val="000000"/>
          <w:sz w:val="28"/>
        </w:rPr>
        <w:t>
</w:t>
      </w:r>
      <w:r>
        <w:rPr>
          <w:rFonts w:ascii="Times New Roman"/>
          <w:b/>
          <w:i w:val="false"/>
          <w:color w:val="000000"/>
          <w:sz w:val="28"/>
        </w:rPr>
        <w:t xml:space="preserve">                          Қорытындысы </w:t>
      </w:r>
    </w:p>
    <w:p>
      <w:pPr>
        <w:spacing w:after="0"/>
        <w:ind w:left="0"/>
        <w:jc w:val="both"/>
      </w:pPr>
      <w:r>
        <w:rPr>
          <w:rFonts w:ascii="Times New Roman"/>
          <w:b w:val="false"/>
          <w:i w:val="false"/>
          <w:color w:val="000000"/>
          <w:sz w:val="28"/>
        </w:rPr>
        <w:t xml:space="preserve">     1. Троллейбус, трамвай жүргізуге жарамды (жарамсыз). </w:t>
      </w:r>
      <w:r>
        <w:br/>
      </w:r>
      <w:r>
        <w:rPr>
          <w:rFonts w:ascii="Times New Roman"/>
          <w:b w:val="false"/>
          <w:i w:val="false"/>
          <w:color w:val="000000"/>
          <w:sz w:val="28"/>
        </w:rPr>
        <w:t xml:space="preserve">
      2. Мотоцикл, мотороллер, мотонартан жүргізуге жарамды </w:t>
      </w:r>
      <w:r>
        <w:br/>
      </w:r>
      <w:r>
        <w:rPr>
          <w:rFonts w:ascii="Times New Roman"/>
          <w:b w:val="false"/>
          <w:i w:val="false"/>
          <w:color w:val="000000"/>
          <w:sz w:val="28"/>
        </w:rPr>
        <w:t xml:space="preserve">
(жарамсыз). </w:t>
      </w:r>
      <w:r>
        <w:br/>
      </w:r>
      <w:r>
        <w:rPr>
          <w:rFonts w:ascii="Times New Roman"/>
          <w:b w:val="false"/>
          <w:i w:val="false"/>
          <w:color w:val="000000"/>
          <w:sz w:val="28"/>
        </w:rPr>
        <w:t xml:space="preserve">
      3. Рұқсат етілген ең үлкен салмағы 3500 кг.-ден аспайтын </w:t>
      </w:r>
      <w:r>
        <w:br/>
      </w:r>
      <w:r>
        <w:rPr>
          <w:rFonts w:ascii="Times New Roman"/>
          <w:b w:val="false"/>
          <w:i w:val="false"/>
          <w:color w:val="000000"/>
          <w:sz w:val="28"/>
        </w:rPr>
        <w:t xml:space="preserve">
автомобильді жүргізуге жарамды (жарамсыз). Жүргізушінің орнынан </w:t>
      </w:r>
      <w:r>
        <w:br/>
      </w:r>
      <w:r>
        <w:rPr>
          <w:rFonts w:ascii="Times New Roman"/>
          <w:b w:val="false"/>
          <w:i w:val="false"/>
          <w:color w:val="000000"/>
          <w:sz w:val="28"/>
        </w:rPr>
        <w:t xml:space="preserve">
басқа отыратын орындығы 8 орыннан ("В" категориясы) аспайтын. </w:t>
      </w:r>
      <w:r>
        <w:br/>
      </w:r>
      <w:r>
        <w:rPr>
          <w:rFonts w:ascii="Times New Roman"/>
          <w:b w:val="false"/>
          <w:i w:val="false"/>
          <w:color w:val="000000"/>
          <w:sz w:val="28"/>
        </w:rPr>
        <w:t xml:space="preserve">
      4. Салмағы шектеусіз ("С" категориясы) автомобильдерді </w:t>
      </w:r>
      <w:r>
        <w:br/>
      </w:r>
      <w:r>
        <w:rPr>
          <w:rFonts w:ascii="Times New Roman"/>
          <w:b w:val="false"/>
          <w:i w:val="false"/>
          <w:color w:val="000000"/>
          <w:sz w:val="28"/>
        </w:rPr>
        <w:t xml:space="preserve">
жүргізуге жарамды (жарамсыз). </w:t>
      </w:r>
      <w:r>
        <w:br/>
      </w:r>
      <w:r>
        <w:rPr>
          <w:rFonts w:ascii="Times New Roman"/>
          <w:b w:val="false"/>
          <w:i w:val="false"/>
          <w:color w:val="000000"/>
          <w:sz w:val="28"/>
        </w:rPr>
        <w:t xml:space="preserve">
      5. Қолмен басқарылатын автомобильді жүргізуге жарамды </w:t>
      </w:r>
      <w:r>
        <w:br/>
      </w:r>
      <w:r>
        <w:rPr>
          <w:rFonts w:ascii="Times New Roman"/>
          <w:b w:val="false"/>
          <w:i w:val="false"/>
          <w:color w:val="000000"/>
          <w:sz w:val="28"/>
        </w:rPr>
        <w:t xml:space="preserve">
(жарамсыз). </w:t>
      </w:r>
      <w:r>
        <w:br/>
      </w:r>
      <w:r>
        <w:rPr>
          <w:rFonts w:ascii="Times New Roman"/>
          <w:b w:val="false"/>
          <w:i w:val="false"/>
          <w:color w:val="000000"/>
          <w:sz w:val="28"/>
        </w:rPr>
        <w:t xml:space="preserve">
      6. Мотоколясканы жүргізуге жарамды (жарамсыз). </w:t>
      </w:r>
      <w:r>
        <w:br/>
      </w:r>
      <w:r>
        <w:rPr>
          <w:rFonts w:ascii="Times New Roman"/>
          <w:b w:val="false"/>
          <w:i w:val="false"/>
          <w:color w:val="000000"/>
          <w:sz w:val="28"/>
        </w:rPr>
        <w:t xml:space="preserve">
                                  (керегі жоғын сызу керек) </w:t>
      </w:r>
      <w:r>
        <w:br/>
      </w:r>
      <w:r>
        <w:rPr>
          <w:rFonts w:ascii="Times New Roman"/>
          <w:b w:val="false"/>
          <w:i w:val="false"/>
          <w:color w:val="000000"/>
          <w:sz w:val="28"/>
        </w:rPr>
        <w:t xml:space="preserve">
     Анықтаманың жарамдылық мерзімі </w:t>
      </w:r>
      <w:r>
        <w:br/>
      </w:r>
      <w:r>
        <w:rPr>
          <w:rFonts w:ascii="Times New Roman"/>
          <w:b w:val="false"/>
          <w:i w:val="false"/>
          <w:color w:val="000000"/>
          <w:sz w:val="28"/>
        </w:rPr>
        <w:t xml:space="preserve">
____________________________________     </w:t>
      </w:r>
    </w:p>
    <w:p>
      <w:pPr>
        <w:spacing w:after="0"/>
        <w:ind w:left="0"/>
        <w:jc w:val="both"/>
      </w:pPr>
      <w:r>
        <w:rPr>
          <w:rFonts w:ascii="Times New Roman"/>
          <w:b w:val="false"/>
          <w:i w:val="false"/>
          <w:color w:val="000000"/>
          <w:sz w:val="28"/>
        </w:rPr>
        <w:t xml:space="preserve">     Суреттің орны      </w:t>
      </w:r>
    </w:p>
    <w:p>
      <w:pPr>
        <w:spacing w:after="0"/>
        <w:ind w:left="0"/>
        <w:jc w:val="both"/>
      </w:pPr>
      <w:r>
        <w:rPr>
          <w:rFonts w:ascii="Times New Roman"/>
          <w:b w:val="false"/>
          <w:i w:val="false"/>
          <w:color w:val="000000"/>
          <w:sz w:val="28"/>
        </w:rPr>
        <w:t xml:space="preserve">     М.О.                Комиссияның төрағасы </w:t>
      </w:r>
      <w:r>
        <w:br/>
      </w:r>
      <w:r>
        <w:rPr>
          <w:rFonts w:ascii="Times New Roman"/>
          <w:b w:val="false"/>
          <w:i w:val="false"/>
          <w:color w:val="000000"/>
          <w:sz w:val="28"/>
        </w:rPr>
        <w:t xml:space="preserve">
                              (қолы) </w:t>
      </w:r>
      <w:r>
        <w:br/>
      </w:r>
      <w:r>
        <w:rPr>
          <w:rFonts w:ascii="Times New Roman"/>
          <w:b w:val="false"/>
          <w:i w:val="false"/>
          <w:color w:val="000000"/>
          <w:sz w:val="28"/>
        </w:rPr>
        <w:t xml:space="preserve">
                             Хатшысы  </w:t>
      </w:r>
      <w:r>
        <w:br/>
      </w:r>
      <w:r>
        <w:rPr>
          <w:rFonts w:ascii="Times New Roman"/>
          <w:b w:val="false"/>
          <w:i w:val="false"/>
          <w:color w:val="000000"/>
          <w:sz w:val="28"/>
        </w:rPr>
        <w:t xml:space="preserve">
                              (қолы) </w:t>
      </w:r>
      <w:r>
        <w:br/>
      </w:r>
      <w:r>
        <w:rPr>
          <w:rFonts w:ascii="Times New Roman"/>
          <w:b w:val="false"/>
          <w:i w:val="false"/>
          <w:color w:val="000000"/>
          <w:sz w:val="28"/>
        </w:rPr>
        <w:t xml:space="preserve">
  </w:t>
      </w:r>
    </w:p>
    <w:bookmarkStart w:name="z10" w:id="66"/>
    <w:p>
      <w:pPr>
        <w:spacing w:after="0"/>
        <w:ind w:left="0"/>
        <w:jc w:val="both"/>
      </w:pPr>
      <w:r>
        <w:rPr>
          <w:rFonts w:ascii="Times New Roman"/>
          <w:b w:val="false"/>
          <w:i w:val="false"/>
          <w:color w:val="000000"/>
          <w:sz w:val="28"/>
        </w:rPr>
        <w:t xml:space="preserve">
                                                  Жағдайға N 2 қосымша </w:t>
      </w:r>
    </w:p>
    <w:bookmarkEnd w:id="66"/>
    <w:p>
      <w:pPr>
        <w:spacing w:after="0"/>
        <w:ind w:left="0"/>
        <w:jc w:val="both"/>
      </w:pPr>
      <w:r>
        <w:rPr>
          <w:rFonts w:ascii="Times New Roman"/>
          <w:b/>
          <w:i w:val="false"/>
          <w:color w:val="000000"/>
          <w:sz w:val="28"/>
        </w:rPr>
        <w:t xml:space="preserve">                  Жүргізушінің карточкасы </w:t>
      </w:r>
    </w:p>
    <w:p>
      <w:pPr>
        <w:spacing w:after="0"/>
        <w:ind w:left="0"/>
        <w:jc w:val="both"/>
      </w:pPr>
      <w:r>
        <w:rPr>
          <w:rFonts w:ascii="Times New Roman"/>
          <w:b w:val="false"/>
          <w:i w:val="false"/>
          <w:color w:val="000000"/>
          <w:sz w:val="28"/>
        </w:rPr>
        <w:t xml:space="preserve">     Фамилиясы _________________________ </w:t>
      </w:r>
      <w:r>
        <w:br/>
      </w:r>
      <w:r>
        <w:rPr>
          <w:rFonts w:ascii="Times New Roman"/>
          <w:b w:val="false"/>
          <w:i w:val="false"/>
          <w:color w:val="000000"/>
          <w:sz w:val="28"/>
        </w:rPr>
        <w:t xml:space="preserve">
     Аты ___________________________ </w:t>
      </w:r>
      <w:r>
        <w:br/>
      </w:r>
      <w:r>
        <w:rPr>
          <w:rFonts w:ascii="Times New Roman"/>
          <w:b w:val="false"/>
          <w:i w:val="false"/>
          <w:color w:val="000000"/>
          <w:sz w:val="28"/>
        </w:rPr>
        <w:t xml:space="preserve">
     Әкесінің аты_________________________________________________ </w:t>
      </w:r>
      <w:r>
        <w:br/>
      </w:r>
      <w:r>
        <w:rPr>
          <w:rFonts w:ascii="Times New Roman"/>
          <w:b w:val="false"/>
          <w:i w:val="false"/>
          <w:color w:val="000000"/>
          <w:sz w:val="28"/>
        </w:rPr>
        <w:t xml:space="preserve">
     Туған жылы мен жері__________________________________________ </w:t>
      </w:r>
      <w:r>
        <w:br/>
      </w:r>
      <w:r>
        <w:rPr>
          <w:rFonts w:ascii="Times New Roman"/>
          <w:b w:val="false"/>
          <w:i w:val="false"/>
          <w:color w:val="000000"/>
          <w:sz w:val="28"/>
        </w:rPr>
        <w:t xml:space="preserve">
     Үйінің адресі________________________________________________ </w:t>
      </w:r>
      <w:r>
        <w:br/>
      </w:r>
      <w:r>
        <w:rPr>
          <w:rFonts w:ascii="Times New Roman"/>
          <w:b w:val="false"/>
          <w:i w:val="false"/>
          <w:color w:val="000000"/>
          <w:sz w:val="28"/>
        </w:rPr>
        <w:t xml:space="preserve">
     Паспорттың сериясы ____________________________ N____________ </w:t>
      </w:r>
      <w:r>
        <w:br/>
      </w:r>
      <w:r>
        <w:rPr>
          <w:rFonts w:ascii="Times New Roman"/>
          <w:b w:val="false"/>
          <w:i w:val="false"/>
          <w:color w:val="000000"/>
          <w:sz w:val="28"/>
        </w:rPr>
        <w:t xml:space="preserve">
     Берілген_____________________________________________________ </w:t>
      </w:r>
      <w:r>
        <w:br/>
      </w:r>
      <w:r>
        <w:rPr>
          <w:rFonts w:ascii="Times New Roman"/>
          <w:b w:val="false"/>
          <w:i w:val="false"/>
          <w:color w:val="000000"/>
          <w:sz w:val="28"/>
        </w:rPr>
        <w:t xml:space="preserve">
                                 (ішкі істер органы) </w:t>
      </w:r>
      <w:r>
        <w:br/>
      </w:r>
      <w:r>
        <w:rPr>
          <w:rFonts w:ascii="Times New Roman"/>
          <w:b w:val="false"/>
          <w:i w:val="false"/>
          <w:color w:val="000000"/>
          <w:sz w:val="28"/>
        </w:rPr>
        <w:t xml:space="preserve">
  </w:t>
      </w:r>
      <w:r>
        <w:br/>
      </w:r>
      <w:r>
        <w:rPr>
          <w:rFonts w:ascii="Times New Roman"/>
          <w:b w:val="false"/>
          <w:i w:val="false"/>
          <w:color w:val="000000"/>
          <w:sz w:val="28"/>
        </w:rPr>
        <w:t xml:space="preserve">
          Фотосуреттің орны </w:t>
      </w:r>
      <w:r>
        <w:br/>
      </w:r>
      <w:r>
        <w:rPr>
          <w:rFonts w:ascii="Times New Roman"/>
          <w:b w:val="false"/>
          <w:i w:val="false"/>
          <w:color w:val="000000"/>
          <w:sz w:val="28"/>
        </w:rPr>
        <w:t xml:space="preserve">
                   Медициналық тексерістен өтті__________________ </w:t>
      </w:r>
      <w:r>
        <w:br/>
      </w:r>
      <w:r>
        <w:rPr>
          <w:rFonts w:ascii="Times New Roman"/>
          <w:b w:val="false"/>
          <w:i w:val="false"/>
          <w:color w:val="000000"/>
          <w:sz w:val="28"/>
        </w:rPr>
        <w:t xml:space="preserve">
                  ________________________________________________ </w:t>
      </w:r>
      <w:r>
        <w:br/>
      </w:r>
      <w:r>
        <w:rPr>
          <w:rFonts w:ascii="Times New Roman"/>
          <w:b w:val="false"/>
          <w:i w:val="false"/>
          <w:color w:val="000000"/>
          <w:sz w:val="28"/>
        </w:rPr>
        <w:t xml:space="preserve">
                  (медициналық мекеменің атауы, анықтаманың нөмері </w:t>
      </w:r>
      <w:r>
        <w:br/>
      </w:r>
      <w:r>
        <w:rPr>
          <w:rFonts w:ascii="Times New Roman"/>
          <w:b w:val="false"/>
          <w:i w:val="false"/>
          <w:color w:val="000000"/>
          <w:sz w:val="28"/>
        </w:rPr>
        <w:t xml:space="preserve">
                  ________________________________________________ </w:t>
      </w:r>
      <w:r>
        <w:br/>
      </w:r>
      <w:r>
        <w:rPr>
          <w:rFonts w:ascii="Times New Roman"/>
          <w:b w:val="false"/>
          <w:i w:val="false"/>
          <w:color w:val="000000"/>
          <w:sz w:val="28"/>
        </w:rPr>
        <w:t xml:space="preserve">
                             және тексерістен өткен уақыты) </w:t>
      </w:r>
      <w:r>
        <w:br/>
      </w:r>
      <w:r>
        <w:rPr>
          <w:rFonts w:ascii="Times New Roman"/>
          <w:b w:val="false"/>
          <w:i w:val="false"/>
          <w:color w:val="000000"/>
          <w:sz w:val="28"/>
        </w:rPr>
        <w:t xml:space="preserve">
                   Оқуды мынадай бағдарламамен өтті_______________ </w:t>
      </w:r>
      <w:r>
        <w:br/>
      </w:r>
      <w:r>
        <w:rPr>
          <w:rFonts w:ascii="Times New Roman"/>
          <w:b w:val="false"/>
          <w:i w:val="false"/>
          <w:color w:val="000000"/>
          <w:sz w:val="28"/>
        </w:rPr>
        <w:t xml:space="preserve">
                   _______________________________________________ </w:t>
      </w:r>
      <w:r>
        <w:br/>
      </w:r>
      <w:r>
        <w:rPr>
          <w:rFonts w:ascii="Times New Roman"/>
          <w:b w:val="false"/>
          <w:i w:val="false"/>
          <w:color w:val="000000"/>
          <w:sz w:val="28"/>
        </w:rPr>
        <w:t xml:space="preserve">
                  (қандай көлік құралының категориясына оқыды және </w:t>
      </w:r>
      <w:r>
        <w:br/>
      </w:r>
      <w:r>
        <w:rPr>
          <w:rFonts w:ascii="Times New Roman"/>
          <w:b w:val="false"/>
          <w:i w:val="false"/>
          <w:color w:val="000000"/>
          <w:sz w:val="28"/>
        </w:rPr>
        <w:t xml:space="preserve">
                  ________________________________________________ </w:t>
      </w:r>
      <w:r>
        <w:br/>
      </w:r>
      <w:r>
        <w:rPr>
          <w:rFonts w:ascii="Times New Roman"/>
          <w:b w:val="false"/>
          <w:i w:val="false"/>
          <w:color w:val="000000"/>
          <w:sz w:val="28"/>
        </w:rPr>
        <w:t xml:space="preserve">
                      қандай оқу орнын бітіргенін көрсету қажет)  </w:t>
      </w:r>
      <w:r>
        <w:br/>
      </w:r>
      <w:r>
        <w:rPr>
          <w:rFonts w:ascii="Times New Roman"/>
          <w:b w:val="false"/>
          <w:i w:val="false"/>
          <w:color w:val="000000"/>
          <w:sz w:val="28"/>
        </w:rPr>
        <w:t xml:space="preserve">
                  N __________ куәлік алды "__" </w:t>
      </w:r>
      <w:r>
        <w:br/>
      </w:r>
      <w:r>
        <w:rPr>
          <w:rFonts w:ascii="Times New Roman"/>
          <w:b w:val="false"/>
          <w:i w:val="false"/>
          <w:color w:val="000000"/>
          <w:sz w:val="28"/>
        </w:rPr>
        <w:t xml:space="preserve">
                   __________199___ж.     </w:t>
      </w:r>
    </w:p>
    <w:p>
      <w:pPr>
        <w:spacing w:after="0"/>
        <w:ind w:left="0"/>
        <w:jc w:val="both"/>
      </w:pPr>
      <w:r>
        <w:rPr>
          <w:rFonts w:ascii="Times New Roman"/>
          <w:b/>
          <w:i w:val="false"/>
          <w:color w:val="000000"/>
          <w:sz w:val="28"/>
        </w:rPr>
        <w:t xml:space="preserve">                    Куәлік берілді </w:t>
      </w:r>
      <w:r>
        <w:br/>
      </w:r>
      <w:r>
        <w:rPr>
          <w:rFonts w:ascii="Times New Roman"/>
          <w:b w:val="false"/>
          <w:i w:val="false"/>
          <w:color w:val="000000"/>
          <w:sz w:val="28"/>
        </w:rPr>
        <w:t xml:space="preserve">
------------------------------------------------------------------- </w:t>
      </w:r>
      <w:r>
        <w:br/>
      </w:r>
      <w:r>
        <w:rPr>
          <w:rFonts w:ascii="Times New Roman"/>
          <w:b w:val="false"/>
          <w:i w:val="false"/>
          <w:color w:val="000000"/>
          <w:sz w:val="28"/>
        </w:rPr>
        <w:t xml:space="preserve">
     ! Категориясы ! Сериясы ! Куәліктің нөмері ! Берілген! Құжатты </w:t>
      </w:r>
      <w:r>
        <w:br/>
      </w:r>
      <w:r>
        <w:rPr>
          <w:rFonts w:ascii="Times New Roman"/>
          <w:b w:val="false"/>
          <w:i w:val="false"/>
          <w:color w:val="000000"/>
          <w:sz w:val="28"/>
        </w:rPr>
        <w:t xml:space="preserve">
     !             !         !                  ! мерзімі ! берген </w:t>
      </w:r>
      <w:r>
        <w:br/>
      </w:r>
      <w:r>
        <w:rPr>
          <w:rFonts w:ascii="Times New Roman"/>
          <w:b w:val="false"/>
          <w:i w:val="false"/>
          <w:color w:val="000000"/>
          <w:sz w:val="28"/>
        </w:rPr>
        <w:t xml:space="preserve">
     !             !         !                  !         ! адамның </w:t>
      </w:r>
      <w:r>
        <w:br/>
      </w:r>
      <w:r>
        <w:rPr>
          <w:rFonts w:ascii="Times New Roman"/>
          <w:b w:val="false"/>
          <w:i w:val="false"/>
          <w:color w:val="000000"/>
          <w:sz w:val="28"/>
        </w:rPr>
        <w:t xml:space="preserve">
     !             !         !                  !         ! қолы, </w:t>
      </w:r>
      <w:r>
        <w:br/>
      </w:r>
      <w:r>
        <w:rPr>
          <w:rFonts w:ascii="Times New Roman"/>
          <w:b w:val="false"/>
          <w:i w:val="false"/>
          <w:color w:val="000000"/>
          <w:sz w:val="28"/>
        </w:rPr>
        <w:t xml:space="preserve">
     !             !         !                  !         ! мөрмен </w:t>
      </w:r>
      <w:r>
        <w:br/>
      </w:r>
      <w:r>
        <w:rPr>
          <w:rFonts w:ascii="Times New Roman"/>
          <w:b w:val="false"/>
          <w:i w:val="false"/>
          <w:color w:val="000000"/>
          <w:sz w:val="28"/>
        </w:rPr>
        <w:t xml:space="preserve">
     !             !         !                  !         !расталады </w:t>
      </w:r>
      <w:r>
        <w:br/>
      </w:r>
      <w:r>
        <w:rPr>
          <w:rFonts w:ascii="Times New Roman"/>
          <w:b w:val="false"/>
          <w:i w:val="false"/>
          <w:color w:val="000000"/>
          <w:sz w:val="28"/>
        </w:rPr>
        <w:t xml:space="preserve">
------------------------------------------------------------------- </w:t>
      </w:r>
      <w:r>
        <w:br/>
      </w:r>
      <w:r>
        <w:rPr>
          <w:rFonts w:ascii="Times New Roman"/>
          <w:b w:val="false"/>
          <w:i w:val="false"/>
          <w:color w:val="000000"/>
          <w:sz w:val="28"/>
        </w:rPr>
        <w:t xml:space="preserve">
     !             !         !                  !          ! </w:t>
      </w:r>
      <w:r>
        <w:br/>
      </w:r>
      <w:r>
        <w:rPr>
          <w:rFonts w:ascii="Times New Roman"/>
          <w:b w:val="false"/>
          <w:i w:val="false"/>
          <w:color w:val="000000"/>
          <w:sz w:val="28"/>
        </w:rPr>
        <w:t xml:space="preserve">
------------------------------------------------------------------- </w:t>
      </w:r>
      <w:r>
        <w:br/>
      </w:r>
      <w:r>
        <w:rPr>
          <w:rFonts w:ascii="Times New Roman"/>
          <w:b w:val="false"/>
          <w:i w:val="false"/>
          <w:color w:val="000000"/>
          <w:sz w:val="28"/>
        </w:rPr>
        <w:t xml:space="preserve">
     !             !         !                  !          ! </w:t>
      </w:r>
      <w:r>
        <w:br/>
      </w:r>
      <w:r>
        <w:rPr>
          <w:rFonts w:ascii="Times New Roman"/>
          <w:b w:val="false"/>
          <w:i w:val="false"/>
          <w:color w:val="000000"/>
          <w:sz w:val="28"/>
        </w:rPr>
        <w:t xml:space="preserve">
------------------------------------------------------------------- </w:t>
      </w:r>
      <w:r>
        <w:br/>
      </w:r>
      <w:r>
        <w:rPr>
          <w:rFonts w:ascii="Times New Roman"/>
          <w:b w:val="false"/>
          <w:i w:val="false"/>
          <w:color w:val="000000"/>
          <w:sz w:val="28"/>
        </w:rPr>
        <w:t xml:space="preserve">
     !             !         !                  !          !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Комиссия  төрағасы (фамилиясы)______________________ </w:t>
      </w:r>
      <w:r>
        <w:br/>
      </w: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xml:space="preserve">"_____" ____________ 19 ____ ж. </w:t>
      </w:r>
      <w:r>
        <w:br/>
      </w:r>
      <w:r>
        <w:rPr>
          <w:rFonts w:ascii="Times New Roman"/>
          <w:b w:val="false"/>
          <w:i w:val="false"/>
          <w:color w:val="000000"/>
          <w:sz w:val="28"/>
        </w:rPr>
        <w:t xml:space="preserve">
                                 Ескерту: </w:t>
      </w:r>
      <w:r>
        <w:br/>
      </w:r>
      <w:r>
        <w:rPr>
          <w:rFonts w:ascii="Times New Roman"/>
          <w:b w:val="false"/>
          <w:i w:val="false"/>
          <w:color w:val="000000"/>
          <w:sz w:val="28"/>
        </w:rPr>
        <w:t xml:space="preserve">
                                 Жүргізуші карточкасы куәлік иесінде </w:t>
      </w:r>
      <w:r>
        <w:br/>
      </w:r>
      <w:r>
        <w:rPr>
          <w:rFonts w:ascii="Times New Roman"/>
          <w:b w:val="false"/>
          <w:i w:val="false"/>
          <w:color w:val="000000"/>
          <w:sz w:val="28"/>
        </w:rPr>
        <w:t xml:space="preserve">
                                 сақталады және жүргізуші куәлігін </w:t>
      </w:r>
      <w:r>
        <w:br/>
      </w:r>
      <w:r>
        <w:rPr>
          <w:rFonts w:ascii="Times New Roman"/>
          <w:b w:val="false"/>
          <w:i w:val="false"/>
          <w:color w:val="000000"/>
          <w:sz w:val="28"/>
        </w:rPr>
        <w:t xml:space="preserve">
                                 айырбастау, сондай-ақ сол куәліктің </w:t>
      </w:r>
      <w:r>
        <w:br/>
      </w:r>
      <w:r>
        <w:rPr>
          <w:rFonts w:ascii="Times New Roman"/>
          <w:b w:val="false"/>
          <w:i w:val="false"/>
          <w:color w:val="000000"/>
          <w:sz w:val="28"/>
        </w:rPr>
        <w:t xml:space="preserve">
                                 дубликатын алғанда ЖП-нің </w:t>
      </w:r>
      <w:r>
        <w:br/>
      </w:r>
      <w:r>
        <w:rPr>
          <w:rFonts w:ascii="Times New Roman"/>
          <w:b w:val="false"/>
          <w:i w:val="false"/>
          <w:color w:val="000000"/>
          <w:sz w:val="28"/>
        </w:rPr>
        <w:t xml:space="preserve">
                                 бөлімшесіне ұсынылады. </w:t>
      </w:r>
      <w:r>
        <w:br/>
      </w:r>
      <w:r>
        <w:rPr>
          <w:rFonts w:ascii="Times New Roman"/>
          <w:b w:val="false"/>
          <w:i w:val="false"/>
          <w:color w:val="000000"/>
          <w:sz w:val="28"/>
        </w:rPr>
        <w:t xml:space="preserve">
     ЖП-нің </w:t>
      </w:r>
      <w:r>
        <w:br/>
      </w:r>
      <w:r>
        <w:rPr>
          <w:rFonts w:ascii="Times New Roman"/>
          <w:b w:val="false"/>
          <w:i w:val="false"/>
          <w:color w:val="000000"/>
          <w:sz w:val="28"/>
        </w:rPr>
        <w:t xml:space="preserve">
     М.О.     </w:t>
      </w:r>
    </w:p>
    <w:bookmarkStart w:name="z11" w:id="67"/>
    <w:p>
      <w:pPr>
        <w:spacing w:after="0"/>
        <w:ind w:left="0"/>
        <w:jc w:val="both"/>
      </w:pPr>
      <w:r>
        <w:rPr>
          <w:rFonts w:ascii="Times New Roman"/>
          <w:b w:val="false"/>
          <w:i w:val="false"/>
          <w:color w:val="000000"/>
          <w:sz w:val="28"/>
        </w:rPr>
        <w:t xml:space="preserve">
                                                        Қосымша N 3 </w:t>
      </w:r>
    </w:p>
    <w:bookmarkEnd w:id="67"/>
    <w:p>
      <w:pPr>
        <w:spacing w:after="0"/>
        <w:ind w:left="0"/>
        <w:jc w:val="both"/>
      </w:pPr>
      <w:r>
        <w:rPr>
          <w:rFonts w:ascii="Times New Roman"/>
          <w:b w:val="false"/>
          <w:i w:val="false"/>
          <w:color w:val="ff0000"/>
          <w:sz w:val="28"/>
        </w:rPr>
        <w:t xml:space="preserve">      Ескерту. 3-қосымша алынып тасталды - ҚР Ішкі істер министрінің 2008.11.13 </w:t>
      </w:r>
      <w:r>
        <w:rPr>
          <w:rFonts w:ascii="Times New Roman"/>
          <w:b w:val="false"/>
          <w:i w:val="false"/>
          <w:color w:val="000000"/>
          <w:sz w:val="28"/>
        </w:rPr>
        <w:t xml:space="preserve">N 424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4-тармақтан </w:t>
      </w:r>
      <w:r>
        <w:rPr>
          <w:rFonts w:ascii="Times New Roman"/>
          <w:b w:val="false"/>
          <w:i w:val="false"/>
          <w:color w:val="ff0000"/>
          <w:sz w:val="28"/>
        </w:rPr>
        <w:t xml:space="preserve">қараңыз) бұйрығымен </w:t>
      </w:r>
      <w:r>
        <w:rPr>
          <w:rFonts w:ascii="Times New Roman"/>
          <w:b w:val="false"/>
          <w:i w:val="false"/>
          <w:color w:val="000000"/>
          <w:sz w:val="28"/>
        </w:rPr>
        <w:t xml:space="preserve">.     </w:t>
      </w:r>
    </w:p>
    <w:bookmarkStart w:name="z12" w:id="68"/>
    <w:p>
      <w:pPr>
        <w:spacing w:after="0"/>
        <w:ind w:left="0"/>
        <w:jc w:val="both"/>
      </w:pPr>
      <w:r>
        <w:rPr>
          <w:rFonts w:ascii="Times New Roman"/>
          <w:b w:val="false"/>
          <w:i w:val="false"/>
          <w:color w:val="000000"/>
          <w:sz w:val="28"/>
        </w:rPr>
        <w:t xml:space="preserve">
                                                Жағдайға N 4 қосымша </w:t>
      </w:r>
    </w:p>
    <w:bookmarkEnd w:id="68"/>
    <w:p>
      <w:pPr>
        <w:spacing w:after="0"/>
        <w:ind w:left="0"/>
        <w:jc w:val="both"/>
      </w:pPr>
      <w:r>
        <w:rPr>
          <w:rFonts w:ascii="Times New Roman"/>
          <w:b w:val="false"/>
          <w:i w:val="false"/>
          <w:color w:val="ff0000"/>
          <w:sz w:val="28"/>
        </w:rPr>
        <w:t xml:space="preserve">      Ескерту. Қосымшаға өзгерту енгізілді - ҚР Ішкі істер министрінің 2005 жылғы 19 мамырдағы N 294 (ресми жарияланған сәтінен бастап қолданысқа енгізіледі) </w:t>
      </w:r>
      <w:r>
        <w:rPr>
          <w:rFonts w:ascii="Times New Roman"/>
          <w:b w:val="false"/>
          <w:i w:val="false"/>
          <w:color w:val="000000"/>
          <w:sz w:val="28"/>
        </w:rPr>
        <w:t xml:space="preserve">бұйрығымен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Жол полициясы емтихандық комиссиясының </w:t>
      </w:r>
    </w:p>
    <w:p>
      <w:pPr>
        <w:spacing w:after="0"/>
        <w:ind w:left="0"/>
        <w:jc w:val="both"/>
      </w:pPr>
      <w:r>
        <w:rPr>
          <w:rFonts w:ascii="Times New Roman"/>
          <w:b w:val="false"/>
          <w:i w:val="false"/>
          <w:color w:val="000000"/>
          <w:sz w:val="28"/>
        </w:rPr>
        <w:t xml:space="preserve">                    "___" ___________ 19____ ж.-дан </w:t>
      </w:r>
    </w:p>
    <w:p>
      <w:pPr>
        <w:spacing w:after="0"/>
        <w:ind w:left="0"/>
        <w:jc w:val="both"/>
      </w:pPr>
      <w:r>
        <w:rPr>
          <w:rFonts w:ascii="Times New Roman"/>
          <w:b/>
          <w:i w:val="false"/>
          <w:color w:val="000000"/>
          <w:sz w:val="28"/>
        </w:rPr>
        <w:t xml:space="preserve">                          N   Хаттамасы </w:t>
      </w:r>
    </w:p>
    <w:p>
      <w:pPr>
        <w:spacing w:after="0"/>
        <w:ind w:left="0"/>
        <w:jc w:val="both"/>
      </w:pPr>
      <w:r>
        <w:rPr>
          <w:rFonts w:ascii="Times New Roman"/>
          <w:b w:val="false"/>
          <w:i w:val="false"/>
          <w:color w:val="000000"/>
          <w:sz w:val="28"/>
        </w:rPr>
        <w:t xml:space="preserve">     Комиссияның құрамы _________________ төрағасы мүшелері </w:t>
      </w:r>
      <w:r>
        <w:br/>
      </w:r>
      <w:r>
        <w:rPr>
          <w:rFonts w:ascii="Times New Roman"/>
          <w:b w:val="false"/>
          <w:i w:val="false"/>
          <w:color w:val="000000"/>
          <w:sz w:val="28"/>
        </w:rPr>
        <w:t xml:space="preserve">
______________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NN ! Емтихан!Туған! Қандай!Емтихан  !    Емтиханның нәтижесі </w:t>
      </w:r>
      <w:r>
        <w:br/>
      </w:r>
      <w:r>
        <w:rPr>
          <w:rFonts w:ascii="Times New Roman"/>
          <w:b w:val="false"/>
          <w:i w:val="false"/>
          <w:color w:val="000000"/>
          <w:sz w:val="28"/>
        </w:rPr>
        <w:t xml:space="preserve">
р/с!тапсыру-!жылы ! көлік !тапсыру. !------------------------------- </w:t>
      </w:r>
      <w:r>
        <w:br/>
      </w:r>
      <w:r>
        <w:rPr>
          <w:rFonts w:ascii="Times New Roman"/>
          <w:b w:val="false"/>
          <w:i w:val="false"/>
          <w:color w:val="000000"/>
          <w:sz w:val="28"/>
        </w:rPr>
        <w:t xml:space="preserve">
   !шының   !     !құралы-!шы оқыған!          теориялық   </w:t>
      </w:r>
      <w:r>
        <w:br/>
      </w:r>
      <w:r>
        <w:rPr>
          <w:rFonts w:ascii="Times New Roman"/>
          <w:b w:val="false"/>
          <w:i w:val="false"/>
          <w:color w:val="000000"/>
          <w:sz w:val="28"/>
        </w:rPr>
        <w:t xml:space="preserve">
   !аты-жөні!     !ның ка-!оқу      !------------------------------- </w:t>
      </w:r>
      <w:r>
        <w:br/>
      </w:r>
      <w:r>
        <w:rPr>
          <w:rFonts w:ascii="Times New Roman"/>
          <w:b w:val="false"/>
          <w:i w:val="false"/>
          <w:color w:val="000000"/>
          <w:sz w:val="28"/>
        </w:rPr>
        <w:t xml:space="preserve">
   !        !     !тегория!орыны    !алғашқы рет   !тапсырды, </w:t>
      </w:r>
      <w:r>
        <w:br/>
      </w:r>
      <w:r>
        <w:rPr>
          <w:rFonts w:ascii="Times New Roman"/>
          <w:b w:val="false"/>
          <w:i w:val="false"/>
          <w:color w:val="000000"/>
          <w:sz w:val="28"/>
        </w:rPr>
        <w:t xml:space="preserve">
   !        !     !сын бас-!        !немесе        !тапсырмады  </w:t>
      </w:r>
      <w:r>
        <w:br/>
      </w:r>
      <w:r>
        <w:rPr>
          <w:rFonts w:ascii="Times New Roman"/>
          <w:b w:val="false"/>
          <w:i w:val="false"/>
          <w:color w:val="000000"/>
          <w:sz w:val="28"/>
        </w:rPr>
        <w:t xml:space="preserve">
   !        !     !қаруға  !        !қайтадан      !     </w:t>
      </w:r>
      <w:r>
        <w:br/>
      </w:r>
      <w:r>
        <w:rPr>
          <w:rFonts w:ascii="Times New Roman"/>
          <w:b w:val="false"/>
          <w:i w:val="false"/>
          <w:color w:val="000000"/>
          <w:sz w:val="28"/>
        </w:rPr>
        <w:t xml:space="preserve">
   !        !     !емтихан !        !              !        </w:t>
      </w:r>
      <w:r>
        <w:br/>
      </w:r>
      <w:r>
        <w:rPr>
          <w:rFonts w:ascii="Times New Roman"/>
          <w:b w:val="false"/>
          <w:i w:val="false"/>
          <w:color w:val="000000"/>
          <w:sz w:val="28"/>
        </w:rPr>
        <w:t xml:space="preserve">
   !        !     !тапсырады        !              !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Төрағасы ___________________   мүшелері </w:t>
      </w:r>
      <w:r>
        <w:br/>
      </w:r>
      <w:r>
        <w:rPr>
          <w:rFonts w:ascii="Times New Roman"/>
          <w:b w:val="false"/>
          <w:i w:val="false"/>
          <w:color w:val="000000"/>
          <w:sz w:val="28"/>
        </w:rPr>
        <w:t xml:space="preserve">
_____________________________      </w:t>
      </w:r>
    </w:p>
    <w:bookmarkStart w:name="z13" w:id="69"/>
    <w:p>
      <w:pPr>
        <w:spacing w:after="0"/>
        <w:ind w:left="0"/>
        <w:jc w:val="both"/>
      </w:pPr>
      <w:r>
        <w:rPr>
          <w:rFonts w:ascii="Times New Roman"/>
          <w:b w:val="false"/>
          <w:i w:val="false"/>
          <w:color w:val="000000"/>
          <w:sz w:val="28"/>
        </w:rPr>
        <w:t xml:space="preserve">
                                      Жағдайға N 5 қосымша </w:t>
      </w:r>
    </w:p>
    <w:bookmarkEnd w:id="69"/>
    <w:p>
      <w:pPr>
        <w:spacing w:after="0"/>
        <w:ind w:left="0"/>
        <w:jc w:val="both"/>
      </w:pPr>
      <w:r>
        <w:rPr>
          <w:rFonts w:ascii="Times New Roman"/>
          <w:b w:val="false"/>
          <w:i w:val="false"/>
          <w:color w:val="000000"/>
          <w:sz w:val="28"/>
        </w:rPr>
        <w:t xml:space="preserve">    Мемавтоинспекцияға ____________________________ </w:t>
      </w:r>
      <w:r>
        <w:br/>
      </w:r>
      <w:r>
        <w:rPr>
          <w:rFonts w:ascii="Times New Roman"/>
          <w:b w:val="false"/>
          <w:i w:val="false"/>
          <w:color w:val="000000"/>
          <w:sz w:val="28"/>
        </w:rPr>
        <w:t xml:space="preserve">
                           (облыс, қала, аудан) </w:t>
      </w:r>
      <w:r>
        <w:br/>
      </w:r>
      <w:r>
        <w:rPr>
          <w:rFonts w:ascii="Times New Roman"/>
          <w:b w:val="false"/>
          <w:i w:val="false"/>
          <w:color w:val="000000"/>
          <w:sz w:val="28"/>
        </w:rPr>
        <w:t xml:space="preserve">
   азаматтан_______________________________________________ </w:t>
      </w:r>
      <w:r>
        <w:br/>
      </w:r>
      <w:r>
        <w:rPr>
          <w:rFonts w:ascii="Times New Roman"/>
          <w:b w:val="false"/>
          <w:i w:val="false"/>
          <w:color w:val="000000"/>
          <w:sz w:val="28"/>
        </w:rPr>
        <w:t xml:space="preserve">
                              (аты-жөні) </w:t>
      </w:r>
      <w:r>
        <w:br/>
      </w:r>
      <w:r>
        <w:rPr>
          <w:rFonts w:ascii="Times New Roman"/>
          <w:b w:val="false"/>
          <w:i w:val="false"/>
          <w:color w:val="000000"/>
          <w:sz w:val="28"/>
        </w:rPr>
        <w:t xml:space="preserve">
   туған жылы ______________________________________________ </w:t>
      </w:r>
      <w:r>
        <w:br/>
      </w:r>
      <w:r>
        <w:rPr>
          <w:rFonts w:ascii="Times New Roman"/>
          <w:b w:val="false"/>
          <w:i w:val="false"/>
          <w:color w:val="000000"/>
          <w:sz w:val="28"/>
        </w:rPr>
        <w:t xml:space="preserve">
                           туған жері </w:t>
      </w:r>
      <w:r>
        <w:br/>
      </w:r>
      <w:r>
        <w:rPr>
          <w:rFonts w:ascii="Times New Roman"/>
          <w:b w:val="false"/>
          <w:i w:val="false"/>
          <w:color w:val="000000"/>
          <w:sz w:val="28"/>
        </w:rPr>
        <w:t xml:space="preserve">
   _________________________________________________________ </w:t>
      </w:r>
      <w:r>
        <w:br/>
      </w:r>
      <w:r>
        <w:rPr>
          <w:rFonts w:ascii="Times New Roman"/>
          <w:b w:val="false"/>
          <w:i w:val="false"/>
          <w:color w:val="000000"/>
          <w:sz w:val="28"/>
        </w:rPr>
        <w:t xml:space="preserve">
                      (облыс, қала) </w:t>
      </w:r>
      <w:r>
        <w:br/>
      </w:r>
      <w:r>
        <w:rPr>
          <w:rFonts w:ascii="Times New Roman"/>
          <w:b w:val="false"/>
          <w:i w:val="false"/>
          <w:color w:val="000000"/>
          <w:sz w:val="28"/>
        </w:rPr>
        <w:t xml:space="preserve">
   тұратын _________________________________________________ </w:t>
      </w:r>
      <w:r>
        <w:br/>
      </w:r>
      <w:r>
        <w:rPr>
          <w:rFonts w:ascii="Times New Roman"/>
          <w:b w:val="false"/>
          <w:i w:val="false"/>
          <w:color w:val="000000"/>
          <w:sz w:val="28"/>
        </w:rPr>
        <w:t xml:space="preserve">
   жұмыс істейтін___________________________________________ </w:t>
      </w:r>
      <w:r>
        <w:br/>
      </w:r>
      <w:r>
        <w:rPr>
          <w:rFonts w:ascii="Times New Roman"/>
          <w:b w:val="false"/>
          <w:i w:val="false"/>
          <w:color w:val="000000"/>
          <w:sz w:val="28"/>
        </w:rPr>
        <w:t xml:space="preserve">
                                (лауазымды) </w:t>
      </w:r>
      <w:r>
        <w:br/>
      </w:r>
      <w:r>
        <w:rPr>
          <w:rFonts w:ascii="Times New Roman"/>
          <w:b w:val="false"/>
          <w:i w:val="false"/>
          <w:color w:val="000000"/>
          <w:sz w:val="28"/>
        </w:rPr>
        <w:t xml:space="preserve">
   Паспорт сериясы ______________________N _________________ </w:t>
      </w:r>
      <w:r>
        <w:br/>
      </w:r>
      <w:r>
        <w:rPr>
          <w:rFonts w:ascii="Times New Roman"/>
          <w:b w:val="false"/>
          <w:i w:val="false"/>
          <w:color w:val="000000"/>
          <w:sz w:val="28"/>
        </w:rPr>
        <w:t xml:space="preserve">
   берілді _________________________________________________ </w:t>
      </w:r>
      <w:r>
        <w:br/>
      </w:r>
      <w:r>
        <w:rPr>
          <w:rFonts w:ascii="Times New Roman"/>
          <w:b w:val="false"/>
          <w:i w:val="false"/>
          <w:color w:val="000000"/>
          <w:sz w:val="28"/>
        </w:rPr>
        <w:t xml:space="preserve">
                        (қашан, кім)     </w:t>
      </w:r>
    </w:p>
    <w:p>
      <w:pPr>
        <w:spacing w:after="0"/>
        <w:ind w:left="0"/>
        <w:jc w:val="both"/>
      </w:pPr>
      <w:r>
        <w:rPr>
          <w:rFonts w:ascii="Times New Roman"/>
          <w:b/>
          <w:i w:val="false"/>
          <w:color w:val="000000"/>
          <w:sz w:val="28"/>
        </w:rPr>
        <w:t xml:space="preserve">                         Өтініш </w:t>
      </w:r>
    </w:p>
    <w:p>
      <w:pPr>
        <w:spacing w:after="0"/>
        <w:ind w:left="0"/>
        <w:jc w:val="both"/>
      </w:pPr>
      <w:r>
        <w:rPr>
          <w:rFonts w:ascii="Times New Roman"/>
          <w:b w:val="false"/>
          <w:i w:val="false"/>
          <w:color w:val="000000"/>
          <w:sz w:val="28"/>
        </w:rPr>
        <w:t xml:space="preserve">     Куәлікті айырбастауды, дубликат беруді сұраймын____________________ </w:t>
      </w:r>
      <w:r>
        <w:br/>
      </w:r>
      <w:r>
        <w:rPr>
          <w:rFonts w:ascii="Times New Roman"/>
          <w:b w:val="false"/>
          <w:i w:val="false"/>
          <w:color w:val="000000"/>
          <w:sz w:val="28"/>
        </w:rPr>
        <w:t xml:space="preserve">
                                  (керегі жоғын сызып тастау керек) </w:t>
      </w:r>
      <w:r>
        <w:br/>
      </w:r>
      <w:r>
        <w:rPr>
          <w:rFonts w:ascii="Times New Roman"/>
          <w:b w:val="false"/>
          <w:i w:val="false"/>
          <w:color w:val="000000"/>
          <w:sz w:val="28"/>
        </w:rPr>
        <w:t xml:space="preserve">
Жүргізуші куәлігінің сериясы __________________ N__________________ </w:t>
      </w:r>
      <w:r>
        <w:br/>
      </w:r>
      <w:r>
        <w:rPr>
          <w:rFonts w:ascii="Times New Roman"/>
          <w:b w:val="false"/>
          <w:i w:val="false"/>
          <w:color w:val="000000"/>
          <w:sz w:val="28"/>
        </w:rPr>
        <w:t xml:space="preserve">
МАИ-ден алдым______________________________________________________ </w:t>
      </w:r>
      <w:r>
        <w:br/>
      </w:r>
      <w:r>
        <w:rPr>
          <w:rFonts w:ascii="Times New Roman"/>
          <w:b w:val="false"/>
          <w:i w:val="false"/>
          <w:color w:val="000000"/>
          <w:sz w:val="28"/>
        </w:rPr>
        <w:t xml:space="preserve">
                               (облыс, өлке, республика)     ___________________________________________________________________ </w:t>
      </w:r>
      <w:r>
        <w:br/>
      </w:r>
      <w:r>
        <w:rPr>
          <w:rFonts w:ascii="Times New Roman"/>
          <w:b w:val="false"/>
          <w:i w:val="false"/>
          <w:color w:val="000000"/>
          <w:sz w:val="28"/>
        </w:rPr>
        <w:t xml:space="preserve">
                              (күні, айы, жылы) </w:t>
      </w:r>
      <w:r>
        <w:br/>
      </w:r>
      <w:r>
        <w:rPr>
          <w:rFonts w:ascii="Times New Roman"/>
          <w:b w:val="false"/>
          <w:i w:val="false"/>
          <w:color w:val="000000"/>
          <w:sz w:val="28"/>
        </w:rPr>
        <w:t xml:space="preserve">
"_____" ________ 199 ____ ж. мынадай жағдайда жүргізуші куәлігі </w:t>
      </w:r>
      <w:r>
        <w:br/>
      </w:r>
      <w:r>
        <w:rPr>
          <w:rFonts w:ascii="Times New Roman"/>
          <w:b w:val="false"/>
          <w:i w:val="false"/>
          <w:color w:val="000000"/>
          <w:sz w:val="28"/>
        </w:rPr>
        <w:t xml:space="preserve">
жоғалды (ұрланды):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Өтінішке мынадай құжаттар тіркелді: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!Куәлікті айырбастау үшін            ! Куәліктің дубликатын алу үшін </w:t>
      </w:r>
      <w:r>
        <w:br/>
      </w:r>
      <w:r>
        <w:rPr>
          <w:rFonts w:ascii="Times New Roman"/>
          <w:b w:val="false"/>
          <w:i w:val="false"/>
          <w:color w:val="000000"/>
          <w:sz w:val="28"/>
        </w:rPr>
        <w:t xml:space="preserve">
!------------------------------------!------------------------------ </w:t>
      </w:r>
      <w:r>
        <w:br/>
      </w:r>
      <w:r>
        <w:rPr>
          <w:rFonts w:ascii="Times New Roman"/>
          <w:b w:val="false"/>
          <w:i w:val="false"/>
          <w:color w:val="000000"/>
          <w:sz w:val="28"/>
        </w:rPr>
        <w:t xml:space="preserve">
!Паспорт немесе оның орнындағы құжат ! Паспорт немесе оның </w:t>
      </w:r>
      <w:r>
        <w:br/>
      </w:r>
      <w:r>
        <w:rPr>
          <w:rFonts w:ascii="Times New Roman"/>
          <w:b w:val="false"/>
          <w:i w:val="false"/>
          <w:color w:val="000000"/>
          <w:sz w:val="28"/>
        </w:rPr>
        <w:t xml:space="preserve">
!                                    !орнындағы құжат </w:t>
      </w:r>
      <w:r>
        <w:br/>
      </w:r>
      <w:r>
        <w:rPr>
          <w:rFonts w:ascii="Times New Roman"/>
          <w:b w:val="false"/>
          <w:i w:val="false"/>
          <w:color w:val="000000"/>
          <w:sz w:val="28"/>
        </w:rPr>
        <w:t xml:space="preserve">
!------------------------------------!------------------------------ </w:t>
      </w:r>
      <w:r>
        <w:br/>
      </w:r>
      <w:r>
        <w:rPr>
          <w:rFonts w:ascii="Times New Roman"/>
          <w:b w:val="false"/>
          <w:i w:val="false"/>
          <w:color w:val="000000"/>
          <w:sz w:val="28"/>
        </w:rPr>
        <w:t xml:space="preserve">
!Жүргізушінің жеке куәлігі           ! Жүргізушінің жеке куәлігі </w:t>
      </w:r>
      <w:r>
        <w:br/>
      </w:r>
      <w:r>
        <w:rPr>
          <w:rFonts w:ascii="Times New Roman"/>
          <w:b w:val="false"/>
          <w:i w:val="false"/>
          <w:color w:val="000000"/>
          <w:sz w:val="28"/>
        </w:rPr>
        <w:t xml:space="preserve">
!------------------------------------!------------------------------ </w:t>
      </w:r>
      <w:r>
        <w:br/>
      </w:r>
      <w:r>
        <w:rPr>
          <w:rFonts w:ascii="Times New Roman"/>
          <w:b w:val="false"/>
          <w:i w:val="false"/>
          <w:color w:val="000000"/>
          <w:sz w:val="28"/>
        </w:rPr>
        <w:t xml:space="preserve">
!Медбайқаудың анықтамасы             ! Медбайқаудың анықтамасы </w:t>
      </w:r>
      <w:r>
        <w:br/>
      </w:r>
      <w:r>
        <w:rPr>
          <w:rFonts w:ascii="Times New Roman"/>
          <w:b w:val="false"/>
          <w:i w:val="false"/>
          <w:color w:val="000000"/>
          <w:sz w:val="28"/>
        </w:rPr>
        <w:t xml:space="preserve">
!------------------------------------!------------------------------ </w:t>
      </w:r>
      <w:r>
        <w:br/>
      </w:r>
      <w:r>
        <w:rPr>
          <w:rFonts w:ascii="Times New Roman"/>
          <w:b w:val="false"/>
          <w:i w:val="false"/>
          <w:color w:val="000000"/>
          <w:sz w:val="28"/>
        </w:rPr>
        <w:t xml:space="preserve">
!ЕШ N түбіршегі                      ! ЕШ N түбіршегі </w:t>
      </w:r>
      <w:r>
        <w:br/>
      </w:r>
      <w:r>
        <w:rPr>
          <w:rFonts w:ascii="Times New Roman"/>
          <w:b w:val="false"/>
          <w:i w:val="false"/>
          <w:color w:val="000000"/>
          <w:sz w:val="28"/>
        </w:rPr>
        <w:t xml:space="preserve">
!------------------------------------!------------------------------ </w:t>
      </w:r>
      <w:r>
        <w:br/>
      </w:r>
      <w:r>
        <w:rPr>
          <w:rFonts w:ascii="Times New Roman"/>
          <w:b w:val="false"/>
          <w:i w:val="false"/>
          <w:color w:val="000000"/>
          <w:sz w:val="28"/>
        </w:rPr>
        <w:t xml:space="preserve">
!                                    ! Жоғалған фактісі (егер </w:t>
      </w:r>
      <w:r>
        <w:br/>
      </w:r>
      <w:r>
        <w:rPr>
          <w:rFonts w:ascii="Times New Roman"/>
          <w:b w:val="false"/>
          <w:i w:val="false"/>
          <w:color w:val="000000"/>
          <w:sz w:val="28"/>
        </w:rPr>
        <w:t xml:space="preserve">
!                                    !ұрланса) ІІО-нан анықтама </w:t>
      </w:r>
      <w:r>
        <w:br/>
      </w:r>
      <w:r>
        <w:rPr>
          <w:rFonts w:ascii="Times New Roman"/>
          <w:b w:val="false"/>
          <w:i w:val="false"/>
          <w:color w:val="000000"/>
          <w:sz w:val="28"/>
        </w:rPr>
        <w:t xml:space="preserve">
!------------------------------------!------------------------------ </w:t>
      </w:r>
      <w:r>
        <w:br/>
      </w:r>
      <w:r>
        <w:rPr>
          <w:rFonts w:ascii="Times New Roman"/>
          <w:b w:val="false"/>
          <w:i w:val="false"/>
          <w:color w:val="000000"/>
          <w:sz w:val="28"/>
        </w:rPr>
        <w:t xml:space="preserve">
   ЖК жоғалған (ұрланған) жағдайда керек белгі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Органның атауы                 ! Алғашқы белгілер !3 айдан кейінгі </w:t>
      </w:r>
      <w:r>
        <w:br/>
      </w:r>
      <w:r>
        <w:rPr>
          <w:rFonts w:ascii="Times New Roman"/>
          <w:b w:val="false"/>
          <w:i w:val="false"/>
          <w:color w:val="000000"/>
          <w:sz w:val="28"/>
        </w:rPr>
        <w:t xml:space="preserve">
                               !                  ! қайталау </w:t>
      </w:r>
      <w:r>
        <w:br/>
      </w:r>
      <w:r>
        <w:rPr>
          <w:rFonts w:ascii="Times New Roman"/>
          <w:b w:val="false"/>
          <w:i w:val="false"/>
          <w:color w:val="000000"/>
          <w:sz w:val="28"/>
        </w:rPr>
        <w:t xml:space="preserve">
-------------------------------!------------------!----------------- </w:t>
      </w:r>
      <w:r>
        <w:br/>
      </w:r>
      <w:r>
        <w:rPr>
          <w:rFonts w:ascii="Times New Roman"/>
          <w:b w:val="false"/>
          <w:i w:val="false"/>
          <w:color w:val="000000"/>
          <w:sz w:val="28"/>
        </w:rPr>
        <w:t xml:space="preserve">
Тұратын жеріндегі аудандық МАИ !                  ! </w:t>
      </w:r>
      <w:r>
        <w:br/>
      </w:r>
      <w:r>
        <w:rPr>
          <w:rFonts w:ascii="Times New Roman"/>
          <w:b w:val="false"/>
          <w:i w:val="false"/>
          <w:color w:val="000000"/>
          <w:sz w:val="28"/>
        </w:rPr>
        <w:t xml:space="preserve">
-------------------------------!------------------!----------------- </w:t>
      </w:r>
      <w:r>
        <w:br/>
      </w:r>
      <w:r>
        <w:rPr>
          <w:rFonts w:ascii="Times New Roman"/>
          <w:b w:val="false"/>
          <w:i w:val="false"/>
          <w:color w:val="000000"/>
          <w:sz w:val="28"/>
        </w:rPr>
        <w:t xml:space="preserve">
Тұратын жеріндегі табылған зат.!                  ! </w:t>
      </w:r>
      <w:r>
        <w:br/>
      </w:r>
      <w:r>
        <w:rPr>
          <w:rFonts w:ascii="Times New Roman"/>
          <w:b w:val="false"/>
          <w:i w:val="false"/>
          <w:color w:val="000000"/>
          <w:sz w:val="28"/>
        </w:rPr>
        <w:t xml:space="preserve">
тар столы (паспорт столы)      !                  ! </w:t>
      </w:r>
      <w:r>
        <w:br/>
      </w:r>
      <w:r>
        <w:rPr>
          <w:rFonts w:ascii="Times New Roman"/>
          <w:b w:val="false"/>
          <w:i w:val="false"/>
          <w:color w:val="000000"/>
          <w:sz w:val="28"/>
        </w:rPr>
        <w:t xml:space="preserve">
-------------------------------!------------------!----------------- </w:t>
      </w:r>
      <w:r>
        <w:br/>
      </w:r>
      <w:r>
        <w:rPr>
          <w:rFonts w:ascii="Times New Roman"/>
          <w:b w:val="false"/>
          <w:i w:val="false"/>
          <w:color w:val="000000"/>
          <w:sz w:val="28"/>
        </w:rPr>
        <w:t xml:space="preserve">
224 бөлме                      !                  !     </w:t>
      </w:r>
      <w:r>
        <w:br/>
      </w:r>
      <w:r>
        <w:rPr>
          <w:rFonts w:ascii="Times New Roman"/>
          <w:b w:val="false"/>
          <w:i w:val="false"/>
          <w:color w:val="000000"/>
          <w:sz w:val="28"/>
        </w:rPr>
        <w:t xml:space="preserve">
-------------------------------!------------------!----------------- </w:t>
      </w:r>
      <w:r>
        <w:br/>
      </w:r>
      <w:r>
        <w:rPr>
          <w:rFonts w:ascii="Times New Roman"/>
          <w:b w:val="false"/>
          <w:i w:val="false"/>
          <w:color w:val="000000"/>
          <w:sz w:val="28"/>
        </w:rPr>
        <w:t xml:space="preserve">
207 бөлме                      !                  ! </w:t>
      </w:r>
      <w:r>
        <w:br/>
      </w:r>
      <w:r>
        <w:rPr>
          <w:rFonts w:ascii="Times New Roman"/>
          <w:b w:val="false"/>
          <w:i w:val="false"/>
          <w:color w:val="000000"/>
          <w:sz w:val="28"/>
        </w:rPr>
        <w:t xml:space="preserve">
-------------------------------!------------------!----------------- </w:t>
      </w:r>
      <w:r>
        <w:br/>
      </w:r>
      <w:r>
        <w:rPr>
          <w:rFonts w:ascii="Times New Roman"/>
          <w:b w:val="false"/>
          <w:i w:val="false"/>
          <w:color w:val="000000"/>
          <w:sz w:val="28"/>
        </w:rPr>
        <w:t xml:space="preserve">
223 бөлме                      !                  !              -------------------------------!------------------!----------------- </w:t>
      </w:r>
      <w:r>
        <w:br/>
      </w:r>
      <w:r>
        <w:rPr>
          <w:rFonts w:ascii="Times New Roman"/>
          <w:b w:val="false"/>
          <w:i w:val="false"/>
          <w:color w:val="000000"/>
          <w:sz w:val="28"/>
        </w:rPr>
        <w:t xml:space="preserve">
     Өтініш берушінің қолы ___________________________________ </w:t>
      </w:r>
      <w:r>
        <w:br/>
      </w:r>
      <w:r>
        <w:rPr>
          <w:rFonts w:ascii="Times New Roman"/>
          <w:b w:val="false"/>
          <w:i w:val="false"/>
          <w:color w:val="000000"/>
          <w:sz w:val="28"/>
        </w:rPr>
        <w:t xml:space="preserve">
     Айырбастауға, дубликат беруге құжаттарды қабылдаған </w:t>
      </w:r>
      <w:r>
        <w:br/>
      </w:r>
      <w:r>
        <w:rPr>
          <w:rFonts w:ascii="Times New Roman"/>
          <w:b w:val="false"/>
          <w:i w:val="false"/>
          <w:color w:val="000000"/>
          <w:sz w:val="28"/>
        </w:rPr>
        <w:t xml:space="preserve">
     Мемавтоинспектор                                (қолы) </w:t>
      </w:r>
      <w:r>
        <w:br/>
      </w:r>
      <w:r>
        <w:rPr>
          <w:rFonts w:ascii="Times New Roman"/>
          <w:b w:val="false"/>
          <w:i w:val="false"/>
          <w:color w:val="000000"/>
          <w:sz w:val="28"/>
        </w:rPr>
        <w:t xml:space="preserve">
     Мемавтоинспекцияның қызмет белгілері: </w:t>
      </w:r>
      <w:r>
        <w:br/>
      </w:r>
      <w:r>
        <w:rPr>
          <w:rFonts w:ascii="Times New Roman"/>
          <w:b w:val="false"/>
          <w:i w:val="false"/>
          <w:color w:val="000000"/>
          <w:sz w:val="28"/>
        </w:rPr>
        <w:t xml:space="preserve">
     ____________________________ </w:t>
      </w:r>
      <w:r>
        <w:br/>
      </w:r>
      <w:r>
        <w:rPr>
          <w:rFonts w:ascii="Times New Roman"/>
          <w:b w:val="false"/>
          <w:i w:val="false"/>
          <w:color w:val="000000"/>
          <w:sz w:val="28"/>
        </w:rPr>
        <w:t xml:space="preserve">
     Берілді: жүргізуші куәлігінің сериясы _____________ N </w:t>
      </w:r>
      <w:r>
        <w:br/>
      </w:r>
      <w:r>
        <w:rPr>
          <w:rFonts w:ascii="Times New Roman"/>
          <w:b w:val="false"/>
          <w:i w:val="false"/>
          <w:color w:val="000000"/>
          <w:sz w:val="28"/>
        </w:rPr>
        <w:t xml:space="preserve">
     ______________ </w:t>
      </w:r>
      <w:r>
        <w:br/>
      </w:r>
      <w:r>
        <w:rPr>
          <w:rFonts w:ascii="Times New Roman"/>
          <w:b w:val="false"/>
          <w:i w:val="false"/>
          <w:color w:val="000000"/>
          <w:sz w:val="28"/>
        </w:rPr>
        <w:t xml:space="preserve">
     "____" _____________ 199 _____ ж. </w:t>
      </w:r>
      <w:r>
        <w:br/>
      </w:r>
      <w:r>
        <w:rPr>
          <w:rFonts w:ascii="Times New Roman"/>
          <w:b w:val="false"/>
          <w:i w:val="false"/>
          <w:color w:val="000000"/>
          <w:sz w:val="28"/>
        </w:rPr>
        <w:t xml:space="preserve">
     Паспортшы _____________________________________________ </w:t>
      </w:r>
      <w:r>
        <w:br/>
      </w:r>
      <w:r>
        <w:rPr>
          <w:rFonts w:ascii="Times New Roman"/>
          <w:b w:val="false"/>
          <w:i w:val="false"/>
          <w:color w:val="000000"/>
          <w:sz w:val="28"/>
        </w:rPr>
        <w:t xml:space="preserve">
                                 (қолы) </w:t>
      </w:r>
    </w:p>
    <w:bookmarkStart w:name="z14" w:id="70"/>
    <w:p>
      <w:pPr>
        <w:spacing w:after="0"/>
        <w:ind w:left="0"/>
        <w:jc w:val="both"/>
      </w:pPr>
      <w:r>
        <w:rPr>
          <w:rFonts w:ascii="Times New Roman"/>
          <w:b w:val="false"/>
          <w:i w:val="false"/>
          <w:color w:val="000000"/>
          <w:sz w:val="28"/>
        </w:rPr>
        <w:t xml:space="preserve">
                                               Жағдайға N 6 қосымша </w:t>
      </w:r>
    </w:p>
    <w:bookmarkEnd w:id="70"/>
    <w:p>
      <w:pPr>
        <w:spacing w:after="0"/>
        <w:ind w:left="0"/>
        <w:jc w:val="both"/>
      </w:pPr>
      <w:r>
        <w:rPr>
          <w:rFonts w:ascii="Times New Roman"/>
          <w:b w:val="false"/>
          <w:i w:val="false"/>
          <w:color w:val="000000"/>
          <w:sz w:val="28"/>
        </w:rPr>
        <w:t xml:space="preserve">      </w:t>
      </w:r>
      <w:r>
        <w:rPr>
          <w:rFonts w:ascii="Times New Roman"/>
          <w:b w:val="false"/>
          <w:i w:val="false"/>
          <w:color w:val="ff0000"/>
          <w:sz w:val="28"/>
        </w:rPr>
        <w:t xml:space="preserve">Ескерту. 6-қосымша алынып тасталды - ҚР Ішкі істер министрінің 2008.11.13 </w:t>
      </w:r>
      <w:r>
        <w:rPr>
          <w:rFonts w:ascii="Times New Roman"/>
          <w:b w:val="false"/>
          <w:i w:val="false"/>
          <w:color w:val="000000"/>
          <w:sz w:val="28"/>
        </w:rPr>
        <w:t xml:space="preserve">N 424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4-тармақтан </w:t>
      </w:r>
      <w:r>
        <w:rPr>
          <w:rFonts w:ascii="Times New Roman"/>
          <w:b w:val="false"/>
          <w:i w:val="false"/>
          <w:color w:val="ff0000"/>
          <w:sz w:val="28"/>
        </w:rPr>
        <w:t xml:space="preserve">қараңыз) бұйрығымен </w:t>
      </w:r>
      <w:r>
        <w:rPr>
          <w:rFonts w:ascii="Times New Roman"/>
          <w:b w:val="false"/>
          <w:i w:val="false"/>
          <w:color w:val="000000"/>
          <w:sz w:val="28"/>
        </w:rPr>
        <w:t xml:space="preserve">.               </w:t>
      </w:r>
    </w:p>
    <w:bookmarkStart w:name="z15" w:id="71"/>
    <w:p>
      <w:pPr>
        <w:spacing w:after="0"/>
        <w:ind w:left="0"/>
        <w:jc w:val="both"/>
      </w:pPr>
      <w:r>
        <w:rPr>
          <w:rFonts w:ascii="Times New Roman"/>
          <w:b w:val="false"/>
          <w:i w:val="false"/>
          <w:color w:val="000000"/>
          <w:sz w:val="28"/>
        </w:rPr>
        <w:t xml:space="preserve">
                                               Жағдайға N 7 қосымша </w:t>
      </w:r>
    </w:p>
    <w:bookmarkEnd w:id="71"/>
    <w:p>
      <w:pPr>
        <w:spacing w:after="0"/>
        <w:ind w:left="0"/>
        <w:jc w:val="both"/>
      </w:pPr>
      <w:r>
        <w:rPr>
          <w:rFonts w:ascii="Times New Roman"/>
          <w:b w:val="false"/>
          <w:i w:val="false"/>
          <w:color w:val="ff0000"/>
          <w:sz w:val="28"/>
        </w:rPr>
        <w:t xml:space="preserve">      Ескерту. 7-қосымша алынып тасталды - ҚР Ішкі істер министрінің 2008.11.13 </w:t>
      </w:r>
      <w:r>
        <w:rPr>
          <w:rFonts w:ascii="Times New Roman"/>
          <w:b w:val="false"/>
          <w:i w:val="false"/>
          <w:color w:val="000000"/>
          <w:sz w:val="28"/>
        </w:rPr>
        <w:t xml:space="preserve">N 424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4-тармақтан </w:t>
      </w:r>
      <w:r>
        <w:rPr>
          <w:rFonts w:ascii="Times New Roman"/>
          <w:b w:val="false"/>
          <w:i w:val="false"/>
          <w:color w:val="ff0000"/>
          <w:sz w:val="28"/>
        </w:rPr>
        <w:t xml:space="preserve">қараңыз) бұйрығымен </w:t>
      </w:r>
      <w:r>
        <w:rPr>
          <w:rFonts w:ascii="Times New Roman"/>
          <w:b w:val="false"/>
          <w:i w:val="false"/>
          <w:color w:val="000000"/>
          <w:sz w:val="28"/>
        </w:rPr>
        <w:t xml:space="preserve">.    </w:t>
      </w:r>
    </w:p>
    <w:bookmarkStart w:name="z16" w:id="72"/>
    <w:p>
      <w:pPr>
        <w:spacing w:after="0"/>
        <w:ind w:left="0"/>
        <w:jc w:val="both"/>
      </w:pPr>
      <w:r>
        <w:rPr>
          <w:rFonts w:ascii="Times New Roman"/>
          <w:b w:val="false"/>
          <w:i w:val="false"/>
          <w:color w:val="000000"/>
          <w:sz w:val="28"/>
        </w:rPr>
        <w:t xml:space="preserve">
                                                Жағдайға N 8 қосымша </w:t>
      </w:r>
    </w:p>
    <w:bookmarkEnd w:id="72"/>
    <w:p>
      <w:pPr>
        <w:spacing w:after="0"/>
        <w:ind w:left="0"/>
        <w:jc w:val="both"/>
      </w:pPr>
      <w:r>
        <w:rPr>
          <w:rFonts w:ascii="Times New Roman"/>
          <w:b w:val="false"/>
          <w:i w:val="false"/>
          <w:color w:val="ff0000"/>
          <w:sz w:val="28"/>
        </w:rPr>
        <w:t xml:space="preserve">      Ескерту. Қосымшаға өзгерту енгізілді - ҚР Ішкі істер министрінің 2005 жылғы 19 мамырдағы N 294 (ресми жарияланған сәтінен бастап қолданысқа енгізіледі) </w:t>
      </w:r>
      <w:r>
        <w:rPr>
          <w:rFonts w:ascii="Times New Roman"/>
          <w:b w:val="false"/>
          <w:i w:val="false"/>
          <w:color w:val="000000"/>
          <w:sz w:val="28"/>
        </w:rPr>
        <w:t xml:space="preserve">бұйрығымен </w:t>
      </w:r>
      <w:r>
        <w:rPr>
          <w:rFonts w:ascii="Times New Roman"/>
          <w:b w:val="false"/>
          <w:i w:val="false"/>
          <w:color w:val="000000"/>
          <w:sz w:val="28"/>
        </w:rPr>
        <w:t xml:space="preserve">. </w:t>
      </w:r>
    </w:p>
    <w:p>
      <w:pPr>
        <w:spacing w:after="0"/>
        <w:ind w:left="0"/>
        <w:jc w:val="both"/>
      </w:pPr>
      <w:r>
        <w:rPr>
          <w:rFonts w:ascii="Times New Roman"/>
          <w:b/>
          <w:i w:val="false"/>
          <w:color w:val="000000"/>
          <w:sz w:val="28"/>
        </w:rPr>
        <w:t xml:space="preserve">           Жүргізушілерді дайындайтын оқу топтарының есеп </w:t>
      </w:r>
      <w:r>
        <w:br/>
      </w:r>
      <w:r>
        <w:rPr>
          <w:rFonts w:ascii="Times New Roman"/>
          <w:b w:val="false"/>
          <w:i w:val="false"/>
          <w:color w:val="000000"/>
          <w:sz w:val="28"/>
        </w:rPr>
        <w:t>
</w:t>
      </w:r>
      <w:r>
        <w:rPr>
          <w:rFonts w:ascii="Times New Roman"/>
          <w:b/>
          <w:i w:val="false"/>
          <w:color w:val="000000"/>
          <w:sz w:val="28"/>
        </w:rPr>
        <w:t xml:space="preserve">                             Журналы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N!Оқу,    !Топтың!Тіркелген !Оқушылардың!Оқу жүргізіп!Оқудың !Оқудың </w:t>
      </w:r>
      <w:r>
        <w:br/>
      </w:r>
      <w:r>
        <w:rPr>
          <w:rFonts w:ascii="Times New Roman"/>
          <w:b w:val="false"/>
          <w:i w:val="false"/>
          <w:color w:val="000000"/>
          <w:sz w:val="28"/>
        </w:rPr>
        <w:t xml:space="preserve">
!ұйымының!  N   !күні      !саны       !жатқан транс.!баста !бітуі </w:t>
      </w:r>
      <w:r>
        <w:br/>
      </w:r>
      <w:r>
        <w:rPr>
          <w:rFonts w:ascii="Times New Roman"/>
          <w:b w:val="false"/>
          <w:i w:val="false"/>
          <w:color w:val="000000"/>
          <w:sz w:val="28"/>
        </w:rPr>
        <w:t xml:space="preserve">
!атауы   !      !          !           !порт құрал.  !луы   ! </w:t>
      </w:r>
      <w:r>
        <w:br/>
      </w:r>
      <w:r>
        <w:rPr>
          <w:rFonts w:ascii="Times New Roman"/>
          <w:b w:val="false"/>
          <w:i w:val="false"/>
          <w:color w:val="000000"/>
          <w:sz w:val="28"/>
        </w:rPr>
        <w:t xml:space="preserve">
!        !      !          !           !ының кате-   !      !  </w:t>
      </w:r>
      <w:r>
        <w:br/>
      </w:r>
      <w:r>
        <w:rPr>
          <w:rFonts w:ascii="Times New Roman"/>
          <w:b w:val="false"/>
          <w:i w:val="false"/>
          <w:color w:val="000000"/>
          <w:sz w:val="28"/>
        </w:rPr>
        <w:t xml:space="preserve">
!        !      !          !           !ының кате-   !      ! </w:t>
      </w:r>
      <w:r>
        <w:br/>
      </w:r>
      <w:r>
        <w:rPr>
          <w:rFonts w:ascii="Times New Roman"/>
          <w:b w:val="false"/>
          <w:i w:val="false"/>
          <w:color w:val="000000"/>
          <w:sz w:val="28"/>
        </w:rPr>
        <w:t xml:space="preserve">
-------------------------------------------------------------------- </w:t>
      </w:r>
      <w:r>
        <w:br/>
      </w:r>
      <w:r>
        <w:rPr>
          <w:rFonts w:ascii="Times New Roman"/>
          <w:b w:val="false"/>
          <w:i w:val="false"/>
          <w:color w:val="000000"/>
          <w:sz w:val="28"/>
        </w:rPr>
        <w:t xml:space="preserve">
1!   2    !  3   !     4    !    5      !     6       !  7   !    8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Жағдайға N 8 қосымша </w:t>
      </w:r>
      <w:r>
        <w:br/>
      </w:r>
      <w:r>
        <w:rPr>
          <w:rFonts w:ascii="Times New Roman"/>
          <w:b w:val="false"/>
          <w:i w:val="false"/>
          <w:color w:val="000000"/>
          <w:sz w:val="28"/>
        </w:rPr>
        <w:t xml:space="preserve">
                                                 қосымшаның соңы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Оқу !Дайындыққа!Оқытушы!  Емтихандардың нәтижесі     !Ұсыныс жібер. </w:t>
      </w:r>
      <w:r>
        <w:br/>
      </w:r>
      <w:r>
        <w:rPr>
          <w:rFonts w:ascii="Times New Roman"/>
          <w:b w:val="false"/>
          <w:i w:val="false"/>
          <w:color w:val="000000"/>
          <w:sz w:val="28"/>
        </w:rPr>
        <w:t xml:space="preserve">
тәр-!жауапты   !лар мен!-----------------------------!ілді, </w:t>
      </w:r>
      <w:r>
        <w:br/>
      </w:r>
      <w:r>
        <w:rPr>
          <w:rFonts w:ascii="Times New Roman"/>
          <w:b w:val="false"/>
          <w:i w:val="false"/>
          <w:color w:val="000000"/>
          <w:sz w:val="28"/>
        </w:rPr>
        <w:t xml:space="preserve">
тібі!тел. N    !өндірі-!емтихан-!  1 тапсырудың %    !N және күні </w:t>
      </w:r>
      <w:r>
        <w:br/>
      </w:r>
      <w:r>
        <w:rPr>
          <w:rFonts w:ascii="Times New Roman"/>
          <w:b w:val="false"/>
          <w:i w:val="false"/>
          <w:color w:val="000000"/>
          <w:sz w:val="28"/>
        </w:rPr>
        <w:t xml:space="preserve">
    !          !стік   !ның     !--------------------! </w:t>
      </w:r>
      <w:r>
        <w:br/>
      </w:r>
      <w:r>
        <w:rPr>
          <w:rFonts w:ascii="Times New Roman"/>
          <w:b w:val="false"/>
          <w:i w:val="false"/>
          <w:color w:val="000000"/>
          <w:sz w:val="28"/>
        </w:rPr>
        <w:t xml:space="preserve">
    !          !оқыту  !күні    !     теориялық      ! </w:t>
      </w:r>
      <w:r>
        <w:br/>
      </w:r>
      <w:r>
        <w:rPr>
          <w:rFonts w:ascii="Times New Roman"/>
          <w:b w:val="false"/>
          <w:i w:val="false"/>
          <w:color w:val="000000"/>
          <w:sz w:val="28"/>
        </w:rPr>
        <w:t xml:space="preserve">
    !          !шебер- !хаттама !                    ! </w:t>
      </w:r>
      <w:r>
        <w:br/>
      </w:r>
      <w:r>
        <w:rPr>
          <w:rFonts w:ascii="Times New Roman"/>
          <w:b w:val="false"/>
          <w:i w:val="false"/>
          <w:color w:val="000000"/>
          <w:sz w:val="28"/>
        </w:rPr>
        <w:t xml:space="preserve">
    !          !лерінің! N      !                    ! </w:t>
      </w:r>
      <w:r>
        <w:br/>
      </w:r>
      <w:r>
        <w:rPr>
          <w:rFonts w:ascii="Times New Roman"/>
          <w:b w:val="false"/>
          <w:i w:val="false"/>
          <w:color w:val="000000"/>
          <w:sz w:val="28"/>
        </w:rPr>
        <w:t xml:space="preserve">
    !          !аты-   !        !                    ! </w:t>
      </w:r>
      <w:r>
        <w:br/>
      </w:r>
      <w:r>
        <w:rPr>
          <w:rFonts w:ascii="Times New Roman"/>
          <w:b w:val="false"/>
          <w:i w:val="false"/>
          <w:color w:val="000000"/>
          <w:sz w:val="28"/>
        </w:rPr>
        <w:t xml:space="preserve">
    !          !жөндері!        !                    ! </w:t>
      </w:r>
      <w:r>
        <w:br/>
      </w:r>
      <w:r>
        <w:rPr>
          <w:rFonts w:ascii="Times New Roman"/>
          <w:b w:val="false"/>
          <w:i w:val="false"/>
          <w:color w:val="000000"/>
          <w:sz w:val="28"/>
        </w:rPr>
        <w:t xml:space="preserve">
-------------------------------------------------------------------- </w:t>
      </w:r>
      <w:r>
        <w:br/>
      </w:r>
      <w:r>
        <w:rPr>
          <w:rFonts w:ascii="Times New Roman"/>
          <w:b w:val="false"/>
          <w:i w:val="false"/>
          <w:color w:val="000000"/>
          <w:sz w:val="28"/>
        </w:rPr>
        <w:t xml:space="preserve">
9  !   10     !  11   !   12   !   13               !     14 </w:t>
      </w:r>
      <w:r>
        <w:br/>
      </w:r>
      <w:r>
        <w:rPr>
          <w:rFonts w:ascii="Times New Roman"/>
          <w:b w:val="false"/>
          <w:i w:val="false"/>
          <w:color w:val="000000"/>
          <w:sz w:val="28"/>
        </w:rPr>
        <w:t xml:space="preserve">
-------------------------------------------------------------------- </w:t>
      </w:r>
    </w:p>
    <w:bookmarkStart w:name="z17" w:id="73"/>
    <w:p>
      <w:pPr>
        <w:spacing w:after="0"/>
        <w:ind w:left="0"/>
        <w:jc w:val="both"/>
      </w:pPr>
      <w:r>
        <w:rPr>
          <w:rFonts w:ascii="Times New Roman"/>
          <w:b w:val="false"/>
          <w:i w:val="false"/>
          <w:color w:val="000000"/>
          <w:sz w:val="28"/>
        </w:rPr>
        <w:t xml:space="preserve">
                                                Жағдайға N 9 қосымша </w:t>
      </w:r>
    </w:p>
    <w:bookmarkEnd w:id="73"/>
    <w:p>
      <w:pPr>
        <w:spacing w:after="0"/>
        <w:ind w:left="0"/>
        <w:jc w:val="both"/>
      </w:pPr>
      <w:r>
        <w:rPr>
          <w:rFonts w:ascii="Times New Roman"/>
          <w:b/>
          <w:i w:val="false"/>
          <w:color w:val="000000"/>
          <w:sz w:val="28"/>
        </w:rPr>
        <w:t xml:space="preserve">             Қатаң есептегі бланкілер мен номерлік </w:t>
      </w:r>
      <w:r>
        <w:br/>
      </w:r>
      <w:r>
        <w:rPr>
          <w:rFonts w:ascii="Times New Roman"/>
          <w:b w:val="false"/>
          <w:i w:val="false"/>
          <w:color w:val="000000"/>
          <w:sz w:val="28"/>
        </w:rPr>
        <w:t>
</w:t>
      </w:r>
      <w:r>
        <w:rPr>
          <w:rFonts w:ascii="Times New Roman"/>
          <w:b/>
          <w:i w:val="false"/>
          <w:color w:val="000000"/>
          <w:sz w:val="28"/>
        </w:rPr>
        <w:t xml:space="preserve">                 белгілердің есебі мен жұмсалу </w:t>
      </w:r>
      <w:r>
        <w:br/>
      </w:r>
      <w:r>
        <w:rPr>
          <w:rFonts w:ascii="Times New Roman"/>
          <w:b w:val="false"/>
          <w:i w:val="false"/>
          <w:color w:val="000000"/>
          <w:sz w:val="28"/>
        </w:rPr>
        <w:t>
</w:t>
      </w:r>
      <w:r>
        <w:rPr>
          <w:rFonts w:ascii="Times New Roman"/>
          <w:b/>
          <w:i w:val="false"/>
          <w:color w:val="000000"/>
          <w:sz w:val="28"/>
        </w:rPr>
        <w:t xml:space="preserve">                           Кітабы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Кіріс        !        Шығыс            !    Қалдығы </w:t>
      </w:r>
      <w:r>
        <w:br/>
      </w:r>
      <w:r>
        <w:rPr>
          <w:rFonts w:ascii="Times New Roman"/>
          <w:b w:val="false"/>
          <w:i w:val="false"/>
          <w:color w:val="000000"/>
          <w:sz w:val="28"/>
        </w:rPr>
        <w:t xml:space="preserve">
-------------------------------------------------------------------- </w:t>
      </w:r>
      <w:r>
        <w:br/>
      </w:r>
      <w:r>
        <w:rPr>
          <w:rFonts w:ascii="Times New Roman"/>
          <w:b w:val="false"/>
          <w:i w:val="false"/>
          <w:color w:val="000000"/>
          <w:sz w:val="28"/>
        </w:rPr>
        <w:t xml:space="preserve">
Түс-!Наклад-!кімнен!Се-!Номерл-уі!Са-!Жұм-!Кімге!Се-!Номер-нуі!Са- ! </w:t>
      </w:r>
      <w:r>
        <w:br/>
      </w:r>
      <w:r>
        <w:rPr>
          <w:rFonts w:ascii="Times New Roman"/>
          <w:b w:val="false"/>
          <w:i w:val="false"/>
          <w:color w:val="000000"/>
          <w:sz w:val="28"/>
        </w:rPr>
        <w:t xml:space="preserve">
кен !нойдың !алынды!рия!---------!ны !сал-!бері-!рия!----------!ны ! </w:t>
      </w:r>
      <w:r>
        <w:br/>
      </w:r>
      <w:r>
        <w:rPr>
          <w:rFonts w:ascii="Times New Roman"/>
          <w:b w:val="false"/>
          <w:i w:val="false"/>
          <w:color w:val="000000"/>
          <w:sz w:val="28"/>
        </w:rPr>
        <w:t xml:space="preserve">
күні!N      !      !   !N-ден!N-ге!  !ған !лді  !   !N-ден!N-ге!   ! </w:t>
      </w:r>
      <w:r>
        <w:br/>
      </w:r>
      <w:r>
        <w:rPr>
          <w:rFonts w:ascii="Times New Roman"/>
          <w:b w:val="false"/>
          <w:i w:val="false"/>
          <w:color w:val="000000"/>
          <w:sz w:val="28"/>
        </w:rPr>
        <w:t xml:space="preserve">
    !       !      !   !     !дейін! !күні!     !   !     !дейін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 8 !  9  ! 10! 11  !12 !13!14 </w:t>
      </w:r>
      <w:r>
        <w:br/>
      </w:r>
      <w:r>
        <w:rPr>
          <w:rFonts w:ascii="Times New Roman"/>
          <w:b w:val="false"/>
          <w:i w:val="false"/>
          <w:color w:val="000000"/>
          <w:sz w:val="28"/>
        </w:rPr>
        <w:t xml:space="preserve">
-------------------------------------------------------------------- </w:t>
      </w:r>
      <w:r>
        <w:br/>
      </w:r>
      <w:r>
        <w:rPr>
          <w:rFonts w:ascii="Times New Roman"/>
          <w:b w:val="false"/>
          <w:i w:val="false"/>
          <w:color w:val="000000"/>
          <w:sz w:val="28"/>
        </w:rPr>
        <w:t xml:space="preserve">
    !       !      !   !     !    !   !    !     !   !     !    !  ! </w:t>
      </w:r>
      <w:r>
        <w:br/>
      </w:r>
      <w:r>
        <w:rPr>
          <w:rFonts w:ascii="Times New Roman"/>
          <w:b w:val="false"/>
          <w:i w:val="false"/>
          <w:color w:val="000000"/>
          <w:sz w:val="28"/>
        </w:rPr>
        <w:t xml:space="preserve">
    !       !      !   !     !    !   !    !     !   !     !    !  ! </w:t>
      </w:r>
      <w:r>
        <w:br/>
      </w:r>
      <w:r>
        <w:rPr>
          <w:rFonts w:ascii="Times New Roman"/>
          <w:b w:val="false"/>
          <w:i w:val="false"/>
          <w:color w:val="000000"/>
          <w:sz w:val="28"/>
        </w:rPr>
        <w:t xml:space="preserve">
    !       !      !   !     !    !   !    !     !   !     !    !  ! </w:t>
      </w:r>
      <w:r>
        <w:br/>
      </w:r>
      <w:r>
        <w:rPr>
          <w:rFonts w:ascii="Times New Roman"/>
          <w:b w:val="false"/>
          <w:i w:val="false"/>
          <w:color w:val="000000"/>
          <w:sz w:val="28"/>
        </w:rPr>
        <w:t xml:space="preserve">
-------------------------------------------------------------------- </w:t>
      </w:r>
      <w:r>
        <w:br/>
      </w:r>
      <w:r>
        <w:rPr>
          <w:rFonts w:ascii="Times New Roman"/>
          <w:b w:val="false"/>
          <w:i w:val="false"/>
          <w:color w:val="000000"/>
          <w:sz w:val="28"/>
        </w:rPr>
        <w:t xml:space="preserve">
     Ескерту </w:t>
      </w:r>
      <w:r>
        <w:rPr>
          <w:rFonts w:ascii="Times New Roman"/>
          <w:b w:val="false"/>
          <w:i w:val="false"/>
          <w:color w:val="ff0000"/>
          <w:sz w:val="28"/>
        </w:rPr>
        <w:t xml:space="preserve">: </w:t>
      </w:r>
      <w:r>
        <w:rPr>
          <w:rFonts w:ascii="Times New Roman"/>
          <w:b w:val="false"/>
          <w:i w:val="false"/>
          <w:color w:val="000000"/>
          <w:sz w:val="28"/>
        </w:rPr>
        <w:t xml:space="preserve">Белгі мен бланктің әрбір түріне кітапта жеке бөлім </w:t>
      </w:r>
      <w:r>
        <w:br/>
      </w:r>
      <w:r>
        <w:rPr>
          <w:rFonts w:ascii="Times New Roman"/>
          <w:b w:val="false"/>
          <w:i w:val="false"/>
          <w:color w:val="000000"/>
          <w:sz w:val="28"/>
        </w:rPr>
        <w:t xml:space="preserve">
беріледі. </w:t>
      </w:r>
    </w:p>
    <w:bookmarkStart w:name="z18" w:id="74"/>
    <w:p>
      <w:pPr>
        <w:spacing w:after="0"/>
        <w:ind w:left="0"/>
        <w:jc w:val="both"/>
      </w:pPr>
      <w:r>
        <w:rPr>
          <w:rFonts w:ascii="Times New Roman"/>
          <w:b w:val="false"/>
          <w:i w:val="false"/>
          <w:color w:val="000000"/>
          <w:sz w:val="28"/>
        </w:rPr>
        <w:t xml:space="preserve">
                                                       Қосымша N 10 </w:t>
      </w:r>
    </w:p>
    <w:bookmarkEnd w:id="74"/>
    <w:p>
      <w:pPr>
        <w:spacing w:after="0"/>
        <w:ind w:left="0"/>
        <w:jc w:val="both"/>
      </w:pPr>
      <w:r>
        <w:rPr>
          <w:rFonts w:ascii="Times New Roman"/>
          <w:b w:val="false"/>
          <w:i w:val="false"/>
          <w:color w:val="000000"/>
          <w:sz w:val="28"/>
        </w:rPr>
        <w:t xml:space="preserve">___________________________ ІІБ </w:t>
      </w:r>
      <w:r>
        <w:br/>
      </w:r>
      <w:r>
        <w:rPr>
          <w:rFonts w:ascii="Times New Roman"/>
          <w:b w:val="false"/>
          <w:i w:val="false"/>
          <w:color w:val="000000"/>
          <w:sz w:val="28"/>
        </w:rPr>
        <w:t xml:space="preserve">
(Жол полициясы Департаменті) </w:t>
      </w:r>
      <w:r>
        <w:br/>
      </w:r>
      <w:r>
        <w:rPr>
          <w:rFonts w:ascii="Times New Roman"/>
          <w:b w:val="false"/>
          <w:i w:val="false"/>
          <w:color w:val="000000"/>
          <w:sz w:val="28"/>
        </w:rPr>
        <w:t xml:space="preserve">
"___" ______________ 19 ___ ж. </w:t>
      </w:r>
      <w:r>
        <w:br/>
      </w:r>
      <w:r>
        <w:rPr>
          <w:rFonts w:ascii="Times New Roman"/>
          <w:b w:val="false"/>
          <w:i w:val="false"/>
          <w:color w:val="000000"/>
          <w:sz w:val="28"/>
        </w:rPr>
        <w:t xml:space="preserve">
                                 _________________________ ІІМ, ІІБ </w:t>
      </w:r>
      <w:r>
        <w:br/>
      </w:r>
      <w:r>
        <w:rPr>
          <w:rFonts w:ascii="Times New Roman"/>
          <w:b w:val="false"/>
          <w:i w:val="false"/>
          <w:color w:val="000000"/>
          <w:sz w:val="28"/>
        </w:rPr>
        <w:t xml:space="preserve">
                                 (республика, өлке, облыс, қала) </w:t>
      </w:r>
      <w:r>
        <w:br/>
      </w:r>
      <w:r>
        <w:rPr>
          <w:rFonts w:ascii="Times New Roman"/>
          <w:b w:val="false"/>
          <w:i w:val="false"/>
          <w:color w:val="000000"/>
          <w:sz w:val="28"/>
        </w:rPr>
        <w:t xml:space="preserve">
                                Жол полициясы басқармасының бастығы </w:t>
      </w:r>
      <w:r>
        <w:br/>
      </w:r>
      <w:r>
        <w:rPr>
          <w:rFonts w:ascii="Times New Roman"/>
          <w:b w:val="false"/>
          <w:i w:val="false"/>
          <w:color w:val="000000"/>
          <w:sz w:val="28"/>
        </w:rPr>
        <w:t xml:space="preserve">
__________________________ ІІМ, ІІБ жол полициясының тіркеу емтихан </w:t>
      </w:r>
      <w:r>
        <w:br/>
      </w:r>
      <w:r>
        <w:rPr>
          <w:rFonts w:ascii="Times New Roman"/>
          <w:b w:val="false"/>
          <w:i w:val="false"/>
          <w:color w:val="000000"/>
          <w:sz w:val="28"/>
        </w:rPr>
        <w:t xml:space="preserve">
республика, өлке, облыс, қала) </w:t>
      </w:r>
      <w:r>
        <w:br/>
      </w:r>
      <w:r>
        <w:rPr>
          <w:rFonts w:ascii="Times New Roman"/>
          <w:b w:val="false"/>
          <w:i w:val="false"/>
          <w:color w:val="000000"/>
          <w:sz w:val="28"/>
        </w:rPr>
        <w:t xml:space="preserve">
бөлімінің азамат (ша)_____________________________________________ </w:t>
      </w:r>
      <w:r>
        <w:br/>
      </w:r>
      <w:r>
        <w:rPr>
          <w:rFonts w:ascii="Times New Roman"/>
          <w:b w:val="false"/>
          <w:i w:val="false"/>
          <w:color w:val="000000"/>
          <w:sz w:val="28"/>
        </w:rPr>
        <w:t xml:space="preserve">
                                 (тегі, аты, әкесінің аты) </w:t>
      </w:r>
      <w:r>
        <w:br/>
      </w:r>
      <w:r>
        <w:rPr>
          <w:rFonts w:ascii="Times New Roman"/>
          <w:b w:val="false"/>
          <w:i w:val="false"/>
          <w:color w:val="000000"/>
          <w:sz w:val="28"/>
        </w:rPr>
        <w:t xml:space="preserve">
берілген сериясы ______ N ___________________"   " категориядағы </w:t>
      </w:r>
      <w:r>
        <w:br/>
      </w:r>
      <w:r>
        <w:rPr>
          <w:rFonts w:ascii="Times New Roman"/>
          <w:b w:val="false"/>
          <w:i w:val="false"/>
          <w:color w:val="000000"/>
          <w:sz w:val="28"/>
        </w:rPr>
        <w:t xml:space="preserve">
транспорт құралдың басқару куәлігінің______________________________ </w:t>
      </w:r>
      <w:r>
        <w:br/>
      </w:r>
      <w:r>
        <w:rPr>
          <w:rFonts w:ascii="Times New Roman"/>
          <w:b w:val="false"/>
          <w:i w:val="false"/>
          <w:color w:val="000000"/>
          <w:sz w:val="28"/>
        </w:rPr>
        <w:t xml:space="preserve">
______________________ жойылған </w:t>
      </w:r>
      <w:r>
        <w:br/>
      </w:r>
      <w:r>
        <w:rPr>
          <w:rFonts w:ascii="Times New Roman"/>
          <w:b w:val="false"/>
          <w:i w:val="false"/>
          <w:color w:val="000000"/>
          <w:sz w:val="28"/>
        </w:rPr>
        <w:t xml:space="preserve">
   (себебін көрсет) </w:t>
      </w:r>
    </w:p>
    <w:p>
      <w:pPr>
        <w:spacing w:after="0"/>
        <w:ind w:left="0"/>
        <w:jc w:val="both"/>
      </w:pPr>
      <w:r>
        <w:rPr>
          <w:rFonts w:ascii="Times New Roman"/>
          <w:b w:val="false"/>
          <w:i w:val="false"/>
          <w:color w:val="000000"/>
          <w:sz w:val="28"/>
        </w:rPr>
        <w:t xml:space="preserve">______________________ бастығы          ______________________ </w:t>
      </w:r>
      <w:r>
        <w:br/>
      </w:r>
      <w:r>
        <w:rPr>
          <w:rFonts w:ascii="Times New Roman"/>
          <w:b w:val="false"/>
          <w:i w:val="false"/>
          <w:color w:val="000000"/>
          <w:sz w:val="28"/>
        </w:rPr>
        <w:t xml:space="preserve">
(басқарма, бөлім, шені)                         (қолы) </w:t>
      </w:r>
    </w:p>
    <w:bookmarkStart w:name="z19" w:id="75"/>
    <w:p>
      <w:pPr>
        <w:spacing w:after="0"/>
        <w:ind w:left="0"/>
        <w:jc w:val="both"/>
      </w:pPr>
      <w:r>
        <w:rPr>
          <w:rFonts w:ascii="Times New Roman"/>
          <w:b w:val="false"/>
          <w:i w:val="false"/>
          <w:color w:val="000000"/>
          <w:sz w:val="28"/>
        </w:rPr>
        <w:t xml:space="preserve">
                                              Жағдайға N 11 қосымша </w:t>
      </w:r>
    </w:p>
    <w:bookmarkEnd w:id="75"/>
    <w:p>
      <w:pPr>
        <w:spacing w:after="0"/>
        <w:ind w:left="0"/>
        <w:jc w:val="both"/>
      </w:pPr>
      <w:r>
        <w:rPr>
          <w:rFonts w:ascii="Times New Roman"/>
          <w:b w:val="false"/>
          <w:i w:val="false"/>
          <w:color w:val="ff0000"/>
          <w:sz w:val="28"/>
        </w:rPr>
        <w:t xml:space="preserve">      Ескерту. 11-қосымша алынып тасталды - ҚР Ішкі істер министрінің 2008.11.13 </w:t>
      </w:r>
      <w:r>
        <w:rPr>
          <w:rFonts w:ascii="Times New Roman"/>
          <w:b w:val="false"/>
          <w:i w:val="false"/>
          <w:color w:val="000000"/>
          <w:sz w:val="28"/>
        </w:rPr>
        <w:t xml:space="preserve">N 424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4-тармақтан </w:t>
      </w:r>
      <w:r>
        <w:rPr>
          <w:rFonts w:ascii="Times New Roman"/>
          <w:b w:val="false"/>
          <w:i w:val="false"/>
          <w:color w:val="ff0000"/>
          <w:sz w:val="28"/>
        </w:rPr>
        <w:t xml:space="preserve">қараңыз) бұйрығымен </w:t>
      </w:r>
      <w:r>
        <w:rPr>
          <w:rFonts w:ascii="Times New Roman"/>
          <w:b w:val="false"/>
          <w:i w:val="false"/>
          <w:color w:val="000000"/>
          <w:sz w:val="28"/>
        </w:rPr>
        <w:t xml:space="preserve">. </w:t>
      </w:r>
    </w:p>
    <w:bookmarkStart w:name="z20" w:id="76"/>
    <w:p>
      <w:pPr>
        <w:spacing w:after="0"/>
        <w:ind w:left="0"/>
        <w:jc w:val="both"/>
      </w:pPr>
      <w:r>
        <w:rPr>
          <w:rFonts w:ascii="Times New Roman"/>
          <w:b w:val="false"/>
          <w:i w:val="false"/>
          <w:color w:val="000000"/>
          <w:sz w:val="28"/>
        </w:rPr>
        <w:t xml:space="preserve">
      Ережеге N 12 қосымша </w:t>
      </w:r>
    </w:p>
    <w:bookmarkEnd w:id="76"/>
    <w:p>
      <w:pPr>
        <w:spacing w:after="0"/>
        <w:ind w:left="0"/>
        <w:jc w:val="both"/>
      </w:pPr>
      <w:r>
        <w:rPr>
          <w:rFonts w:ascii="Times New Roman"/>
          <w:b w:val="false"/>
          <w:i w:val="false"/>
          <w:color w:val="ff0000"/>
          <w:sz w:val="28"/>
        </w:rPr>
        <w:t xml:space="preserve">      Ескерту. 12 қосымша жаңа редакцияда - ҚР Ішкі істер министрінің 2004 жылғы 24 наурыздағы N 184 </w:t>
      </w:r>
      <w:r>
        <w:rPr>
          <w:rFonts w:ascii="Times New Roman"/>
          <w:b w:val="false"/>
          <w:i w:val="false"/>
          <w:color w:val="000000"/>
          <w:sz w:val="28"/>
        </w:rPr>
        <w:t xml:space="preserve">бұйрығымен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Ескерту. Қосымшаға өзгерту енгізілді - ҚР Ішкі істер министрінің 2005 жылғы 19 мамырдағы N 294 (ресми жарияланған сәтінен бастап қолданысқа енгізіледі) </w:t>
      </w:r>
      <w:r>
        <w:rPr>
          <w:rFonts w:ascii="Times New Roman"/>
          <w:b w:val="false"/>
          <w:i w:val="false"/>
          <w:color w:val="000000"/>
          <w:sz w:val="28"/>
        </w:rPr>
        <w:t xml:space="preserve">бұйрығымен </w:t>
      </w:r>
      <w:r>
        <w:rPr>
          <w:rFonts w:ascii="Times New Roman"/>
          <w:b w:val="false"/>
          <w:i w:val="false"/>
          <w:color w:val="000000"/>
          <w:sz w:val="28"/>
        </w:rPr>
        <w:t xml:space="preserve">. </w:t>
      </w:r>
    </w:p>
    <w:p>
      <w:pPr>
        <w:spacing w:after="0"/>
        <w:ind w:left="0"/>
        <w:jc w:val="left"/>
      </w:pPr>
      <w:r>
        <w:rPr>
          <w:rFonts w:ascii="Times New Roman"/>
          <w:b/>
          <w:i w:val="false"/>
          <w:color w:val="000000"/>
        </w:rPr>
        <w:t xml:space="preserve"> Көлік құралын жүргізу құқығын алу үшін </w:t>
      </w:r>
      <w:r>
        <w:br/>
      </w:r>
      <w:r>
        <w:rPr>
          <w:rFonts w:ascii="Times New Roman"/>
          <w:b/>
          <w:i w:val="false"/>
          <w:color w:val="000000"/>
        </w:rPr>
        <w:t xml:space="preserve">
біліктілік емтиханын өткізу әдістемесі </w:t>
      </w:r>
    </w:p>
    <w:bookmarkStart w:name="z21" w:id="77"/>
    <w:p>
      <w:pPr>
        <w:spacing w:after="0"/>
        <w:ind w:left="0"/>
        <w:jc w:val="left"/>
      </w:pPr>
      <w:r>
        <w:rPr>
          <w:rFonts w:ascii="Times New Roman"/>
          <w:b/>
          <w:i w:val="false"/>
          <w:color w:val="000000"/>
        </w:rPr>
        <w:t xml:space="preserve"> 
1. Жалпы ережелер </w:t>
      </w:r>
    </w:p>
    <w:bookmarkEnd w:id="77"/>
    <w:p>
      <w:pPr>
        <w:spacing w:after="0"/>
        <w:ind w:left="0"/>
        <w:jc w:val="both"/>
      </w:pPr>
      <w:r>
        <w:rPr>
          <w:rFonts w:ascii="Times New Roman"/>
          <w:b w:val="false"/>
          <w:i w:val="false"/>
          <w:color w:val="000000"/>
          <w:sz w:val="28"/>
        </w:rPr>
        <w:t xml:space="preserve">      1. Біліктілік емтиханын тапсыру және жүргізуші куәліктерін беру осы ережеде көзделген тәртіппен жүргізушілікке үміткерлерге жүргізуші куәліктерін беру мүмкіндіктерін анықтау мақсатында өткізіледі. </w:t>
      </w:r>
      <w:r>
        <w:br/>
      </w:r>
      <w:r>
        <w:rPr>
          <w:rFonts w:ascii="Times New Roman"/>
          <w:b w:val="false"/>
          <w:i w:val="false"/>
          <w:color w:val="000000"/>
          <w:sz w:val="28"/>
        </w:rPr>
        <w:t xml:space="preserve">
      Емтихан тапсыруға бірінші рет жіберілген адамдар көлік құралдарының басқа да категорияларын жүргізу құқығын алуды қалайтын адамдар, сондай-ақ өзге де адамдар жүргізушілікке үміткер болып есептеледі. </w:t>
      </w:r>
      <w:r>
        <w:br/>
      </w:r>
      <w:r>
        <w:rPr>
          <w:rFonts w:ascii="Times New Roman"/>
          <w:b w:val="false"/>
          <w:i w:val="false"/>
          <w:color w:val="000000"/>
          <w:sz w:val="28"/>
        </w:rPr>
        <w:t xml:space="preserve">
      2-3.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Ескерту. 2-3-тармақтар алынып тасталды - ҚР Ішкі істер министрінің 2005 жылғы 19 мамырдағы N 294 (ресми жарияланған сәтінен бастап қолданысқа енгізіледі) </w:t>
      </w:r>
      <w:r>
        <w:rPr>
          <w:rFonts w:ascii="Times New Roman"/>
          <w:b w:val="false"/>
          <w:i w:val="false"/>
          <w:color w:val="000000"/>
          <w:sz w:val="28"/>
        </w:rPr>
        <w:t xml:space="preserve">бұйрығымен </w:t>
      </w:r>
      <w:r>
        <w:rPr>
          <w:rFonts w:ascii="Times New Roman"/>
          <w:b w:val="false"/>
          <w:i w:val="false"/>
          <w:color w:val="000000"/>
          <w:sz w:val="28"/>
        </w:rPr>
        <w:t xml:space="preserve">. </w:t>
      </w:r>
      <w:r>
        <w:br/>
      </w:r>
      <w:r>
        <w:rPr>
          <w:rFonts w:ascii="Times New Roman"/>
          <w:b w:val="false"/>
          <w:i w:val="false"/>
          <w:color w:val="000000"/>
          <w:sz w:val="28"/>
        </w:rPr>
        <w:t xml:space="preserve">
      4. Жүргізушілікке үміткердің алған бағалары емтихан парағына (1-қосымша) және емтихан хаттамасына (2-қосымша) жазылады. </w:t>
      </w:r>
      <w:r>
        <w:br/>
      </w:r>
      <w:r>
        <w:rPr>
          <w:rFonts w:ascii="Times New Roman"/>
          <w:b w:val="false"/>
          <w:i w:val="false"/>
          <w:color w:val="000000"/>
          <w:sz w:val="28"/>
        </w:rPr>
        <w:t xml:space="preserve">
      5.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Ескерту. 5-тармақ алынып тасталды - ҚР Ішкі істер министрінің 2005 жылғы 19 мамырдағы N 294 (ресми жарияланған сәтінен бастап қолданысқа енгізіледі) </w:t>
      </w:r>
      <w:r>
        <w:rPr>
          <w:rFonts w:ascii="Times New Roman"/>
          <w:b w:val="false"/>
          <w:i w:val="false"/>
          <w:color w:val="000000"/>
          <w:sz w:val="28"/>
        </w:rPr>
        <w:t xml:space="preserve">бұйрығымен </w:t>
      </w:r>
      <w:r>
        <w:rPr>
          <w:rFonts w:ascii="Times New Roman"/>
          <w:b w:val="false"/>
          <w:i w:val="false"/>
          <w:color w:val="000000"/>
          <w:sz w:val="28"/>
        </w:rPr>
        <w:t xml:space="preserve">. </w:t>
      </w:r>
    </w:p>
    <w:bookmarkStart w:name="z22" w:id="78"/>
    <w:p>
      <w:pPr>
        <w:spacing w:after="0"/>
        <w:ind w:left="0"/>
        <w:jc w:val="left"/>
      </w:pPr>
      <w:r>
        <w:rPr>
          <w:rFonts w:ascii="Times New Roman"/>
          <w:b/>
          <w:i w:val="false"/>
          <w:color w:val="000000"/>
        </w:rPr>
        <w:t xml:space="preserve"> 
2. Теориялық емтиханды өткізу </w:t>
      </w:r>
    </w:p>
    <w:bookmarkEnd w:id="78"/>
    <w:bookmarkStart w:name="z23" w:id="79"/>
    <w:p>
      <w:pPr>
        <w:spacing w:after="0"/>
        <w:ind w:left="0"/>
        <w:jc w:val="left"/>
      </w:pPr>
      <w:r>
        <w:rPr>
          <w:rFonts w:ascii="Times New Roman"/>
          <w:b/>
          <w:i w:val="false"/>
          <w:color w:val="000000"/>
        </w:rPr>
        <w:t xml:space="preserve"> 
1. Емтиханның мазмұны </w:t>
      </w:r>
    </w:p>
    <w:bookmarkEnd w:id="79"/>
    <w:p>
      <w:pPr>
        <w:spacing w:after="0"/>
        <w:ind w:left="0"/>
        <w:jc w:val="both"/>
      </w:pPr>
      <w:r>
        <w:rPr>
          <w:rFonts w:ascii="Times New Roman"/>
          <w:b w:val="false"/>
          <w:i w:val="false"/>
          <w:color w:val="000000"/>
          <w:sz w:val="28"/>
        </w:rPr>
        <w:t xml:space="preserve">      6. Емтихан теориялық білімдерін тексеру және көлік құралдарын басқару құқығын беру мақсатында жүргізіледі. </w:t>
      </w:r>
      <w:r>
        <w:br/>
      </w: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Ішкі істер министрінің 2005 жылғы 19 мамырдағы N 294 (ресми жарияланған сәтінен бастап қолданысқа енгізіледі) </w:t>
      </w:r>
      <w:r>
        <w:rPr>
          <w:rFonts w:ascii="Times New Roman"/>
          <w:b w:val="false"/>
          <w:i w:val="false"/>
          <w:color w:val="000000"/>
          <w:sz w:val="28"/>
        </w:rPr>
        <w:t xml:space="preserve">бұйрығымен </w:t>
      </w:r>
      <w:r>
        <w:rPr>
          <w:rFonts w:ascii="Times New Roman"/>
          <w:b w:val="false"/>
          <w:i w:val="false"/>
          <w:color w:val="000000"/>
          <w:sz w:val="28"/>
        </w:rPr>
        <w:t xml:space="preserve">. </w:t>
      </w:r>
      <w:r>
        <w:br/>
      </w:r>
      <w:r>
        <w:rPr>
          <w:rFonts w:ascii="Times New Roman"/>
          <w:b w:val="false"/>
          <w:i w:val="false"/>
          <w:color w:val="000000"/>
          <w:sz w:val="28"/>
        </w:rPr>
        <w:t xml:space="preserve">
      7. Теориялық емтиханды өткізу кезінде жүргізушілікке үміткердің мынадай білімдері тексеріледі: </w:t>
      </w:r>
      <w:r>
        <w:br/>
      </w:r>
      <w:r>
        <w:rPr>
          <w:rFonts w:ascii="Times New Roman"/>
          <w:b w:val="false"/>
          <w:i w:val="false"/>
          <w:color w:val="000000"/>
          <w:sz w:val="28"/>
        </w:rPr>
        <w:t xml:space="preserve">
      1) Қазақстан Республикасының жол қозғалысы ережелерін және Көлік құралдарын пайдалануға рұқсат беру жөніндегі негізгі ережелерді (бұдан әрі - КҚ-ны пайдалануға рұқсат беру жөніндегі негізгі ережелер) және жол қозғалысы қауіпсіздігін қамтамасыз ету жөніндегі лауазымды адамдардың міндеттерін; </w:t>
      </w:r>
      <w:r>
        <w:br/>
      </w:r>
      <w:r>
        <w:rPr>
          <w:rFonts w:ascii="Times New Roman"/>
          <w:b w:val="false"/>
          <w:i w:val="false"/>
          <w:color w:val="000000"/>
          <w:sz w:val="28"/>
        </w:rPr>
        <w:t xml:space="preserve">
      2) көлік құралын қауіпсіз жүргізу негіздері, жол қозғалысы қауіпсіздігін қамтамасыз етуге, сондай-ақ КҚ жүргізушілерінің қылмыстық, әкімшілік және басқа да жауапкершіліктеріне қатысты Қазақстан Республикасының заңдары; </w:t>
      </w:r>
      <w:r>
        <w:br/>
      </w:r>
      <w:r>
        <w:rPr>
          <w:rFonts w:ascii="Times New Roman"/>
          <w:b w:val="false"/>
          <w:i w:val="false"/>
          <w:color w:val="000000"/>
          <w:sz w:val="28"/>
        </w:rPr>
        <w:t xml:space="preserve">
      3) КҚ-ны қауіпсіз жүргізудің техникалық аспектілері; </w:t>
      </w:r>
      <w:r>
        <w:br/>
      </w:r>
      <w:r>
        <w:rPr>
          <w:rFonts w:ascii="Times New Roman"/>
          <w:b w:val="false"/>
          <w:i w:val="false"/>
          <w:color w:val="000000"/>
          <w:sz w:val="28"/>
        </w:rPr>
        <w:t xml:space="preserve">
      4) жол-көлік оқиғаларының туындауына әсер ететін факторлары, ахуалы жол қозғалысы қауіпсіздігіне әсер ететін КҚ-ның конструкциясы, элементтері; </w:t>
      </w:r>
      <w:r>
        <w:br/>
      </w:r>
      <w:r>
        <w:rPr>
          <w:rFonts w:ascii="Times New Roman"/>
          <w:b w:val="false"/>
          <w:i w:val="false"/>
          <w:color w:val="000000"/>
          <w:sz w:val="28"/>
        </w:rPr>
        <w:t xml:space="preserve">
      5) жол-көлік оқиғаларында зардап шеккен адамдарға дәрігерге дейінгі көмек көрсету әдістері. </w:t>
      </w:r>
      <w:r>
        <w:br/>
      </w:r>
      <w:r>
        <w:rPr>
          <w:rFonts w:ascii="Times New Roman"/>
          <w:b w:val="false"/>
          <w:i w:val="false"/>
          <w:color w:val="000000"/>
          <w:sz w:val="28"/>
        </w:rPr>
        <w:t xml:space="preserve">
      8. Емтихан Қазақстан Республикасы Ішкісминінің Жол полициясы департаменті бекіткен тест сұрақтары бойынша компьютерлік кешендерді пайдалану арқылы жүзеге асырады. Сұрақтар КҚ-ның тиісті категорияларына сәйкес блоктарға топтастырылған: </w:t>
      </w:r>
      <w:r>
        <w:br/>
      </w:r>
      <w:r>
        <w:rPr>
          <w:rFonts w:ascii="Times New Roman"/>
          <w:b w:val="false"/>
          <w:i w:val="false"/>
          <w:color w:val="000000"/>
          <w:sz w:val="28"/>
        </w:rPr>
        <w:t xml:space="preserve">
      1) 1-блок ("А" және "В") - "А", "В" категориялы КҚ жүргізушісіне үміткерлер үшін; </w:t>
      </w:r>
      <w:r>
        <w:br/>
      </w:r>
      <w:r>
        <w:rPr>
          <w:rFonts w:ascii="Times New Roman"/>
          <w:b w:val="false"/>
          <w:i w:val="false"/>
          <w:color w:val="000000"/>
          <w:sz w:val="28"/>
        </w:rPr>
        <w:t xml:space="preserve">
      2) 2-блок ("С", "Д" және "Е") - "В-С", "С", "Д", "Е", "Трамвай" және "троллейбус" категориялы КҚ-ның жүргізушісіне үміткерлер үшін. </w:t>
      </w:r>
      <w:r>
        <w:br/>
      </w:r>
      <w:r>
        <w:rPr>
          <w:rFonts w:ascii="Times New Roman"/>
          <w:b w:val="false"/>
          <w:i w:val="false"/>
          <w:color w:val="000000"/>
          <w:sz w:val="28"/>
        </w:rPr>
        <w:t xml:space="preserve">
      9. Әрбір блок 40 сұрақтан тұрады. Әрбір сұраққа бірнеше жауаптар берілген оның ішінде біреуі дұрыс. </w:t>
      </w:r>
    </w:p>
    <w:bookmarkStart w:name="z24" w:id="80"/>
    <w:p>
      <w:pPr>
        <w:spacing w:after="0"/>
        <w:ind w:left="0"/>
        <w:jc w:val="left"/>
      </w:pPr>
      <w:r>
        <w:rPr>
          <w:rFonts w:ascii="Times New Roman"/>
          <w:b/>
          <w:i w:val="false"/>
          <w:color w:val="000000"/>
        </w:rPr>
        <w:t xml:space="preserve"> 
2. Емтихан өткізуді ұйымдастыру </w:t>
      </w:r>
    </w:p>
    <w:bookmarkEnd w:id="80"/>
    <w:p>
      <w:pPr>
        <w:spacing w:after="0"/>
        <w:ind w:left="0"/>
        <w:jc w:val="both"/>
      </w:pPr>
      <w:r>
        <w:rPr>
          <w:rFonts w:ascii="Times New Roman"/>
          <w:b w:val="false"/>
          <w:i w:val="false"/>
          <w:color w:val="000000"/>
          <w:sz w:val="28"/>
        </w:rPr>
        <w:t xml:space="preserve">      10. Емтиханды өткізу нысаны - жеке. Емтихан бір ғана адамнан және бірнеше жүргізушілікке үміткерлерден бір уақытта қабылдануы мүмкін. </w:t>
      </w:r>
      <w:r>
        <w:br/>
      </w:r>
      <w:r>
        <w:rPr>
          <w:rFonts w:ascii="Times New Roman"/>
          <w:b w:val="false"/>
          <w:i w:val="false"/>
          <w:color w:val="000000"/>
          <w:sz w:val="28"/>
        </w:rPr>
        <w:t xml:space="preserve">
      11. Теориялық емтихан білімді бағдарламаландырылған бақылау әдісімен қабылданады. </w:t>
      </w:r>
      <w:r>
        <w:br/>
      </w:r>
      <w:r>
        <w:rPr>
          <w:rFonts w:ascii="Times New Roman"/>
          <w:b w:val="false"/>
          <w:i w:val="false"/>
          <w:color w:val="000000"/>
          <w:sz w:val="28"/>
        </w:rPr>
        <w:t xml:space="preserve">
      12. Сұрақтар блогына жауап беру үшін жүргізушілікке үміткерге 40 минут беріледі. Көрсетілген уақыт біткеннен кейін емтихан тоқтатылады. </w:t>
      </w:r>
      <w:r>
        <w:br/>
      </w:r>
      <w:r>
        <w:rPr>
          <w:rFonts w:ascii="Times New Roman"/>
          <w:b w:val="false"/>
          <w:i w:val="false"/>
          <w:color w:val="000000"/>
          <w:sz w:val="28"/>
        </w:rPr>
        <w:t xml:space="preserve">
      13. Жүргізушілікке үміткерге билетпен жұмыс істеуге кірісуге рұқсат беретін команда берілгеннен кейін емтихан алушы уақыт хронометражын жүргізеді. </w:t>
      </w:r>
      <w:r>
        <w:br/>
      </w:r>
      <w:r>
        <w:rPr>
          <w:rFonts w:ascii="Times New Roman"/>
          <w:b w:val="false"/>
          <w:i w:val="false"/>
          <w:color w:val="000000"/>
          <w:sz w:val="28"/>
        </w:rPr>
        <w:t xml:space="preserve">
      14. Билет сұрақтарына жауап беру ретін жүргізушілікке үміткердің өзі белгілейді. </w:t>
      </w:r>
      <w:r>
        <w:br/>
      </w:r>
      <w:r>
        <w:rPr>
          <w:rFonts w:ascii="Times New Roman"/>
          <w:b w:val="false"/>
          <w:i w:val="false"/>
          <w:color w:val="000000"/>
          <w:sz w:val="28"/>
        </w:rPr>
        <w:t xml:space="preserve">
      15. Емтихан жүргізушілікке үміткер мен емтихан алушының жұмыс орны жабдықталған үй-жайда (емтихан класында) өткізіледі. Емтихан класының жабдықталуы мен орналасуы емтихан алушының жүргізушілікке үміткердің іс-әрекеттерін бақылап отыруға мүмкіндік беретіндей болуы керек. </w:t>
      </w:r>
    </w:p>
    <w:bookmarkStart w:name="z25" w:id="81"/>
    <w:p>
      <w:pPr>
        <w:spacing w:after="0"/>
        <w:ind w:left="0"/>
        <w:jc w:val="left"/>
      </w:pPr>
      <w:r>
        <w:rPr>
          <w:rFonts w:ascii="Times New Roman"/>
          <w:b/>
          <w:i w:val="false"/>
          <w:color w:val="000000"/>
        </w:rPr>
        <w:t xml:space="preserve"> 
3. Емтиханды өткізу </w:t>
      </w:r>
    </w:p>
    <w:bookmarkEnd w:id="81"/>
    <w:p>
      <w:pPr>
        <w:spacing w:after="0"/>
        <w:ind w:left="0"/>
        <w:jc w:val="both"/>
      </w:pPr>
      <w:r>
        <w:rPr>
          <w:rFonts w:ascii="Times New Roman"/>
          <w:b w:val="false"/>
          <w:i w:val="false"/>
          <w:color w:val="000000"/>
          <w:sz w:val="28"/>
        </w:rPr>
        <w:t xml:space="preserve">       </w:t>
      </w:r>
      <w:r>
        <w:rPr>
          <w:rFonts w:ascii="Times New Roman"/>
          <w:b w:val="false"/>
          <w:i w:val="false"/>
          <w:color w:val="ff0000"/>
          <w:sz w:val="28"/>
        </w:rPr>
        <w:t xml:space="preserve">Ескерту. 2-бөлімнің 3-тарауы алынып тасталды - ҚР Ішкі істер министрінің 2005 жылғы 19 мамырдағы N 294 (ресми жарияланған сәтінен бастап қолданысқа енгізіледі) </w:t>
      </w:r>
      <w:r>
        <w:rPr>
          <w:rFonts w:ascii="Times New Roman"/>
          <w:b w:val="false"/>
          <w:i w:val="false"/>
          <w:color w:val="000000"/>
          <w:sz w:val="28"/>
        </w:rPr>
        <w:t xml:space="preserve">бұйрығымен </w:t>
      </w:r>
      <w:r>
        <w:rPr>
          <w:rFonts w:ascii="Times New Roman"/>
          <w:b w:val="false"/>
          <w:i w:val="false"/>
          <w:color w:val="000000"/>
          <w:sz w:val="28"/>
        </w:rPr>
        <w:t xml:space="preserve">. </w:t>
      </w:r>
    </w:p>
    <w:bookmarkStart w:name="z26" w:id="82"/>
    <w:p>
      <w:pPr>
        <w:spacing w:after="0"/>
        <w:ind w:left="0"/>
        <w:jc w:val="left"/>
      </w:pPr>
      <w:r>
        <w:rPr>
          <w:rFonts w:ascii="Times New Roman"/>
          <w:b/>
          <w:i w:val="false"/>
          <w:color w:val="000000"/>
        </w:rPr>
        <w:t xml:space="preserve"> 
4. Бағалау жүйесі </w:t>
      </w:r>
    </w:p>
    <w:bookmarkEnd w:id="82"/>
    <w:p>
      <w:pPr>
        <w:spacing w:after="0"/>
        <w:ind w:left="0"/>
        <w:jc w:val="both"/>
      </w:pPr>
      <w:r>
        <w:rPr>
          <w:rFonts w:ascii="Times New Roman"/>
          <w:b w:val="false"/>
          <w:i w:val="false"/>
          <w:color w:val="000000"/>
          <w:sz w:val="28"/>
        </w:rPr>
        <w:t xml:space="preserve">       </w:t>
      </w:r>
      <w:r>
        <w:rPr>
          <w:rFonts w:ascii="Times New Roman"/>
          <w:b w:val="false"/>
          <w:i w:val="false"/>
          <w:color w:val="ff0000"/>
          <w:sz w:val="28"/>
        </w:rPr>
        <w:t xml:space="preserve">Ескерту. 2-бөлімнің 4-тарауы алынып тасталды - ҚР Ішкі істер министрінің 2005 жылғы 19 мамырдағы N 294 (ресми жарияланған сәтінен бастап қолданысқа енгізіледі) </w:t>
      </w:r>
      <w:r>
        <w:rPr>
          <w:rFonts w:ascii="Times New Roman"/>
          <w:b w:val="false"/>
          <w:i w:val="false"/>
          <w:color w:val="000000"/>
          <w:sz w:val="28"/>
        </w:rPr>
        <w:t xml:space="preserve">бұйрығымен </w:t>
      </w:r>
      <w:r>
        <w:rPr>
          <w:rFonts w:ascii="Times New Roman"/>
          <w:b w:val="false"/>
          <w:i w:val="false"/>
          <w:color w:val="000000"/>
          <w:sz w:val="28"/>
        </w:rPr>
        <w:t xml:space="preserve">. </w:t>
      </w:r>
    </w:p>
    <w:bookmarkStart w:name="z27" w:id="83"/>
    <w:p>
      <w:pPr>
        <w:spacing w:after="0"/>
        <w:ind w:left="0"/>
        <w:jc w:val="left"/>
      </w:pPr>
      <w:r>
        <w:rPr>
          <w:rFonts w:ascii="Times New Roman"/>
          <w:b/>
          <w:i w:val="false"/>
          <w:color w:val="000000"/>
        </w:rPr>
        <w:t xml:space="preserve"> 
3. Практикалық емтиханды қозғалыстан жабық алаңқайда </w:t>
      </w:r>
      <w:r>
        <w:br/>
      </w:r>
      <w:r>
        <w:rPr>
          <w:rFonts w:ascii="Times New Roman"/>
          <w:b/>
          <w:i w:val="false"/>
          <w:color w:val="000000"/>
        </w:rPr>
        <w:t xml:space="preserve">
немесе автодромда өткізу (бірінші кезең) </w:t>
      </w:r>
    </w:p>
    <w:bookmarkEnd w:id="83"/>
    <w:bookmarkStart w:name="z28" w:id="84"/>
    <w:p>
      <w:pPr>
        <w:spacing w:after="0"/>
        <w:ind w:left="0"/>
        <w:jc w:val="left"/>
      </w:pPr>
      <w:r>
        <w:rPr>
          <w:rFonts w:ascii="Times New Roman"/>
          <w:b/>
          <w:i w:val="false"/>
          <w:color w:val="000000"/>
        </w:rPr>
        <w:t xml:space="preserve"> 
1. Емтиханның мазмұны </w:t>
      </w:r>
    </w:p>
    <w:bookmarkEnd w:id="84"/>
    <w:p>
      <w:pPr>
        <w:spacing w:after="0"/>
        <w:ind w:left="0"/>
        <w:jc w:val="both"/>
      </w:pPr>
      <w:r>
        <w:rPr>
          <w:rFonts w:ascii="Times New Roman"/>
          <w:b w:val="false"/>
          <w:i w:val="false"/>
          <w:color w:val="000000"/>
          <w:sz w:val="28"/>
        </w:rPr>
        <w:t xml:space="preserve">      21. Емтихан жүргізушілікке үміткердің нақты жол қозғалысы жағдайларында не болмаса Ережеде көзделген жағдайларда тиісті категория КҚ жүргізу дағдыларын тексеру, жүргізуші куәлігін беру мүмкіндігі туралы шешім шығару мақсатында жүргізіледі. </w:t>
      </w:r>
      <w:r>
        <w:br/>
      </w:r>
      <w:r>
        <w:rPr>
          <w:rFonts w:ascii="Times New Roman"/>
          <w:b w:val="false"/>
          <w:i w:val="false"/>
          <w:color w:val="000000"/>
          <w:sz w:val="28"/>
        </w:rPr>
        <w:t xml:space="preserve">
      22. Практикалық емтиханның бірінші кезеңін өткізу кезінде  жүргізушілікке үміткердің төмендегідей іс-әрекеттері, іскерліктері мен дағдылары: </w:t>
      </w:r>
      <w:r>
        <w:br/>
      </w:r>
      <w:r>
        <w:rPr>
          <w:rFonts w:ascii="Times New Roman"/>
          <w:b w:val="false"/>
          <w:i w:val="false"/>
          <w:color w:val="000000"/>
          <w:sz w:val="28"/>
        </w:rPr>
        <w:t xml:space="preserve">
      1) КҚ-ны жүргізу механизмдерін пайдалануы; </w:t>
      </w:r>
      <w:r>
        <w:br/>
      </w:r>
      <w:r>
        <w:rPr>
          <w:rFonts w:ascii="Times New Roman"/>
          <w:b w:val="false"/>
          <w:i w:val="false"/>
          <w:color w:val="000000"/>
          <w:sz w:val="28"/>
        </w:rPr>
        <w:t xml:space="preserve">
      2) артқы көрініс айнасын пайдалануы; </w:t>
      </w:r>
      <w:r>
        <w:br/>
      </w:r>
      <w:r>
        <w:rPr>
          <w:rFonts w:ascii="Times New Roman"/>
          <w:b w:val="false"/>
          <w:i w:val="false"/>
          <w:color w:val="000000"/>
          <w:sz w:val="28"/>
        </w:rPr>
        <w:t xml:space="preserve">
      3) орнынан қозғалуы; </w:t>
      </w:r>
      <w:r>
        <w:br/>
      </w:r>
      <w:r>
        <w:rPr>
          <w:rFonts w:ascii="Times New Roman"/>
          <w:b w:val="false"/>
          <w:i w:val="false"/>
          <w:color w:val="000000"/>
          <w:sz w:val="28"/>
        </w:rPr>
        <w:t xml:space="preserve">
      4) шектелген аймақта алғы және артқы жүріспен маневр жасауы; </w:t>
      </w:r>
      <w:r>
        <w:br/>
      </w:r>
      <w:r>
        <w:rPr>
          <w:rFonts w:ascii="Times New Roman"/>
          <w:b w:val="false"/>
          <w:i w:val="false"/>
          <w:color w:val="000000"/>
          <w:sz w:val="28"/>
        </w:rPr>
        <w:t xml:space="preserve">
      5) маневрдың оңтайлы траекториясын жасауы; </w:t>
      </w:r>
      <w:r>
        <w:br/>
      </w:r>
      <w:r>
        <w:rPr>
          <w:rFonts w:ascii="Times New Roman"/>
          <w:b w:val="false"/>
          <w:i w:val="false"/>
          <w:color w:val="000000"/>
          <w:sz w:val="28"/>
        </w:rPr>
        <w:t xml:space="preserve">
      6) арақашықтық пен интервальды, КҚ-ның габариттік параметрлерін бағалауы; </w:t>
      </w:r>
      <w:r>
        <w:br/>
      </w:r>
      <w:r>
        <w:rPr>
          <w:rFonts w:ascii="Times New Roman"/>
          <w:b w:val="false"/>
          <w:i w:val="false"/>
          <w:color w:val="000000"/>
          <w:sz w:val="28"/>
        </w:rPr>
        <w:t xml:space="preserve">
      7) берілістерді ауыстырып қосуы; </w:t>
      </w:r>
      <w:r>
        <w:br/>
      </w:r>
      <w:r>
        <w:rPr>
          <w:rFonts w:ascii="Times New Roman"/>
          <w:b w:val="false"/>
          <w:i w:val="false"/>
          <w:color w:val="000000"/>
          <w:sz w:val="28"/>
        </w:rPr>
        <w:t xml:space="preserve">
      8) белгіленген жерде тоқтауы; </w:t>
      </w:r>
      <w:r>
        <w:br/>
      </w:r>
      <w:r>
        <w:rPr>
          <w:rFonts w:ascii="Times New Roman"/>
          <w:b w:val="false"/>
          <w:i w:val="false"/>
          <w:color w:val="000000"/>
          <w:sz w:val="28"/>
        </w:rPr>
        <w:t xml:space="preserve">
      9) КҚ жүретін жолдың жиегіне параллель тұраққа қоюы; </w:t>
      </w:r>
      <w:r>
        <w:br/>
      </w:r>
      <w:r>
        <w:rPr>
          <w:rFonts w:ascii="Times New Roman"/>
          <w:b w:val="false"/>
          <w:i w:val="false"/>
          <w:color w:val="000000"/>
          <w:sz w:val="28"/>
        </w:rPr>
        <w:t xml:space="preserve">
      10) артқы жүріспен бокске кіруі; </w:t>
      </w:r>
      <w:r>
        <w:br/>
      </w:r>
      <w:r>
        <w:rPr>
          <w:rFonts w:ascii="Times New Roman"/>
          <w:b w:val="false"/>
          <w:i w:val="false"/>
          <w:color w:val="000000"/>
          <w:sz w:val="28"/>
        </w:rPr>
        <w:t xml:space="preserve">
      11) шектелген аумақта алғы және артқы жүріспен 180 С-қа бұрылуы; </w:t>
      </w:r>
      <w:r>
        <w:br/>
      </w:r>
      <w:r>
        <w:rPr>
          <w:rFonts w:ascii="Times New Roman"/>
          <w:b w:val="false"/>
          <w:i w:val="false"/>
          <w:color w:val="000000"/>
          <w:sz w:val="28"/>
        </w:rPr>
        <w:t xml:space="preserve">
      12) мотоциклді бір қолмен жүргізуі; </w:t>
      </w:r>
      <w:r>
        <w:br/>
      </w:r>
      <w:r>
        <w:rPr>
          <w:rFonts w:ascii="Times New Roman"/>
          <w:b w:val="false"/>
          <w:i w:val="false"/>
          <w:color w:val="000000"/>
          <w:sz w:val="28"/>
        </w:rPr>
        <w:t xml:space="preserve">
      13) мотоциклмен тақтай жол үстінен өтуі; </w:t>
      </w:r>
      <w:r>
        <w:br/>
      </w:r>
      <w:r>
        <w:rPr>
          <w:rFonts w:ascii="Times New Roman"/>
          <w:b w:val="false"/>
          <w:i w:val="false"/>
          <w:color w:val="000000"/>
          <w:sz w:val="28"/>
        </w:rPr>
        <w:t xml:space="preserve">
      14) мотоциклді жай жылдамдықта жүргізуі; </w:t>
      </w:r>
      <w:r>
        <w:br/>
      </w:r>
      <w:r>
        <w:rPr>
          <w:rFonts w:ascii="Times New Roman"/>
          <w:b w:val="false"/>
          <w:i w:val="false"/>
          <w:color w:val="000000"/>
          <w:sz w:val="28"/>
        </w:rPr>
        <w:t xml:space="preserve">
      15) КҚ құрамының тіке артқы жүріспен қозғалуы; </w:t>
      </w:r>
      <w:r>
        <w:br/>
      </w:r>
      <w:r>
        <w:rPr>
          <w:rFonts w:ascii="Times New Roman"/>
          <w:b w:val="false"/>
          <w:i w:val="false"/>
          <w:color w:val="000000"/>
          <w:sz w:val="28"/>
        </w:rPr>
        <w:t xml:space="preserve">
      16) КҚ құрамын артқы бортпен платформаға қою тексеріледі. </w:t>
      </w:r>
      <w:r>
        <w:br/>
      </w:r>
      <w:r>
        <w:rPr>
          <w:rFonts w:ascii="Times New Roman"/>
          <w:b w:val="false"/>
          <w:i w:val="false"/>
          <w:color w:val="000000"/>
          <w:sz w:val="28"/>
        </w:rPr>
        <w:t xml:space="preserve">
      23. Практикалық емтиханның бірінші кезеңі қозғалыстан жабық алаңқайда немесе автодромда (бұдан әрі - алаңқай) КҚ-ның нақты категориясына арналған сынақ жаттығуларының кешені бойынша (3-қосымша) өткізіледі. </w:t>
      </w:r>
      <w:r>
        <w:br/>
      </w:r>
      <w:r>
        <w:rPr>
          <w:rFonts w:ascii="Times New Roman"/>
          <w:b w:val="false"/>
          <w:i w:val="false"/>
          <w:color w:val="000000"/>
          <w:sz w:val="28"/>
        </w:rPr>
        <w:t xml:space="preserve">
      24. Сынақ жаттығуларының кешені мыналардан: </w:t>
      </w:r>
      <w:r>
        <w:br/>
      </w:r>
      <w:r>
        <w:rPr>
          <w:rFonts w:ascii="Times New Roman"/>
          <w:b w:val="false"/>
          <w:i w:val="false"/>
          <w:color w:val="000000"/>
          <w:sz w:val="28"/>
        </w:rPr>
        <w:t xml:space="preserve">
      1) "А" категориялы КҚ-ның жүргізушісіне үміткер үшін 3 жаттығудан тұрады: </w:t>
      </w:r>
      <w:r>
        <w:br/>
      </w:r>
      <w:r>
        <w:rPr>
          <w:rFonts w:ascii="Times New Roman"/>
          <w:b w:val="false"/>
          <w:i w:val="false"/>
          <w:color w:val="000000"/>
          <w:sz w:val="28"/>
        </w:rPr>
        <w:t xml:space="preserve">
      N 1 жаттығу - "габаритті коридор", "габаритті жарты шеңбер", "жылдамдық үдету-тежеу"; </w:t>
      </w:r>
      <w:r>
        <w:br/>
      </w:r>
      <w:r>
        <w:rPr>
          <w:rFonts w:ascii="Times New Roman"/>
          <w:b w:val="false"/>
          <w:i w:val="false"/>
          <w:color w:val="000000"/>
          <w:sz w:val="28"/>
        </w:rPr>
        <w:t xml:space="preserve">
      N 2 жаттығу - "жыланшық", "тақтай жол", "төменгі жылдамдықта жүргізу"; </w:t>
      </w:r>
      <w:r>
        <w:br/>
      </w:r>
      <w:r>
        <w:rPr>
          <w:rFonts w:ascii="Times New Roman"/>
          <w:b w:val="false"/>
          <w:i w:val="false"/>
          <w:color w:val="000000"/>
          <w:sz w:val="28"/>
        </w:rPr>
        <w:t xml:space="preserve">
      N 3 жаттығу - "габаритті сегіздік". </w:t>
      </w:r>
      <w:r>
        <w:br/>
      </w:r>
      <w:r>
        <w:rPr>
          <w:rFonts w:ascii="Times New Roman"/>
          <w:b w:val="false"/>
          <w:i w:val="false"/>
          <w:color w:val="000000"/>
          <w:sz w:val="28"/>
        </w:rPr>
        <w:t xml:space="preserve">
      Бүйір тіркемесі бар мотоциклде емтихан қабылдау кезінде мынадай элементтерден тұратын бір сынақ жаттығуы орындалады: "жыланшық" (адым: 5 метр, коридор ені: 5 метр); "габаритті сегіздік" (шеңбердің сыртқы диаметрі: 8 метр, шеңбер орталықтарының арасындағы арақашықтық: 6,5 метр); "жылдамдықты үдету-тежеу"; </w:t>
      </w:r>
      <w:r>
        <w:br/>
      </w:r>
      <w:r>
        <w:rPr>
          <w:rFonts w:ascii="Times New Roman"/>
          <w:b w:val="false"/>
          <w:i w:val="false"/>
          <w:color w:val="000000"/>
          <w:sz w:val="28"/>
        </w:rPr>
        <w:t xml:space="preserve">
      2) "В", "С" және "Д" категорияларының КҚ-ның жүргізушісіне үміткерлер үшін әрқайсысы үш жаттығу бойынша үш нұсқа: </w:t>
      </w:r>
      <w:r>
        <w:br/>
      </w:r>
      <w:r>
        <w:rPr>
          <w:rFonts w:ascii="Times New Roman"/>
          <w:b w:val="false"/>
          <w:i w:val="false"/>
          <w:color w:val="000000"/>
          <w:sz w:val="28"/>
        </w:rPr>
        <w:t xml:space="preserve">
      1-нұсқа: N 4 жаттығу - "өрге шығарда тоқтау және қозғалу"; N 5 жаттығу - "артқы жүріспен параллельді қою"; N 6 жаттығу -  "жыланшық"; </w:t>
      </w:r>
      <w:r>
        <w:br/>
      </w:r>
      <w:r>
        <w:rPr>
          <w:rFonts w:ascii="Times New Roman"/>
          <w:b w:val="false"/>
          <w:i w:val="false"/>
          <w:color w:val="000000"/>
          <w:sz w:val="28"/>
        </w:rPr>
        <w:t xml:space="preserve">
      2-нұсқа: N 4 жаттығу - "өрге шығарда тоқтау және қозғалу"; N 5 жаттығу "артқы жүріспен параллельді қою"; N 7 жаттығу - "кері бұрылу"; </w:t>
      </w:r>
      <w:r>
        <w:br/>
      </w:r>
      <w:r>
        <w:rPr>
          <w:rFonts w:ascii="Times New Roman"/>
          <w:b w:val="false"/>
          <w:i w:val="false"/>
          <w:color w:val="000000"/>
          <w:sz w:val="28"/>
        </w:rPr>
        <w:t xml:space="preserve">
      3-нұсқа: N 4 жаттығу - "өрге шығарда тоқтау және қозғалу"; N 6 жаттығу - "жыланшық"; N 8 жаттығу -"бокске кіру". </w:t>
      </w:r>
      <w:r>
        <w:br/>
      </w:r>
      <w:r>
        <w:rPr>
          <w:rFonts w:ascii="Times New Roman"/>
          <w:b w:val="false"/>
          <w:i w:val="false"/>
          <w:color w:val="000000"/>
          <w:sz w:val="28"/>
        </w:rPr>
        <w:t xml:space="preserve">
      Емтихан өткізілетін нұсқаны емтихан алушы таңдайды және оны жүргізушілікке үміткерге практикалық емтихан басталмас бұрын хабарлайды; </w:t>
      </w:r>
      <w:r>
        <w:br/>
      </w:r>
      <w:r>
        <w:rPr>
          <w:rFonts w:ascii="Times New Roman"/>
          <w:b w:val="false"/>
          <w:i w:val="false"/>
          <w:color w:val="000000"/>
          <w:sz w:val="28"/>
        </w:rPr>
        <w:t xml:space="preserve">
      3) "Е" ("В+С", "С+Е", "Д+Е") категориялы КҚ-ның жүргізушісіне үміткерлер үшін 2 жаттығу: </w:t>
      </w:r>
      <w:r>
        <w:br/>
      </w:r>
      <w:r>
        <w:rPr>
          <w:rFonts w:ascii="Times New Roman"/>
          <w:b w:val="false"/>
          <w:i w:val="false"/>
          <w:color w:val="000000"/>
          <w:sz w:val="28"/>
        </w:rPr>
        <w:t xml:space="preserve">
      N 9 жаттығу - "платформаға артқы бортпен қою"; </w:t>
      </w:r>
      <w:r>
        <w:br/>
      </w:r>
      <w:r>
        <w:rPr>
          <w:rFonts w:ascii="Times New Roman"/>
          <w:b w:val="false"/>
          <w:i w:val="false"/>
          <w:color w:val="000000"/>
          <w:sz w:val="28"/>
        </w:rPr>
        <w:t xml:space="preserve">
      N 10 жаттығу - "артқы жүріспен тіке қозғалу". </w:t>
      </w:r>
      <w:r>
        <w:br/>
      </w:r>
      <w:r>
        <w:rPr>
          <w:rFonts w:ascii="Times New Roman"/>
          <w:b w:val="false"/>
          <w:i w:val="false"/>
          <w:color w:val="000000"/>
          <w:sz w:val="28"/>
        </w:rPr>
        <w:t xml:space="preserve">
      25. Емтихан алынатын КҚ-ға бейімделу үшін (егер дайындық басқа КҚ-да өткізілсе) алаңқайда жүргізушілікке үміткерге кемінде 2 минут уақытта даярлық үшін сынау жүрісі құқығы ұсынылады. Бұл ретте емтихан алынатын КҚ-да оның иесі ("А" категориялы КҚ қоспағанда) қатысуы тиіс. Сынау жүрісі кезінде жіберілген қателіктер хаттамаға жазылмайды және емтиханның нәтижесіне әсер етпейді. </w:t>
      </w:r>
      <w:r>
        <w:br/>
      </w:r>
      <w:r>
        <w:rPr>
          <w:rFonts w:ascii="Times New Roman"/>
          <w:b w:val="false"/>
          <w:i w:val="false"/>
          <w:color w:val="000000"/>
          <w:sz w:val="28"/>
        </w:rPr>
        <w:t xml:space="preserve">
      Сынау жүрісі кезіндегі жүргізуден кейін жүргізушілікке үміткер өзінің дайын еместігін хабарлауға және емтихан тапсырудан бас тарта алады. Бұл жағдайда оның орындағаны практикалық емтихан тапсыруға әрекет жасау ретінде қабылданбайды. </w:t>
      </w:r>
    </w:p>
    <w:bookmarkStart w:name="z29" w:id="85"/>
    <w:p>
      <w:pPr>
        <w:spacing w:after="0"/>
        <w:ind w:left="0"/>
        <w:jc w:val="left"/>
      </w:pPr>
      <w:r>
        <w:rPr>
          <w:rFonts w:ascii="Times New Roman"/>
          <w:b/>
          <w:i w:val="false"/>
          <w:color w:val="000000"/>
        </w:rPr>
        <w:t xml:space="preserve"> 
2. Емтихан өткізуді ұйымдастыру </w:t>
      </w:r>
    </w:p>
    <w:bookmarkEnd w:id="85"/>
    <w:p>
      <w:pPr>
        <w:spacing w:after="0"/>
        <w:ind w:left="0"/>
        <w:jc w:val="both"/>
      </w:pPr>
      <w:r>
        <w:rPr>
          <w:rFonts w:ascii="Times New Roman"/>
          <w:b w:val="false"/>
          <w:i w:val="false"/>
          <w:color w:val="000000"/>
          <w:sz w:val="28"/>
        </w:rPr>
        <w:t xml:space="preserve">      26. Емтиханды өткізу нысаны - жеке. Емтихан бір, сондай-ақ бірнеше жүргізушілікке үміткерден бір мезгілде қабылдануы мүмкін. </w:t>
      </w:r>
      <w:r>
        <w:br/>
      </w:r>
      <w:r>
        <w:rPr>
          <w:rFonts w:ascii="Times New Roman"/>
          <w:b w:val="false"/>
          <w:i w:val="false"/>
          <w:color w:val="000000"/>
          <w:sz w:val="28"/>
        </w:rPr>
        <w:t xml:space="preserve">
      27. Практикалық емтиханның бірінші кезеңі екі әдістің біреуі арқылы өткізіледі: </w:t>
      </w:r>
      <w:r>
        <w:br/>
      </w:r>
      <w:r>
        <w:rPr>
          <w:rFonts w:ascii="Times New Roman"/>
          <w:b w:val="false"/>
          <w:i w:val="false"/>
          <w:color w:val="000000"/>
          <w:sz w:val="28"/>
        </w:rPr>
        <w:t xml:space="preserve">
      1) бір жүргізушілікке үміткер кешенде көзделген барлық жаттығуларды белгілеген ретпен орындап шығады. Осы жағдайда жүргізушілікке үміткер қозғалтқышты өшірместен емтихан алушыны бір жаттығуды аяқтағаны және келесісін орындауға дайын екендігі туралы хабардар етеді; </w:t>
      </w:r>
      <w:r>
        <w:br/>
      </w:r>
      <w:r>
        <w:rPr>
          <w:rFonts w:ascii="Times New Roman"/>
          <w:b w:val="false"/>
          <w:i w:val="false"/>
          <w:color w:val="000000"/>
          <w:sz w:val="28"/>
        </w:rPr>
        <w:t xml:space="preserve">
      2) Бірнеше жүргізушілікке үміткер кешенде көзделген 1-жаттығуды кезекпен орындайды, содан кейін келесі жаттығуды орындауға кіріседі. </w:t>
      </w:r>
      <w:r>
        <w:br/>
      </w:r>
      <w:r>
        <w:rPr>
          <w:rFonts w:ascii="Times New Roman"/>
          <w:b w:val="false"/>
          <w:i w:val="false"/>
          <w:color w:val="000000"/>
          <w:sz w:val="28"/>
        </w:rPr>
        <w:t xml:space="preserve">
      Емтиханды өткізу әдісі емтихан алушы бөлімшенің материалдық-техникалық жарақталуына, алаңқайдың жабдықталуы мен көлеміне, емтихан алушылар санына, емтихан тапсырушылар мен емтиханда қолданылатын КҚ-ға байланысты таңдалады. </w:t>
      </w:r>
      <w:r>
        <w:br/>
      </w:r>
      <w:r>
        <w:rPr>
          <w:rFonts w:ascii="Times New Roman"/>
          <w:b w:val="false"/>
          <w:i w:val="false"/>
          <w:color w:val="000000"/>
          <w:sz w:val="28"/>
        </w:rPr>
        <w:t xml:space="preserve">
      28. КҚ-ның нақты категориясына арналған кешенде көзделген жаттығуларды орындау ретін емтихан алушы белгілейді. </w:t>
      </w:r>
      <w:r>
        <w:br/>
      </w:r>
      <w:r>
        <w:rPr>
          <w:rFonts w:ascii="Times New Roman"/>
          <w:b w:val="false"/>
          <w:i w:val="false"/>
          <w:color w:val="000000"/>
          <w:sz w:val="28"/>
        </w:rPr>
        <w:t xml:space="preserve">
      29. NN 1-4-жаттығулар механикалық трансмиссиясы бар КҚ-да ғана орындалады. </w:t>
      </w:r>
      <w:r>
        <w:br/>
      </w:r>
      <w:r>
        <w:rPr>
          <w:rFonts w:ascii="Times New Roman"/>
          <w:b w:val="false"/>
          <w:i w:val="false"/>
          <w:color w:val="000000"/>
          <w:sz w:val="28"/>
        </w:rPr>
        <w:t xml:space="preserve">
      30. КҚ ЖҚЕ-нің және КҚ-ны пайдалануға рұқсат беру негізгі ережелердің талаптарына сәйкес болуы керек. </w:t>
      </w:r>
      <w:r>
        <w:br/>
      </w:r>
      <w:r>
        <w:rPr>
          <w:rFonts w:ascii="Times New Roman"/>
          <w:b w:val="false"/>
          <w:i w:val="false"/>
          <w:color w:val="000000"/>
          <w:sz w:val="28"/>
        </w:rPr>
        <w:t xml:space="preserve">
      КҚ жаттығуды орындамас бұрын жаттығу басталатын аймақта орналастырылуы, қозғалтқыштың қыздырылуы және өшірілуі берілістерді ауыстырып отыру қорабының иінтірегі бейтарап қалыпта болуы, тұрақтық тежегіші қосулы болуы тиіс. </w:t>
      </w:r>
      <w:r>
        <w:br/>
      </w:r>
      <w:r>
        <w:rPr>
          <w:rFonts w:ascii="Times New Roman"/>
          <w:b w:val="false"/>
          <w:i w:val="false"/>
          <w:color w:val="000000"/>
          <w:sz w:val="28"/>
        </w:rPr>
        <w:t xml:space="preserve">
      31. Емтихан мынадай талаптарға жауап беретін алаңқайда өткізіледі: </w:t>
      </w:r>
      <w:r>
        <w:br/>
      </w:r>
      <w:r>
        <w:rPr>
          <w:rFonts w:ascii="Times New Roman"/>
          <w:b w:val="false"/>
          <w:i w:val="false"/>
          <w:color w:val="000000"/>
          <w:sz w:val="28"/>
        </w:rPr>
        <w:t xml:space="preserve">
      1) алаңқай жаттығулар сызбасына сәйкес жарақталуы тиіс (3-қосымша). </w:t>
      </w:r>
      <w:r>
        <w:br/>
      </w:r>
      <w:r>
        <w:rPr>
          <w:rFonts w:ascii="Times New Roman"/>
          <w:b w:val="false"/>
          <w:i w:val="false"/>
          <w:color w:val="000000"/>
          <w:sz w:val="28"/>
        </w:rPr>
        <w:t xml:space="preserve">
      2) "өрге көтерілу кезінде тоқтау және қозғалу" N 4 жаттығу үшін жалғыз эстакаданы пайдалануға болмайды; </w:t>
      </w:r>
      <w:r>
        <w:br/>
      </w:r>
      <w:r>
        <w:rPr>
          <w:rFonts w:ascii="Times New Roman"/>
          <w:b w:val="false"/>
          <w:i w:val="false"/>
          <w:color w:val="000000"/>
          <w:sz w:val="28"/>
        </w:rPr>
        <w:t xml:space="preserve">
      3) еңкіш учаскеде 8-16 процент шамасында бойлық еңісі болуы тиіс; </w:t>
      </w:r>
      <w:r>
        <w:br/>
      </w:r>
      <w:r>
        <w:rPr>
          <w:rFonts w:ascii="Times New Roman"/>
          <w:b w:val="false"/>
          <w:i w:val="false"/>
          <w:color w:val="000000"/>
          <w:sz w:val="28"/>
        </w:rPr>
        <w:t xml:space="preserve">
      4) алаңқайдың (оның ішінде еңкіш учаске) жамылғысы уақытына байланысты тұрақты тегіс және үстінің жұмсақ болуы тиіс; </w:t>
      </w:r>
      <w:r>
        <w:br/>
      </w:r>
      <w:r>
        <w:rPr>
          <w:rFonts w:ascii="Times New Roman"/>
          <w:b w:val="false"/>
          <w:i w:val="false"/>
          <w:color w:val="000000"/>
          <w:sz w:val="28"/>
        </w:rPr>
        <w:t xml:space="preserve">
      5) дөңгелектің алаңқай (оның ішінде еңкіш учаскенің) жамылғысымен жабысу коэффиценті 0,4-тен төмен болмауы керек. </w:t>
      </w:r>
      <w:r>
        <w:br/>
      </w:r>
      <w:r>
        <w:rPr>
          <w:rFonts w:ascii="Times New Roman"/>
          <w:b w:val="false"/>
          <w:i w:val="false"/>
          <w:color w:val="000000"/>
          <w:sz w:val="28"/>
        </w:rPr>
        <w:t xml:space="preserve">
      32. Мынадай жағдайларда: </w:t>
      </w:r>
      <w:r>
        <w:br/>
      </w:r>
      <w:r>
        <w:rPr>
          <w:rFonts w:ascii="Times New Roman"/>
          <w:b w:val="false"/>
          <w:i w:val="false"/>
          <w:color w:val="000000"/>
          <w:sz w:val="28"/>
        </w:rPr>
        <w:t xml:space="preserve">
      1) егер КҚ осы Әдістеменің 30-тармағында баяндалған талаптарға жауап бермеген жағдайда; </w:t>
      </w:r>
      <w:r>
        <w:br/>
      </w:r>
      <w:r>
        <w:rPr>
          <w:rFonts w:ascii="Times New Roman"/>
          <w:b w:val="false"/>
          <w:i w:val="false"/>
          <w:color w:val="000000"/>
          <w:sz w:val="28"/>
        </w:rPr>
        <w:t xml:space="preserve">
      2) егер алаңқай осы Әдістеменің 31-тармағында баяндалған талаптарға жауап бермеген жағдайда емтиханды өткізуге болмайды. </w:t>
      </w:r>
      <w:r>
        <w:br/>
      </w:r>
      <w:r>
        <w:rPr>
          <w:rFonts w:ascii="Times New Roman"/>
          <w:b w:val="false"/>
          <w:i w:val="false"/>
          <w:color w:val="000000"/>
          <w:sz w:val="28"/>
        </w:rPr>
        <w:t xml:space="preserve">
      33. Жаттығуды орындау кезінде бақылауды емтихан алушы қарау немесе техникалық құралдардың көмегімен жүзеге асырады. </w:t>
      </w:r>
      <w:r>
        <w:br/>
      </w:r>
      <w:r>
        <w:rPr>
          <w:rFonts w:ascii="Times New Roman"/>
          <w:b w:val="false"/>
          <w:i w:val="false"/>
          <w:color w:val="000000"/>
          <w:sz w:val="28"/>
        </w:rPr>
        <w:t xml:space="preserve">
      Емтиханды өткізу кезінде көмек көрсету үшін білім беру, автокөлік ұйымдарының, әскери комиссариаттардың және басқа да ұйымдардың өкілдері (бұдан әрі - көмекші) қатыстырылуы мүмкін. </w:t>
      </w:r>
    </w:p>
    <w:bookmarkStart w:name="z30" w:id="86"/>
    <w:p>
      <w:pPr>
        <w:spacing w:after="0"/>
        <w:ind w:left="0"/>
        <w:jc w:val="left"/>
      </w:pPr>
      <w:r>
        <w:rPr>
          <w:rFonts w:ascii="Times New Roman"/>
          <w:b/>
          <w:i w:val="false"/>
          <w:color w:val="000000"/>
        </w:rPr>
        <w:t xml:space="preserve"> 
3. Емтиханды өткізу </w:t>
      </w:r>
    </w:p>
    <w:bookmarkEnd w:id="86"/>
    <w:p>
      <w:pPr>
        <w:spacing w:after="0"/>
        <w:ind w:left="0"/>
        <w:jc w:val="both"/>
      </w:pPr>
      <w:r>
        <w:rPr>
          <w:rFonts w:ascii="Times New Roman"/>
          <w:b w:val="false"/>
          <w:i w:val="false"/>
          <w:color w:val="000000"/>
          <w:sz w:val="28"/>
        </w:rPr>
        <w:t xml:space="preserve">       </w:t>
      </w:r>
      <w:r>
        <w:rPr>
          <w:rFonts w:ascii="Times New Roman"/>
          <w:b w:val="false"/>
          <w:i w:val="false"/>
          <w:color w:val="ff0000"/>
          <w:sz w:val="28"/>
        </w:rPr>
        <w:t xml:space="preserve">Ескерту. 3-бөлімнің 3-тарауы алынып тасталды - ҚР Ішкі істер министрінің 2005 жылғы 19 мамырдағы N 294 (ресми жарияланған сәтінен бастап қолданысқа енгізіледі) </w:t>
      </w:r>
      <w:r>
        <w:rPr>
          <w:rFonts w:ascii="Times New Roman"/>
          <w:b w:val="false"/>
          <w:i w:val="false"/>
          <w:color w:val="000000"/>
          <w:sz w:val="28"/>
        </w:rPr>
        <w:t xml:space="preserve">бұйрығымен </w:t>
      </w:r>
      <w:r>
        <w:rPr>
          <w:rFonts w:ascii="Times New Roman"/>
          <w:b w:val="false"/>
          <w:i w:val="false"/>
          <w:color w:val="000000"/>
          <w:sz w:val="28"/>
        </w:rPr>
        <w:t xml:space="preserve">. </w:t>
      </w:r>
    </w:p>
    <w:bookmarkStart w:name="z31" w:id="87"/>
    <w:p>
      <w:pPr>
        <w:spacing w:after="0"/>
        <w:ind w:left="0"/>
        <w:jc w:val="left"/>
      </w:pPr>
      <w:r>
        <w:rPr>
          <w:rFonts w:ascii="Times New Roman"/>
          <w:b/>
          <w:i w:val="false"/>
          <w:color w:val="000000"/>
        </w:rPr>
        <w:t xml:space="preserve"> 
4. Бағалау жүйесі </w:t>
      </w:r>
    </w:p>
    <w:bookmarkEnd w:id="87"/>
    <w:p>
      <w:pPr>
        <w:spacing w:after="0"/>
        <w:ind w:left="0"/>
        <w:jc w:val="both"/>
      </w:pPr>
      <w:r>
        <w:rPr>
          <w:rFonts w:ascii="Times New Roman"/>
          <w:b w:val="false"/>
          <w:i w:val="false"/>
          <w:color w:val="ff0000"/>
          <w:sz w:val="28"/>
        </w:rPr>
        <w:t xml:space="preserve">       Ескерту. 3-бөлімнің 4-тарауы алынып тасталды - ҚР Ішкі істер министрінің 2005 жылғы 19 мамырдағы N 294 (ресми жарияланған сәтінен бастап қолданысқа енгізіледі) </w:t>
      </w:r>
      <w:r>
        <w:rPr>
          <w:rFonts w:ascii="Times New Roman"/>
          <w:b w:val="false"/>
          <w:i w:val="false"/>
          <w:color w:val="ff0000"/>
          <w:sz w:val="28"/>
        </w:rPr>
        <w:t xml:space="preserve">бұйрығымен </w:t>
      </w:r>
    </w:p>
    <w:bookmarkStart w:name="z32" w:id="88"/>
    <w:p>
      <w:pPr>
        <w:spacing w:after="0"/>
        <w:ind w:left="0"/>
        <w:jc w:val="left"/>
      </w:pPr>
      <w:r>
        <w:rPr>
          <w:rFonts w:ascii="Times New Roman"/>
          <w:b/>
          <w:i w:val="false"/>
          <w:color w:val="000000"/>
        </w:rPr>
        <w:t xml:space="preserve"> 
  4. Нақты жол қозғалысы жағдайларында практикалық </w:t>
      </w:r>
      <w:r>
        <w:br/>
      </w:r>
      <w:r>
        <w:rPr>
          <w:rFonts w:ascii="Times New Roman"/>
          <w:b/>
          <w:i w:val="false"/>
          <w:color w:val="000000"/>
        </w:rPr>
        <w:t xml:space="preserve">
емтиханды өткізу (2-кезең) </w:t>
      </w:r>
    </w:p>
    <w:bookmarkEnd w:id="88"/>
    <w:bookmarkStart w:name="z33" w:id="89"/>
    <w:p>
      <w:pPr>
        <w:spacing w:after="0"/>
        <w:ind w:left="0"/>
        <w:jc w:val="left"/>
      </w:pPr>
      <w:r>
        <w:rPr>
          <w:rFonts w:ascii="Times New Roman"/>
          <w:b/>
          <w:i w:val="false"/>
          <w:color w:val="000000"/>
        </w:rPr>
        <w:t xml:space="preserve"> 
1. Емтиханның мазмұны </w:t>
      </w:r>
    </w:p>
    <w:bookmarkEnd w:id="89"/>
    <w:p>
      <w:pPr>
        <w:spacing w:after="0"/>
        <w:ind w:left="0"/>
        <w:jc w:val="both"/>
      </w:pPr>
      <w:r>
        <w:rPr>
          <w:rFonts w:ascii="Times New Roman"/>
          <w:b w:val="false"/>
          <w:i w:val="false"/>
          <w:color w:val="000000"/>
          <w:sz w:val="28"/>
        </w:rPr>
        <w:t xml:space="preserve">      43. Емтихан жүргізушілікке үміткердің нақты жол қозғалысы жағдайында КҚ-ның нақты категориясын өздігінше жүргізу дағдыларын тексеру және оған жүргізуші куәлігін беру мүмкіндігі туралы шешім шығару мақсатында өткізіледі. </w:t>
      </w:r>
      <w:r>
        <w:br/>
      </w:r>
      <w:r>
        <w:rPr>
          <w:rFonts w:ascii="Times New Roman"/>
          <w:b w:val="false"/>
          <w:i w:val="false"/>
          <w:color w:val="000000"/>
          <w:sz w:val="28"/>
        </w:rPr>
        <w:t xml:space="preserve">
      44. Практикалық емтиханның екінші кезеңін өткізу кезінде жүргізушілікке үміткердің жол қозғалысы ережелері талаптарын қолдана білу және орындауы мынадай бөлімдер бойынша тексеріледі: </w:t>
      </w:r>
      <w:r>
        <w:br/>
      </w:r>
      <w:r>
        <w:rPr>
          <w:rFonts w:ascii="Times New Roman"/>
          <w:b w:val="false"/>
          <w:i w:val="false"/>
          <w:color w:val="000000"/>
          <w:sz w:val="28"/>
        </w:rPr>
        <w:t xml:space="preserve">
      жүргізушінің жалпы міндеттері; </w:t>
      </w:r>
      <w:r>
        <w:br/>
      </w:r>
      <w:r>
        <w:rPr>
          <w:rFonts w:ascii="Times New Roman"/>
          <w:b w:val="false"/>
          <w:i w:val="false"/>
          <w:color w:val="000000"/>
          <w:sz w:val="28"/>
        </w:rPr>
        <w:t xml:space="preserve">
      арнаулы белгілерді қолдануы; </w:t>
      </w:r>
      <w:r>
        <w:br/>
      </w:r>
      <w:r>
        <w:rPr>
          <w:rFonts w:ascii="Times New Roman"/>
          <w:b w:val="false"/>
          <w:i w:val="false"/>
          <w:color w:val="000000"/>
          <w:sz w:val="28"/>
        </w:rPr>
        <w:t xml:space="preserve">
      1) бағдаршамдар мен реттеушілердің белгілері; </w:t>
      </w:r>
      <w:r>
        <w:br/>
      </w:r>
      <w:r>
        <w:rPr>
          <w:rFonts w:ascii="Times New Roman"/>
          <w:b w:val="false"/>
          <w:i w:val="false"/>
          <w:color w:val="000000"/>
          <w:sz w:val="28"/>
        </w:rPr>
        <w:t xml:space="preserve">
      2) апат сигнализациясын және апатты тоқтау белгілерін қолдану; </w:t>
      </w:r>
      <w:r>
        <w:br/>
      </w:r>
      <w:r>
        <w:rPr>
          <w:rFonts w:ascii="Times New Roman"/>
          <w:b w:val="false"/>
          <w:i w:val="false"/>
          <w:color w:val="000000"/>
          <w:sz w:val="28"/>
        </w:rPr>
        <w:t xml:space="preserve">
      3) маневр жасау қозғалысының басталуы; </w:t>
      </w:r>
      <w:r>
        <w:br/>
      </w:r>
      <w:r>
        <w:rPr>
          <w:rFonts w:ascii="Times New Roman"/>
          <w:b w:val="false"/>
          <w:i w:val="false"/>
          <w:color w:val="000000"/>
          <w:sz w:val="28"/>
        </w:rPr>
        <w:t xml:space="preserve">
      4) жүру бөлігіндегі көлік құралының орналасуы; </w:t>
      </w:r>
      <w:r>
        <w:br/>
      </w:r>
      <w:r>
        <w:rPr>
          <w:rFonts w:ascii="Times New Roman"/>
          <w:b w:val="false"/>
          <w:i w:val="false"/>
          <w:color w:val="000000"/>
          <w:sz w:val="28"/>
        </w:rPr>
        <w:t xml:space="preserve">
      5) қозғалу жылдамдығы; </w:t>
      </w:r>
      <w:r>
        <w:br/>
      </w:r>
      <w:r>
        <w:rPr>
          <w:rFonts w:ascii="Times New Roman"/>
          <w:b w:val="false"/>
          <w:i w:val="false"/>
          <w:color w:val="000000"/>
          <w:sz w:val="28"/>
        </w:rPr>
        <w:t xml:space="preserve">
      6) басып озу, қарама-қарсы жол бөлігі; </w:t>
      </w:r>
      <w:r>
        <w:br/>
      </w:r>
      <w:r>
        <w:rPr>
          <w:rFonts w:ascii="Times New Roman"/>
          <w:b w:val="false"/>
          <w:i w:val="false"/>
          <w:color w:val="000000"/>
          <w:sz w:val="28"/>
        </w:rPr>
        <w:t xml:space="preserve">
      7) аялдама және тұрақ; </w:t>
      </w:r>
      <w:r>
        <w:br/>
      </w:r>
      <w:r>
        <w:rPr>
          <w:rFonts w:ascii="Times New Roman"/>
          <w:b w:val="false"/>
          <w:i w:val="false"/>
          <w:color w:val="000000"/>
          <w:sz w:val="28"/>
        </w:rPr>
        <w:t xml:space="preserve">
      8) қиылыстардан өту; </w:t>
      </w:r>
      <w:r>
        <w:br/>
      </w:r>
      <w:r>
        <w:rPr>
          <w:rFonts w:ascii="Times New Roman"/>
          <w:b w:val="false"/>
          <w:i w:val="false"/>
          <w:color w:val="000000"/>
          <w:sz w:val="28"/>
        </w:rPr>
        <w:t xml:space="preserve">
      9) жүргіншілер өтпесі және маршрутты КҚ-ның аялдамасы; </w:t>
      </w:r>
      <w:r>
        <w:br/>
      </w:r>
      <w:r>
        <w:rPr>
          <w:rFonts w:ascii="Times New Roman"/>
          <w:b w:val="false"/>
          <w:i w:val="false"/>
          <w:color w:val="000000"/>
          <w:sz w:val="28"/>
        </w:rPr>
        <w:t xml:space="preserve">
      10) темір жол арқылы өту; </w:t>
      </w:r>
      <w:r>
        <w:br/>
      </w:r>
      <w:r>
        <w:rPr>
          <w:rFonts w:ascii="Times New Roman"/>
          <w:b w:val="false"/>
          <w:i w:val="false"/>
          <w:color w:val="000000"/>
          <w:sz w:val="28"/>
        </w:rPr>
        <w:t xml:space="preserve">
      11) маршрутты КҚ-ның басымдылығы; </w:t>
      </w:r>
      <w:r>
        <w:br/>
      </w:r>
      <w:r>
        <w:rPr>
          <w:rFonts w:ascii="Times New Roman"/>
          <w:b w:val="false"/>
          <w:i w:val="false"/>
          <w:color w:val="000000"/>
          <w:sz w:val="28"/>
        </w:rPr>
        <w:t xml:space="preserve">
      12) сыртқы жарық құралдары мен дыбыс белгілерін қолдану. </w:t>
      </w:r>
      <w:r>
        <w:br/>
      </w:r>
      <w:r>
        <w:rPr>
          <w:rFonts w:ascii="Times New Roman"/>
          <w:b w:val="false"/>
          <w:i w:val="false"/>
          <w:color w:val="000000"/>
          <w:sz w:val="28"/>
        </w:rPr>
        <w:t xml:space="preserve">
      45. Практикалық емтиханның екінші кезеңі сынақ маршрутында (бұдан әрі - маршрут) өткізіледі. </w:t>
      </w:r>
      <w:r>
        <w:br/>
      </w:r>
      <w:r>
        <w:rPr>
          <w:rFonts w:ascii="Times New Roman"/>
          <w:b w:val="false"/>
          <w:i w:val="false"/>
          <w:color w:val="000000"/>
          <w:sz w:val="28"/>
        </w:rPr>
        <w:t xml:space="preserve">
      Маршруттардың қажетті саны жергілікті жағдайлар ескеріле отырып анықталады. Әрбір маршрутқа А-4 форматты маршрут картасы ресімделеді және реттік нөмір беріледі. Барлық маршруттарды Астана, Алматы қалаларының ІІББ, облыстардағы ІІББ, ІІБ Жол полициясы басқармасының бастығы бекітеді. </w:t>
      </w:r>
      <w:r>
        <w:br/>
      </w:r>
      <w:r>
        <w:rPr>
          <w:rFonts w:ascii="Times New Roman"/>
          <w:b w:val="false"/>
          <w:i w:val="false"/>
          <w:color w:val="000000"/>
          <w:sz w:val="28"/>
        </w:rPr>
        <w:t xml:space="preserve">
      46. Маршрутта көше-жол жүйесі элементтерінің, жол белгілері мен жол белгілерінің белгілі жинағы болуы, сондай-ақ жүргізушілікке үміткердің ЖҚЕ-ні сақтай отырып, емтихан алушының тапсырмасы бойынша міндетті іс-әрекетін орындау мүмкіндігі қарастырылуы керек. </w:t>
      </w:r>
    </w:p>
    <w:bookmarkStart w:name="z34" w:id="90"/>
    <w:p>
      <w:pPr>
        <w:spacing w:after="0"/>
        <w:ind w:left="0"/>
        <w:jc w:val="left"/>
      </w:pPr>
      <w:r>
        <w:rPr>
          <w:rFonts w:ascii="Times New Roman"/>
          <w:b/>
          <w:i w:val="false"/>
          <w:color w:val="000000"/>
        </w:rPr>
        <w:t xml:space="preserve"> 
2. Емтихан өткізуді ұйымдастыру </w:t>
      </w:r>
    </w:p>
    <w:bookmarkEnd w:id="90"/>
    <w:p>
      <w:pPr>
        <w:spacing w:after="0"/>
        <w:ind w:left="0"/>
        <w:jc w:val="both"/>
      </w:pPr>
      <w:r>
        <w:rPr>
          <w:rFonts w:ascii="Times New Roman"/>
          <w:b w:val="false"/>
          <w:i w:val="false"/>
          <w:color w:val="000000"/>
          <w:sz w:val="28"/>
        </w:rPr>
        <w:t xml:space="preserve">      47. Емтиханды өткізу нысаны - жеке. </w:t>
      </w:r>
      <w:r>
        <w:br/>
      </w:r>
      <w:r>
        <w:rPr>
          <w:rFonts w:ascii="Times New Roman"/>
          <w:b w:val="false"/>
          <w:i w:val="false"/>
          <w:color w:val="000000"/>
          <w:sz w:val="28"/>
        </w:rPr>
        <w:t xml:space="preserve">
      Емтиханды қабылдау кезінде емтихан алынатын КҚ-да үміткер мен емтихан алушы болуы тиіс. Сонымен қатар, КҚ иесінің, оның өкілінің (бұдан әрі - КҚ иесі) қатыстырылуына жол беріледі. </w:t>
      </w:r>
      <w:r>
        <w:br/>
      </w:r>
      <w:r>
        <w:rPr>
          <w:rFonts w:ascii="Times New Roman"/>
          <w:b w:val="false"/>
          <w:i w:val="false"/>
          <w:color w:val="000000"/>
          <w:sz w:val="28"/>
        </w:rPr>
        <w:t xml:space="preserve">
      Емтиханда КҚ-ның иесі қатысқан жағдайда маршрут бойынша қозғалу кезінде оның КҚ-ның қосымша жүргізу органдарына ену жүзеге асырылатын орындықта отырғаны дұрыс. </w:t>
      </w:r>
      <w:r>
        <w:br/>
      </w:r>
      <w:r>
        <w:rPr>
          <w:rFonts w:ascii="Times New Roman"/>
          <w:b w:val="false"/>
          <w:i w:val="false"/>
          <w:color w:val="000000"/>
          <w:sz w:val="28"/>
        </w:rPr>
        <w:t xml:space="preserve">
      48. Практикалық емтиханның екінші кезеңі екі әдістің біреуі арқылы өткізіледі: </w:t>
      </w:r>
      <w:r>
        <w:br/>
      </w:r>
      <w:r>
        <w:rPr>
          <w:rFonts w:ascii="Times New Roman"/>
          <w:b w:val="false"/>
          <w:i w:val="false"/>
          <w:color w:val="000000"/>
          <w:sz w:val="28"/>
        </w:rPr>
        <w:t xml:space="preserve">
      1) бір маршрут бойынша бірнеше жүргізушілікке үміткер кезекпен жүріп өтеді. </w:t>
      </w:r>
      <w:r>
        <w:br/>
      </w:r>
      <w:r>
        <w:rPr>
          <w:rFonts w:ascii="Times New Roman"/>
          <w:b w:val="false"/>
          <w:i w:val="false"/>
          <w:color w:val="000000"/>
          <w:sz w:val="28"/>
        </w:rPr>
        <w:t xml:space="preserve">
      2) бірнеше маршрут бойынша бірнеше үміткер бір уақытта жүріп өтеді. </w:t>
      </w:r>
      <w:r>
        <w:br/>
      </w:r>
      <w:r>
        <w:rPr>
          <w:rFonts w:ascii="Times New Roman"/>
          <w:b w:val="false"/>
          <w:i w:val="false"/>
          <w:color w:val="000000"/>
          <w:sz w:val="28"/>
        </w:rPr>
        <w:t xml:space="preserve">
      Емтиханды өткізу әдісі маршруттардың, емтихан алушылардың, емтихан тапсырушылар мен емтихан қабылданатын КҚ-ның санына байланысты таңдалады. </w:t>
      </w:r>
      <w:r>
        <w:br/>
      </w:r>
      <w:r>
        <w:rPr>
          <w:rFonts w:ascii="Times New Roman"/>
          <w:b w:val="false"/>
          <w:i w:val="false"/>
          <w:color w:val="000000"/>
          <w:sz w:val="28"/>
        </w:rPr>
        <w:t xml:space="preserve">
      Емтиханды өткізуге арналған уақытша шығындарды оңтайландыру үшін маршруттардың әрқайсысы бір жерден басталып, сол жерден аяқталғаны дұрыс. </w:t>
      </w:r>
      <w:r>
        <w:br/>
      </w:r>
      <w:r>
        <w:rPr>
          <w:rFonts w:ascii="Times New Roman"/>
          <w:b w:val="false"/>
          <w:i w:val="false"/>
          <w:color w:val="000000"/>
          <w:sz w:val="28"/>
        </w:rPr>
        <w:t xml:space="preserve">
      49. Емтихан алушы қозғалу процесіндегі маршрут бойынша маршрутты және тапсырмаларды орындау ретін белгілейді. </w:t>
      </w:r>
      <w:r>
        <w:br/>
      </w:r>
      <w:r>
        <w:rPr>
          <w:rFonts w:ascii="Times New Roman"/>
          <w:b w:val="false"/>
          <w:i w:val="false"/>
          <w:color w:val="000000"/>
          <w:sz w:val="28"/>
        </w:rPr>
        <w:t xml:space="preserve">
      50. КҚ ЖКЕ мен КҚ-ны пайдалануға беру жөніндегі негізгі ережелердің талаптарына сәйкес болуы керек. </w:t>
      </w:r>
      <w:r>
        <w:br/>
      </w:r>
      <w:r>
        <w:rPr>
          <w:rFonts w:ascii="Times New Roman"/>
          <w:b w:val="false"/>
          <w:i w:val="false"/>
          <w:color w:val="000000"/>
          <w:sz w:val="28"/>
        </w:rPr>
        <w:t xml:space="preserve">
      Емтихан басталмас бұрын КҚ-ны емтихан алушы немесе КҚ-ның иесі маршрут басталатын жерге әкеліп қояды, қозғалтқыш қыздырылған-өшірілген, берілістердің алмастыру иінтірегі бейтарап қалыпқа қойылған, тоқтау тежегіші қосулы болуы тиіс. </w:t>
      </w:r>
      <w:r>
        <w:br/>
      </w:r>
      <w:r>
        <w:rPr>
          <w:rFonts w:ascii="Times New Roman"/>
          <w:b w:val="false"/>
          <w:i w:val="false"/>
          <w:color w:val="000000"/>
          <w:sz w:val="28"/>
        </w:rPr>
        <w:t xml:space="preserve">
      51. Маршрут жүргізушілікке үміткердің емтихан алушы ұсынған мынадай тапсырмаларын: </w:t>
      </w:r>
      <w:r>
        <w:br/>
      </w:r>
      <w:r>
        <w:rPr>
          <w:rFonts w:ascii="Times New Roman"/>
          <w:b w:val="false"/>
          <w:i w:val="false"/>
          <w:color w:val="000000"/>
          <w:sz w:val="28"/>
        </w:rPr>
        <w:t xml:space="preserve">
      1) реттелетін қиылыстан өтуін; </w:t>
      </w:r>
      <w:r>
        <w:br/>
      </w:r>
      <w:r>
        <w:rPr>
          <w:rFonts w:ascii="Times New Roman"/>
          <w:b w:val="false"/>
          <w:i w:val="false"/>
          <w:color w:val="000000"/>
          <w:sz w:val="28"/>
        </w:rPr>
        <w:t xml:space="preserve">
      2) реттелмейтін бірдей маңызды жолдар қиылысынан өтуін; </w:t>
      </w:r>
      <w:r>
        <w:br/>
      </w:r>
      <w:r>
        <w:rPr>
          <w:rFonts w:ascii="Times New Roman"/>
          <w:b w:val="false"/>
          <w:i w:val="false"/>
          <w:color w:val="000000"/>
          <w:sz w:val="28"/>
        </w:rPr>
        <w:t xml:space="preserve">
      3) реттелмейтін әр түрлі маңызды қиылыстардан өтуін; </w:t>
      </w:r>
      <w:r>
        <w:br/>
      </w:r>
      <w:r>
        <w:rPr>
          <w:rFonts w:ascii="Times New Roman"/>
          <w:b w:val="false"/>
          <w:i w:val="false"/>
          <w:color w:val="000000"/>
          <w:sz w:val="28"/>
        </w:rPr>
        <w:t xml:space="preserve">
      4) солға, оңға бұрылуын және кері бұрылуын; </w:t>
      </w:r>
      <w:r>
        <w:br/>
      </w:r>
      <w:r>
        <w:rPr>
          <w:rFonts w:ascii="Times New Roman"/>
          <w:b w:val="false"/>
          <w:i w:val="false"/>
          <w:color w:val="000000"/>
          <w:sz w:val="28"/>
        </w:rPr>
        <w:t xml:space="preserve">
      5) бір бағытта екі немесе одан да көп жүру жолағы бар жол учаскесінің қатарларында орын алмастыруын; </w:t>
      </w:r>
      <w:r>
        <w:br/>
      </w:r>
      <w:r>
        <w:rPr>
          <w:rFonts w:ascii="Times New Roman"/>
          <w:b w:val="false"/>
          <w:i w:val="false"/>
          <w:color w:val="000000"/>
          <w:sz w:val="28"/>
        </w:rPr>
        <w:t xml:space="preserve">
      6) басып озуын; </w:t>
      </w:r>
      <w:r>
        <w:br/>
      </w:r>
      <w:r>
        <w:rPr>
          <w:rFonts w:ascii="Times New Roman"/>
          <w:b w:val="false"/>
          <w:i w:val="false"/>
          <w:color w:val="000000"/>
          <w:sz w:val="28"/>
        </w:rPr>
        <w:t xml:space="preserve">
      7) рұқсат етілген ең жоғары жылдамдықпен жүруін; </w:t>
      </w:r>
      <w:r>
        <w:br/>
      </w:r>
      <w:r>
        <w:rPr>
          <w:rFonts w:ascii="Times New Roman"/>
          <w:b w:val="false"/>
          <w:i w:val="false"/>
          <w:color w:val="000000"/>
          <w:sz w:val="28"/>
        </w:rPr>
        <w:t xml:space="preserve">
      8) жүргіншілер өтпесінен және маршрутты КҚ аялдамасынан өтуін; </w:t>
      </w:r>
      <w:r>
        <w:br/>
      </w:r>
      <w:r>
        <w:rPr>
          <w:rFonts w:ascii="Times New Roman"/>
          <w:b w:val="false"/>
          <w:i w:val="false"/>
          <w:color w:val="000000"/>
          <w:sz w:val="28"/>
        </w:rPr>
        <w:t xml:space="preserve">
      9) әр түрлі жылдамдықтарда қозғалу кезінде жедел тоқтауды қосқандағы тежеуін және тоқтауын орындауға мүмкіндік беру қажет. </w:t>
      </w:r>
      <w:r>
        <w:br/>
      </w:r>
      <w:r>
        <w:rPr>
          <w:rFonts w:ascii="Times New Roman"/>
          <w:b w:val="false"/>
          <w:i w:val="false"/>
          <w:color w:val="000000"/>
          <w:sz w:val="28"/>
        </w:rPr>
        <w:t xml:space="preserve">
      Маршрут жоғарыда санамаланған іс-әрекеттерді әр түрлі категорияның КҚ-да орындау ерекшеліктерін ескеруі керек. </w:t>
      </w:r>
      <w:r>
        <w:br/>
      </w:r>
      <w:r>
        <w:rPr>
          <w:rFonts w:ascii="Times New Roman"/>
          <w:b w:val="false"/>
          <w:i w:val="false"/>
          <w:color w:val="000000"/>
          <w:sz w:val="28"/>
        </w:rPr>
        <w:t xml:space="preserve">
      52. Маршруттағы емтиханның ұзақтығы кемінде 20 минут болуы керек, бірақ жүргізушілікке үміткердің "ТАПСЫРҒАН" деген баға алуына байланысты уақытынан ерте тоқтатылуы мүмкін. </w:t>
      </w:r>
      <w:r>
        <w:br/>
      </w:r>
      <w:r>
        <w:rPr>
          <w:rFonts w:ascii="Times New Roman"/>
          <w:b w:val="false"/>
          <w:i w:val="false"/>
          <w:color w:val="000000"/>
          <w:sz w:val="28"/>
        </w:rPr>
        <w:t xml:space="preserve">
      Жүргізушілікке үміткер емтихан осы Әдістеменің 51-тармағында көзделген қабылдаушының берген барлық тапсырмаларын орындаған жағдайда емтиханның ұзақтығы қысқартылуы мүмкін. </w:t>
      </w:r>
      <w:r>
        <w:br/>
      </w:r>
      <w:r>
        <w:rPr>
          <w:rFonts w:ascii="Times New Roman"/>
          <w:b w:val="false"/>
          <w:i w:val="false"/>
          <w:color w:val="000000"/>
          <w:sz w:val="28"/>
        </w:rPr>
        <w:t xml:space="preserve">
      53. Мынадай жағдайларда: </w:t>
      </w:r>
      <w:r>
        <w:br/>
      </w:r>
      <w:r>
        <w:rPr>
          <w:rFonts w:ascii="Times New Roman"/>
          <w:b w:val="false"/>
          <w:i w:val="false"/>
          <w:color w:val="000000"/>
          <w:sz w:val="28"/>
        </w:rPr>
        <w:t xml:space="preserve">
      1) КҚ осы Әдістеменің 50-тармағында баяндалған талаптарына жауап бермесе; </w:t>
      </w:r>
      <w:r>
        <w:br/>
      </w:r>
      <w:r>
        <w:rPr>
          <w:rFonts w:ascii="Times New Roman"/>
          <w:b w:val="false"/>
          <w:i w:val="false"/>
          <w:color w:val="000000"/>
          <w:sz w:val="28"/>
        </w:rPr>
        <w:t xml:space="preserve">
      2) маршрут осы Әдістеменің 45, 46-тармақтарында баяндалған талаптарға жауап бермесе; </w:t>
      </w:r>
      <w:r>
        <w:br/>
      </w:r>
      <w:r>
        <w:rPr>
          <w:rFonts w:ascii="Times New Roman"/>
          <w:b w:val="false"/>
          <w:i w:val="false"/>
          <w:color w:val="000000"/>
          <w:sz w:val="28"/>
        </w:rPr>
        <w:t xml:space="preserve">
      3) маршрутта жол учаскелерін қолдану жол қозғалысы қауіпсіздігіне қауіп төндірсе емтихан өткізуге рұқсат етілмейді. </w:t>
      </w:r>
    </w:p>
    <w:bookmarkStart w:name="z35" w:id="91"/>
    <w:p>
      <w:pPr>
        <w:spacing w:after="0"/>
        <w:ind w:left="0"/>
        <w:jc w:val="left"/>
      </w:pPr>
      <w:r>
        <w:rPr>
          <w:rFonts w:ascii="Times New Roman"/>
          <w:b/>
          <w:i w:val="false"/>
          <w:color w:val="000000"/>
        </w:rPr>
        <w:t xml:space="preserve"> 
3. Емтиханды өткізу </w:t>
      </w:r>
    </w:p>
    <w:bookmarkEnd w:id="91"/>
    <w:p>
      <w:pPr>
        <w:spacing w:after="0"/>
        <w:ind w:left="0"/>
        <w:jc w:val="both"/>
      </w:pPr>
      <w:r>
        <w:rPr>
          <w:rFonts w:ascii="Times New Roman"/>
          <w:b w:val="false"/>
          <w:i w:val="false"/>
          <w:color w:val="000000"/>
          <w:sz w:val="28"/>
        </w:rPr>
        <w:t xml:space="preserve">      </w:t>
      </w:r>
      <w:r>
        <w:rPr>
          <w:rFonts w:ascii="Times New Roman"/>
          <w:b w:val="false"/>
          <w:i w:val="false"/>
          <w:color w:val="ff0000"/>
          <w:sz w:val="28"/>
        </w:rPr>
        <w:t xml:space="preserve">Ескерту. 4-бөлімнің 3-тарауы алынып тасталды - ҚР Ішкі істер министрінің 2005 жылғы 19 мамырдағы N 294 (ресми жарияланған сәтінен бастап қолданысқа енгізіледі) </w:t>
      </w:r>
      <w:r>
        <w:rPr>
          <w:rFonts w:ascii="Times New Roman"/>
          <w:b w:val="false"/>
          <w:i w:val="false"/>
          <w:color w:val="000000"/>
          <w:sz w:val="28"/>
        </w:rPr>
        <w:t xml:space="preserve">бұйрығымен </w:t>
      </w:r>
      <w:r>
        <w:rPr>
          <w:rFonts w:ascii="Times New Roman"/>
          <w:b w:val="false"/>
          <w:i w:val="false"/>
          <w:color w:val="000000"/>
          <w:sz w:val="28"/>
        </w:rPr>
        <w:t xml:space="preserve">. </w:t>
      </w:r>
    </w:p>
    <w:bookmarkStart w:name="z36" w:id="92"/>
    <w:p>
      <w:pPr>
        <w:spacing w:after="0"/>
        <w:ind w:left="0"/>
        <w:jc w:val="left"/>
      </w:pPr>
      <w:r>
        <w:rPr>
          <w:rFonts w:ascii="Times New Roman"/>
          <w:b/>
          <w:i w:val="false"/>
          <w:color w:val="000000"/>
        </w:rPr>
        <w:t xml:space="preserve"> 
4. Бағалау жүйесі </w:t>
      </w:r>
    </w:p>
    <w:bookmarkEnd w:id="92"/>
    <w:p>
      <w:pPr>
        <w:spacing w:after="0"/>
        <w:ind w:left="0"/>
        <w:jc w:val="both"/>
      </w:pPr>
      <w:r>
        <w:rPr>
          <w:rFonts w:ascii="Times New Roman"/>
          <w:b w:val="false"/>
          <w:i w:val="false"/>
          <w:color w:val="000000"/>
          <w:sz w:val="28"/>
        </w:rPr>
        <w:t xml:space="preserve">       </w:t>
      </w:r>
      <w:r>
        <w:rPr>
          <w:rFonts w:ascii="Times New Roman"/>
          <w:b w:val="false"/>
          <w:i w:val="false"/>
          <w:color w:val="ff0000"/>
          <w:sz w:val="28"/>
        </w:rPr>
        <w:t xml:space="preserve">Ескерту. 4-бөлімнің 4-тарауы алынып тасталды - ҚР Ішкі істер министрінің 2005 жылғы 19 мамырдағы N 294 (ресми жарияланған сәтінен бастап қолданысқа енгізіледі) </w:t>
      </w:r>
      <w:r>
        <w:rPr>
          <w:rFonts w:ascii="Times New Roman"/>
          <w:b w:val="false"/>
          <w:i w:val="false"/>
          <w:color w:val="000000"/>
          <w:sz w:val="28"/>
        </w:rPr>
        <w:t xml:space="preserve">бұйрығымен </w:t>
      </w:r>
      <w:r>
        <w:rPr>
          <w:rFonts w:ascii="Times New Roman"/>
          <w:b w:val="false"/>
          <w:i w:val="false"/>
          <w:color w:val="000000"/>
          <w:sz w:val="28"/>
        </w:rPr>
        <w:t xml:space="preserve">. </w:t>
      </w:r>
    </w:p>
    <w:bookmarkStart w:name="z37" w:id="93"/>
    <w:p>
      <w:pPr>
        <w:spacing w:after="0"/>
        <w:ind w:left="0"/>
        <w:jc w:val="both"/>
      </w:pPr>
      <w:r>
        <w:rPr>
          <w:rFonts w:ascii="Times New Roman"/>
          <w:b w:val="false"/>
          <w:i w:val="false"/>
          <w:color w:val="000000"/>
          <w:sz w:val="28"/>
        </w:rPr>
        <w:t xml:space="preserve">
                                                         Әдістемеге </w:t>
      </w:r>
      <w:r>
        <w:br/>
      </w:r>
      <w:r>
        <w:rPr>
          <w:rFonts w:ascii="Times New Roman"/>
          <w:b w:val="false"/>
          <w:i w:val="false"/>
          <w:color w:val="000000"/>
          <w:sz w:val="28"/>
        </w:rPr>
        <w:t xml:space="preserve">
                                                        1-қосымша </w:t>
      </w:r>
    </w:p>
    <w:bookmarkEnd w:id="93"/>
    <w:p>
      <w:pPr>
        <w:spacing w:after="0"/>
        <w:ind w:left="0"/>
        <w:jc w:val="both"/>
      </w:pPr>
      <w:r>
        <w:rPr>
          <w:rFonts w:ascii="Times New Roman"/>
          <w:b/>
          <w:i w:val="false"/>
          <w:color w:val="000000"/>
          <w:sz w:val="28"/>
        </w:rPr>
        <w:t xml:space="preserve">                       Емтихан парағы </w:t>
      </w:r>
    </w:p>
    <w:p>
      <w:pPr>
        <w:spacing w:after="0"/>
        <w:ind w:left="0"/>
        <w:jc w:val="both"/>
      </w:pPr>
      <w:r>
        <w:rPr>
          <w:rFonts w:ascii="Times New Roman"/>
          <w:b w:val="false"/>
          <w:i w:val="false"/>
          <w:color w:val="000000"/>
          <w:sz w:val="28"/>
        </w:rPr>
        <w:t xml:space="preserve">      Көлік құралы категориясы  _________ </w:t>
      </w:r>
    </w:p>
    <w:p>
      <w:pPr>
        <w:spacing w:after="0"/>
        <w:ind w:left="0"/>
        <w:jc w:val="both"/>
      </w:pPr>
      <w:r>
        <w:rPr>
          <w:rFonts w:ascii="Times New Roman"/>
          <w:b w:val="false"/>
          <w:i w:val="false"/>
          <w:color w:val="000000"/>
          <w:sz w:val="28"/>
        </w:rPr>
        <w:t xml:space="preserve">    Тегі_______ Аты _______ Әкесінің аты_______ Туған күні _______ </w:t>
      </w:r>
    </w:p>
    <w:p>
      <w:pPr>
        <w:spacing w:after="0"/>
        <w:ind w:left="0"/>
        <w:jc w:val="both"/>
      </w:pPr>
      <w:r>
        <w:rPr>
          <w:rFonts w:ascii="Times New Roman"/>
          <w:b w:val="false"/>
          <w:i w:val="false"/>
          <w:color w:val="000000"/>
          <w:sz w:val="28"/>
        </w:rPr>
        <w:t xml:space="preserve">                        Теориялық емтихан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Күні ____|                   Сұрақ нөмірі                   |Жүргі. </w:t>
      </w:r>
      <w:r>
        <w:br/>
      </w:r>
      <w:r>
        <w:rPr>
          <w:rFonts w:ascii="Times New Roman"/>
          <w:b w:val="false"/>
          <w:i w:val="false"/>
          <w:color w:val="000000"/>
          <w:sz w:val="28"/>
        </w:rPr>
        <w:t xml:space="preserve">
---------|--------------------------------------------------|зуші. </w:t>
      </w:r>
      <w:r>
        <w:br/>
      </w:r>
      <w:r>
        <w:rPr>
          <w:rFonts w:ascii="Times New Roman"/>
          <w:b w:val="false"/>
          <w:i w:val="false"/>
          <w:color w:val="000000"/>
          <w:sz w:val="28"/>
        </w:rPr>
        <w:t xml:space="preserve">
Билет N__|1|2|3|4|5|6|7|8|9|10|11|12|13|14|15|16|17|18|19|20|лікке </w:t>
      </w:r>
      <w:r>
        <w:br/>
      </w:r>
      <w:r>
        <w:rPr>
          <w:rFonts w:ascii="Times New Roman"/>
          <w:b w:val="false"/>
          <w:i w:val="false"/>
          <w:color w:val="000000"/>
          <w:sz w:val="28"/>
        </w:rPr>
        <w:t xml:space="preserve">
         | | | | | | | | | | | | | | | | | | | | | | | | |  |үміт. </w:t>
      </w:r>
      <w:r>
        <w:br/>
      </w:r>
      <w:r>
        <w:rPr>
          <w:rFonts w:ascii="Times New Roman"/>
          <w:b w:val="false"/>
          <w:i w:val="false"/>
          <w:color w:val="000000"/>
          <w:sz w:val="28"/>
        </w:rPr>
        <w:t xml:space="preserve">
         | | | | | | | | | | | | | | | | | | | | | | | | |  |кердің </w:t>
      </w:r>
      <w:r>
        <w:br/>
      </w:r>
      <w:r>
        <w:rPr>
          <w:rFonts w:ascii="Times New Roman"/>
          <w:b w:val="false"/>
          <w:i w:val="false"/>
          <w:color w:val="000000"/>
          <w:sz w:val="28"/>
        </w:rPr>
        <w:t xml:space="preserve">
         | | | | | | | | | | | | | | | | | | | | | | | | |  |қолы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Жауаптар </w:t>
      </w:r>
      <w:r>
        <w:br/>
      </w:r>
      <w:r>
        <w:rPr>
          <w:rFonts w:ascii="Times New Roman"/>
          <w:b w:val="false"/>
          <w:i w:val="false"/>
          <w:color w:val="000000"/>
          <w:sz w:val="28"/>
        </w:rPr>
        <w:t xml:space="preserve">
нөмірі </w:t>
      </w:r>
    </w:p>
    <w:p>
      <w:pPr>
        <w:spacing w:after="0"/>
        <w:ind w:left="0"/>
        <w:jc w:val="both"/>
      </w:pPr>
      <w:r>
        <w:rPr>
          <w:rFonts w:ascii="Times New Roman"/>
          <w:b w:val="false"/>
          <w:i w:val="false"/>
          <w:color w:val="000000"/>
          <w:sz w:val="28"/>
        </w:rPr>
        <w:t xml:space="preserve">Емтихан </w:t>
      </w:r>
      <w:r>
        <w:br/>
      </w:r>
      <w:r>
        <w:rPr>
          <w:rFonts w:ascii="Times New Roman"/>
          <w:b w:val="false"/>
          <w:i w:val="false"/>
          <w:color w:val="000000"/>
          <w:sz w:val="28"/>
        </w:rPr>
        <w:t xml:space="preserve">
алушының </w:t>
      </w:r>
      <w:r>
        <w:br/>
      </w:r>
      <w:r>
        <w:rPr>
          <w:rFonts w:ascii="Times New Roman"/>
          <w:b w:val="false"/>
          <w:i w:val="false"/>
          <w:color w:val="000000"/>
          <w:sz w:val="28"/>
        </w:rPr>
        <w:t xml:space="preserve">
бағасы </w:t>
      </w:r>
    </w:p>
    <w:p>
      <w:pPr>
        <w:spacing w:after="0"/>
        <w:ind w:left="0"/>
        <w:jc w:val="both"/>
      </w:pPr>
      <w:r>
        <w:rPr>
          <w:rFonts w:ascii="Times New Roman"/>
          <w:b w:val="false"/>
          <w:i w:val="false"/>
          <w:color w:val="000000"/>
          <w:sz w:val="28"/>
        </w:rPr>
        <w:t xml:space="preserve">Қорытынды </w:t>
      </w:r>
      <w:r>
        <w:br/>
      </w:r>
      <w:r>
        <w:rPr>
          <w:rFonts w:ascii="Times New Roman"/>
          <w:b w:val="false"/>
          <w:i w:val="false"/>
          <w:color w:val="000000"/>
          <w:sz w:val="28"/>
        </w:rPr>
        <w:t xml:space="preserve">
  баға </w:t>
      </w:r>
      <w:r>
        <w:br/>
      </w:r>
      <w:r>
        <w:rPr>
          <w:rFonts w:ascii="Times New Roman"/>
          <w:b w:val="false"/>
          <w:i w:val="false"/>
          <w:color w:val="000000"/>
          <w:sz w:val="28"/>
        </w:rPr>
        <w:t xml:space="preserve">
Емтихан </w:t>
      </w:r>
      <w:r>
        <w:br/>
      </w:r>
      <w:r>
        <w:rPr>
          <w:rFonts w:ascii="Times New Roman"/>
          <w:b w:val="false"/>
          <w:i w:val="false"/>
          <w:color w:val="000000"/>
          <w:sz w:val="28"/>
        </w:rPr>
        <w:t xml:space="preserve">
алушының </w:t>
      </w:r>
      <w:r>
        <w:br/>
      </w:r>
      <w:r>
        <w:rPr>
          <w:rFonts w:ascii="Times New Roman"/>
          <w:b w:val="false"/>
          <w:i w:val="false"/>
          <w:color w:val="000000"/>
          <w:sz w:val="28"/>
        </w:rPr>
        <w:t xml:space="preserve">
  қолы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Күні ____|                   Сұрақ нөмірі                   |Жүргі. </w:t>
      </w:r>
      <w:r>
        <w:br/>
      </w:r>
      <w:r>
        <w:rPr>
          <w:rFonts w:ascii="Times New Roman"/>
          <w:b w:val="false"/>
          <w:i w:val="false"/>
          <w:color w:val="000000"/>
          <w:sz w:val="28"/>
        </w:rPr>
        <w:t xml:space="preserve">
---------|--------------------------------------------------|зуші. </w:t>
      </w:r>
      <w:r>
        <w:br/>
      </w:r>
      <w:r>
        <w:rPr>
          <w:rFonts w:ascii="Times New Roman"/>
          <w:b w:val="false"/>
          <w:i w:val="false"/>
          <w:color w:val="000000"/>
          <w:sz w:val="28"/>
        </w:rPr>
        <w:t xml:space="preserve">
Билет N__|1|2|3|4|5|6|7|8|9|10|11|12|13|14|15|16|17|18|19|20|лікке </w:t>
      </w:r>
      <w:r>
        <w:br/>
      </w:r>
      <w:r>
        <w:rPr>
          <w:rFonts w:ascii="Times New Roman"/>
          <w:b w:val="false"/>
          <w:i w:val="false"/>
          <w:color w:val="000000"/>
          <w:sz w:val="28"/>
        </w:rPr>
        <w:t xml:space="preserve">
         | | | | | | | | | | | | | | | | | | | | | | | | |  |үміт. </w:t>
      </w:r>
      <w:r>
        <w:br/>
      </w:r>
      <w:r>
        <w:rPr>
          <w:rFonts w:ascii="Times New Roman"/>
          <w:b w:val="false"/>
          <w:i w:val="false"/>
          <w:color w:val="000000"/>
          <w:sz w:val="28"/>
        </w:rPr>
        <w:t xml:space="preserve">
         | | | | | | | | | | | | | | | | | | | | | | | | |  |кердің </w:t>
      </w:r>
      <w:r>
        <w:br/>
      </w:r>
      <w:r>
        <w:rPr>
          <w:rFonts w:ascii="Times New Roman"/>
          <w:b w:val="false"/>
          <w:i w:val="false"/>
          <w:color w:val="000000"/>
          <w:sz w:val="28"/>
        </w:rPr>
        <w:t xml:space="preserve">
         | | | | | | | | | | | | | | | | | | | | | | | | |  |қолы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Жауаптар </w:t>
      </w:r>
      <w:r>
        <w:br/>
      </w:r>
      <w:r>
        <w:rPr>
          <w:rFonts w:ascii="Times New Roman"/>
          <w:b w:val="false"/>
          <w:i w:val="false"/>
          <w:color w:val="000000"/>
          <w:sz w:val="28"/>
        </w:rPr>
        <w:t xml:space="preserve">
нөмірі </w:t>
      </w:r>
    </w:p>
    <w:p>
      <w:pPr>
        <w:spacing w:after="0"/>
        <w:ind w:left="0"/>
        <w:jc w:val="both"/>
      </w:pPr>
      <w:r>
        <w:rPr>
          <w:rFonts w:ascii="Times New Roman"/>
          <w:b w:val="false"/>
          <w:i w:val="false"/>
          <w:color w:val="000000"/>
          <w:sz w:val="28"/>
        </w:rPr>
        <w:t xml:space="preserve">Емтихан </w:t>
      </w:r>
      <w:r>
        <w:br/>
      </w:r>
      <w:r>
        <w:rPr>
          <w:rFonts w:ascii="Times New Roman"/>
          <w:b w:val="false"/>
          <w:i w:val="false"/>
          <w:color w:val="000000"/>
          <w:sz w:val="28"/>
        </w:rPr>
        <w:t xml:space="preserve">
алушының </w:t>
      </w:r>
      <w:r>
        <w:br/>
      </w:r>
      <w:r>
        <w:rPr>
          <w:rFonts w:ascii="Times New Roman"/>
          <w:b w:val="false"/>
          <w:i w:val="false"/>
          <w:color w:val="000000"/>
          <w:sz w:val="28"/>
        </w:rPr>
        <w:t xml:space="preserve">
бағасы </w:t>
      </w:r>
    </w:p>
    <w:p>
      <w:pPr>
        <w:spacing w:after="0"/>
        <w:ind w:left="0"/>
        <w:jc w:val="both"/>
      </w:pPr>
      <w:r>
        <w:rPr>
          <w:rFonts w:ascii="Times New Roman"/>
          <w:b w:val="false"/>
          <w:i w:val="false"/>
          <w:color w:val="000000"/>
          <w:sz w:val="28"/>
        </w:rPr>
        <w:t xml:space="preserve">Қорытынды </w:t>
      </w:r>
      <w:r>
        <w:br/>
      </w:r>
      <w:r>
        <w:rPr>
          <w:rFonts w:ascii="Times New Roman"/>
          <w:b w:val="false"/>
          <w:i w:val="false"/>
          <w:color w:val="000000"/>
          <w:sz w:val="28"/>
        </w:rPr>
        <w:t xml:space="preserve">
  баға </w:t>
      </w:r>
      <w:r>
        <w:br/>
      </w:r>
      <w:r>
        <w:rPr>
          <w:rFonts w:ascii="Times New Roman"/>
          <w:b w:val="false"/>
          <w:i w:val="false"/>
          <w:color w:val="000000"/>
          <w:sz w:val="28"/>
        </w:rPr>
        <w:t xml:space="preserve">
Емтихан </w:t>
      </w:r>
      <w:r>
        <w:br/>
      </w:r>
      <w:r>
        <w:rPr>
          <w:rFonts w:ascii="Times New Roman"/>
          <w:b w:val="false"/>
          <w:i w:val="false"/>
          <w:color w:val="000000"/>
          <w:sz w:val="28"/>
        </w:rPr>
        <w:t xml:space="preserve">
алушының </w:t>
      </w:r>
      <w:r>
        <w:br/>
      </w:r>
      <w:r>
        <w:rPr>
          <w:rFonts w:ascii="Times New Roman"/>
          <w:b w:val="false"/>
          <w:i w:val="false"/>
          <w:color w:val="000000"/>
          <w:sz w:val="28"/>
        </w:rPr>
        <w:t xml:space="preserve">
  қолы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Күні ____|                   Сұрақ нөмірі                   |Жүргі. </w:t>
      </w:r>
      <w:r>
        <w:br/>
      </w:r>
      <w:r>
        <w:rPr>
          <w:rFonts w:ascii="Times New Roman"/>
          <w:b w:val="false"/>
          <w:i w:val="false"/>
          <w:color w:val="000000"/>
          <w:sz w:val="28"/>
        </w:rPr>
        <w:t xml:space="preserve">
---------|--------------------------------------------------|зуші. </w:t>
      </w:r>
      <w:r>
        <w:br/>
      </w:r>
      <w:r>
        <w:rPr>
          <w:rFonts w:ascii="Times New Roman"/>
          <w:b w:val="false"/>
          <w:i w:val="false"/>
          <w:color w:val="000000"/>
          <w:sz w:val="28"/>
        </w:rPr>
        <w:t xml:space="preserve">
Билет N__|1|2|3|4|5|6|7|8|9|10|11|12|13|14|15|16|17|18|19|20|лікке </w:t>
      </w:r>
      <w:r>
        <w:br/>
      </w:r>
      <w:r>
        <w:rPr>
          <w:rFonts w:ascii="Times New Roman"/>
          <w:b w:val="false"/>
          <w:i w:val="false"/>
          <w:color w:val="000000"/>
          <w:sz w:val="28"/>
        </w:rPr>
        <w:t xml:space="preserve">
         | | | | | | | | | | | | | | | | | | | | | | | | |  |үміт. </w:t>
      </w:r>
      <w:r>
        <w:br/>
      </w:r>
      <w:r>
        <w:rPr>
          <w:rFonts w:ascii="Times New Roman"/>
          <w:b w:val="false"/>
          <w:i w:val="false"/>
          <w:color w:val="000000"/>
          <w:sz w:val="28"/>
        </w:rPr>
        <w:t xml:space="preserve">
         | | | | | | | | | | | | | | | | | | | | | | | | |  |кердің </w:t>
      </w:r>
      <w:r>
        <w:br/>
      </w:r>
      <w:r>
        <w:rPr>
          <w:rFonts w:ascii="Times New Roman"/>
          <w:b w:val="false"/>
          <w:i w:val="false"/>
          <w:color w:val="000000"/>
          <w:sz w:val="28"/>
        </w:rPr>
        <w:t xml:space="preserve">
         | | | | | | | | | | | | | | | | | | | | | | | | |  |қолы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Жауаптар </w:t>
      </w:r>
      <w:r>
        <w:br/>
      </w:r>
      <w:r>
        <w:rPr>
          <w:rFonts w:ascii="Times New Roman"/>
          <w:b w:val="false"/>
          <w:i w:val="false"/>
          <w:color w:val="000000"/>
          <w:sz w:val="28"/>
        </w:rPr>
        <w:t xml:space="preserve">
нөмірі </w:t>
      </w:r>
    </w:p>
    <w:p>
      <w:pPr>
        <w:spacing w:after="0"/>
        <w:ind w:left="0"/>
        <w:jc w:val="both"/>
      </w:pPr>
      <w:r>
        <w:rPr>
          <w:rFonts w:ascii="Times New Roman"/>
          <w:b w:val="false"/>
          <w:i w:val="false"/>
          <w:color w:val="000000"/>
          <w:sz w:val="28"/>
        </w:rPr>
        <w:t xml:space="preserve">Емтихан </w:t>
      </w:r>
      <w:r>
        <w:br/>
      </w:r>
      <w:r>
        <w:rPr>
          <w:rFonts w:ascii="Times New Roman"/>
          <w:b w:val="false"/>
          <w:i w:val="false"/>
          <w:color w:val="000000"/>
          <w:sz w:val="28"/>
        </w:rPr>
        <w:t xml:space="preserve">
алушының </w:t>
      </w:r>
      <w:r>
        <w:br/>
      </w:r>
      <w:r>
        <w:rPr>
          <w:rFonts w:ascii="Times New Roman"/>
          <w:b w:val="false"/>
          <w:i w:val="false"/>
          <w:color w:val="000000"/>
          <w:sz w:val="28"/>
        </w:rPr>
        <w:t xml:space="preserve">
бағасы </w:t>
      </w:r>
    </w:p>
    <w:p>
      <w:pPr>
        <w:spacing w:after="0"/>
        <w:ind w:left="0"/>
        <w:jc w:val="both"/>
      </w:pPr>
      <w:r>
        <w:rPr>
          <w:rFonts w:ascii="Times New Roman"/>
          <w:b w:val="false"/>
          <w:i w:val="false"/>
          <w:color w:val="000000"/>
          <w:sz w:val="28"/>
        </w:rPr>
        <w:t xml:space="preserve">Қорытынды </w:t>
      </w:r>
      <w:r>
        <w:br/>
      </w:r>
      <w:r>
        <w:rPr>
          <w:rFonts w:ascii="Times New Roman"/>
          <w:b w:val="false"/>
          <w:i w:val="false"/>
          <w:color w:val="000000"/>
          <w:sz w:val="28"/>
        </w:rPr>
        <w:t xml:space="preserve">
  баға </w:t>
      </w:r>
      <w:r>
        <w:br/>
      </w:r>
      <w:r>
        <w:rPr>
          <w:rFonts w:ascii="Times New Roman"/>
          <w:b w:val="false"/>
          <w:i w:val="false"/>
          <w:color w:val="000000"/>
          <w:sz w:val="28"/>
        </w:rPr>
        <w:t xml:space="preserve">
Емтихан </w:t>
      </w:r>
      <w:r>
        <w:br/>
      </w:r>
      <w:r>
        <w:rPr>
          <w:rFonts w:ascii="Times New Roman"/>
          <w:b w:val="false"/>
          <w:i w:val="false"/>
          <w:color w:val="000000"/>
          <w:sz w:val="28"/>
        </w:rPr>
        <w:t xml:space="preserve">
алушының </w:t>
      </w:r>
      <w:r>
        <w:br/>
      </w:r>
      <w:r>
        <w:rPr>
          <w:rFonts w:ascii="Times New Roman"/>
          <w:b w:val="false"/>
          <w:i w:val="false"/>
          <w:color w:val="000000"/>
          <w:sz w:val="28"/>
        </w:rPr>
        <w:t xml:space="preserve">
  қолы </w:t>
      </w:r>
      <w:r>
        <w:br/>
      </w:r>
      <w:r>
        <w:rPr>
          <w:rFonts w:ascii="Times New Roman"/>
          <w:b w:val="false"/>
          <w:i w:val="false"/>
          <w:color w:val="000000"/>
          <w:sz w:val="28"/>
        </w:rPr>
        <w:t xml:space="preserve">
___________________________________________________________________ </w:t>
      </w:r>
    </w:p>
    <w:bookmarkStart w:name="z38" w:id="94"/>
    <w:p>
      <w:pPr>
        <w:spacing w:after="0"/>
        <w:ind w:left="0"/>
        <w:jc w:val="both"/>
      </w:pPr>
      <w:r>
        <w:rPr>
          <w:rFonts w:ascii="Times New Roman"/>
          <w:b w:val="false"/>
          <w:i w:val="false"/>
          <w:color w:val="000000"/>
          <w:sz w:val="28"/>
        </w:rPr>
        <w:t xml:space="preserve">
                                                         Әдістемеге </w:t>
      </w:r>
      <w:r>
        <w:br/>
      </w:r>
      <w:r>
        <w:rPr>
          <w:rFonts w:ascii="Times New Roman"/>
          <w:b w:val="false"/>
          <w:i w:val="false"/>
          <w:color w:val="000000"/>
          <w:sz w:val="28"/>
        </w:rPr>
        <w:t xml:space="preserve">
                                                          2-қосымша </w:t>
      </w:r>
    </w:p>
    <w:bookmarkEnd w:id="94"/>
    <w:p>
      <w:pPr>
        <w:spacing w:after="0"/>
        <w:ind w:left="0"/>
        <w:jc w:val="both"/>
      </w:pPr>
      <w:r>
        <w:rPr>
          <w:rFonts w:ascii="Times New Roman"/>
          <w:b w:val="false"/>
          <w:i w:val="false"/>
          <w:color w:val="ff0000"/>
          <w:sz w:val="28"/>
        </w:rPr>
        <w:t xml:space="preserve">      Ескерту. 2-қосымша алынып тасталды - ҚР Ішкі істер министрінің 2005 жылғы 19 мамырдағы N 294 (ресми жарияланған сәтінен бастап қолданысқа енгізіледі) </w:t>
      </w:r>
      <w:r>
        <w:rPr>
          <w:rFonts w:ascii="Times New Roman"/>
          <w:b w:val="false"/>
          <w:i w:val="false"/>
          <w:color w:val="000000"/>
          <w:sz w:val="28"/>
        </w:rPr>
        <w:t xml:space="preserve">бұйрығымен </w:t>
      </w:r>
      <w:r>
        <w:rPr>
          <w:rFonts w:ascii="Times New Roman"/>
          <w:b w:val="false"/>
          <w:i w:val="false"/>
          <w:color w:val="000000"/>
          <w:sz w:val="28"/>
        </w:rPr>
        <w:t xml:space="preserve">. </w:t>
      </w:r>
    </w:p>
    <w:bookmarkStart w:name="z39" w:id="95"/>
    <w:p>
      <w:pPr>
        <w:spacing w:after="0"/>
        <w:ind w:left="0"/>
        <w:jc w:val="both"/>
      </w:pPr>
      <w:r>
        <w:rPr>
          <w:rFonts w:ascii="Times New Roman"/>
          <w:b w:val="false"/>
          <w:i w:val="false"/>
          <w:color w:val="000000"/>
          <w:sz w:val="28"/>
        </w:rPr>
        <w:t xml:space="preserve">
Әдістемеге </w:t>
      </w:r>
      <w:r>
        <w:br/>
      </w:r>
      <w:r>
        <w:rPr>
          <w:rFonts w:ascii="Times New Roman"/>
          <w:b w:val="false"/>
          <w:i w:val="false"/>
          <w:color w:val="000000"/>
          <w:sz w:val="28"/>
        </w:rPr>
        <w:t xml:space="preserve">
3-қосымша </w:t>
      </w:r>
    </w:p>
    <w:bookmarkEnd w:id="95"/>
    <w:p>
      <w:pPr>
        <w:spacing w:after="0"/>
        <w:ind w:left="0"/>
        <w:jc w:val="both"/>
      </w:pPr>
      <w:r>
        <w:rPr>
          <w:rFonts w:ascii="Times New Roman"/>
          <w:b w:val="false"/>
          <w:i w:val="false"/>
          <w:color w:val="ff0000"/>
          <w:sz w:val="28"/>
        </w:rPr>
        <w:t xml:space="preserve">      Ескерту. 3-қосымша алынып тасталды - ҚР Ішкі істер министрінің 2005 жылғы 19 мамырдағы N 294 (ресми жарияланған сәтінен бастап қолданысқа енгізіледі) </w:t>
      </w:r>
      <w:r>
        <w:rPr>
          <w:rFonts w:ascii="Times New Roman"/>
          <w:b w:val="false"/>
          <w:i w:val="false"/>
          <w:color w:val="000000"/>
          <w:sz w:val="28"/>
        </w:rPr>
        <w:t xml:space="preserve">бұйрығымен </w:t>
      </w:r>
      <w:r>
        <w:rPr>
          <w:rFonts w:ascii="Times New Roman"/>
          <w:b w:val="false"/>
          <w:i w:val="false"/>
          <w:color w:val="000000"/>
          <w:sz w:val="28"/>
        </w:rPr>
        <w:t xml:space="preserve">. </w:t>
      </w:r>
    </w:p>
    <w:bookmarkStart w:name="z50" w:id="96"/>
    <w:p>
      <w:pPr>
        <w:spacing w:after="0"/>
        <w:ind w:left="0"/>
        <w:jc w:val="both"/>
      </w:pPr>
      <w:r>
        <w:rPr>
          <w:rFonts w:ascii="Times New Roman"/>
          <w:b w:val="false"/>
          <w:i w:val="false"/>
          <w:color w:val="000000"/>
          <w:sz w:val="28"/>
        </w:rPr>
        <w:t xml:space="preserve">
Жағдайға N 13 қосымша    </w:t>
      </w:r>
    </w:p>
    <w:bookmarkEnd w:id="96"/>
    <w:p>
      <w:pPr>
        <w:spacing w:after="0"/>
        <w:ind w:left="0"/>
        <w:jc w:val="both"/>
      </w:pPr>
      <w:r>
        <w:rPr>
          <w:rFonts w:ascii="Times New Roman"/>
          <w:b w:val="false"/>
          <w:i w:val="false"/>
          <w:color w:val="ff0000"/>
          <w:sz w:val="28"/>
        </w:rPr>
        <w:t xml:space="preserve">      Ескерту. 13 қосымша алынып тасталды - ҚР Ішкі істер министрінің 2004 жылғы 24 наурыздағы N 184 </w:t>
      </w:r>
      <w:r>
        <w:rPr>
          <w:rFonts w:ascii="Times New Roman"/>
          <w:b w:val="false"/>
          <w:i w:val="false"/>
          <w:color w:val="000000"/>
          <w:sz w:val="28"/>
        </w:rPr>
        <w:t xml:space="preserve">бұйрығымен </w:t>
      </w:r>
      <w:r>
        <w:rPr>
          <w:rFonts w:ascii="Times New Roman"/>
          <w:b w:val="false"/>
          <w:i w:val="false"/>
          <w:color w:val="000000"/>
          <w:sz w:val="28"/>
        </w:rPr>
        <w:t xml:space="preserve">. </w:t>
      </w:r>
    </w:p>
    <w:bookmarkStart w:name="z51" w:id="97"/>
    <w:p>
      <w:pPr>
        <w:spacing w:after="0"/>
        <w:ind w:left="0"/>
        <w:jc w:val="both"/>
      </w:pPr>
      <w:r>
        <w:rPr>
          <w:rFonts w:ascii="Times New Roman"/>
          <w:b w:val="false"/>
          <w:i w:val="false"/>
          <w:color w:val="000000"/>
          <w:sz w:val="28"/>
        </w:rPr>
        <w:t xml:space="preserve">
                                       Көлік құралдарын басқару </w:t>
      </w:r>
      <w:r>
        <w:br/>
      </w:r>
      <w:r>
        <w:rPr>
          <w:rFonts w:ascii="Times New Roman"/>
          <w:b w:val="false"/>
          <w:i w:val="false"/>
          <w:color w:val="000000"/>
          <w:sz w:val="28"/>
        </w:rPr>
        <w:t xml:space="preserve">
                                    құқығын алу, емтихан қабылдау, </w:t>
      </w:r>
      <w:r>
        <w:br/>
      </w:r>
      <w:r>
        <w:rPr>
          <w:rFonts w:ascii="Times New Roman"/>
          <w:b w:val="false"/>
          <w:i w:val="false"/>
          <w:color w:val="000000"/>
          <w:sz w:val="28"/>
        </w:rPr>
        <w:t xml:space="preserve">
                                    азаматтарға жүргізуші куәлігін </w:t>
      </w:r>
      <w:r>
        <w:br/>
      </w:r>
      <w:r>
        <w:rPr>
          <w:rFonts w:ascii="Times New Roman"/>
          <w:b w:val="false"/>
          <w:i w:val="false"/>
          <w:color w:val="000000"/>
          <w:sz w:val="28"/>
        </w:rPr>
        <w:t xml:space="preserve">
                                     беру тәртібі туралы Ережелеріне </w:t>
      </w:r>
      <w:r>
        <w:br/>
      </w:r>
      <w:r>
        <w:rPr>
          <w:rFonts w:ascii="Times New Roman"/>
          <w:b w:val="false"/>
          <w:i w:val="false"/>
          <w:color w:val="000000"/>
          <w:sz w:val="28"/>
        </w:rPr>
        <w:t xml:space="preserve">
                                              N 14 қосымша </w:t>
      </w:r>
    </w:p>
    <w:bookmarkEnd w:id="97"/>
    <w:p>
      <w:pPr>
        <w:spacing w:after="0"/>
        <w:ind w:left="0"/>
        <w:jc w:val="both"/>
      </w:pPr>
      <w:r>
        <w:rPr>
          <w:rFonts w:ascii="Times New Roman"/>
          <w:b w:val="false"/>
          <w:i w:val="false"/>
          <w:color w:val="ff0000"/>
          <w:sz w:val="28"/>
        </w:rPr>
        <w:t xml:space="preserve">      Ескерту: 14-қосымшамен толықтырылды - Ішкі істер министрлігінің 2005 жылғы 26 сәуірдегі N 249 </w:t>
      </w:r>
      <w:r>
        <w:rPr>
          <w:rFonts w:ascii="Times New Roman"/>
          <w:b w:val="false"/>
          <w:i w:val="false"/>
          <w:color w:val="000000"/>
          <w:sz w:val="28"/>
        </w:rPr>
        <w:t xml:space="preserve">бұйрығымен </w:t>
      </w:r>
      <w:r>
        <w:rPr>
          <w:rFonts w:ascii="Times New Roman"/>
          <w:b w:val="false"/>
          <w:i w:val="false"/>
          <w:color w:val="ff0000"/>
          <w:sz w:val="28"/>
        </w:rPr>
        <w:t xml:space="preserve">(ресми жарияланғаннан бастап қолданысқа енгізіледі)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u w:val="single"/>
        </w:rPr>
        <w:t xml:space="preserve">           УАҚЫТША ЖҮРГІЗУШІ КУӘЛІГІ ФОРМАСЫ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3"/>
        <w:gridCol w:w="4913"/>
      </w:tblGrid>
      <w:tr>
        <w:trPr>
          <w:trHeight w:val="450" w:hRule="atLeast"/>
        </w:trPr>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 </w:t>
            </w:r>
            <w:r>
              <w:br/>
            </w:r>
            <w:r>
              <w:rPr>
                <w:rFonts w:ascii="Times New Roman"/>
                <w:b w:val="false"/>
                <w:i w:val="false"/>
                <w:color w:val="000000"/>
                <w:sz w:val="20"/>
              </w:rPr>
              <w:t>
</w:t>
            </w:r>
            <w:r>
              <w:rPr>
                <w:rFonts w:ascii="Times New Roman"/>
                <w:b w:val="false"/>
                <w:i w:val="false"/>
                <w:color w:val="000000"/>
                <w:sz w:val="20"/>
                <w:u w:val="single"/>
              </w:rPr>
              <w:t xml:space="preserve">РЕСПУБЛИКАСЫ KZ  КАЗАХСТАН </w:t>
            </w:r>
            <w:r>
              <w:br/>
            </w:r>
            <w:r>
              <w:rPr>
                <w:rFonts w:ascii="Times New Roman"/>
                <w:b w:val="false"/>
                <w:i w:val="false"/>
                <w:color w:val="000000"/>
                <w:sz w:val="20"/>
              </w:rPr>
              <w:t xml:space="preserve">
                 PERMIS </w:t>
            </w:r>
            <w:r>
              <w:br/>
            </w:r>
            <w:r>
              <w:rPr>
                <w:rFonts w:ascii="Times New Roman"/>
                <w:b w:val="false"/>
                <w:i w:val="false"/>
                <w:color w:val="000000"/>
                <w:sz w:val="20"/>
              </w:rPr>
              <w:t>
</w:t>
            </w:r>
            <w:r>
              <w:rPr>
                <w:rFonts w:ascii="Times New Roman"/>
                <w:b w:val="false"/>
                <w:i w:val="false"/>
                <w:color w:val="000000"/>
                <w:sz w:val="20"/>
                <w:u w:val="single"/>
              </w:rPr>
              <w:t xml:space="preserve">УАҚЫТША КУӘЛІК DE CONDUIRE </w:t>
            </w:r>
            <w:r>
              <w:br/>
            </w:r>
            <w:r>
              <w:rPr>
                <w:rFonts w:ascii="Times New Roman"/>
                <w:b w:val="false"/>
                <w:i w:val="false"/>
                <w:color w:val="000000"/>
                <w:sz w:val="20"/>
              </w:rPr>
              <w:t>
</w:t>
            </w:r>
            <w:r>
              <w:rPr>
                <w:rFonts w:ascii="Times New Roman"/>
                <w:b w:val="false"/>
                <w:i w:val="false"/>
                <w:color w:val="000000"/>
                <w:sz w:val="20"/>
                <w:u w:val="single"/>
              </w:rPr>
              <w:t xml:space="preserve">ВРЕМЕННОЕ УДОСТОВЕРЕНИЕ </w:t>
            </w:r>
            <w:r>
              <w:br/>
            </w:r>
            <w:r>
              <w:rPr>
                <w:rFonts w:ascii="Times New Roman"/>
                <w:b w:val="false"/>
                <w:i w:val="false"/>
                <w:color w:val="000000"/>
                <w:sz w:val="20"/>
              </w:rPr>
              <w:t xml:space="preserve">
АА N 000000 </w:t>
            </w:r>
            <w:r>
              <w:br/>
            </w:r>
            <w:r>
              <w:rPr>
                <w:rFonts w:ascii="Times New Roman"/>
                <w:b w:val="false"/>
                <w:i w:val="false"/>
                <w:color w:val="000000"/>
                <w:sz w:val="20"/>
              </w:rPr>
              <w:t xml:space="preserve">
(уақытша куәліктің сериясы және </w:t>
            </w:r>
            <w:r>
              <w:br/>
            </w:r>
            <w:r>
              <w:rPr>
                <w:rFonts w:ascii="Times New Roman"/>
                <w:b w:val="false"/>
                <w:i w:val="false"/>
                <w:color w:val="000000"/>
                <w:sz w:val="20"/>
              </w:rPr>
              <w:t xml:space="preserve">
нөмірі; серия и номер временного </w:t>
            </w:r>
            <w:r>
              <w:br/>
            </w:r>
            <w:r>
              <w:rPr>
                <w:rFonts w:ascii="Times New Roman"/>
                <w:b w:val="false"/>
                <w:i w:val="false"/>
                <w:color w:val="000000"/>
                <w:sz w:val="20"/>
              </w:rPr>
              <w:t xml:space="preserve">
удостоверения) </w:t>
            </w:r>
            <w:r>
              <w:br/>
            </w:r>
            <w:r>
              <w:rPr>
                <w:rFonts w:ascii="Times New Roman"/>
                <w:b w:val="false"/>
                <w:i w:val="false"/>
                <w:color w:val="000000"/>
                <w:sz w:val="20"/>
              </w:rPr>
              <w:t xml:space="preserve">
1. ______________________________ </w:t>
            </w:r>
            <w:r>
              <w:br/>
            </w:r>
            <w:r>
              <w:rPr>
                <w:rFonts w:ascii="Times New Roman"/>
                <w:b w:val="false"/>
                <w:i w:val="false"/>
                <w:color w:val="000000"/>
                <w:sz w:val="20"/>
              </w:rPr>
              <w:t xml:space="preserve">
            (тегі; фамилия) </w:t>
            </w:r>
            <w:r>
              <w:br/>
            </w:r>
            <w:r>
              <w:rPr>
                <w:rFonts w:ascii="Times New Roman"/>
                <w:b w:val="false"/>
                <w:i w:val="false"/>
                <w:color w:val="000000"/>
                <w:sz w:val="20"/>
              </w:rPr>
              <w:t xml:space="preserve">
2. ______________________________ </w:t>
            </w:r>
            <w:r>
              <w:br/>
            </w:r>
            <w:r>
              <w:rPr>
                <w:rFonts w:ascii="Times New Roman"/>
                <w:b w:val="false"/>
                <w:i w:val="false"/>
                <w:color w:val="000000"/>
                <w:sz w:val="20"/>
              </w:rPr>
              <w:t xml:space="preserve">
    (Аты, әкесінің аты; имя, </w:t>
            </w:r>
            <w:r>
              <w:br/>
            </w:r>
            <w:r>
              <w:rPr>
                <w:rFonts w:ascii="Times New Roman"/>
                <w:b w:val="false"/>
                <w:i w:val="false"/>
                <w:color w:val="000000"/>
                <w:sz w:val="20"/>
              </w:rPr>
              <w:t xml:space="preserve">
          отчество) </w:t>
            </w:r>
            <w:r>
              <w:br/>
            </w:r>
            <w:r>
              <w:rPr>
                <w:rFonts w:ascii="Times New Roman"/>
                <w:b w:val="false"/>
                <w:i w:val="false"/>
                <w:color w:val="000000"/>
                <w:sz w:val="20"/>
              </w:rPr>
              <w:t xml:space="preserve">
3. ______________________________ </w:t>
            </w:r>
            <w:r>
              <w:br/>
            </w:r>
            <w:r>
              <w:rPr>
                <w:rFonts w:ascii="Times New Roman"/>
                <w:b w:val="false"/>
                <w:i w:val="false"/>
                <w:color w:val="000000"/>
                <w:sz w:val="20"/>
              </w:rPr>
              <w:t xml:space="preserve">
    (туған күні және жері; дата и </w:t>
            </w:r>
            <w:r>
              <w:br/>
            </w:r>
            <w:r>
              <w:rPr>
                <w:rFonts w:ascii="Times New Roman"/>
                <w:b w:val="false"/>
                <w:i w:val="false"/>
                <w:color w:val="000000"/>
                <w:sz w:val="20"/>
              </w:rPr>
              <w:t xml:space="preserve">
          место рождения) </w:t>
            </w:r>
            <w:r>
              <w:br/>
            </w:r>
            <w:r>
              <w:rPr>
                <w:rFonts w:ascii="Times New Roman"/>
                <w:b w:val="false"/>
                <w:i w:val="false"/>
                <w:color w:val="000000"/>
                <w:sz w:val="20"/>
              </w:rPr>
              <w:t xml:space="preserve">
4. ______________________________ </w:t>
            </w:r>
            <w:r>
              <w:br/>
            </w:r>
            <w:r>
              <w:rPr>
                <w:rFonts w:ascii="Times New Roman"/>
                <w:b w:val="false"/>
                <w:i w:val="false"/>
                <w:color w:val="000000"/>
                <w:sz w:val="20"/>
              </w:rPr>
              <w:t xml:space="preserve">
      (тұрғылықты жері, место </w:t>
            </w:r>
            <w:r>
              <w:br/>
            </w:r>
            <w:r>
              <w:rPr>
                <w:rFonts w:ascii="Times New Roman"/>
                <w:b w:val="false"/>
                <w:i w:val="false"/>
                <w:color w:val="000000"/>
                <w:sz w:val="20"/>
              </w:rPr>
              <w:t xml:space="preserve">
            жительства) </w:t>
            </w:r>
            <w:r>
              <w:br/>
            </w:r>
            <w:r>
              <w:rPr>
                <w:rFonts w:ascii="Times New Roman"/>
                <w:b w:val="false"/>
                <w:i w:val="false"/>
                <w:color w:val="000000"/>
                <w:sz w:val="20"/>
              </w:rPr>
              <w:t xml:space="preserve">
5. Рұқсат мерзімі: </w:t>
            </w:r>
          </w:p>
          <w:p>
            <w:pPr>
              <w:spacing w:after="20"/>
              <w:ind w:left="20"/>
              <w:jc w:val="both"/>
            </w:pPr>
            <w:r>
              <w:rPr>
                <w:rFonts w:ascii="Times New Roman"/>
                <w:b w:val="false"/>
                <w:i w:val="false"/>
                <w:color w:val="000000"/>
                <w:sz w:val="20"/>
              </w:rPr>
              <w:t xml:space="preserve">            Фотоға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орын; </w:t>
            </w:r>
            <w:r>
              <w:br/>
            </w:r>
            <w:r>
              <w:rPr>
                <w:rFonts w:ascii="Times New Roman"/>
                <w:b w:val="false"/>
                <w:i w:val="false"/>
                <w:color w:val="000000"/>
                <w:sz w:val="20"/>
              </w:rPr>
              <w:t xml:space="preserve">
            Место </w:t>
            </w:r>
            <w:r>
              <w:br/>
            </w:r>
            <w:r>
              <w:rPr>
                <w:rFonts w:ascii="Times New Roman"/>
                <w:b w:val="false"/>
                <w:i w:val="false"/>
                <w:color w:val="000000"/>
                <w:sz w:val="20"/>
              </w:rPr>
              <w:t xml:space="preserve">
            для </w:t>
            </w:r>
            <w:r>
              <w:br/>
            </w:r>
            <w:r>
              <w:rPr>
                <w:rFonts w:ascii="Times New Roman"/>
                <w:b w:val="false"/>
                <w:i w:val="false"/>
                <w:color w:val="000000"/>
                <w:sz w:val="20"/>
              </w:rPr>
              <w:t xml:space="preserve">
            фото </w:t>
            </w:r>
            <w:r>
              <w:br/>
            </w:r>
            <w:r>
              <w:rPr>
                <w:rFonts w:ascii="Times New Roman"/>
                <w:b w:val="false"/>
                <w:i w:val="false"/>
                <w:color w:val="000000"/>
                <w:sz w:val="20"/>
              </w:rPr>
              <w:t xml:space="preserve">
                            М.О. </w:t>
            </w:r>
            <w:r>
              <w:br/>
            </w:r>
            <w:r>
              <w:rPr>
                <w:rFonts w:ascii="Times New Roman"/>
                <w:b w:val="false"/>
                <w:i w:val="false"/>
                <w:color w:val="000000"/>
                <w:sz w:val="20"/>
              </w:rPr>
              <w:t xml:space="preserve">
                            М.П. </w:t>
            </w:r>
            <w:r>
              <w:br/>
            </w:r>
            <w:r>
              <w:rPr>
                <w:rFonts w:ascii="Times New Roman"/>
                <w:b w:val="false"/>
                <w:i w:val="false"/>
                <w:color w:val="000000"/>
                <w:sz w:val="20"/>
              </w:rPr>
              <w:t xml:space="preserve">
Действительно до: </w:t>
            </w:r>
            <w:r>
              <w:br/>
            </w:r>
            <w:r>
              <w:rPr>
                <w:rFonts w:ascii="Times New Roman"/>
                <w:b w:val="false"/>
                <w:i w:val="false"/>
                <w:color w:val="000000"/>
                <w:sz w:val="20"/>
              </w:rPr>
              <w:t xml:space="preserve">
"__"____________200 ___ ж;г. </w:t>
            </w:r>
            <w:r>
              <w:br/>
            </w:r>
            <w:r>
              <w:rPr>
                <w:rFonts w:ascii="Times New Roman"/>
                <w:b w:val="false"/>
                <w:i w:val="false"/>
                <w:color w:val="000000"/>
                <w:sz w:val="20"/>
              </w:rPr>
              <w:t xml:space="preserve">
6. Рұқсат етілген санаттары: </w:t>
            </w:r>
            <w:r>
              <w:br/>
            </w:r>
            <w:r>
              <w:rPr>
                <w:rFonts w:ascii="Times New Roman"/>
                <w:b w:val="false"/>
                <w:i w:val="false"/>
                <w:color w:val="000000"/>
                <w:sz w:val="20"/>
              </w:rPr>
              <w:t xml:space="preserve">
Разрешение категории: </w:t>
            </w:r>
            <w:r>
              <w:br/>
            </w:r>
            <w:r>
              <w:rPr>
                <w:rFonts w:ascii="Times New Roman"/>
                <w:b w:val="false"/>
                <w:i w:val="false"/>
                <w:color w:val="000000"/>
                <w:sz w:val="20"/>
              </w:rPr>
              <w:t>
</w:t>
            </w:r>
            <w:r>
              <w:rPr>
                <w:rFonts w:ascii="Times New Roman"/>
                <w:b w:val="false"/>
                <w:i w:val="false"/>
                <w:color w:val="000000"/>
                <w:sz w:val="20"/>
                <w:u w:val="single"/>
              </w:rPr>
              <w:t xml:space="preserve">А; В; С; Д; Е </w:t>
            </w:r>
            <w:r>
              <w:br/>
            </w:r>
            <w:r>
              <w:rPr>
                <w:rFonts w:ascii="Times New Roman"/>
                <w:b w:val="false"/>
                <w:i w:val="false"/>
                <w:color w:val="000000"/>
                <w:sz w:val="20"/>
              </w:rPr>
              <w:t xml:space="preserve">
(керек емесін сызып тастаңыз; </w:t>
            </w:r>
            <w:r>
              <w:br/>
            </w:r>
            <w:r>
              <w:rPr>
                <w:rFonts w:ascii="Times New Roman"/>
                <w:b w:val="false"/>
                <w:i w:val="false"/>
                <w:color w:val="000000"/>
                <w:sz w:val="20"/>
              </w:rPr>
              <w:t xml:space="preserve">
ненужное вычеркнуть) </w:t>
            </w:r>
            <w:r>
              <w:br/>
            </w:r>
            <w:r>
              <w:rPr>
                <w:rFonts w:ascii="Times New Roman"/>
                <w:b w:val="false"/>
                <w:i w:val="false"/>
                <w:color w:val="000000"/>
                <w:sz w:val="20"/>
              </w:rPr>
              <w:t xml:space="preserve">
______________________ </w:t>
            </w:r>
            <w:r>
              <w:br/>
            </w:r>
            <w:r>
              <w:rPr>
                <w:rFonts w:ascii="Times New Roman"/>
                <w:b w:val="false"/>
                <w:i w:val="false"/>
                <w:color w:val="000000"/>
                <w:sz w:val="20"/>
              </w:rPr>
              <w:t xml:space="preserve">
(иесінің қолы; подпись владельца) </w:t>
            </w:r>
            <w:r>
              <w:br/>
            </w:r>
            <w:r>
              <w:rPr>
                <w:rFonts w:ascii="Times New Roman"/>
                <w:b w:val="false"/>
                <w:i w:val="false"/>
                <w:color w:val="000000"/>
                <w:sz w:val="20"/>
              </w:rPr>
              <w:t>
</w:t>
            </w:r>
            <w:r>
              <w:rPr>
                <w:rFonts w:ascii="Times New Roman"/>
                <w:b w:val="false"/>
                <w:i/>
                <w:color w:val="000000"/>
                <w:sz w:val="20"/>
              </w:rPr>
              <w:t xml:space="preserve">Фотосуретті иесі өз қалауы </w:t>
            </w:r>
            <w:r>
              <w:br/>
            </w:r>
            <w:r>
              <w:rPr>
                <w:rFonts w:ascii="Times New Roman"/>
                <w:b w:val="false"/>
                <w:i w:val="false"/>
                <w:color w:val="000000"/>
                <w:sz w:val="20"/>
              </w:rPr>
              <w:t>
</w:t>
            </w:r>
            <w:r>
              <w:rPr>
                <w:rFonts w:ascii="Times New Roman"/>
                <w:b w:val="false"/>
                <w:i/>
                <w:color w:val="000000"/>
                <w:sz w:val="20"/>
              </w:rPr>
              <w:t xml:space="preserve">бойынша қоса береді </w:t>
            </w:r>
            <w:r>
              <w:br/>
            </w:r>
            <w:r>
              <w:rPr>
                <w:rFonts w:ascii="Times New Roman"/>
                <w:b w:val="false"/>
                <w:i w:val="false"/>
                <w:color w:val="000000"/>
                <w:sz w:val="20"/>
              </w:rPr>
              <w:t>
</w:t>
            </w:r>
            <w:r>
              <w:rPr>
                <w:rFonts w:ascii="Times New Roman"/>
                <w:b w:val="false"/>
                <w:i/>
                <w:color w:val="000000"/>
                <w:sz w:val="20"/>
              </w:rPr>
              <w:t xml:space="preserve">Фотография прилагается владельцем самостоятельно по его желанию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Уақытша куәлік </w:t>
            </w:r>
            <w:r>
              <w:br/>
            </w:r>
            <w:r>
              <w:rPr>
                <w:rFonts w:ascii="Times New Roman"/>
                <w:b w:val="false"/>
                <w:i w:val="false"/>
                <w:color w:val="000000"/>
                <w:sz w:val="20"/>
              </w:rPr>
              <w:t xml:space="preserve">
құралдарын басқару үшін </w:t>
            </w:r>
            <w:r>
              <w:br/>
            </w:r>
            <w:r>
              <w:rPr>
                <w:rFonts w:ascii="Times New Roman"/>
                <w:b w:val="false"/>
                <w:i w:val="false"/>
                <w:color w:val="000000"/>
                <w:sz w:val="20"/>
              </w:rPr>
              <w:t xml:space="preserve">
_______________________ </w:t>
            </w:r>
            <w:r>
              <w:br/>
            </w:r>
            <w:r>
              <w:rPr>
                <w:rFonts w:ascii="Times New Roman"/>
                <w:b w:val="false"/>
                <w:i w:val="false"/>
                <w:color w:val="000000"/>
                <w:sz w:val="20"/>
              </w:rPr>
              <w:t xml:space="preserve">
сериялы________________ </w:t>
            </w:r>
            <w:r>
              <w:br/>
            </w:r>
            <w:r>
              <w:rPr>
                <w:rFonts w:ascii="Times New Roman"/>
                <w:b w:val="false"/>
                <w:i w:val="false"/>
                <w:color w:val="000000"/>
                <w:sz w:val="20"/>
              </w:rPr>
              <w:t xml:space="preserve">
нөмірлі жүргізуші </w:t>
            </w:r>
            <w:r>
              <w:br/>
            </w:r>
            <w:r>
              <w:rPr>
                <w:rFonts w:ascii="Times New Roman"/>
                <w:b w:val="false"/>
                <w:i w:val="false"/>
                <w:color w:val="000000"/>
                <w:sz w:val="20"/>
              </w:rPr>
              <w:t xml:space="preserve">
куәлігінің орнына </w:t>
            </w:r>
            <w:r>
              <w:br/>
            </w:r>
            <w:r>
              <w:rPr>
                <w:rFonts w:ascii="Times New Roman"/>
                <w:b w:val="false"/>
                <w:i w:val="false"/>
                <w:color w:val="000000"/>
                <w:sz w:val="20"/>
              </w:rPr>
              <w:t xml:space="preserve">
беріледі ҚР ЭКБтК </w:t>
            </w:r>
            <w:r>
              <w:br/>
            </w:r>
            <w:r>
              <w:rPr>
                <w:rFonts w:ascii="Times New Roman"/>
                <w:b w:val="false"/>
                <w:i w:val="false"/>
                <w:color w:val="000000"/>
                <w:sz w:val="20"/>
              </w:rPr>
              <w:t xml:space="preserve">
_____бабы бойынша </w:t>
            </w:r>
            <w:r>
              <w:br/>
            </w:r>
            <w:r>
              <w:rPr>
                <w:rFonts w:ascii="Times New Roman"/>
                <w:b w:val="false"/>
                <w:i w:val="false"/>
                <w:color w:val="000000"/>
                <w:sz w:val="20"/>
              </w:rPr>
              <w:t xml:space="preserve">
200___ж."_____"________ </w:t>
            </w:r>
            <w:r>
              <w:br/>
            </w:r>
            <w:r>
              <w:rPr>
                <w:rFonts w:ascii="Times New Roman"/>
                <w:b w:val="false"/>
                <w:i w:val="false"/>
                <w:color w:val="000000"/>
                <w:sz w:val="20"/>
              </w:rPr>
              <w:t xml:space="preserve">
алынған </w:t>
            </w:r>
            <w:r>
              <w:br/>
            </w:r>
            <w:r>
              <w:rPr>
                <w:rFonts w:ascii="Times New Roman"/>
                <w:b w:val="false"/>
                <w:i w:val="false"/>
                <w:color w:val="000000"/>
                <w:sz w:val="20"/>
              </w:rPr>
              <w:t xml:space="preserve">
Временное удостоверение </w:t>
            </w:r>
            <w:r>
              <w:br/>
            </w:r>
            <w:r>
              <w:rPr>
                <w:rFonts w:ascii="Times New Roman"/>
                <w:b w:val="false"/>
                <w:i w:val="false"/>
                <w:color w:val="000000"/>
                <w:sz w:val="20"/>
              </w:rPr>
              <w:t xml:space="preserve">
выдано на право </w:t>
            </w:r>
            <w:r>
              <w:br/>
            </w:r>
            <w:r>
              <w:rPr>
                <w:rFonts w:ascii="Times New Roman"/>
                <w:b w:val="false"/>
                <w:i w:val="false"/>
                <w:color w:val="000000"/>
                <w:sz w:val="20"/>
              </w:rPr>
              <w:t xml:space="preserve">
управления транспортными </w:t>
            </w:r>
            <w:r>
              <w:br/>
            </w:r>
            <w:r>
              <w:rPr>
                <w:rFonts w:ascii="Times New Roman"/>
                <w:b w:val="false"/>
                <w:i w:val="false"/>
                <w:color w:val="000000"/>
                <w:sz w:val="20"/>
              </w:rPr>
              <w:t xml:space="preserve">
средствами взамен: </w:t>
            </w:r>
            <w:r>
              <w:br/>
            </w:r>
            <w:r>
              <w:rPr>
                <w:rFonts w:ascii="Times New Roman"/>
                <w:b w:val="false"/>
                <w:i w:val="false"/>
                <w:color w:val="000000"/>
                <w:sz w:val="20"/>
              </w:rPr>
              <w:t xml:space="preserve">
водительского </w:t>
            </w:r>
            <w:r>
              <w:br/>
            </w:r>
            <w:r>
              <w:rPr>
                <w:rFonts w:ascii="Times New Roman"/>
                <w:b w:val="false"/>
                <w:i w:val="false"/>
                <w:color w:val="000000"/>
                <w:sz w:val="20"/>
              </w:rPr>
              <w:t xml:space="preserve">
удостоверения серии </w:t>
            </w:r>
            <w:r>
              <w:br/>
            </w:r>
            <w:r>
              <w:rPr>
                <w:rFonts w:ascii="Times New Roman"/>
                <w:b w:val="false"/>
                <w:i w:val="false"/>
                <w:color w:val="000000"/>
                <w:sz w:val="20"/>
              </w:rPr>
              <w:t xml:space="preserve">
________N </w:t>
            </w:r>
          </w:p>
          <w:p>
            <w:pPr>
              <w:spacing w:after="20"/>
              <w:ind w:left="20"/>
              <w:jc w:val="both"/>
            </w:pPr>
            <w:r>
              <w:rPr>
                <w:rFonts w:ascii="Times New Roman"/>
                <w:b w:val="false"/>
                <w:i w:val="false"/>
                <w:color w:val="000000"/>
                <w:sz w:val="20"/>
              </w:rPr>
              <w:t xml:space="preserve">Жеке басын куәландырылатын құжаты </w:t>
            </w:r>
            <w:r>
              <w:br/>
            </w:r>
            <w:r>
              <w:rPr>
                <w:rFonts w:ascii="Times New Roman"/>
                <w:b w:val="false"/>
                <w:i w:val="false"/>
                <w:color w:val="000000"/>
                <w:sz w:val="20"/>
              </w:rPr>
              <w:t xml:space="preserve">
бар болғанда берілгеннен </w:t>
            </w:r>
            <w:r>
              <w:br/>
            </w:r>
            <w:r>
              <w:rPr>
                <w:rFonts w:ascii="Times New Roman"/>
                <w:b w:val="false"/>
                <w:i w:val="false"/>
                <w:color w:val="000000"/>
                <w:sz w:val="20"/>
              </w:rPr>
              <w:t xml:space="preserve">
бастап 60 тәулік </w:t>
            </w:r>
            <w:r>
              <w:br/>
            </w:r>
            <w:r>
              <w:rPr>
                <w:rFonts w:ascii="Times New Roman"/>
                <w:b w:val="false"/>
                <w:i w:val="false"/>
                <w:color w:val="000000"/>
                <w:sz w:val="20"/>
              </w:rPr>
              <w:t xml:space="preserve">
мерзімге жарамды. </w:t>
            </w:r>
            <w:r>
              <w:br/>
            </w:r>
            <w:r>
              <w:rPr>
                <w:rFonts w:ascii="Times New Roman"/>
                <w:b w:val="false"/>
                <w:i w:val="false"/>
                <w:color w:val="000000"/>
                <w:sz w:val="20"/>
              </w:rPr>
              <w:t xml:space="preserve">
Действительно в течении </w:t>
            </w:r>
            <w:r>
              <w:br/>
            </w:r>
            <w:r>
              <w:rPr>
                <w:rFonts w:ascii="Times New Roman"/>
                <w:b w:val="false"/>
                <w:i w:val="false"/>
                <w:color w:val="000000"/>
                <w:sz w:val="20"/>
              </w:rPr>
              <w:t xml:space="preserve">
60 суток со дня выдачи </w:t>
            </w:r>
            <w:r>
              <w:br/>
            </w:r>
            <w:r>
              <w:rPr>
                <w:rFonts w:ascii="Times New Roman"/>
                <w:b w:val="false"/>
                <w:i w:val="false"/>
                <w:color w:val="000000"/>
                <w:sz w:val="20"/>
              </w:rPr>
              <w:t xml:space="preserve">
при наличии документа </w:t>
            </w:r>
            <w:r>
              <w:br/>
            </w:r>
            <w:r>
              <w:rPr>
                <w:rFonts w:ascii="Times New Roman"/>
                <w:b w:val="false"/>
                <w:i w:val="false"/>
                <w:color w:val="000000"/>
                <w:sz w:val="20"/>
              </w:rPr>
              <w:t xml:space="preserve">
удостоверяющего </w:t>
            </w:r>
            <w:r>
              <w:br/>
            </w:r>
            <w:r>
              <w:rPr>
                <w:rFonts w:ascii="Times New Roman"/>
                <w:b w:val="false"/>
                <w:i w:val="false"/>
                <w:color w:val="000000"/>
                <w:sz w:val="20"/>
              </w:rPr>
              <w:t xml:space="preserve">
личность. </w:t>
            </w:r>
          </w:p>
          <w:p>
            <w:pPr>
              <w:spacing w:after="20"/>
              <w:ind w:left="20"/>
              <w:jc w:val="both"/>
            </w:pPr>
            <w:r>
              <w:rPr>
                <w:rFonts w:ascii="Times New Roman"/>
                <w:b w:val="false"/>
                <w:i w:val="false"/>
                <w:color w:val="000000"/>
                <w:sz w:val="20"/>
              </w:rPr>
              <w:t xml:space="preserve">Кім берді </w:t>
            </w:r>
            <w:r>
              <w:br/>
            </w:r>
            <w:r>
              <w:rPr>
                <w:rFonts w:ascii="Times New Roman"/>
                <w:b w:val="false"/>
                <w:i w:val="false"/>
                <w:color w:val="000000"/>
                <w:sz w:val="20"/>
              </w:rPr>
              <w:t xml:space="preserve">
          _____________ </w:t>
            </w:r>
            <w:r>
              <w:br/>
            </w:r>
            <w:r>
              <w:rPr>
                <w:rFonts w:ascii="Times New Roman"/>
                <w:b w:val="false"/>
                <w:i w:val="false"/>
                <w:color w:val="000000"/>
                <w:sz w:val="20"/>
              </w:rPr>
              <w:t xml:space="preserve">
Кем выдано (куәлік </w:t>
            </w:r>
            <w:r>
              <w:br/>
            </w:r>
            <w:r>
              <w:rPr>
                <w:rFonts w:ascii="Times New Roman"/>
                <w:b w:val="false"/>
                <w:i w:val="false"/>
                <w:color w:val="000000"/>
                <w:sz w:val="20"/>
              </w:rPr>
              <w:t xml:space="preserve">
берген адамның </w:t>
            </w:r>
            <w:r>
              <w:br/>
            </w:r>
            <w:r>
              <w:rPr>
                <w:rFonts w:ascii="Times New Roman"/>
                <w:b w:val="false"/>
                <w:i w:val="false"/>
                <w:color w:val="000000"/>
                <w:sz w:val="20"/>
              </w:rPr>
              <w:t xml:space="preserve">
лауазымы, органының </w:t>
            </w:r>
            <w:r>
              <w:br/>
            </w:r>
            <w:r>
              <w:rPr>
                <w:rFonts w:ascii="Times New Roman"/>
                <w:b w:val="false"/>
                <w:i w:val="false"/>
                <w:color w:val="000000"/>
                <w:sz w:val="20"/>
              </w:rPr>
              <w:t xml:space="preserve">
атауы, атағы, аты-жөні; </w:t>
            </w:r>
            <w:r>
              <w:br/>
            </w:r>
            <w:r>
              <w:rPr>
                <w:rFonts w:ascii="Times New Roman"/>
                <w:b w:val="false"/>
                <w:i w:val="false"/>
                <w:color w:val="000000"/>
                <w:sz w:val="20"/>
              </w:rPr>
              <w:t xml:space="preserve">
должность, наименование </w:t>
            </w:r>
            <w:r>
              <w:br/>
            </w:r>
            <w:r>
              <w:rPr>
                <w:rFonts w:ascii="Times New Roman"/>
                <w:b w:val="false"/>
                <w:i w:val="false"/>
                <w:color w:val="000000"/>
                <w:sz w:val="20"/>
              </w:rPr>
              <w:t xml:space="preserve">
органа, звание, фамилия </w:t>
            </w:r>
            <w:r>
              <w:br/>
            </w:r>
            <w:r>
              <w:rPr>
                <w:rFonts w:ascii="Times New Roman"/>
                <w:b w:val="false"/>
                <w:i w:val="false"/>
                <w:color w:val="000000"/>
                <w:sz w:val="20"/>
              </w:rPr>
              <w:t xml:space="preserve">
и инициалы выдавшего </w:t>
            </w:r>
            <w:r>
              <w:br/>
            </w:r>
            <w:r>
              <w:rPr>
                <w:rFonts w:ascii="Times New Roman"/>
                <w:b w:val="false"/>
                <w:i w:val="false"/>
                <w:color w:val="000000"/>
                <w:sz w:val="20"/>
              </w:rPr>
              <w:t xml:space="preserve">
удостоверение) </w:t>
            </w:r>
          </w:p>
          <w:p>
            <w:pPr>
              <w:spacing w:after="20"/>
              <w:ind w:left="20"/>
              <w:jc w:val="both"/>
            </w:pPr>
            <w:r>
              <w:rPr>
                <w:rFonts w:ascii="Times New Roman"/>
                <w:b w:val="false"/>
                <w:i w:val="false"/>
                <w:color w:val="000000"/>
                <w:sz w:val="20"/>
              </w:rPr>
              <w:t xml:space="preserve">"___"________ж.;г. </w:t>
            </w:r>
            <w:r>
              <w:br/>
            </w:r>
            <w:r>
              <w:rPr>
                <w:rFonts w:ascii="Times New Roman"/>
                <w:b w:val="false"/>
                <w:i w:val="false"/>
                <w:color w:val="000000"/>
                <w:sz w:val="20"/>
              </w:rPr>
              <w:t xml:space="preserve">
____________М.О. М.П. </w:t>
            </w:r>
            <w:r>
              <w:br/>
            </w:r>
            <w:r>
              <w:rPr>
                <w:rFonts w:ascii="Times New Roman"/>
                <w:b w:val="false"/>
                <w:i w:val="false"/>
                <w:color w:val="000000"/>
                <w:sz w:val="20"/>
              </w:rPr>
              <w:t xml:space="preserve">
(берілген күні және </w:t>
            </w:r>
            <w:r>
              <w:br/>
            </w:r>
            <w:r>
              <w:rPr>
                <w:rFonts w:ascii="Times New Roman"/>
                <w:b w:val="false"/>
                <w:i w:val="false"/>
                <w:color w:val="000000"/>
                <w:sz w:val="20"/>
              </w:rPr>
              <w:t xml:space="preserve">
лауазымды адамның қолы; </w:t>
            </w:r>
            <w:r>
              <w:br/>
            </w:r>
            <w:r>
              <w:rPr>
                <w:rFonts w:ascii="Times New Roman"/>
                <w:b w:val="false"/>
                <w:i w:val="false"/>
                <w:color w:val="000000"/>
                <w:sz w:val="20"/>
              </w:rPr>
              <w:t xml:space="preserve">
дата выдачи и подпись </w:t>
            </w:r>
            <w:r>
              <w:br/>
            </w:r>
            <w:r>
              <w:rPr>
                <w:rFonts w:ascii="Times New Roman"/>
                <w:b w:val="false"/>
                <w:i w:val="false"/>
                <w:color w:val="000000"/>
                <w:sz w:val="20"/>
              </w:rPr>
              <w:t xml:space="preserve">
должностного лица) </w:t>
            </w:r>
          </w:p>
          <w:p>
            <w:pPr>
              <w:spacing w:after="20"/>
              <w:ind w:left="20"/>
              <w:jc w:val="both"/>
            </w:pPr>
            <w:r>
              <w:rPr>
                <w:rFonts w:ascii="Times New Roman"/>
                <w:b w:val="false"/>
                <w:i w:val="false"/>
                <w:color w:val="000000"/>
                <w:sz w:val="20"/>
              </w:rPr>
              <w:t xml:space="preserve">Жарамдылық мерзімі </w:t>
            </w:r>
            <w:r>
              <w:br/>
            </w:r>
            <w:r>
              <w:rPr>
                <w:rFonts w:ascii="Times New Roman"/>
                <w:b w:val="false"/>
                <w:i w:val="false"/>
                <w:color w:val="000000"/>
                <w:sz w:val="20"/>
              </w:rPr>
              <w:t xml:space="preserve">
"__"______200__ж М.О. </w:t>
            </w:r>
            <w:r>
              <w:br/>
            </w:r>
            <w:r>
              <w:rPr>
                <w:rFonts w:ascii="Times New Roman"/>
                <w:b w:val="false"/>
                <w:i w:val="false"/>
                <w:color w:val="000000"/>
                <w:sz w:val="20"/>
              </w:rPr>
              <w:t xml:space="preserve">
Срок действия продлен </w:t>
            </w:r>
            <w:r>
              <w:br/>
            </w:r>
            <w:r>
              <w:rPr>
                <w:rFonts w:ascii="Times New Roman"/>
                <w:b w:val="false"/>
                <w:i w:val="false"/>
                <w:color w:val="000000"/>
                <w:sz w:val="20"/>
              </w:rPr>
              <w:t xml:space="preserve">
до г."__"______М.П. </w:t>
            </w:r>
            <w:r>
              <w:br/>
            </w:r>
            <w:r>
              <w:rPr>
                <w:rFonts w:ascii="Times New Roman"/>
                <w:b w:val="false"/>
                <w:i w:val="false"/>
                <w:color w:val="000000"/>
                <w:sz w:val="20"/>
              </w:rPr>
              <w:t xml:space="preserve">
Жарамдылық мерзімі </w:t>
            </w:r>
            <w:r>
              <w:br/>
            </w:r>
            <w:r>
              <w:rPr>
                <w:rFonts w:ascii="Times New Roman"/>
                <w:b w:val="false"/>
                <w:i w:val="false"/>
                <w:color w:val="000000"/>
                <w:sz w:val="20"/>
              </w:rPr>
              <w:t xml:space="preserve">
"____"_______200__ж М.О. </w:t>
            </w:r>
            <w:r>
              <w:br/>
            </w:r>
            <w:r>
              <w:rPr>
                <w:rFonts w:ascii="Times New Roman"/>
                <w:b w:val="false"/>
                <w:i w:val="false"/>
                <w:color w:val="000000"/>
                <w:sz w:val="20"/>
              </w:rPr>
              <w:t xml:space="preserve">
Срок действия продлен до </w:t>
            </w:r>
            <w:r>
              <w:br/>
            </w:r>
            <w:r>
              <w:rPr>
                <w:rFonts w:ascii="Times New Roman"/>
                <w:b w:val="false"/>
                <w:i w:val="false"/>
                <w:color w:val="000000"/>
                <w:sz w:val="20"/>
              </w:rPr>
              <w:t xml:space="preserve">
"____"____200__ г. М.П. </w:t>
            </w:r>
            <w:r>
              <w:br/>
            </w:r>
            <w:r>
              <w:rPr>
                <w:rFonts w:ascii="Times New Roman"/>
                <w:b w:val="false"/>
                <w:i w:val="false"/>
                <w:color w:val="000000"/>
                <w:sz w:val="20"/>
              </w:rPr>
              <w:t xml:space="preserve">
Куәлік жол қозғалысы </w:t>
            </w:r>
            <w:r>
              <w:br/>
            </w:r>
            <w:r>
              <w:rPr>
                <w:rFonts w:ascii="Times New Roman"/>
                <w:b w:val="false"/>
                <w:i w:val="false"/>
                <w:color w:val="000000"/>
                <w:sz w:val="20"/>
              </w:rPr>
              <w:t xml:space="preserve">
туралы Конвенцияны </w:t>
            </w:r>
            <w:r>
              <w:br/>
            </w:r>
            <w:r>
              <w:rPr>
                <w:rFonts w:ascii="Times New Roman"/>
                <w:b w:val="false"/>
                <w:i w:val="false"/>
                <w:color w:val="000000"/>
                <w:sz w:val="20"/>
              </w:rPr>
              <w:t xml:space="preserve">
толықтыратын Еувропалық </w:t>
            </w:r>
            <w:r>
              <w:br/>
            </w:r>
            <w:r>
              <w:rPr>
                <w:rFonts w:ascii="Times New Roman"/>
                <w:b w:val="false"/>
                <w:i w:val="false"/>
                <w:color w:val="000000"/>
                <w:sz w:val="20"/>
              </w:rPr>
              <w:t xml:space="preserve">
келісімнің N 6 </w:t>
            </w:r>
            <w:r>
              <w:br/>
            </w:r>
            <w:r>
              <w:rPr>
                <w:rFonts w:ascii="Times New Roman"/>
                <w:b w:val="false"/>
                <w:i w:val="false"/>
                <w:color w:val="000000"/>
                <w:sz w:val="20"/>
              </w:rPr>
              <w:t xml:space="preserve">
қосымшаның талабына </w:t>
            </w:r>
            <w:r>
              <w:br/>
            </w:r>
            <w:r>
              <w:rPr>
                <w:rFonts w:ascii="Times New Roman"/>
                <w:b w:val="false"/>
                <w:i w:val="false"/>
                <w:color w:val="000000"/>
                <w:sz w:val="20"/>
              </w:rPr>
              <w:t xml:space="preserve">
сәйкестендірілген </w:t>
            </w:r>
            <w:r>
              <w:br/>
            </w:r>
            <w:r>
              <w:rPr>
                <w:rFonts w:ascii="Times New Roman"/>
                <w:b w:val="false"/>
                <w:i w:val="false"/>
                <w:color w:val="000000"/>
                <w:sz w:val="20"/>
              </w:rPr>
              <w:t xml:space="preserve">
Удостоверение </w:t>
            </w:r>
            <w:r>
              <w:br/>
            </w:r>
            <w:r>
              <w:rPr>
                <w:rFonts w:ascii="Times New Roman"/>
                <w:b w:val="false"/>
                <w:i w:val="false"/>
                <w:color w:val="000000"/>
                <w:sz w:val="20"/>
              </w:rPr>
              <w:t xml:space="preserve">
соответствует требованиям приложения </w:t>
            </w:r>
            <w:r>
              <w:br/>
            </w:r>
            <w:r>
              <w:rPr>
                <w:rFonts w:ascii="Times New Roman"/>
                <w:b w:val="false"/>
                <w:i w:val="false"/>
                <w:color w:val="000000"/>
                <w:sz w:val="20"/>
              </w:rPr>
              <w:t xml:space="preserve">
N 6 Европейского соглашения, дополняющего </w:t>
            </w:r>
            <w:r>
              <w:br/>
            </w:r>
            <w:r>
              <w:rPr>
                <w:rFonts w:ascii="Times New Roman"/>
                <w:b w:val="false"/>
                <w:i w:val="false"/>
                <w:color w:val="000000"/>
                <w:sz w:val="20"/>
              </w:rPr>
              <w:t xml:space="preserve">
Конвенцию о дорожном </w:t>
            </w:r>
            <w:r>
              <w:br/>
            </w:r>
            <w:r>
              <w:rPr>
                <w:rFonts w:ascii="Times New Roman"/>
                <w:b w:val="false"/>
                <w:i w:val="false"/>
                <w:color w:val="000000"/>
                <w:sz w:val="20"/>
              </w:rPr>
              <w:t xml:space="preserve">
движении.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