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5eb4" w14:textId="2765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Акватория мен Қазақстан Республикасының теңіз жағалауы аймақтарында және ішкі су қоймаларында мұнай операцияларын жобалау мен өткізу кезіндегі экологиялық қауіпсіздік нормаларын сақтау жөніндегі нұсқаулықты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бұйрық Қазақстан Республикасы Табиғи ресурстар мен қоршаған ортаны қорғау министрлігі 1999 жылғы 9 шілде N 182-ІІ Қазақстан Республикасы Энергетика, индустрия және сауда министрлігі 1999 жылғы 9 шілде N 187. Күші жойылды - Қазақстан Республикасының Мұнай және газ министрінің м.а. 2011 жылғы 11 қаңтардағы № 5 және Қазақстан Республикасының Қоршаған ортаны қорғау министрінің 2011 жылғы 19 қаңтардағы № 14-Ө Бірлескен бұйырығымен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Мұнай және газ министрінің м.а. 2011.01.11 № 5 және ҚР Қоршаған ортаны қорғау министрінің 2011.01.19 № 14-Ө </w:t>
      </w:r>
      <w:r>
        <w:rPr>
          <w:rFonts w:ascii="Times New Roman"/>
          <w:b w:val="false"/>
          <w:i w:val="false"/>
          <w:color w:val="ff0000"/>
          <w:sz w:val="28"/>
        </w:rPr>
        <w:t>Бірлескен бұйырығы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теңiздегi және iшкi су қоймаларында мұнай операцияларымен байланысты теңiз ғылыми зерттеулер жүргiзу тәртiбi туралы ереженi бекiту туралы" Қазақстан Республикасы Үкiметiнiң 1996 жылғы 5 маусымдағы N 693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Қараңыз.P101244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Акватория мен Қазақстан Республикасының теңiз жағалауы аймақтарында және iшкi су қоймаларында мұнай операцияларын жобалау мен өткiзу кезiндегi экологиялық қауiпсiздiк нормаларын сақтау жөнiндегi нұсқаулық бекiтiлсiн.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Табиғи ресурстар мен                    Энергетика,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қоршаған ортаны қорғау                  және сауда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министрi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