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a0a9" w14:textId="98ba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"Авариялық-құтқару қызметі және құтқарушылардың мәртебесі туралы" Қазақстан Республикасының Заңына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23 маусым N 55-II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"Авариялық-құтқару қызметі және құтқарушылардың мәртебесі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Z970087_ </w:t>
      </w:r>
      <w:r>
        <w:rPr>
          <w:rFonts w:ascii="Times New Roman"/>
          <w:b w:val="false"/>
          <w:i w:val="false"/>
          <w:color w:val="000000"/>
          <w:sz w:val="28"/>
        </w:rPr>
        <w:t>
  1997 жылғы 27 наурыздағы Қазақстан Республикасының  Заңына 
(Қазақстан Республикасы Парламентінің Жаршысы, 1997 ж., N 6, 69-құжат; 
1998 ж., N 24, 436-құжат) мынадай өзгерістер мен толықтыру енгізілсін: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11-баптың 2-тармағында "шарттық негізде" деген сөздердің алдынан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Республикасының заңдарына сәйкес" деген сөздер қосылсын. 
     2. 12-баптың 2-тармағында "құтқару жұмыстары мен шұғыл жұмыстарды" 
деген сөздер "құтқару жұмыстарын" деп жазылсын. 
     3. 15-бап мынадай редакцияда жазылсын: 
     "15-бап. Кәсіби авариялық-құтқару қызметтері мен құрамаларының 
қызметін қаржыландыру
     Кәсіби авариялық-құтқару қызметтері мен құрамаларының 
қызметін қаржыландыру Қазақстан Республикасының заңдарында белгіленген 
тәртіппен жүзеге асырылады". 
     Қазақстан Республикасының 
            Президенті 
     Оқығандар:
     Икебаева А.Ж.
     Орынбекова Д.Қ.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