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1b9ff" w14:textId="2c1b9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Республикасындағы кеден ісі туралы" Қазақстан Республикасының Заңына өзгеріс пен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Заңы 2000 жылғы 13 қараша N 98-II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"Қазақстан Республикасындағы кеден ісі туралы" 1995 жылғы 
20 шілдедегі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Z952368_ </w:t>
      </w:r>
      <w:r>
        <w:rPr>
          <w:rFonts w:ascii="Times New Roman"/>
          <w:b w:val="false"/>
          <w:i w:val="false"/>
          <w:color w:val="000000"/>
          <w:sz w:val="28"/>
        </w:rPr>
        <w:t>
  Қазақстан Республикасының Заңына (Қазақстан 
Республикасы Жоғарғы Кеңесінің Жаршысы, 1995 ж., N 13; N 23, 152-құжат; 
Қазақстан Республикасы Парламентінің Жаршысы, 1996 ж., N 1, N 180-құжат; 
N 18, 367-құжат; 1997 ж., N 11, 144-құжат; N 12, 189-құжат; N 22,  
333-құжат; 1998 ж., N 4, 46-құжат; N 24, 436-құжат; 1999 ж., N 20, 
717-құжат; 2000 ж., N 3-4, 66-құжат; N 6, 142-құжат; N 10, 244-құжат) 
мынадай өзгеріс пен толықтырулар енгізілсін: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149-бапта: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бірінші бөлікте: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12) тармақша мынадай редакцияда жазылсын: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"12) акцизделетін тауарлардан басқа мемлекеттік сыртқы заемдар 
қаражаты есебінен сатып алынған тауарлар;";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мынадай мазмұндағы 17), 18) тармақшалармен толықтырылсын: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"17) мемлекеттер, мемлекеттер үкіметтері, сондай-ақ халықаралық 
ұйымдар желісі бойынша берілген, салық заңдарына сәйкес белгіленген 
гранттар қаражаты есебінен сатып алынған тауарлар;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18) ұжымдық қауіпсіздікті қамтамасыз ету мүддесіне орай Қазақстан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Республикасының халықаралық міндеттемелерін орындау үшін өткізілетін 
бітімгершілік немесе өзге де жаттығулар шеңберінде Қазақстан 
Республикасының Үкіметі белгілейтін тізбе бойынша Қазақстан 
Республикасының кеден аумағына әкелінетін немесе осы аумақтан әкетілетін 
тауарлар."; 
     2) үшінші бөлік "12)" деген цифрдан кейін ",17), 18)" деген 
цифрлармен толықтырылсын. 
     Қазақстан Республикасының 
             Президенті 
     Мамандар: 
       Қасымбеков Б.А. 
       Омарбекова А.Т.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