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72be" w14:textId="d6d7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Қылмыстық-атқару кодексінің жалпы және қатаң режимдердегі түзеу колонияларында, сондай-ақ тәрбиелеу колонияларында жазасын өтеп жатқан сотталғандарды ұстаудың жеңілдікті жағдайлары жөніндегі ережелерін қолданысқа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2000 жылғы 13 қарашадағы N 99-II Заңы. Күші жойылды - Қазақстан Республикасының 2014 жылғы 5 шілдедегі № 234-V Кодексімен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05.07.2014 </w:t>
      </w:r>
      <w:r>
        <w:rPr>
          <w:rFonts w:ascii="Times New Roman"/>
          <w:b w:val="false"/>
          <w:i w:val="false"/>
          <w:color w:val="ff0000"/>
          <w:sz w:val="28"/>
        </w:rPr>
        <w:t>№ 234-V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Кодексімен (01.01.2015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Қылмыстық-атқару кодексінің жалпы және қатаң режимдердегі түзеу колонияларында, сондай-ақ тәрбиелеу колонияларында жазасын өтеп жатқан сотталғандарды ұстаудың жеңілдікті жағдайлары жөніндегі ережелері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