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29302" w14:textId="73293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"Қару-жараққа, әскери техникаға және екі ұдай мақсаттағы өнімге экспорттық бақылау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2000 жылғы 24 қараша N 105-II</w:t>
      </w:r>
    </w:p>
    <w:p>
      <w:pPr>
        <w:spacing w:after="0"/>
        <w:ind w:left="0"/>
        <w:jc w:val="left"/>
      </w:pPr>
      <w:r>
        <w:rPr>
          <w:rFonts w:ascii="Times New Roman"/>
          <w:b w:val="false"/>
          <w:i w:val="false"/>
          <w:color w:val="000000"/>
          <w:sz w:val="28"/>
        </w:rPr>
        <w:t>
</w:t>
      </w:r>
      <w:r>
        <w:rPr>
          <w:rFonts w:ascii="Times New Roman"/>
          <w:b w:val="false"/>
          <w:i w:val="false"/>
          <w:color w:val="000000"/>
          <w:sz w:val="28"/>
        </w:rPr>
        <w:t>
          "Қару-жараққа, әскери техникаға және екi ұдай мақсаттағы өнiмге 
экспорттық бақылау туралы" 1996 жылғы 18 маусымдағы  
</w:t>
      </w:r>
      <w:r>
        <w:rPr>
          <w:rFonts w:ascii="Times New Roman"/>
          <w:b w:val="false"/>
          <w:i w:val="false"/>
          <w:color w:val="000000"/>
          <w:sz w:val="28"/>
        </w:rPr>
        <w:t xml:space="preserve"> Z960009_ </w:t>
      </w:r>
      <w:r>
        <w:rPr>
          <w:rFonts w:ascii="Times New Roman"/>
          <w:b w:val="false"/>
          <w:i w:val="false"/>
          <w:color w:val="000000"/>
          <w:sz w:val="28"/>
        </w:rPr>
        <w:t>
  Қазақстан 
Республикасының Заңына (Қазақстан Республикасы Парламентiнiң Жаршысы, 
1996 ж., N 8-9, 240-құжат) мынадай өзгерiстер мен толықтырулар енгiзiлсiн:
</w:t>
      </w:r>
      <w:r>
        <w:br/>
      </w:r>
      <w:r>
        <w:rPr>
          <w:rFonts w:ascii="Times New Roman"/>
          <w:b w:val="false"/>
          <w:i w:val="false"/>
          <w:color w:val="000000"/>
          <w:sz w:val="28"/>
        </w:rPr>
        <w:t>
          1. Тақырыптағы "Қарау-жараққа, әскери техникаға және екi ұдай 
мақсаттағы өнiмге деген сөздер алып тасталып, "экспорттық" деген сөз бас 
әрiппен жазылсын.
</w:t>
      </w:r>
      <w:r>
        <w:br/>
      </w:r>
      <w:r>
        <w:rPr>
          <w:rFonts w:ascii="Times New Roman"/>
          <w:b w:val="false"/>
          <w:i w:val="false"/>
          <w:color w:val="000000"/>
          <w:sz w:val="28"/>
        </w:rPr>
        <w:t>
          2. Кiрiспе "әскери техникаға" деген сөздерден кейiн ", ядролық және 
арнайы ядролық емес материалдарға, әскери мақсаттағы өнiмге, екi ұдайы 
қолданылатын тауарлар мен технологияларға," деген сөздермен толықтырылсын.
</w:t>
      </w:r>
      <w:r>
        <w:br/>
      </w:r>
      <w:r>
        <w:rPr>
          <w:rFonts w:ascii="Times New Roman"/>
          <w:b w:val="false"/>
          <w:i w:val="false"/>
          <w:color w:val="000000"/>
          <w:sz w:val="28"/>
        </w:rPr>
        <w:t>
          3. 1-бап мынадай редакцияда жазылсын:
</w:t>
      </w:r>
      <w:r>
        <w:br/>
      </w:r>
      <w:r>
        <w:rPr>
          <w:rFonts w:ascii="Times New Roman"/>
          <w:b w:val="false"/>
          <w:i w:val="false"/>
          <w:color w:val="000000"/>
          <w:sz w:val="28"/>
        </w:rPr>
        <w:t>
          "1-бап. Осы Заңда пайдаланылатын негiзгi ұғымдар 
</w:t>
      </w:r>
      <w:r>
        <w:br/>
      </w:r>
      <w:r>
        <w:rPr>
          <w:rFonts w:ascii="Times New Roman"/>
          <w:b w:val="false"/>
          <w:i w:val="false"/>
          <w:color w:val="000000"/>
          <w:sz w:val="28"/>
        </w:rPr>
        <w:t>
          Осы Заңның мақсаттары үшiн мынадай ұғымдар пайдаланылады:
</w:t>
      </w:r>
      <w:r>
        <w:br/>
      </w:r>
      <w:r>
        <w:rPr>
          <w:rFonts w:ascii="Times New Roman"/>
          <w:b w:val="false"/>
          <w:i w:val="false"/>
          <w:color w:val="000000"/>
          <w:sz w:val="28"/>
        </w:rPr>
        <w:t>
          өнiм - экспорттық бақылауға жататын тауарлар, технологиялар, жабдық, 
жұмыстар, көрсетiлетiн қызметтер, ақпарат;
</w:t>
      </w:r>
      <w:r>
        <w:br/>
      </w:r>
      <w:r>
        <w:rPr>
          <w:rFonts w:ascii="Times New Roman"/>
          <w:b w:val="false"/>
          <w:i w:val="false"/>
          <w:color w:val="000000"/>
          <w:sz w:val="28"/>
        </w:rPr>
        <w:t>
          екi ұдай қолданылатын (мақсаттағы) тауарлар мен технологиялар - 
азаматтық мақсаттарда пайдаланылатын, бiрақ қару-жарақ, әскери техника 
және оқ-дәрiлер, оның iшiнде жаппай қырып-жоятын қару мен оларды жеткiзу
құралдарын өндiру үшiн қолданылуы мүмкiн жабдық, материалдар, шикiзат, 
технологиялар мен ғылыми-техникалық ақпарат;
</w:t>
      </w:r>
      <w:r>
        <w:br/>
      </w:r>
      <w:r>
        <w:rPr>
          <w:rFonts w:ascii="Times New Roman"/>
          <w:b w:val="false"/>
          <w:i w:val="false"/>
          <w:color w:val="000000"/>
          <w:sz w:val="28"/>
        </w:rPr>
        <w:t>
          жаппай қырып-жоятын қару - химиялық, бактериологиялық (биологиялық), 
радиологиялық және ядролық қару;
</w:t>
      </w:r>
      <w:r>
        <w:br/>
      </w:r>
      <w:r>
        <w:rPr>
          <w:rFonts w:ascii="Times New Roman"/>
          <w:b w:val="false"/>
          <w:i w:val="false"/>
          <w:color w:val="000000"/>
          <w:sz w:val="28"/>
        </w:rPr>
        <w:t>
          жеткiзу құралдары - жаппай қырып-жоятын қаруды жеткiзе алатын кез 
келген техникалық құралдар; 
</w:t>
      </w:r>
      <w:r>
        <w:br/>
      </w:r>
      <w:r>
        <w:rPr>
          <w:rFonts w:ascii="Times New Roman"/>
          <w:b w:val="false"/>
          <w:i w:val="false"/>
          <w:color w:val="000000"/>
          <w:sz w:val="28"/>
        </w:rPr>
        <w:t>
          қарудың өзге де қауiптi түрлерi - жаппай қырып-жоятын қарудың 
дәстүрлi емес (әдеттегiге жатпайтын) түрлерi;
</w:t>
      </w:r>
      <w:r>
        <w:br/>
      </w:r>
      <w:r>
        <w:rPr>
          <w:rFonts w:ascii="Times New Roman"/>
          <w:b w:val="false"/>
          <w:i w:val="false"/>
          <w:color w:val="000000"/>
          <w:sz w:val="28"/>
        </w:rPr>
        <w:t>
          экспорттық бақылауға жататын өнiм номенклатурасы - қару-жарақ пен 
әскери техниканың, ядролық және арнайы ядролық емес материалдардың бақылау 
тiзiмдерi, тiзбелерi, екi ұдай қолданылатын тауарлар мен технологиялар,
шикiзаттың, материалдардың, жабдықтардың жекелеген түрлерi, жаппай 
қырып-жоятын қаруды, қарудың өзге де қауiптi түрлерi мен оларды жеткiзу 
құралдарын жасау кезiнде қолданылатын немесе қолданылуы мүмкiн
техникалық, ғылыми-техникалық ақпарат, жұмыстар мен көрсетiлетiн қызметтер;
</w:t>
      </w:r>
      <w:r>
        <w:br/>
      </w:r>
      <w:r>
        <w:rPr>
          <w:rFonts w:ascii="Times New Roman"/>
          <w:b w:val="false"/>
          <w:i w:val="false"/>
          <w:color w:val="000000"/>
          <w:sz w:val="28"/>
        </w:rPr>
        <w:t>
          зияткерлiк қызмет нәтижелерiне құқықтар - қару-жарақпен, әскери 
техникамен, екi ұдай мақсаттағы өнiммен, арнаулы жабдықпен және жаппай 
қырып-жоятын қаруды жасауға арналған технологиямен байланысты ғылыми
еңбектерге, электрондық есептеу машиналарына арналған бағдарламалар мен 
деректер базасына авторлық құқықтар, өнеркәсiптiк меншiкке құқықтар, 
өнертабысқа құқықтар, жеке және заңды тұлғалар өндiрген (оларға тиесiлi) 
өнiмге, өнеркәсiптiк үлгiлердi, "ноу-хауды" қоса, олар атқаратын қызметке 
құқықтар;
</w:t>
      </w:r>
      <w:r>
        <w:br/>
      </w:r>
      <w:r>
        <w:rPr>
          <w:rFonts w:ascii="Times New Roman"/>
          <w:b w:val="false"/>
          <w:i w:val="false"/>
          <w:color w:val="000000"/>
          <w:sz w:val="28"/>
        </w:rPr>
        <w:t>
          экспорт - Қазақстан Республикасының кеден аумағынан өнiмдi осы 
аумақтан тыс жерде тұрақты орналастыру немесе тұтыну мақсатымен әкету, 
шетелдiктерге қару-жарақпен және әскери техникамен, екi ұдай мақсаттағы 
өнiммен байланысты қызметтер көрсету және санаткерлiк қызмет нәтижелерiне 
құқықтар беру;
</w:t>
      </w:r>
      <w:r>
        <w:br/>
      </w:r>
      <w:r>
        <w:rPr>
          <w:rFonts w:ascii="Times New Roman"/>
          <w:b w:val="false"/>
          <w:i w:val="false"/>
          <w:color w:val="000000"/>
          <w:sz w:val="28"/>
        </w:rPr>
        <w:t>
          керi экспорт - Қазақстан Республикасынан тыс жерлерде өндiрiлген 
өнiмдi (бұрын әкелiнген және кедендiк ресiмдеуден өткен) оның кеден 
аумағынан экспорттау, не Қазақстан Республикасында өндiрiлген өнiмдi басқа 
мемлекеттiң кеден аумағынан үшiншi елдерге экспорттау;
</w:t>
      </w:r>
      <w:r>
        <w:br/>
      </w:r>
      <w:r>
        <w:rPr>
          <w:rFonts w:ascii="Times New Roman"/>
          <w:b w:val="false"/>
          <w:i w:val="false"/>
          <w:color w:val="000000"/>
          <w:sz w:val="28"/>
        </w:rPr>
        <w:t>
          импорт - тұрақты орналастыру немесе тұтыну мақсатымен Қазақстан 
Республикасының кеден аумағына өнiм  әкелу;
</w:t>
      </w:r>
      <w:r>
        <w:br/>
      </w:r>
      <w:r>
        <w:rPr>
          <w:rFonts w:ascii="Times New Roman"/>
          <w:b w:val="false"/>
          <w:i w:val="false"/>
          <w:color w:val="000000"/>
          <w:sz w:val="28"/>
        </w:rPr>
        <w:t>
          керi импорт - шет елдерден оларда өңделмеген отандық тауарлардың 
Қазақстан Республикасының кеден аумағына қайта әкелiнуi;
</w:t>
      </w:r>
      <w:r>
        <w:br/>
      </w:r>
      <w:r>
        <w:rPr>
          <w:rFonts w:ascii="Times New Roman"/>
          <w:b w:val="false"/>
          <w:i w:val="false"/>
          <w:color w:val="000000"/>
          <w:sz w:val="28"/>
        </w:rPr>
        <w:t>
          экспорттық бақылауға жататын өнiмдердi Қазақстан Республикасының 
кеден аумағынан тыс жерде өңдеу - қазақстандық тауарларды өңдеу және 
өңделген өнiмдердi кейiннен Қазақстан Республикасының кеден аумағына еркiн
айналысқа шығару мақсатымен Қазақстан Республикасының кеден аумағынан тыс 
жерге әкету және пайдалану;
</w:t>
      </w:r>
      <w:r>
        <w:br/>
      </w:r>
      <w:r>
        <w:rPr>
          <w:rFonts w:ascii="Times New Roman"/>
          <w:b w:val="false"/>
          <w:i w:val="false"/>
          <w:color w:val="000000"/>
          <w:sz w:val="28"/>
        </w:rPr>
        <w:t>
          транзит - өнiмге кедендiк бақылау жасай отырып оны Қазақстан 
Республикасының кеден аумағы арқылы өткiзу;
</w:t>
      </w:r>
      <w:r>
        <w:br/>
      </w:r>
      <w:r>
        <w:rPr>
          <w:rFonts w:ascii="Times New Roman"/>
          <w:b w:val="false"/>
          <w:i w:val="false"/>
          <w:color w:val="000000"/>
          <w:sz w:val="28"/>
        </w:rPr>
        <w:t>
          сыртқы экономикалық қызметке қатысушы (мәлiмдеушi) - өнiмнiң 
экспортын, керi экспортын, импортын, керi импортын және транзитiн жүзеге 
асырушы Қазақстан Республикасының заңды немесе жеке тұлғалары, шетелдiк
заңды немесе жеке тұлғалар;
</w:t>
      </w:r>
      <w:r>
        <w:br/>
      </w:r>
      <w:r>
        <w:rPr>
          <w:rFonts w:ascii="Times New Roman"/>
          <w:b w:val="false"/>
          <w:i w:val="false"/>
          <w:color w:val="000000"/>
          <w:sz w:val="28"/>
        </w:rPr>
        <w:t>
          ядролық және арнайы ядролық емес материалдар - ядролық қаруды 
таратпау жөнiндегi халықаралық режимнiң талаптарына сәйкес осындай деп 
белгiленген материалдар;
</w:t>
      </w:r>
      <w:r>
        <w:br/>
      </w:r>
      <w:r>
        <w:rPr>
          <w:rFonts w:ascii="Times New Roman"/>
          <w:b w:val="false"/>
          <w:i w:val="false"/>
          <w:color w:val="000000"/>
          <w:sz w:val="28"/>
        </w:rPr>
        <w:t>
          кепiлдiк мiндеттеме (түпкi пайдаланушының сертификаты) - экспорттық 
бақылауға жататын импортталатын өнiмдi мәлiмделген мақсатта пайдалану және
оны сатушы елдiң келiсiмiнсiз үшiншi елдерге керi экспорттауға жол бермеу 
туралы уәкiлеттi мемлекеттiк орган берген, алушы елдiң ресми сендiруi;
</w:t>
      </w:r>
      <w:r>
        <w:br/>
      </w:r>
      <w:r>
        <w:rPr>
          <w:rFonts w:ascii="Times New Roman"/>
          <w:b w:val="false"/>
          <w:i w:val="false"/>
          <w:color w:val="000000"/>
          <w:sz w:val="28"/>
        </w:rPr>
        <w:t>
          фирма iшiндегi экспорттық бақылау жүйесi - экспорттық бақылау 
ережелерiн сақтау мақсатында сыртқы экономикалық қызметке қатысушылар 
жүзеге асыратын ұйымдастырушылық, әкiмшiлiк, ақпараттық және өзге де
сипаттағы iс-шаралар кешенi;
</w:t>
      </w:r>
      <w:r>
        <w:br/>
      </w:r>
      <w:r>
        <w:rPr>
          <w:rFonts w:ascii="Times New Roman"/>
          <w:b w:val="false"/>
          <w:i w:val="false"/>
          <w:color w:val="000000"/>
          <w:sz w:val="28"/>
        </w:rPr>
        <w:t>
          экспорттық бақылау - экспорттық бақылауға жататын өнiм экспортының, 
керi экспортының, импортының, керi импортының және транзитiнiң осы Заңда 
және Қазақстан Республикасының экспорттық бақылау саласындағы өзге де 
нормативтiк құқықтық актiлерiнде белгiленген тәртiбiн мемлекеттiк 
органдардың iске асыруы жөнiндегi шаралар жиынтығы;
</w:t>
      </w:r>
      <w:r>
        <w:br/>
      </w:r>
      <w:r>
        <w:rPr>
          <w:rFonts w:ascii="Times New Roman"/>
          <w:b w:val="false"/>
          <w:i w:val="false"/>
          <w:color w:val="000000"/>
          <w:sz w:val="28"/>
        </w:rPr>
        <w:t>
          тұтастай қамтитын бақылау - бақылау тiзiмiне кiрмейтiн өнiмдердi 
бақылау.".
</w:t>
      </w:r>
      <w:r>
        <w:br/>
      </w:r>
      <w:r>
        <w:rPr>
          <w:rFonts w:ascii="Times New Roman"/>
          <w:b w:val="false"/>
          <w:i w:val="false"/>
          <w:color w:val="000000"/>
          <w:sz w:val="28"/>
        </w:rPr>
        <w:t>
          4. 2-бапта:
</w:t>
      </w:r>
      <w:r>
        <w:br/>
      </w:r>
      <w:r>
        <w:rPr>
          <w:rFonts w:ascii="Times New Roman"/>
          <w:b w:val="false"/>
          <w:i w:val="false"/>
          <w:color w:val="000000"/>
          <w:sz w:val="28"/>
        </w:rPr>
        <w:t>
          тақырыбы мынадай редакцияда жазылсын:
</w:t>
      </w:r>
      <w:r>
        <w:br/>
      </w:r>
      <w:r>
        <w:rPr>
          <w:rFonts w:ascii="Times New Roman"/>
          <w:b w:val="false"/>
          <w:i w:val="false"/>
          <w:color w:val="000000"/>
          <w:sz w:val="28"/>
        </w:rPr>
        <w:t>
          "Экспорттық бақылау саласында мемлекеттiк саясатты жүзеге асырудың 
принциптерi";
</w:t>
      </w:r>
      <w:r>
        <w:br/>
      </w:r>
      <w:r>
        <w:rPr>
          <w:rFonts w:ascii="Times New Roman"/>
          <w:b w:val="false"/>
          <w:i w:val="false"/>
          <w:color w:val="000000"/>
          <w:sz w:val="28"/>
        </w:rPr>
        <w:t>
          бiрiншi абзац мынадай редакцияда жазылсын:
</w:t>
      </w:r>
      <w:r>
        <w:br/>
      </w:r>
      <w:r>
        <w:rPr>
          <w:rFonts w:ascii="Times New Roman"/>
          <w:b w:val="false"/>
          <w:i w:val="false"/>
          <w:color w:val="000000"/>
          <w:sz w:val="28"/>
        </w:rPr>
        <w:t>
          "Экспорттық бақылау саласында мемлекеттiк саясатты жүзеге асырудың 
негiзгi принциптерi:";
</w:t>
      </w:r>
      <w:r>
        <w:br/>
      </w:r>
      <w:r>
        <w:rPr>
          <w:rFonts w:ascii="Times New Roman"/>
          <w:b w:val="false"/>
          <w:i w:val="false"/>
          <w:color w:val="000000"/>
          <w:sz w:val="28"/>
        </w:rPr>
        <w:t>
          екiншi абзацта "жаппай қырып-жоятын қаруды және қарудың өзге де 
түрлерiн" деген сөздер "жаппай қырып-жоятын қаруды, қарудың өзге де 
қауiптi түрлерi мен оларды жеткiзу құралдарын" деген сөздермен 
ауыстырылсын;
</w:t>
      </w:r>
      <w:r>
        <w:br/>
      </w:r>
      <w:r>
        <w:rPr>
          <w:rFonts w:ascii="Times New Roman"/>
          <w:b w:val="false"/>
          <w:i w:val="false"/>
          <w:color w:val="000000"/>
          <w:sz w:val="28"/>
        </w:rPr>
        <w:t>
          төртiншi абзацта "қаруды" деген сөздiң алдынан "халықаралық 
</w:t>
      </w:r>
      <w:r>
        <w:rPr>
          <w:rFonts w:ascii="Times New Roman"/>
          <w:b w:val="false"/>
          <w:i w:val="false"/>
          <w:color w:val="000000"/>
          <w:sz w:val="28"/>
        </w:rPr>
        <w:t>
</w:t>
      </w:r>
    </w:p>
    <w:p>
      <w:pPr>
        <w:spacing w:after="0"/>
        <w:ind w:left="0"/>
        <w:jc w:val="left"/>
      </w:pPr>
      <w:r>
        <w:rPr>
          <w:rFonts w:ascii="Times New Roman"/>
          <w:b w:val="false"/>
          <w:i w:val="false"/>
          <w:color w:val="000000"/>
          <w:sz w:val="28"/>
        </w:rPr>
        <w:t>
мiндеттемелерге сәйкес" деген сөздермен толықтырылсын;
     мынадай мазмұндағы абзацтармен толықтырылсын:
     "халықаралық терроршылдықты қолдауға жол берiлмеуi;
     экспорттық бақылау саласында халықаралық ұйымдармен және шет 
мемлекеттермен күш-жiгердi үйлестiру және өзара iс-қимыл жасау;
     экспорттық бақылау рәсімдері мен ережелерінің жалпыға бiрдей танылған
практикаға сәйкестiгi.".
     5. 3-бапта:
     бiрiншi бөлiгi мынадай редакцияда жазылсын:
     "Қазақстан Республикасының экспорттық бақылау жөнiндегi заңдары 
Қазақстан Республикасының Конституциясына негiзделедi, осы Заңнан және 
Қазақстан Республикасының өзге де нормативтiк құқықтық актiлерiнен
тұрады.".
     6. 4-бап мынадай редакцияда жазылсын:
     "4-бап. Экспорттық бақылау жөнiндегi заңдардың қолданылу аясы 
     Осы Заңның күшi осы Заңның 6-бабында аталған өнiмнiң экспортына, керi 
экспортына, импортына, керi импортына және транзитiне, сондай-ақ сыртқы 
экономикалық қызметке қатысушылардың (мәлiмдеушiлердiң) қызметiне 
де қолданылады.".
     7. 5-бап мынадай редакцияда жазылсын:
     "5-бап. Қазақстан Республикасы Үкiметiнiң экспорттық бақылау 
             саласындағы өкiлеттiгi 
     Қазақстан Республикасының Yкiметi:
     экспорттық бақылау саласында бiрыңғай мемлекеттiк саясаттың iске 
асырылуын қамтамасыз етедi;
     Қазақстан Республикасында экспорттық бақылау жүйесiн жасап, дамытады;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экспорттық бақылау жөнiндегi ведомствоаралық консультациялық-кеңесшi 
органды құрады және Экспорттық бақылау жөнiндегi ведомствоаралық 
консультациялық-кеңесшi орган туралы ереженi бекiтедi;
</w:t>
      </w:r>
      <w:r>
        <w:br/>
      </w:r>
      <w:r>
        <w:rPr>
          <w:rFonts w:ascii="Times New Roman"/>
          <w:b w:val="false"/>
          <w:i w:val="false"/>
          <w:color w:val="000000"/>
          <w:sz w:val="28"/>
        </w:rPr>
        <w:t>
          экспорттық бақылау саласында қаулылар шығарады; 
</w:t>
      </w:r>
      <w:r>
        <w:br/>
      </w:r>
      <w:r>
        <w:rPr>
          <w:rFonts w:ascii="Times New Roman"/>
          <w:b w:val="false"/>
          <w:i w:val="false"/>
          <w:color w:val="000000"/>
          <w:sz w:val="28"/>
        </w:rPr>
        <w:t>
          экспорттық бақылауға жататын тауарлар мен өнiмдердiң бақылау 
тiзiмдерiн, тiзбелерiн бекiтедi; 
</w:t>
      </w:r>
      <w:r>
        <w:br/>
      </w:r>
      <w:r>
        <w:rPr>
          <w:rFonts w:ascii="Times New Roman"/>
          <w:b w:val="false"/>
          <w:i w:val="false"/>
          <w:color w:val="000000"/>
          <w:sz w:val="28"/>
        </w:rPr>
        <w:t>
          экспорттық бақылау жөнiндегi уәкiлеттi мемлекеттiк органды және 
Қазақстан Республикасының экспорттық бақылау жүйесiнiң басқа да 
мемлекеттiк органдары мен олардың өкiлеттiгiн белгiлейдi;
</w:t>
      </w:r>
      <w:r>
        <w:br/>
      </w:r>
      <w:r>
        <w:rPr>
          <w:rFonts w:ascii="Times New Roman"/>
          <w:b w:val="false"/>
          <w:i w:val="false"/>
          <w:color w:val="000000"/>
          <w:sz w:val="28"/>
        </w:rPr>
        <w:t>
          осы Заңға сәйкес экспорттық бақылауға жататын өнiмнiң экспортына, 
импортына және транзитiне саны жөнiнен шектеулер енгiзедi;
</w:t>
      </w:r>
      <w:r>
        <w:br/>
      </w:r>
      <w:r>
        <w:rPr>
          <w:rFonts w:ascii="Times New Roman"/>
          <w:b w:val="false"/>
          <w:i w:val="false"/>
          <w:color w:val="000000"/>
          <w:sz w:val="28"/>
        </w:rPr>
        <w:t>
          экспорттық бақылауға жататын өнiмнiң белгiлi бiр номенклатура бойынша 
экспортына, импортына және транзитiне рұқсат бередi.".
</w:t>
      </w:r>
      <w:r>
        <w:br/>
      </w:r>
      <w:r>
        <w:rPr>
          <w:rFonts w:ascii="Times New Roman"/>
          <w:b w:val="false"/>
          <w:i w:val="false"/>
          <w:color w:val="000000"/>
          <w:sz w:val="28"/>
        </w:rPr>
        <w:t>
          8. Мынадай мазмұндағы 5-1 және 5-2-баптармен толықтырылсын:
</w:t>
      </w:r>
      <w:r>
        <w:br/>
      </w:r>
      <w:r>
        <w:rPr>
          <w:rFonts w:ascii="Times New Roman"/>
          <w:b w:val="false"/>
          <w:i w:val="false"/>
          <w:color w:val="000000"/>
          <w:sz w:val="28"/>
        </w:rPr>
        <w:t>
          "5-1-бап. Қазақстан Республикасының экспорттық бақылау жөнiндегi      
</w:t>
      </w:r>
      <w:r>
        <w:br/>
      </w:r>
      <w:r>
        <w:rPr>
          <w:rFonts w:ascii="Times New Roman"/>
          <w:b w:val="false"/>
          <w:i w:val="false"/>
          <w:color w:val="000000"/>
          <w:sz w:val="28"/>
        </w:rPr>
        <w:t>
                              уәкiлеттi мемлекеттiк органы 
</w:t>
      </w:r>
      <w:r>
        <w:br/>
      </w:r>
      <w:r>
        <w:rPr>
          <w:rFonts w:ascii="Times New Roman"/>
          <w:b w:val="false"/>
          <w:i w:val="false"/>
          <w:color w:val="000000"/>
          <w:sz w:val="28"/>
        </w:rPr>
        <w:t>
          Қазақстан Республикасының экспорттық бақылау жөнiндегi уәкiлеттi 
мемлекеттiк органы: 
</w:t>
      </w:r>
      <w:r>
        <w:br/>
      </w:r>
      <w:r>
        <w:rPr>
          <w:rFonts w:ascii="Times New Roman"/>
          <w:b w:val="false"/>
          <w:i w:val="false"/>
          <w:color w:val="000000"/>
          <w:sz w:val="28"/>
        </w:rPr>
        <w:t>
          мемлекеттiк саясатты iске асыруды қамтамасыз етедi және Қазақстан 
Республикасының экспорттық бақылау жүйесiнiң мемлекеттiк органдарының 
қызметiн үйлестiредi;
</w:t>
      </w:r>
      <w:r>
        <w:br/>
      </w:r>
      <w:r>
        <w:rPr>
          <w:rFonts w:ascii="Times New Roman"/>
          <w:b w:val="false"/>
          <w:i w:val="false"/>
          <w:color w:val="000000"/>
          <w:sz w:val="28"/>
        </w:rPr>
        <w:t>
          экспорттық бақылау жүйесiн iске асыруға, ережелер мен рәсiмдердi бiр 
iзге түсiруге байланысты шараларды әзiрлейдi және жүзеге асырады, 
Қазақстан Республикасының экспорттық бақылау жүйесiнiң мемлекеттiк 
органдарының ұсыныстары бойынша оларға түзету енгiзедi;
</w:t>
      </w:r>
      <w:r>
        <w:br/>
      </w:r>
      <w:r>
        <w:rPr>
          <w:rFonts w:ascii="Times New Roman"/>
          <w:b w:val="false"/>
          <w:i w:val="false"/>
          <w:color w:val="000000"/>
          <w:sz w:val="28"/>
        </w:rPr>
        <w:t>
          экспорттық бақылауға жататын тауарлармен өнiмдердiң бақылау 
тiзiмдерiн, тiзбелерiн әзiрлейдi; 
</w:t>
      </w:r>
      <w:r>
        <w:br/>
      </w:r>
      <w:r>
        <w:rPr>
          <w:rFonts w:ascii="Times New Roman"/>
          <w:b w:val="false"/>
          <w:i w:val="false"/>
          <w:color w:val="000000"/>
          <w:sz w:val="28"/>
        </w:rPr>
        <w:t>
          уәкiлеттi органдар арқылы экспорттық бақылауға жататын өнiмнiң 
экспортын, керi экспортын, импортын, керi импортын, транзитiн және кеден 
аумағынан тыс жерде өңделуiн бақылайды; 
</w:t>
      </w:r>
      <w:r>
        <w:br/>
      </w:r>
      <w:r>
        <w:rPr>
          <w:rFonts w:ascii="Times New Roman"/>
          <w:b w:val="false"/>
          <w:i w:val="false"/>
          <w:color w:val="000000"/>
          <w:sz w:val="28"/>
        </w:rPr>
        <w:t>
          экспорттық бақылауға жататын өнiмнiң экспорты мен импортын 
лицензиялауды жүзеге асырады;
</w:t>
      </w:r>
      <w:r>
        <w:br/>
      </w:r>
      <w:r>
        <w:rPr>
          <w:rFonts w:ascii="Times New Roman"/>
          <w:b w:val="false"/>
          <w:i w:val="false"/>
          <w:color w:val="000000"/>
          <w:sz w:val="28"/>
        </w:rPr>
        <w:t>
          халықаралық ұйымдармен және шет мемлекеттермен экспорттық бақылау 
саласында шаралар әзiрлейдi және ынтымақтастықты жүзеге асырады;
</w:t>
      </w:r>
      <w:r>
        <w:br/>
      </w:r>
      <w:r>
        <w:rPr>
          <w:rFonts w:ascii="Times New Roman"/>
          <w:b w:val="false"/>
          <w:i w:val="false"/>
          <w:color w:val="000000"/>
          <w:sz w:val="28"/>
        </w:rPr>
        <w:t>
          Қазақстан Республикасының экспорттық бақылау жүйесiнiң мемлекеттiк 
органдарымен бiрлесе отырып, қажет болған кезде экспорттық бақылауға 
жататын өнiмдi жөнелту алдындағы кезеңде және оның түпкi пайдаланылуын
тексерудi жүзеге асырады; 
</w:t>
      </w:r>
      <w:r>
        <w:br/>
      </w:r>
      <w:r>
        <w:rPr>
          <w:rFonts w:ascii="Times New Roman"/>
          <w:b w:val="false"/>
          <w:i w:val="false"/>
          <w:color w:val="000000"/>
          <w:sz w:val="28"/>
        </w:rPr>
        <w:t>
          Қазақстан Республикасында экспорттық бақылау жүйесiн жетiлдiредi;
</w:t>
      </w:r>
      <w:r>
        <w:br/>
      </w:r>
      <w:r>
        <w:rPr>
          <w:rFonts w:ascii="Times New Roman"/>
          <w:b w:val="false"/>
          <w:i w:val="false"/>
          <w:color w:val="000000"/>
          <w:sz w:val="28"/>
        </w:rPr>
        <w:t>
          Қазақстан Республикасының Yкiметi белгiлеген номенклатура бойынша 
кепiлдiк мiндеттеме (түпкi пайдаланушының сертификатын) бередi;
</w:t>
      </w:r>
      <w:r>
        <w:br/>
      </w:r>
      <w:r>
        <w:rPr>
          <w:rFonts w:ascii="Times New Roman"/>
          <w:b w:val="false"/>
          <w:i w:val="false"/>
          <w:color w:val="000000"/>
          <w:sz w:val="28"/>
        </w:rPr>
        <w:t>
          Қазақстан Республикасының Yкiметi белгiлеген номенклатура бойынша 
экспорттық бақылауға жататын өнiмнiң транзитiне рұқсат бередi;
</w:t>
      </w:r>
      <w:r>
        <w:br/>
      </w:r>
      <w:r>
        <w:rPr>
          <w:rFonts w:ascii="Times New Roman"/>
          <w:b w:val="false"/>
          <w:i w:val="false"/>
          <w:color w:val="000000"/>
          <w:sz w:val="28"/>
        </w:rPr>
        <w:t>
          мәлiмдеушiлер мен мүдделi мемлекеттiк органдарға экспортталатын 
өнiмдi экспорттық бақылауға жататын өнiмге жатқызу туралы қорытынды бередi.
</w:t>
      </w:r>
      <w:r>
        <w:br/>
      </w:r>
      <w:r>
        <w:rPr>
          <w:rFonts w:ascii="Times New Roman"/>
          <w:b w:val="false"/>
          <w:i w:val="false"/>
          <w:color w:val="000000"/>
          <w:sz w:val="28"/>
        </w:rPr>
        <w:t>
          5-2-бап. Қазақстан Республикасының экспорттық
</w:t>
      </w:r>
      <w:r>
        <w:br/>
      </w:r>
      <w:r>
        <w:rPr>
          <w:rFonts w:ascii="Times New Roman"/>
          <w:b w:val="false"/>
          <w:i w:val="false"/>
          <w:color w:val="000000"/>
          <w:sz w:val="28"/>
        </w:rPr>
        <w:t>
                            бақылау жүйесiнiң мемлекеттiк органдары 
</w:t>
      </w:r>
      <w:r>
        <w:br/>
      </w:r>
      <w:r>
        <w:rPr>
          <w:rFonts w:ascii="Times New Roman"/>
          <w:b w:val="false"/>
          <w:i w:val="false"/>
          <w:color w:val="000000"/>
          <w:sz w:val="28"/>
        </w:rPr>
        <w:t>
          Қазақстан Республикасының экспорттық бақылау жүйесiнiң мемлекеттiк 
органдары:
</w:t>
      </w:r>
      <w:r>
        <w:br/>
      </w:r>
      <w:r>
        <w:rPr>
          <w:rFonts w:ascii="Times New Roman"/>
          <w:b w:val="false"/>
          <w:i w:val="false"/>
          <w:color w:val="000000"/>
          <w:sz w:val="28"/>
        </w:rPr>
        <w:t>
          экспорттық бақылау саласында нормативтiк құқықтық базаны 
қалыптастыруға қатысады;
</w:t>
      </w:r>
      <w:r>
        <w:br/>
      </w:r>
      <w:r>
        <w:rPr>
          <w:rFonts w:ascii="Times New Roman"/>
          <w:b w:val="false"/>
          <w:i w:val="false"/>
          <w:color w:val="000000"/>
          <w:sz w:val="28"/>
        </w:rPr>
        <w:t>
          экспорттық бақылауға жататын өнiмнiң Қазақстан Республикасының кеден 
шекарасы арқылы заңсыз өткiзiлуiнiң алдын алады және оның жолын кеседi;
</w:t>
      </w:r>
      <w:r>
        <w:br/>
      </w:r>
      <w:r>
        <w:rPr>
          <w:rFonts w:ascii="Times New Roman"/>
          <w:b w:val="false"/>
          <w:i w:val="false"/>
          <w:color w:val="000000"/>
          <w:sz w:val="28"/>
        </w:rPr>
        <w:t>
          Қазақстан Республикасының Yкiметi белгiлеген номенклатура бойынша 
халықаралық мiндеттемелерге сәйкес кепiлдi мiндеттемелер бередi.".
</w:t>
      </w:r>
      <w:r>
        <w:br/>
      </w:r>
      <w:r>
        <w:rPr>
          <w:rFonts w:ascii="Times New Roman"/>
          <w:b w:val="false"/>
          <w:i w:val="false"/>
          <w:color w:val="000000"/>
          <w:sz w:val="28"/>
        </w:rPr>
        <w:t>
          9. 6-бап мынадай редакцияда жазылсын:
</w:t>
      </w:r>
      <w:r>
        <w:br/>
      </w:r>
      <w:r>
        <w:rPr>
          <w:rFonts w:ascii="Times New Roman"/>
          <w:b w:val="false"/>
          <w:i w:val="false"/>
          <w:color w:val="000000"/>
          <w:sz w:val="28"/>
        </w:rPr>
        <w:t>
          "6-бап. Экспорттық бақылауға жататын өнiм 
</w:t>
      </w:r>
      <w:r>
        <w:br/>
      </w:r>
      <w:r>
        <w:rPr>
          <w:rFonts w:ascii="Times New Roman"/>
          <w:b w:val="false"/>
          <w:i w:val="false"/>
          <w:color w:val="000000"/>
          <w:sz w:val="28"/>
        </w:rPr>
        <w:t>
          Қазақстан Республикасының ұлттық мүдделерi мен халықаралық 
мiндеттемелерiн негiзге ала отырып, Қазақстан Республикасының Yкiметi 
экспорттық бақылауға жататын тауарлар мен өнiмнiң бақылау тiзiмдерiн, 
тiзбелерiн белгiлейдi және бекiтедi.
</w:t>
      </w:r>
      <w:r>
        <w:br/>
      </w:r>
      <w:r>
        <w:rPr>
          <w:rFonts w:ascii="Times New Roman"/>
          <w:b w:val="false"/>
          <w:i w:val="false"/>
          <w:color w:val="000000"/>
          <w:sz w:val="28"/>
        </w:rPr>
        <w:t>
          Оларға мыналар жатады:
</w:t>
      </w:r>
      <w:r>
        <w:br/>
      </w:r>
      <w:r>
        <w:rPr>
          <w:rFonts w:ascii="Times New Roman"/>
          <w:b w:val="false"/>
          <w:i w:val="false"/>
          <w:color w:val="000000"/>
          <w:sz w:val="28"/>
        </w:rPr>
        <w:t>
          жай қару-жарақ пен әскери техника, шикiзат, материалдар, арнаулы 
жабдық пен технологиялар, оларды өндiруге байланысты жұмыстар мен 
көрсетiлетiн қызметтер;
</w:t>
      </w:r>
      <w:r>
        <w:br/>
      </w:r>
      <w:r>
        <w:rPr>
          <w:rFonts w:ascii="Times New Roman"/>
          <w:b w:val="false"/>
          <w:i w:val="false"/>
          <w:color w:val="000000"/>
          <w:sz w:val="28"/>
        </w:rPr>
        <w:t>
          ядролық және арнайы ядролық емес материалдар, жабдық, қондырғылар, 
технологиялар, иондық сәуле шығаратын көздер, өнiм, екi ұдай қолданылатын 
жабдық пен тиiстi технологиялар, оларды өндiруге байланысты жұмыстар
мен көрсетiлетiн қызметтер;
</w:t>
      </w:r>
      <w:r>
        <w:br/>
      </w:r>
      <w:r>
        <w:rPr>
          <w:rFonts w:ascii="Times New Roman"/>
          <w:b w:val="false"/>
          <w:i w:val="false"/>
          <w:color w:val="000000"/>
          <w:sz w:val="28"/>
        </w:rPr>
        <w:t>
          таратпаудың халықаралық режимдерiмен белгiленетiн тiзiмдер, тiзбелер 
бойынша химиялық қару жасау кезiнде пайдаланылуы мүмкiн екi ұдай 
қолданылатын химикаттар мен технологиялар;
</w:t>
      </w:r>
      <w:r>
        <w:br/>
      </w:r>
      <w:r>
        <w:rPr>
          <w:rFonts w:ascii="Times New Roman"/>
          <w:b w:val="false"/>
          <w:i w:val="false"/>
          <w:color w:val="000000"/>
          <w:sz w:val="28"/>
        </w:rPr>
        <w:t>
          тiзiмдерi, тiзбелерi таратпаудың халықаралық режимдерiмен 
белгiленетiн бактериологиялық (биологиялық) және улы қару жасау кезiнде 
пайдаланылуы мүмкiн ауру қоздырғыштар, олардың генетикалық жағынан 
өзгерген нысандары мен генетикалық материалдың бөлшектерi; 
</w:t>
      </w:r>
      <w:r>
        <w:br/>
      </w:r>
      <w:r>
        <w:rPr>
          <w:rFonts w:ascii="Times New Roman"/>
          <w:b w:val="false"/>
          <w:i w:val="false"/>
          <w:color w:val="000000"/>
          <w:sz w:val="28"/>
        </w:rPr>
        <w:t>
          тiзiмдерi, тiзбелерi таратпаудың халықаралық режимдерiмен 
белгiленетiн ракеталық техника, двигательдер, олардың компоненттерi, 
жабдығы, ракеталық техника жасау кезiнде қолданылатын материалдар мен 
технологиялар;
</w:t>
      </w:r>
      <w:r>
        <w:br/>
      </w:r>
      <w:r>
        <w:rPr>
          <w:rFonts w:ascii="Times New Roman"/>
          <w:b w:val="false"/>
          <w:i w:val="false"/>
          <w:color w:val="000000"/>
          <w:sz w:val="28"/>
        </w:rPr>
        <w:t>
          қарудың өзге де қауіпті түрлерi;
</w:t>
      </w:r>
      <w:r>
        <w:br/>
      </w:r>
      <w:r>
        <w:rPr>
          <w:rFonts w:ascii="Times New Roman"/>
          <w:b w:val="false"/>
          <w:i w:val="false"/>
          <w:color w:val="000000"/>
          <w:sz w:val="28"/>
        </w:rPr>
        <w:t>
          ғылыми-техникалық ақпарат, әскери мақсаттағы өнiмге және екi ұдай 
қолданылатын технологияларға байланысты көрсетiлетiн қызметтер мен 
санаткерлiк қызметтiң нәтижелерi.".
</w:t>
      </w:r>
      <w:r>
        <w:br/>
      </w:r>
      <w:r>
        <w:rPr>
          <w:rFonts w:ascii="Times New Roman"/>
          <w:b w:val="false"/>
          <w:i w:val="false"/>
          <w:color w:val="000000"/>
          <w:sz w:val="28"/>
        </w:rPr>
        <w:t>
          10. 7-бап мынадай редакцияда жазылсын:
</w:t>
      </w:r>
      <w:r>
        <w:br/>
      </w:r>
      <w:r>
        <w:rPr>
          <w:rFonts w:ascii="Times New Roman"/>
          <w:b w:val="false"/>
          <w:i w:val="false"/>
          <w:color w:val="000000"/>
          <w:sz w:val="28"/>
        </w:rPr>
        <w:t>
          "7-бап. Экспорттық бақылау және оны жүзеге асыру 
</w:t>
      </w:r>
      <w:r>
        <w:br/>
      </w:r>
      <w:r>
        <w:rPr>
          <w:rFonts w:ascii="Times New Roman"/>
          <w:b w:val="false"/>
          <w:i w:val="false"/>
          <w:color w:val="000000"/>
          <w:sz w:val="28"/>
        </w:rPr>
        <w:t>
                          тәртiбi 
</w:t>
      </w:r>
      <w:r>
        <w:br/>
      </w:r>
      <w:r>
        <w:rPr>
          <w:rFonts w:ascii="Times New Roman"/>
          <w:b w:val="false"/>
          <w:i w:val="false"/>
          <w:color w:val="000000"/>
          <w:sz w:val="28"/>
        </w:rPr>
        <w:t>
          Экспорттық бақылау Қазақстан Республикасының заңдарына, Қазақстан 
Республикасының жаппай қырып-жоятын қаруды, өзге де қару түрлерi мен 
оларды жасау технологияларын таратпау жөнiндегi халықаралық
мiндеттемелерiне, сондай-ақ Қазақстан Республикасы бекiткен басқа да 
халықаралық шарттарға сәйкес жүзеге асырылады. 
</w:t>
      </w:r>
      <w:r>
        <w:br/>
      </w:r>
      <w:r>
        <w:rPr>
          <w:rFonts w:ascii="Times New Roman"/>
          <w:b w:val="false"/>
          <w:i w:val="false"/>
          <w:color w:val="000000"/>
          <w:sz w:val="28"/>
        </w:rPr>
        <w:t>
          Экспорттық бақылауды жүзеге асыру тәртiбiн Қазақстан Республикасының 
Үкiметi белгiлейдi.
</w:t>
      </w:r>
      <w:r>
        <w:br/>
      </w:r>
      <w:r>
        <w:rPr>
          <w:rFonts w:ascii="Times New Roman"/>
          <w:b w:val="false"/>
          <w:i w:val="false"/>
          <w:color w:val="000000"/>
          <w:sz w:val="28"/>
        </w:rPr>
        <w:t>
          Мәлiмдеушi лицензияны алу үшiн Қазақстан Республикасының заңдарында 
белгiленген тәртiпке сәйкес құжаттар бередi.
</w:t>
      </w:r>
      <w:r>
        <w:br/>
      </w:r>
      <w:r>
        <w:rPr>
          <w:rFonts w:ascii="Times New Roman"/>
          <w:b w:val="false"/>
          <w:i w:val="false"/>
          <w:color w:val="000000"/>
          <w:sz w:val="28"/>
        </w:rPr>
        <w:t>
          Лицензияны алу үшiн берiлген мәлiметтердiң дұрыстығына мәлiмдеушi 
жауапты болады.
</w:t>
      </w:r>
      <w:r>
        <w:br/>
      </w:r>
      <w:r>
        <w:rPr>
          <w:rFonts w:ascii="Times New Roman"/>
          <w:b w:val="false"/>
          <w:i w:val="false"/>
          <w:color w:val="000000"/>
          <w:sz w:val="28"/>
        </w:rPr>
        <w:t>
          Сыртқы экономикалық операцияларды жүзеге асыру кезiнде мәлiмдеушi 
келiсiм-шарт жағдайында Қазақстан Республикасының өкiлеттi мемлекеттiк 
органдарының экспорттық бақылауға жататын өнiмнiң түпкi пайдаланылуын
тексеруiне қол жеткiзуiн қамтамасыз етуге мiндеттi. 
</w:t>
      </w:r>
      <w:r>
        <w:br/>
      </w:r>
      <w:r>
        <w:rPr>
          <w:rFonts w:ascii="Times New Roman"/>
          <w:b w:val="false"/>
          <w:i w:val="false"/>
          <w:color w:val="000000"/>
          <w:sz w:val="28"/>
        </w:rPr>
        <w:t>
          Лицензия берген уәкiлеттi мемлекеттiк орган, сыртқы экономикалық 
қызметке қатысушы (мәлiмдеушi) экспорттық операцияларды жүргiзу тәртiбiн 
бұзған жағдайда, оны керi қайтарып алуға немесе оның күшiн тоқтата тұруға 
құқылы.
</w:t>
      </w:r>
      <w:r>
        <w:br/>
      </w:r>
      <w:r>
        <w:rPr>
          <w:rFonts w:ascii="Times New Roman"/>
          <w:b w:val="false"/>
          <w:i w:val="false"/>
          <w:color w:val="000000"/>
          <w:sz w:val="28"/>
        </w:rPr>
        <w:t>
          Қазақстан Республикасының мемлекеттiк органдары қажет болған 
жағдайларда экспорттық бақылауға жататын өнiмдi тиеп жiберу алдындағы 
кезеңде қарап шығуды және халықаралық мiндеттемелерiне сәйкес оның түпкi
пайдаланылуын тексерудi жүзеге асыра алады. 
</w:t>
      </w:r>
      <w:r>
        <w:br/>
      </w:r>
      <w:r>
        <w:rPr>
          <w:rFonts w:ascii="Times New Roman"/>
          <w:b w:val="false"/>
          <w:i w:val="false"/>
          <w:color w:val="000000"/>
          <w:sz w:val="28"/>
        </w:rPr>
        <w:t>
          Қазақстан Республикасының Қарулы Күштерi, басқа да әскерлер мен 
әскери құралымдар немесе басқа мемлекеттердiң Қазақстан Республикасы 
аумағында уақытша орналасқан әскери құралымдары қаруланған (жарақтанған) 
экспорттық бақылауға жататын жарақтарды, өнiмдердi жөндеу (жаңғырту) 
мақсатында Қазақстан Республикасының кеден шекарасы арқылы өткiзу, 
сондай-ақ экспорттық бақылауға жататын өнiмдердi Қазақстан Республикасының
кеден аумағынан тыс жерде өңдеу Қазақстан Республикасының экспорттық 
бақылау жөнiндегi уәкiлеттi мемлекеттiк органының шешiмi бойынша жүзеге 
асырылады.
</w:t>
      </w:r>
      <w:r>
        <w:br/>
      </w:r>
      <w:r>
        <w:rPr>
          <w:rFonts w:ascii="Times New Roman"/>
          <w:b w:val="false"/>
          <w:i w:val="false"/>
          <w:color w:val="000000"/>
          <w:sz w:val="28"/>
        </w:rPr>
        <w:t>
          Қазақстан Республикасының кеден шекарасы арқылы экспорттық бақылауға 
жататын өнiмдi әкету мен әкелуге бақылау жасауды Қазақстан Республикасының 
кеден органдары жүзеге асырады.".
</w:t>
      </w:r>
      <w:r>
        <w:br/>
      </w:r>
      <w:r>
        <w:rPr>
          <w:rFonts w:ascii="Times New Roman"/>
          <w:b w:val="false"/>
          <w:i w:val="false"/>
          <w:color w:val="000000"/>
          <w:sz w:val="28"/>
        </w:rPr>
        <w:t>
          11. 8-бапта:
</w:t>
      </w:r>
      <w:r>
        <w:br/>
      </w:r>
      <w:r>
        <w:rPr>
          <w:rFonts w:ascii="Times New Roman"/>
          <w:b w:val="false"/>
          <w:i w:val="false"/>
          <w:color w:val="000000"/>
          <w:sz w:val="28"/>
        </w:rPr>
        <w:t>
          екiншi бөлiгiндегi "Қазақстан Республикасының Yкiметi уәкiлеттiк 
берген экспорттық бақылау жөнiндегi орталық атқарушы органының" деген 
сөздер "Қазақстан Республикасының экспорттық бақылау жөнiндегi уәкiлеттi
мемлекеттiк органының" деген сөздермен ауыстырылсын; 
</w:t>
      </w:r>
      <w:r>
        <w:br/>
      </w:r>
      <w:r>
        <w:rPr>
          <w:rFonts w:ascii="Times New Roman"/>
          <w:b w:val="false"/>
          <w:i w:val="false"/>
          <w:color w:val="000000"/>
          <w:sz w:val="28"/>
        </w:rPr>
        <w:t>
          төртiншi бөлiгiндегi "Өкiлеттi орталық атқарушы орган" деген сөздер 
"Қазақстан Республикасының экспорттық бақылау жөнiндегi уәкiлеттi 
мемлекеттiк органы" деген сөздермен ауыстырылсын;
</w:t>
      </w:r>
      <w:r>
        <w:br/>
      </w:r>
      <w:r>
        <w:rPr>
          <w:rFonts w:ascii="Times New Roman"/>
          <w:b w:val="false"/>
          <w:i w:val="false"/>
          <w:color w:val="000000"/>
          <w:sz w:val="28"/>
        </w:rPr>
        <w:t>
          бесiншi бөлiгiндегi "Республикасы Yкiметiнiң рұқсаты бойынша" деген 
сөздер "Республикасының Yкiметi белгiлеген тәртiппен" деген сөздермен  
ауыстырылсын.
</w:t>
      </w:r>
      <w:r>
        <w:br/>
      </w:r>
      <w:r>
        <w:rPr>
          <w:rFonts w:ascii="Times New Roman"/>
          <w:b w:val="false"/>
          <w:i w:val="false"/>
          <w:color w:val="000000"/>
          <w:sz w:val="28"/>
        </w:rPr>
        <w:t>
          12. Мынадай мазмұндағы 8-1 және 8-2-баптармен толықтырылсын:
</w:t>
      </w:r>
      <w:r>
        <w:br/>
      </w:r>
      <w:r>
        <w:rPr>
          <w:rFonts w:ascii="Times New Roman"/>
          <w:b w:val="false"/>
          <w:i w:val="false"/>
          <w:color w:val="000000"/>
          <w:sz w:val="28"/>
        </w:rPr>
        <w:t>
          "8-1-бап. Тұтастай қамтитын бақылау 
</w:t>
      </w:r>
      <w:r>
        <w:br/>
      </w:r>
      <w:r>
        <w:rPr>
          <w:rFonts w:ascii="Times New Roman"/>
          <w:b w:val="false"/>
          <w:i w:val="false"/>
          <w:color w:val="000000"/>
          <w:sz w:val="28"/>
        </w:rPr>
        <w:t>
          Тұтастай қамтитын бақылау талаптарын қамтамасыз ету мақсатында, егер 
сыртқы экономикалық қызметке қатысушыларға тауарлар, ақпарат, жұмыстар, 
көрсетiлетiн қызметтер, санаткерлiк қызмет нәтижелерi шет мемлекеттiң
немесе шетелдiктiң жаппай қырып-жоятын қару мен оны жеткiзу құралдарын 
жасау мақсатына пайдаланылатыны анық белгiлi болса, оларға бұл 
тауарлармен, ақпаратпен, жұмыстармен, қызмет көрсетулермен, санаткерлiк 
қызмет нәтижелерiмен сыртқы экономикалық мәмiлелер жасасуға немесе оған 
өзге де кез келген түрде қатысуға тыйым салынады.
</w:t>
      </w:r>
      <w:r>
        <w:br/>
      </w:r>
      <w:r>
        <w:rPr>
          <w:rFonts w:ascii="Times New Roman"/>
          <w:b w:val="false"/>
          <w:i w:val="false"/>
          <w:color w:val="000000"/>
          <w:sz w:val="28"/>
        </w:rPr>
        <w:t>
          Сыртқы экономикалық қызметке қатысушылар Қазақстан Республикасының 
нормативтiк құқықтық актiлерiнде белгiленген тәртiппен осы Заңның 6-бабында
көрсетiлген тiзбелердiң қолданылу аясына жатпайтын тауарлармен, 
ақпаратпен, жұмыстармен, қызмет көрсетулермен, санаткерлiк қызмет 
нәтижелерiмен сыртқы экономикалық мәмiлелердi жүзеге асыруға Қазақстан
Республикасының экспорттық бақылау жөнiндегi уәкiлеттi мемлекеттiк 
органынан мына жағдайларда:
</w:t>
      </w:r>
      <w:r>
        <w:br/>
      </w:r>
      <w:r>
        <w:rPr>
          <w:rFonts w:ascii="Times New Roman"/>
          <w:b w:val="false"/>
          <w:i w:val="false"/>
          <w:color w:val="000000"/>
          <w:sz w:val="28"/>
        </w:rPr>
        <w:t>
          олар Қазақстан Республикасының экспорттық бақылау жөнiндегi уәкiлеттi 
мемлекеттiк органы немесе өзге де құзыреттi мемлекеттiк орган арқылы осы 
тауарлар, ақпарат, жұмыстар, қызмет көрсетулер, санаткерлiк қызмет 
нәтижелерi осы баптың бiрiншi бөлiгiнде аталған мақсаттарда
пайдаланылуы мүмкiн екендiгi туралы хабардар етiлгенде; 
</w:t>
      </w:r>
      <w:r>
        <w:br/>
      </w:r>
      <w:r>
        <w:rPr>
          <w:rFonts w:ascii="Times New Roman"/>
          <w:b w:val="false"/>
          <w:i w:val="false"/>
          <w:color w:val="000000"/>
          <w:sz w:val="28"/>
        </w:rPr>
        <w:t>
          осы тауарлар, ақпарат, жұмыстар, қызмет көрсетулер, санаткерлiк 
қызмет нәтижелерi осы баптың бiрiншi бөлiгiнде аталған мақсаттарда 
пайдаланылуы мүмкiн екендiгiне олар негiз бар деп санағанда рұқсат алуға 
мiндеттi.
</w:t>
      </w:r>
      <w:r>
        <w:br/>
      </w:r>
      <w:r>
        <w:rPr>
          <w:rFonts w:ascii="Times New Roman"/>
          <w:b w:val="false"/>
          <w:i w:val="false"/>
          <w:color w:val="000000"/>
          <w:sz w:val="28"/>
        </w:rPr>
        <w:t>
          8-2-бап. Ұйымдардағы фирма iшiндегi экспорттық 
</w:t>
      </w:r>
      <w:r>
        <w:br/>
      </w:r>
      <w:r>
        <w:rPr>
          <w:rFonts w:ascii="Times New Roman"/>
          <w:b w:val="false"/>
          <w:i w:val="false"/>
          <w:color w:val="000000"/>
          <w:sz w:val="28"/>
        </w:rPr>
        <w:t>
                            бақылау жүйесi 
</w:t>
      </w:r>
      <w:r>
        <w:br/>
      </w:r>
      <w:r>
        <w:rPr>
          <w:rFonts w:ascii="Times New Roman"/>
          <w:b w:val="false"/>
          <w:i w:val="false"/>
          <w:color w:val="000000"/>
          <w:sz w:val="28"/>
        </w:rPr>
        <w:t>
          Сыртқы экономикалық қызметтi жүзеге асыру кезiнде осы Заңда және 
Қазақстан Республикасының өзге де нормативтiк құқықтық актiлерiнде 
белгiленген экспорттық бақылау ережелерiнiң орындалуын қамтамасыз ету, 
аталған салада құқық бұзушылықты болдырмау мақсатында Қазақстан 
Республикасының мемлекеттiк органдары ұйымдарға фирма iшiндегi экспорттық 
бақылау жүйесiн құруға жәрдемдеседi және оларға қажеттi ақпараттық-
әдiстемелiк қолдау көрсетедi.".
</w:t>
      </w:r>
      <w:r>
        <w:br/>
      </w:r>
      <w:r>
        <w:rPr>
          <w:rFonts w:ascii="Times New Roman"/>
          <w:b w:val="false"/>
          <w:i w:val="false"/>
          <w:color w:val="000000"/>
          <w:sz w:val="28"/>
        </w:rPr>
        <w:t>
          13. 10-бапта:
</w:t>
      </w:r>
      <w:r>
        <w:rPr>
          <w:rFonts w:ascii="Times New Roman"/>
          <w:b w:val="false"/>
          <w:i w:val="false"/>
          <w:color w:val="000000"/>
          <w:sz w:val="28"/>
        </w:rPr>
        <w:t>
</w:t>
      </w:r>
    </w:p>
    <w:p>
      <w:pPr>
        <w:spacing w:after="0"/>
        <w:ind w:left="0"/>
        <w:jc w:val="left"/>
      </w:pPr>
      <w:r>
        <w:rPr>
          <w:rFonts w:ascii="Times New Roman"/>
          <w:b w:val="false"/>
          <w:i w:val="false"/>
          <w:color w:val="000000"/>
          <w:sz w:val="28"/>
        </w:rPr>
        <w:t>
     бiрiншi бөлiк "өнiм экспорты" деген сөздерден кейiн ", импорты және 
транзитi" деген сөздермен толықтырылсын;
     екiншi бөлiк "экспортталуына" деген сөзден кейiн "және импортталуына" 
деген сөздермен толықтырылсын.
     14. 11-баптың бiрiншi бөлiгiндегi "орталық атқарушы" және "өнiмдi 
экспорттаушылардан" деген сөздер тиiсiнше "мемлекеттiк" және "сыртқы 
экономикалық қызметке қатысушылардан" деген сөздермен ауыстырылсын.
     15. 12-бап мынадай редакцияда жазылсын:
     "12-бап. Халықаралық ынтымақтастық 
     Қазақстан Республикасы экспорттық бақылау және жаппай қырып-жоятын 
қаруды таратпау режимдерiн нығайту саласында халықаралық ұйымдармен және 
шет мемлекеттермен ынтымақтастық жасайды.".
     Қазақстан Республикасының
             Президенті 
     Мамандар:
     Қасымбеков Б.А. 
     Багарова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