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48e5" w14:textId="7a24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сақтандыру ісі және сақтандыру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2000 жылғы 18 желтоқсандағы N 128-II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актілерiне өзгерiстер мен толықтырулар енгізiлсiн: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 </w:t>
      </w:r>
      <w:r>
        <w:rPr>
          <w:rFonts w:ascii="Times New Roman"/>
          <w:b w:val="false"/>
          <w:i w:val="false"/>
          <w:color w:val="000000"/>
          <w:sz w:val="28"/>
        </w:rPr>
        <w:t>
 (Жалпы бөлім) (Қазақстан Республикасы Жоғарғы Кеңесiнің Жаршысы, 1994 ж., N 23-24 (қосымша); 1995 ж., N 15-16, 109-құжат; N 20, 121-құжат; Қазақстан Республикасы Парламентінiң Жаршысы, 1996 ж., N 2, 187-құжат; N 14, 274-құжат; N 19, 370-құжат; 1997 ж., N 1-2, 8-құжат; N 5, 55-құжат; N 12, 183, 184-құжаттар; N 13-14, 195, 205-құжаттар; 1998 ж., N 2-3, 23-құжат; N 5-6, 50-құжат; N 11-12, N 178-құжат; N 17-18, 224, 225-құжаттар, N 23, 429-құжат; 1999 ж., N 20, 727, 731-құжаттар; N 23, 916-құжат; 2000 жылғы 10 қарашада "Егемен Қазақстан" және 2000 жылғы 9 қарашада "Казахстанская правда" газеттерінде жарияланған "Қазақстан Республикасының кейбiр заң актілерiне мүлікті бағалау мәселелері бойынша өзгерiстер енгізу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45-баптың 1-тармағының екінші бөлiгi мынадай редакцияда жазылсын: 
</w:t>
      </w:r>
      <w:r>
        <w:br/>
      </w:r>
      <w:r>
        <w:rPr>
          <w:rFonts w:ascii="Times New Roman"/>
          <w:b w:val="false"/>
          <w:i w:val="false"/>
          <w:color w:val="000000"/>
          <w:sz w:val="28"/>
        </w:rPr>
        <w:t>
      "Заңды тұлға - жинақтаушы зейнетақы қорын, сақтандыру (қайта сақтандыру) ұйымын қайта құру зейнетақымен қамсыздандыру және сақтандыру қызметі туралы заңдарда көзделген ерекшеліктер ескерiле отырып жүзеге асырылады. 
</w:t>
      </w:r>
      <w:r>
        <w:rPr>
          <w:rFonts w:ascii="Times New Roman"/>
          <w:b w:val="false"/>
          <w:i w:val="false"/>
          <w:color w:val="000000"/>
          <w:sz w:val="28"/>
        </w:rPr>
        <w:t xml:space="preserve"> Z970136_ </w:t>
      </w:r>
      <w:r>
        <w:rPr>
          <w:rFonts w:ascii="Times New Roman"/>
          <w:b w:val="false"/>
          <w:i w:val="false"/>
          <w:color w:val="000000"/>
          <w:sz w:val="28"/>
        </w:rPr>
        <w:t>
</w:t>
      </w:r>
      <w:r>
        <w:rPr>
          <w:rFonts w:ascii="Times New Roman"/>
          <w:b w:val="false"/>
          <w:i w:val="false"/>
          <w:color w:val="000000"/>
          <w:sz w:val="28"/>
        </w:rPr>
        <w:t xml:space="preserve"> R970070_ </w:t>
      </w:r>
      <w:r>
        <w:rPr>
          <w:rFonts w:ascii="Times New Roman"/>
          <w:b w:val="false"/>
          <w:i w:val="false"/>
          <w:color w:val="000000"/>
          <w:sz w:val="28"/>
        </w:rPr>
        <w:t>
</w:t>
      </w:r>
      <w:r>
        <w:rPr>
          <w:rFonts w:ascii="Times New Roman"/>
          <w:b w:val="false"/>
          <w:i w:val="false"/>
          <w:color w:val="000000"/>
          <w:sz w:val="28"/>
        </w:rPr>
        <w:t xml:space="preserve"> Р970819_ </w:t>
      </w:r>
      <w:r>
        <w:rPr>
          <w:rFonts w:ascii="Times New Roman"/>
          <w:b w:val="false"/>
          <w:i w:val="false"/>
          <w:color w:val="000000"/>
          <w:sz w:val="28"/>
        </w:rPr>
        <w:t>
</w:t>
      </w:r>
      <w:r>
        <w:rPr>
          <w:rFonts w:ascii="Times New Roman"/>
          <w:b w:val="false"/>
          <w:i w:val="false"/>
          <w:color w:val="000000"/>
          <w:sz w:val="28"/>
        </w:rPr>
        <w:t xml:space="preserve"> V001180_ </w:t>
      </w:r>
      <w:r>
        <w:rPr>
          <w:rFonts w:ascii="Times New Roman"/>
          <w:b w:val="false"/>
          <w:i w:val="false"/>
          <w:color w:val="000000"/>
          <w:sz w:val="28"/>
        </w:rPr>
        <w:t>
</w:t>
      </w:r>
      <w:r>
        <w:rPr>
          <w:rFonts w:ascii="Times New Roman"/>
          <w:b w:val="false"/>
          <w:i w:val="false"/>
          <w:color w:val="000000"/>
          <w:sz w:val="28"/>
        </w:rPr>
        <w:t xml:space="preserve"> К941000_ </w:t>
      </w:r>
      <w:r>
        <w:rPr>
          <w:rFonts w:ascii="Times New Roman"/>
          <w:b w:val="false"/>
          <w:i w:val="false"/>
          <w:color w:val="000000"/>
          <w:sz w:val="28"/>
        </w:rPr>
        <w:t>
 "; 
</w:t>
      </w:r>
      <w:r>
        <w:br/>
      </w:r>
      <w:r>
        <w:rPr>
          <w:rFonts w:ascii="Times New Roman"/>
          <w:b w:val="false"/>
          <w:i w:val="false"/>
          <w:color w:val="000000"/>
          <w:sz w:val="28"/>
        </w:rPr>
        <w:t>
      2) 49-баптың 1-тармағының екiншi бөлiгi мынадай редакцияда жазылсын: 
</w:t>
      </w:r>
      <w:r>
        <w:br/>
      </w:r>
      <w:r>
        <w:rPr>
          <w:rFonts w:ascii="Times New Roman"/>
          <w:b w:val="false"/>
          <w:i w:val="false"/>
          <w:color w:val="000000"/>
          <w:sz w:val="28"/>
        </w:rPr>
        <w:t>
      "Заңды тұлға - жинақтаушы зейнетақы қорын, сақтандыру (қайта сақтандыру) ұйымын тарату зейнетақымен қамсыздандыру және сақтандыру қызметi туралы заңдарда көзделген ерекшелiктер ескерiле отырып жүзеге асырылады. 
</w:t>
      </w:r>
      <w:r>
        <w:rPr>
          <w:rFonts w:ascii="Times New Roman"/>
          <w:b w:val="false"/>
          <w:i w:val="false"/>
          <w:color w:val="000000"/>
          <w:sz w:val="28"/>
        </w:rPr>
        <w:t xml:space="preserve"> V001180_ </w:t>
      </w:r>
      <w:r>
        <w:rPr>
          <w:rFonts w:ascii="Times New Roman"/>
          <w:b w:val="false"/>
          <w:i w:val="false"/>
          <w:color w:val="000000"/>
          <w:sz w:val="28"/>
        </w:rPr>
        <w:t>
</w:t>
      </w:r>
      <w:r>
        <w:rPr>
          <w:rFonts w:ascii="Times New Roman"/>
          <w:b w:val="false"/>
          <w:i w:val="false"/>
          <w:color w:val="000000"/>
          <w:sz w:val="28"/>
        </w:rPr>
        <w:t xml:space="preserve"> V001198_ </w:t>
      </w:r>
      <w:r>
        <w:rPr>
          <w:rFonts w:ascii="Times New Roman"/>
          <w:b w:val="false"/>
          <w:i w:val="false"/>
          <w:color w:val="000000"/>
          <w:sz w:val="28"/>
        </w:rPr>
        <w:t>
</w:t>
      </w:r>
      <w:r>
        <w:rPr>
          <w:rFonts w:ascii="Times New Roman"/>
          <w:b w:val="false"/>
          <w:i w:val="false"/>
          <w:color w:val="000000"/>
          <w:sz w:val="28"/>
        </w:rPr>
        <w:t xml:space="preserve"> К941000_ </w:t>
      </w:r>
      <w:r>
        <w:rPr>
          <w:rFonts w:ascii="Times New Roman"/>
          <w:b w:val="false"/>
          <w:i w:val="false"/>
          <w:color w:val="000000"/>
          <w:sz w:val="28"/>
        </w:rPr>
        <w:t>
 "; 
</w:t>
      </w:r>
      <w:r>
        <w:br/>
      </w:r>
      <w:r>
        <w:rPr>
          <w:rFonts w:ascii="Times New Roman"/>
          <w:b w:val="false"/>
          <w:i w:val="false"/>
          <w:color w:val="000000"/>
          <w:sz w:val="28"/>
        </w:rPr>
        <w:t>
      3) 86-баптың 6-тармағындағы: 
</w:t>
      </w:r>
      <w:r>
        <w:br/>
      </w:r>
      <w:r>
        <w:rPr>
          <w:rFonts w:ascii="Times New Roman"/>
          <w:b w:val="false"/>
          <w:i w:val="false"/>
          <w:color w:val="000000"/>
          <w:sz w:val="28"/>
        </w:rPr>
        <w:t>
      "Банктер мен" деген сөздер "Банктерде," деген сөзбен ауыстырылсын; 
</w:t>
      </w:r>
      <w:r>
        <w:br/>
      </w:r>
      <w:r>
        <w:rPr>
          <w:rFonts w:ascii="Times New Roman"/>
          <w:b w:val="false"/>
          <w:i w:val="false"/>
          <w:color w:val="000000"/>
          <w:sz w:val="28"/>
        </w:rPr>
        <w:t>
      "банк операцияларының жекелеген түрлерiн жүзеге асыратын ұйымдарда" деген сөздерден кейiн "және сақтандыру (қайта сақтандыру) ұйымдарында" деген сөздермен толықтырылсын; 
</w:t>
      </w:r>
      <w:r>
        <w:br/>
      </w:r>
      <w:r>
        <w:rPr>
          <w:rFonts w:ascii="Times New Roman"/>
          <w:b w:val="false"/>
          <w:i w:val="false"/>
          <w:color w:val="000000"/>
          <w:sz w:val="28"/>
        </w:rPr>
        <w:t>
      4) 306-баптың 2-тармағының екiншi бөлiгiндегi "сақтандырудың орнын толтыру" деген сөздер "сақтандыру төлемiнiң"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 шiлдедегi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2000 ж., N 10, 244-құжат): 
</w:t>
      </w:r>
      <w:r>
        <w:br/>
      </w:r>
      <w:r>
        <w:rPr>
          <w:rFonts w:ascii="Times New Roman"/>
          <w:b w:val="false"/>
          <w:i w:val="false"/>
          <w:color w:val="000000"/>
          <w:sz w:val="28"/>
        </w:rPr>
        <w:t>
      1) 803-баптың 1-тармағы мынадай редакцияда жазылсын: 
</w:t>
      </w:r>
      <w:r>
        <w:br/>
      </w:r>
      <w:r>
        <w:rPr>
          <w:rFonts w:ascii="Times New Roman"/>
          <w:b w:val="false"/>
          <w:i w:val="false"/>
          <w:color w:val="000000"/>
          <w:sz w:val="28"/>
        </w:rPr>
        <w:t>
      "1. Сақтандыру шарты бойынша бiр тарап (сақтанушы) сақтандыру сыйлықақысын төлеуге мiндеттенедi, ал екiншi тарап (сақтандырушы) сақтандыру жағдайы басталған кезде сақтанушыға немесе шартта белгiленген сома (сақтандыру сомасы) шегiнде өзiнiң пайдасына шарт жасалған өзге тұлғаға (пайда алушыға) сақтандыру төлемiн төлеуге мiндеттенедi."; 
</w:t>
      </w:r>
      <w:r>
        <w:br/>
      </w:r>
      <w:r>
        <w:rPr>
          <w:rFonts w:ascii="Times New Roman"/>
          <w:b w:val="false"/>
          <w:i w:val="false"/>
          <w:color w:val="000000"/>
          <w:sz w:val="28"/>
        </w:rPr>
        <w:t>
      2) 805-бап мынадай редакцияда жазылсын: 
</w:t>
      </w:r>
      <w:r>
        <w:br/>
      </w:r>
      <w:r>
        <w:rPr>
          <w:rFonts w:ascii="Times New Roman"/>
          <w:b w:val="false"/>
          <w:i w:val="false"/>
          <w:color w:val="000000"/>
          <w:sz w:val="28"/>
        </w:rPr>
        <w:t>
      "805-бап. Сақтандыру нысандары 
</w:t>
      </w:r>
      <w:r>
        <w:br/>
      </w:r>
      <w:r>
        <w:rPr>
          <w:rFonts w:ascii="Times New Roman"/>
          <w:b w:val="false"/>
          <w:i w:val="false"/>
          <w:color w:val="000000"/>
          <w:sz w:val="28"/>
        </w:rPr>
        <w:t>
      1. Сақтандыру нысандары: 
</w:t>
      </w:r>
      <w:r>
        <w:br/>
      </w:r>
      <w:r>
        <w:rPr>
          <w:rFonts w:ascii="Times New Roman"/>
          <w:b w:val="false"/>
          <w:i w:val="false"/>
          <w:color w:val="000000"/>
          <w:sz w:val="28"/>
        </w:rPr>
        <w:t>
      1) мiндеттiлiк дәрежесi бойынша - ерiктi және мiндеттi; 
</w:t>
      </w:r>
      <w:r>
        <w:br/>
      </w:r>
      <w:r>
        <w:rPr>
          <w:rFonts w:ascii="Times New Roman"/>
          <w:b w:val="false"/>
          <w:i w:val="false"/>
          <w:color w:val="000000"/>
          <w:sz w:val="28"/>
        </w:rPr>
        <w:t>
      2) сақтандыру объектiсi бойынша - жеке және мүлiктiк; 
</w:t>
      </w:r>
      <w:r>
        <w:br/>
      </w:r>
      <w:r>
        <w:rPr>
          <w:rFonts w:ascii="Times New Roman"/>
          <w:b w:val="false"/>
          <w:i w:val="false"/>
          <w:color w:val="000000"/>
          <w:sz w:val="28"/>
        </w:rPr>
        <w:t>
      3) сақтандыру төлемiн жүзеге асыру негiздерi бойынша жинақтаушы және жинақтаушы емес болып табылады. 
</w:t>
      </w:r>
      <w:r>
        <w:br/>
      </w:r>
      <w:r>
        <w:rPr>
          <w:rFonts w:ascii="Times New Roman"/>
          <w:b w:val="false"/>
          <w:i w:val="false"/>
          <w:color w:val="000000"/>
          <w:sz w:val="28"/>
        </w:rPr>
        <w:t>
      2. Сақтандыру қызметiн лицензиялау мақсатында заң актiлерiнде өзгеше жiктеу көзделуi мүмкiн."; 
</w:t>
      </w:r>
      <w:r>
        <w:br/>
      </w:r>
      <w:r>
        <w:rPr>
          <w:rFonts w:ascii="Times New Roman"/>
          <w:b w:val="false"/>
          <w:i w:val="false"/>
          <w:color w:val="000000"/>
          <w:sz w:val="28"/>
        </w:rPr>
        <w:t>
      3) 808-баптың 2-тармағындағы "сақтандыру өтемi қандай талаптарда төленетiн болса" деген сөздер "сақтандыру төлемi қандай талаптарда жүзеге асырылатын болса" деген сөздермен ауыстырылсын; 
</w:t>
      </w:r>
      <w:r>
        <w:br/>
      </w:r>
      <w:r>
        <w:rPr>
          <w:rFonts w:ascii="Times New Roman"/>
          <w:b w:val="false"/>
          <w:i w:val="false"/>
          <w:color w:val="000000"/>
          <w:sz w:val="28"/>
        </w:rPr>
        <w:t>
      4) 809-баптың 4-тармағындағы ауыстырудың қазақша мәтiнге қатысы жоқ. 
</w:t>
      </w:r>
      <w:r>
        <w:br/>
      </w:r>
      <w:r>
        <w:rPr>
          <w:rFonts w:ascii="Times New Roman"/>
          <w:b w:val="false"/>
          <w:i w:val="false"/>
          <w:color w:val="000000"/>
          <w:sz w:val="28"/>
        </w:rPr>
        <w:t>
      5) мынадай мазмұндағы 809-1-баппен толықтырылсын: 
</w:t>
      </w:r>
      <w:r>
        <w:br/>
      </w:r>
      <w:r>
        <w:rPr>
          <w:rFonts w:ascii="Times New Roman"/>
          <w:b w:val="false"/>
          <w:i w:val="false"/>
          <w:color w:val="000000"/>
          <w:sz w:val="28"/>
        </w:rPr>
        <w:t>
      "809-1-бап. Жинақтаушы сақтандыру 
</w:t>
      </w:r>
      <w:r>
        <w:br/>
      </w:r>
      <w:r>
        <w:rPr>
          <w:rFonts w:ascii="Times New Roman"/>
          <w:b w:val="false"/>
          <w:i w:val="false"/>
          <w:color w:val="000000"/>
          <w:sz w:val="28"/>
        </w:rPr>
        <w:t>
      1. Мына негiздемелердiң кез келгенi бойынша: сақтандыру шартында белгiленген кезең аяқталғанда не қайсысының бұрын туындауына байланысты сақтандыру жағдайы туған кезде сақтандыру төлемiн жүзеге асыруды көздейтiн сақтандыру жинақтаушы сақтандыру болып табылады. 
</w:t>
      </w:r>
      <w:r>
        <w:br/>
      </w:r>
      <w:r>
        <w:rPr>
          <w:rFonts w:ascii="Times New Roman"/>
          <w:b w:val="false"/>
          <w:i w:val="false"/>
          <w:color w:val="000000"/>
          <w:sz w:val="28"/>
        </w:rPr>
        <w:t>
      2. Сақтандыру жағдайы туған кезде ғана сақтандыру төлемiн жүзеге асыруды көздейтiн сақтандыру жинақтаушы емес сақтандыру болып табылады. 
</w:t>
      </w:r>
      <w:r>
        <w:br/>
      </w:r>
      <w:r>
        <w:rPr>
          <w:rFonts w:ascii="Times New Roman"/>
          <w:b w:val="false"/>
          <w:i w:val="false"/>
          <w:color w:val="000000"/>
          <w:sz w:val="28"/>
        </w:rPr>
        <w:t>
      3. Аннуитет шарты - сақтандырушыны шартта белгiленген мерзiм iшiнде пайда алушының пайдасына мерзiмдi төлемдер түрiнде сақтандыру төлемiн жүзеге асыруға мiндеттi ететiн сақтандыру шарты. 
</w:t>
      </w:r>
      <w:r>
        <w:br/>
      </w:r>
      <w:r>
        <w:rPr>
          <w:rFonts w:ascii="Times New Roman"/>
          <w:b w:val="false"/>
          <w:i w:val="false"/>
          <w:color w:val="000000"/>
          <w:sz w:val="28"/>
        </w:rPr>
        <w:t>
      4. Жинақтаушы сақтандыру шарттары тек қана жеке сақтандыру бойынша жасалуы мүмкiн. 
</w:t>
      </w:r>
      <w:r>
        <w:br/>
      </w:r>
      <w:r>
        <w:rPr>
          <w:rFonts w:ascii="Times New Roman"/>
          <w:b w:val="false"/>
          <w:i w:val="false"/>
          <w:color w:val="000000"/>
          <w:sz w:val="28"/>
        </w:rPr>
        <w:t>
      5. Аннуитет шарты жинақтаушы сақтандыру шарттарына жатады."; 
</w:t>
      </w:r>
      <w:r>
        <w:br/>
      </w:r>
      <w:r>
        <w:rPr>
          <w:rFonts w:ascii="Times New Roman"/>
          <w:b w:val="false"/>
          <w:i w:val="false"/>
          <w:color w:val="000000"/>
          <w:sz w:val="28"/>
        </w:rPr>
        <w:t>
      6) 813-баптың 3-тармағындағы "түрлерi" деген сөз "нысандары" деген сөзбен ауыстырылсын; 
</w:t>
      </w:r>
      <w:r>
        <w:br/>
      </w:r>
      <w:r>
        <w:rPr>
          <w:rFonts w:ascii="Times New Roman"/>
          <w:b w:val="false"/>
          <w:i w:val="false"/>
          <w:color w:val="000000"/>
          <w:sz w:val="28"/>
        </w:rPr>
        <w:t>
      7) 814-баптың бiрiншi бөлiгiнде: 
</w:t>
      </w:r>
      <w:r>
        <w:br/>
      </w:r>
      <w:r>
        <w:rPr>
          <w:rFonts w:ascii="Times New Roman"/>
          <w:b w:val="false"/>
          <w:i w:val="false"/>
          <w:color w:val="000000"/>
          <w:sz w:val="28"/>
        </w:rPr>
        <w:t>
      "сақтандыру шығындарын өтеуге" деген сөздер "сақтандыру төлемiн жүргiзуге" деген сөздермен ауыстырылсын; 
</w:t>
      </w:r>
      <w:r>
        <w:br/>
      </w:r>
      <w:r>
        <w:rPr>
          <w:rFonts w:ascii="Times New Roman"/>
          <w:b w:val="false"/>
          <w:i w:val="false"/>
          <w:color w:val="000000"/>
          <w:sz w:val="28"/>
        </w:rPr>
        <w:t>
      8) 815-бапта: 
</w:t>
      </w:r>
      <w:r>
        <w:br/>
      </w:r>
      <w:r>
        <w:rPr>
          <w:rFonts w:ascii="Times New Roman"/>
          <w:b w:val="false"/>
          <w:i w:val="false"/>
          <w:color w:val="000000"/>
          <w:sz w:val="28"/>
        </w:rPr>
        <w:t>
      3-тармақтың екiншi бөлiгiндегi "сақтанушы белгiсiз адамдар тобын сақтандырған" деген сөздер "топтастырылып иесiздендiрiлген сақтандыру" деген сөздермен ауыстырылсын; 
</w:t>
      </w:r>
      <w:r>
        <w:br/>
      </w:r>
      <w:r>
        <w:rPr>
          <w:rFonts w:ascii="Times New Roman"/>
          <w:b w:val="false"/>
          <w:i w:val="false"/>
          <w:color w:val="000000"/>
          <w:sz w:val="28"/>
        </w:rPr>
        <w:t>
      7-тармақта: 
</w:t>
      </w:r>
      <w:r>
        <w:br/>
      </w:r>
      <w:r>
        <w:rPr>
          <w:rFonts w:ascii="Times New Roman"/>
          <w:b w:val="false"/>
          <w:i w:val="false"/>
          <w:color w:val="000000"/>
          <w:sz w:val="28"/>
        </w:rPr>
        <w:t>
      "тиесiлi сақтандыру өтемiн" деген сөздер "тиесiлi сақтандыру төлемiн" деген сөздермен ауыстырылсын; 
</w:t>
      </w:r>
      <w:r>
        <w:br/>
      </w:r>
      <w:r>
        <w:rPr>
          <w:rFonts w:ascii="Times New Roman"/>
          <w:b w:val="false"/>
          <w:i w:val="false"/>
          <w:color w:val="000000"/>
          <w:sz w:val="28"/>
        </w:rPr>
        <w:t>
      "сақтандыру өтемiн" деген сөздер "сақтандыру төлемiн" деген сөздермен ауыстырылсын; 
</w:t>
      </w:r>
      <w:r>
        <w:br/>
      </w:r>
      <w:r>
        <w:rPr>
          <w:rFonts w:ascii="Times New Roman"/>
          <w:b w:val="false"/>
          <w:i w:val="false"/>
          <w:color w:val="000000"/>
          <w:sz w:val="28"/>
        </w:rPr>
        <w:t>
      9) 816-тармақта: 
</w:t>
      </w:r>
      <w:r>
        <w:br/>
      </w:r>
      <w:r>
        <w:rPr>
          <w:rFonts w:ascii="Times New Roman"/>
          <w:b w:val="false"/>
          <w:i w:val="false"/>
          <w:color w:val="000000"/>
          <w:sz w:val="28"/>
        </w:rPr>
        <w:t>
      1-тармақтың бiрiншi бөлiгiндегi "сақтандыру өтемiн" деген сөздер "сақтандыру төлемiн" деген сөздермен ауыстырылсын; 
</w:t>
      </w:r>
      <w:r>
        <w:br/>
      </w:r>
      <w:r>
        <w:rPr>
          <w:rFonts w:ascii="Times New Roman"/>
          <w:b w:val="false"/>
          <w:i w:val="false"/>
          <w:color w:val="000000"/>
          <w:sz w:val="28"/>
        </w:rPr>
        <w:t>
      4-тармақ алып тасталсын; 
</w:t>
      </w:r>
      <w:r>
        <w:br/>
      </w:r>
      <w:r>
        <w:rPr>
          <w:rFonts w:ascii="Times New Roman"/>
          <w:b w:val="false"/>
          <w:i w:val="false"/>
          <w:color w:val="000000"/>
          <w:sz w:val="28"/>
        </w:rPr>
        <w:t>
      8-тармақтағы "көзделген сақтандыру өтемдерiн" деген сөздер "көзделген сақтандыру төлемiн" деген сөздермен ауыстырылсын; 
</w:t>
      </w:r>
      <w:r>
        <w:br/>
      </w:r>
      <w:r>
        <w:rPr>
          <w:rFonts w:ascii="Times New Roman"/>
          <w:b w:val="false"/>
          <w:i w:val="false"/>
          <w:color w:val="000000"/>
          <w:sz w:val="28"/>
        </w:rPr>
        <w:t>
      10) 817-бапта: 
</w:t>
      </w:r>
      <w:r>
        <w:br/>
      </w:r>
      <w:r>
        <w:rPr>
          <w:rFonts w:ascii="Times New Roman"/>
          <w:b w:val="false"/>
          <w:i w:val="false"/>
          <w:color w:val="000000"/>
          <w:sz w:val="28"/>
        </w:rPr>
        <w:t>
      1-тармақтағы "сақтандыру өтемдерiнiң төленуiн" деген сөздер "сақтандыру төлемiн жүзеге асыруды" деген сөздермен ауыстырылсын; 
</w:t>
      </w:r>
      <w:r>
        <w:br/>
      </w:r>
      <w:r>
        <w:rPr>
          <w:rFonts w:ascii="Times New Roman"/>
          <w:b w:val="false"/>
          <w:i w:val="false"/>
          <w:color w:val="000000"/>
          <w:sz w:val="28"/>
        </w:rPr>
        <w:t>
      3-тармақ "Сақтандыру" деген сөз кiшi әрiппен жазылып, оның алдынан "Жинақтаушы сақтандыру шарты бойынша көзделуi мүмкiн оқиғаларды қоспағанда," деген сөздер енгiзiлсiн; 
</w:t>
      </w:r>
      <w:r>
        <w:br/>
      </w:r>
      <w:r>
        <w:rPr>
          <w:rFonts w:ascii="Times New Roman"/>
          <w:b w:val="false"/>
          <w:i w:val="false"/>
          <w:color w:val="000000"/>
          <w:sz w:val="28"/>
        </w:rPr>
        <w:t>
      11) 818-бапта: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"818-бап. Сақтандыру сыйлықақылары";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Сақтандыру сыйлықақысы - сақтандырушы сақтанушыға (пайда алушыға) сақтандыру немесе аннуитет шартында көзделген мөлшерде сақтандыру төлемiн жүргiзу мiндеттемесiн қабылдағаны үшiн сақтанушы сақтандырушыға төлеуге мiндеттi ақша сомасы. 
</w:t>
      </w:r>
      <w:r>
        <w:br/>
      </w:r>
      <w:r>
        <w:rPr>
          <w:rFonts w:ascii="Times New Roman"/>
          <w:b w:val="false"/>
          <w:i w:val="false"/>
          <w:color w:val="000000"/>
          <w:sz w:val="28"/>
        </w:rPr>
        <w:t>
      Сақтандырушы сақтанушыдан алған сақтандыру сыйлықақылары оған меншiк құқығымен тиесiлi болады."; 
</w:t>
      </w:r>
      <w:r>
        <w:br/>
      </w:r>
      <w:r>
        <w:rPr>
          <w:rFonts w:ascii="Times New Roman"/>
          <w:b w:val="false"/>
          <w:i w:val="false"/>
          <w:color w:val="000000"/>
          <w:sz w:val="28"/>
        </w:rPr>
        <w:t>
      2-тармақтың бiрiншi және екiншi бөлiктерiндегi "Сақтандыру төлемдерiнiң" деген сөздер "Сақтандыру сыйлықақыларының" деген сөздермен және "Сақтандыру төлемдерiн" деген сөздер "Сақтандыру сыйлықақыларын"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"сақтандыру төлемдерiнiң" деген сөздер "сақтандыру сыйлықақыларының" деген сөздермен ауыстырылсын;
</w:t>
      </w:r>
      <w:r>
        <w:br/>
      </w:r>
      <w:r>
        <w:rPr>
          <w:rFonts w:ascii="Times New Roman"/>
          <w:b w:val="false"/>
          <w:i w:val="false"/>
          <w:color w:val="000000"/>
          <w:sz w:val="28"/>
        </w:rPr>
        <w:t>
      "өндiрiлетiн төлем" деген сөздер "өндiрiлетiн сақтандыру сыйлықақысының" деген сөздермен ауыстырылсын;
</w:t>
      </w:r>
      <w:r>
        <w:br/>
      </w:r>
      <w:r>
        <w:rPr>
          <w:rFonts w:ascii="Times New Roman"/>
          <w:b w:val="false"/>
          <w:i w:val="false"/>
          <w:color w:val="000000"/>
          <w:sz w:val="28"/>
        </w:rPr>
        <w:t>
      4 және 5-тармақтардағы "сақтандыру төлемiн" деген сөздер "сақтандыру сыйлықақысын" деген сөздермен ауыстырылсын;
</w:t>
      </w:r>
      <w:r>
        <w:br/>
      </w:r>
      <w:r>
        <w:rPr>
          <w:rFonts w:ascii="Times New Roman"/>
          <w:b w:val="false"/>
          <w:i w:val="false"/>
          <w:color w:val="000000"/>
          <w:sz w:val="28"/>
        </w:rPr>
        <w:t>
      6-тармақтағы "төленуге тиiстi сақтандыру өтемiнiң" деген сөздер "сақтандыру төлемiнiң" деген сөздермен ауыстырылсын;
</w:t>
      </w:r>
      <w:r>
        <w:br/>
      </w:r>
      <w:r>
        <w:rPr>
          <w:rFonts w:ascii="Times New Roman"/>
          <w:b w:val="false"/>
          <w:i w:val="false"/>
          <w:color w:val="000000"/>
          <w:sz w:val="28"/>
        </w:rPr>
        <w:t>
      12) 819-баптың 2-тармағындағы "сақтандыру жағдайы келтiрген нақты залалдың мөлшерiнен" деген сөздер "заң актiлерiнде белгiленген мөлшерден" деген сөздермен ауыстырылсын;
</w:t>
      </w:r>
      <w:r>
        <w:br/>
      </w:r>
      <w:r>
        <w:rPr>
          <w:rFonts w:ascii="Times New Roman"/>
          <w:b w:val="false"/>
          <w:i w:val="false"/>
          <w:color w:val="000000"/>
          <w:sz w:val="28"/>
        </w:rPr>
        <w:t>
      13) 820-бапта: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"820-бап. Сақтандыру төлемi";
</w:t>
      </w:r>
    </w:p>
    <w:p>
      <w:pPr>
        <w:spacing w:after="0"/>
        <w:ind w:left="0"/>
        <w:jc w:val="both"/>
      </w:pP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Сақтандыру төлемi - сақтандырушы сақтанушыға (пайда алушыға) сақтандыру жағдайы туған кезде не жинақтаушы сақтандыру шартында белгiленген мерзiм туған кезде сақтандыру сомасы шегiнде төлейтiн ақша сомасы. 
</w:t>
      </w:r>
      <w:r>
        <w:br/>
      </w:r>
      <w:r>
        <w:rPr>
          <w:rFonts w:ascii="Times New Roman"/>
          <w:b w:val="false"/>
          <w:i w:val="false"/>
          <w:color w:val="000000"/>
          <w:sz w:val="28"/>
        </w:rPr>
        <w:t>
      2. Сақтандыру төлемiнiң мөлшерiн анықтау тәртiбi шартта белгiленедi. Сақтандырудың мiндеттi түрлерi кезiнде сақтандыру төлемiнiң мөлшерiн анықтау тәртiбi Қазақстан Республикасының заң актiлерiнде белгiленедi."; 
</w:t>
      </w:r>
      <w:r>
        <w:br/>
      </w:r>
      <w:r>
        <w:rPr>
          <w:rFonts w:ascii="Times New Roman"/>
          <w:b w:val="false"/>
          <w:i w:val="false"/>
          <w:color w:val="000000"/>
          <w:sz w:val="28"/>
        </w:rPr>
        <w:t>
      3-тармақтың бiрiншi бөлiгiндегi "Сақтандыру өтемiн төлеудiң" деген сөздер "Сақтандыру төлемiн жүзеге асырудың" деген сөздермен ауыстырылсын; 
</w:t>
      </w:r>
      <w:r>
        <w:br/>
      </w:r>
      <w:r>
        <w:rPr>
          <w:rFonts w:ascii="Times New Roman"/>
          <w:b w:val="false"/>
          <w:i w:val="false"/>
          <w:color w:val="000000"/>
          <w:sz w:val="28"/>
        </w:rPr>
        <w:t>
      4-тармақтағы "сақтандыру өтемi" деген сөздер "сақтандыру төлемi" деген сөздермен ауыстырылсын; 
</w:t>
      </w:r>
      <w:r>
        <w:br/>
      </w:r>
      <w:r>
        <w:rPr>
          <w:rFonts w:ascii="Times New Roman"/>
          <w:b w:val="false"/>
          <w:i w:val="false"/>
          <w:color w:val="000000"/>
          <w:sz w:val="28"/>
        </w:rPr>
        <w:t>
      5-тармақта: 
</w:t>
      </w:r>
      <w:r>
        <w:br/>
      </w:r>
      <w:r>
        <w:rPr>
          <w:rFonts w:ascii="Times New Roman"/>
          <w:b w:val="false"/>
          <w:i w:val="false"/>
          <w:color w:val="000000"/>
          <w:sz w:val="28"/>
        </w:rPr>
        <w:t>
      "сақтандыру өтемi" деген сөздер "сақтандыру төлемi" деген сөздермен ауыстырылсын; 
</w:t>
      </w:r>
      <w:r>
        <w:br/>
      </w:r>
      <w:r>
        <w:rPr>
          <w:rFonts w:ascii="Times New Roman"/>
          <w:b w:val="false"/>
          <w:i w:val="false"/>
          <w:color w:val="000000"/>
          <w:sz w:val="28"/>
        </w:rPr>
        <w:t>
      "төленедi" деген сөз "жүзеге асырылады" деген сөздермен ауыстырылсын; 
</w:t>
      </w:r>
      <w:r>
        <w:br/>
      </w:r>
      <w:r>
        <w:rPr>
          <w:rFonts w:ascii="Times New Roman"/>
          <w:b w:val="false"/>
          <w:i w:val="false"/>
          <w:color w:val="000000"/>
          <w:sz w:val="28"/>
        </w:rPr>
        <w:t>
      "әлеуметтiк сақтандыру," деген сөздер алып тасталсын; 
</w:t>
      </w:r>
      <w:r>
        <w:br/>
      </w:r>
      <w:r>
        <w:rPr>
          <w:rFonts w:ascii="Times New Roman"/>
          <w:b w:val="false"/>
          <w:i w:val="false"/>
          <w:color w:val="000000"/>
          <w:sz w:val="28"/>
        </w:rPr>
        <w:t>
      6-тармақтағы "сақтандыру өтемiнiң" деген сөздер "сақтандыру төлемiнiң" деген сөздермен ауыстырылсын; 
</w:t>
      </w:r>
      <w:r>
        <w:br/>
      </w:r>
      <w:r>
        <w:rPr>
          <w:rFonts w:ascii="Times New Roman"/>
          <w:b w:val="false"/>
          <w:i w:val="false"/>
          <w:color w:val="000000"/>
          <w:sz w:val="28"/>
        </w:rPr>
        <w:t>
      7-тармақта: 
</w:t>
      </w:r>
      <w:r>
        <w:br/>
      </w:r>
      <w:r>
        <w:rPr>
          <w:rFonts w:ascii="Times New Roman"/>
          <w:b w:val="false"/>
          <w:i w:val="false"/>
          <w:color w:val="000000"/>
          <w:sz w:val="28"/>
        </w:rPr>
        <w:t>
      "Сақтандыру өтемiн төлеу" деген сөздер "Сақтандыру төлемiн жүзеге асыру" деген сөздермен ауыстырылсын; 
</w:t>
      </w:r>
      <w:r>
        <w:br/>
      </w:r>
      <w:r>
        <w:rPr>
          <w:rFonts w:ascii="Times New Roman"/>
          <w:b w:val="false"/>
          <w:i w:val="false"/>
          <w:color w:val="000000"/>
          <w:sz w:val="28"/>
        </w:rPr>
        <w:t>
      "сақтандыру төлемдерiне" деген сөздер "сақтандыру сыйлықақыларына не сақтандыру жарналарына" деген сөздермен ауыстырылсын; 
</w:t>
      </w:r>
      <w:r>
        <w:br/>
      </w:r>
      <w:r>
        <w:rPr>
          <w:rFonts w:ascii="Times New Roman"/>
          <w:b w:val="false"/>
          <w:i w:val="false"/>
          <w:color w:val="000000"/>
          <w:sz w:val="28"/>
        </w:rPr>
        <w:t>
      8-тармақтағы "сақтандыру өтемiнiң уақтылы төленбегендiгi" деген сөздер "сақтандыру төлемiн уақытында жүзеге асырмағаны" деген сөздермен ауыстырылсын; 
</w:t>
      </w:r>
      <w:r>
        <w:br/>
      </w:r>
      <w:r>
        <w:rPr>
          <w:rFonts w:ascii="Times New Roman"/>
          <w:b w:val="false"/>
          <w:i w:val="false"/>
          <w:color w:val="000000"/>
          <w:sz w:val="28"/>
        </w:rPr>
        <w:t>
      14) 821-баптың 2-тармағында: 
</w:t>
      </w:r>
      <w:r>
        <w:br/>
      </w:r>
      <w:r>
        <w:rPr>
          <w:rFonts w:ascii="Times New Roman"/>
          <w:b w:val="false"/>
          <w:i w:val="false"/>
          <w:color w:val="000000"/>
          <w:sz w:val="28"/>
        </w:rPr>
        <w:t>
      бiрiншi бөлiктегi "сақтандыру өтемiнiң" деген сөздер "сақтандыру төлемдерiнiң" деген сөздермен ауыстырылсын; 
</w:t>
      </w:r>
      <w:r>
        <w:br/>
      </w:r>
      <w:r>
        <w:rPr>
          <w:rFonts w:ascii="Times New Roman"/>
          <w:b w:val="false"/>
          <w:i w:val="false"/>
          <w:color w:val="000000"/>
          <w:sz w:val="28"/>
        </w:rPr>
        <w:t>
      екiншi бөлiктегi "сақтандыру өтемiн" деген сөздер "сақтандыру төлемiн" деген сөздермен ауыстырылсын, "алынған сақтандыру өтемi" деген сөздер "алынған сақтандыру төлемi" деген сөздермен ауыстырылсын; 
</w:t>
      </w:r>
      <w:r>
        <w:br/>
      </w:r>
      <w:r>
        <w:rPr>
          <w:rFonts w:ascii="Times New Roman"/>
          <w:b w:val="false"/>
          <w:i w:val="false"/>
          <w:color w:val="000000"/>
          <w:sz w:val="28"/>
        </w:rPr>
        <w:t>
      үшiншi бөлiктегi "сақтандыру өтемiн төлеуден" деген сөздер "сақтандыру төлемiнен" деген сөздермен ауыстырылсын, "сақтандыру төлемдерiнiң" деген сөздер "сақтандыру сыйлықақыларының" деген сөздермен ауыстырылсын;
</w:t>
      </w:r>
      <w:r>
        <w:br/>
      </w:r>
      <w:r>
        <w:rPr>
          <w:rFonts w:ascii="Times New Roman"/>
          <w:b w:val="false"/>
          <w:i w:val="false"/>
          <w:color w:val="000000"/>
          <w:sz w:val="28"/>
        </w:rPr>
        <w:t>
      15) 822-баптың 2-тармағының екiншi бөлiгiндегi "оған сақтандыру өтемiн төлеу" деген сөздер "оған тиесiлi сақтандыру төлемiнiң" деген сөздермен ауыстырылсын;
</w:t>
      </w:r>
      <w:r>
        <w:br/>
      </w:r>
      <w:r>
        <w:rPr>
          <w:rFonts w:ascii="Times New Roman"/>
          <w:b w:val="false"/>
          <w:i w:val="false"/>
          <w:color w:val="000000"/>
          <w:sz w:val="28"/>
        </w:rPr>
        <w:t>
      16) 823-баптың 1-тармағының екiншi бөлiгiндегi "сақтандыру өтемiн төлеу" деген сөздер "сақтандыру төлемін жүзеге асыру" деген сөздермен ауыстырылсын;
</w:t>
      </w:r>
      <w:r>
        <w:br/>
      </w:r>
      <w:r>
        <w:rPr>
          <w:rFonts w:ascii="Times New Roman"/>
          <w:b w:val="false"/>
          <w:i w:val="false"/>
          <w:color w:val="000000"/>
          <w:sz w:val="28"/>
        </w:rPr>
        <w:t>
      17) 825-баптың 1-тармағының 3) тармақшасындағы "куәлiгiн (полисiн, сертификатын және т.б.)" деген сөздер "полисiн" деген сөзбен ауыстырылсын;
</w:t>
      </w:r>
      <w:r>
        <w:br/>
      </w:r>
      <w:r>
        <w:rPr>
          <w:rFonts w:ascii="Times New Roman"/>
          <w:b w:val="false"/>
          <w:i w:val="false"/>
          <w:color w:val="000000"/>
          <w:sz w:val="28"/>
        </w:rPr>
        <w:t>
      18) мынадай мазмұндағы 825-1-баппен толықтырылсын:
</w:t>
      </w:r>
    </w:p>
    <w:p>
      <w:pPr>
        <w:spacing w:after="0"/>
        <w:ind w:left="0"/>
        <w:jc w:val="both"/>
      </w:pPr>
      <w:r>
        <w:rPr>
          <w:rFonts w:ascii="Times New Roman"/>
          <w:b w:val="false"/>
          <w:i w:val="false"/>
          <w:color w:val="000000"/>
          <w:sz w:val="28"/>
        </w:rPr>
        <w:t>
      "825-1-бап. Сақтандыру ережелерi
</w:t>
      </w:r>
    </w:p>
    <w:p>
      <w:pPr>
        <w:spacing w:after="0"/>
        <w:ind w:left="0"/>
        <w:jc w:val="both"/>
      </w:pPr>
      <w:r>
        <w:rPr>
          <w:rFonts w:ascii="Times New Roman"/>
          <w:b w:val="false"/>
          <w:i w:val="false"/>
          <w:color w:val="000000"/>
          <w:sz w:val="28"/>
        </w:rPr>
        <w:t>
      1. Сақтандыру ережелерiн сақтандырушы сақтандырудың әрбiр түрi үшiн жеке-жеке жасайды және олар сақтандырудың тиiстi түрiн жүзеге асыру құқығына лицензия берген кезде уәкiлеттi мемлекеттiк органмен келiсiлуге тиiс.
</w:t>
      </w:r>
    </w:p>
    <w:p>
      <w:pPr>
        <w:spacing w:after="0"/>
        <w:ind w:left="0"/>
        <w:jc w:val="both"/>
      </w:pPr>
      <w:r>
        <w:rPr>
          <w:rFonts w:ascii="Times New Roman"/>
          <w:b w:val="false"/>
          <w:i w:val="false"/>
          <w:color w:val="000000"/>
          <w:sz w:val="28"/>
        </w:rPr>
        <w:t>
      2. Сақтандыру ережелерiнде:
</w:t>
      </w:r>
      <w:r>
        <w:br/>
      </w:r>
      <w:r>
        <w:rPr>
          <w:rFonts w:ascii="Times New Roman"/>
          <w:b w:val="false"/>
          <w:i w:val="false"/>
          <w:color w:val="000000"/>
          <w:sz w:val="28"/>
        </w:rPr>
        <w:t>
      1) сақтандыру объектiлерiнiң тiзбесi;
</w:t>
      </w:r>
      <w:r>
        <w:br/>
      </w:r>
      <w:r>
        <w:rPr>
          <w:rFonts w:ascii="Times New Roman"/>
          <w:b w:val="false"/>
          <w:i w:val="false"/>
          <w:color w:val="000000"/>
          <w:sz w:val="28"/>
        </w:rPr>
        <w:t>
      2) сақтандыру сомасын анықтау тәртiбi;
</w:t>
      </w:r>
      <w:r>
        <w:br/>
      </w:r>
      <w:r>
        <w:rPr>
          <w:rFonts w:ascii="Times New Roman"/>
          <w:b w:val="false"/>
          <w:i w:val="false"/>
          <w:color w:val="000000"/>
          <w:sz w:val="28"/>
        </w:rPr>
        <w:t>
      3) сақтандыру тәуекелдерi;
</w:t>
      </w:r>
      <w:r>
        <w:br/>
      </w:r>
      <w:r>
        <w:rPr>
          <w:rFonts w:ascii="Times New Roman"/>
          <w:b w:val="false"/>
          <w:i w:val="false"/>
          <w:color w:val="000000"/>
          <w:sz w:val="28"/>
        </w:rPr>
        <w:t>
      4) сақтандыру жағдайларынан алып тастау және сақтандыруды шектеу;
</w:t>
      </w:r>
      <w:r>
        <w:br/>
      </w:r>
      <w:r>
        <w:rPr>
          <w:rFonts w:ascii="Times New Roman"/>
          <w:b w:val="false"/>
          <w:i w:val="false"/>
          <w:color w:val="000000"/>
          <w:sz w:val="28"/>
        </w:rPr>
        <w:t>
      5) сақтандыру шартының қолданылу мерзiмi мен орны;
</w:t>
      </w:r>
      <w:r>
        <w:br/>
      </w:r>
      <w:r>
        <w:rPr>
          <w:rFonts w:ascii="Times New Roman"/>
          <w:b w:val="false"/>
          <w:i w:val="false"/>
          <w:color w:val="000000"/>
          <w:sz w:val="28"/>
        </w:rPr>
        <w:t>
      6) сақтандыру шартын жасасу тәртiбi;
</w:t>
      </w:r>
      <w:r>
        <w:br/>
      </w:r>
      <w:r>
        <w:rPr>
          <w:rFonts w:ascii="Times New Roman"/>
          <w:b w:val="false"/>
          <w:i w:val="false"/>
          <w:color w:val="000000"/>
          <w:sz w:val="28"/>
        </w:rPr>
        <w:t>
      7) тараптардың құқықтары мен мiндеттерi;
</w:t>
      </w:r>
      <w:r>
        <w:br/>
      </w:r>
      <w:r>
        <w:rPr>
          <w:rFonts w:ascii="Times New Roman"/>
          <w:b w:val="false"/>
          <w:i w:val="false"/>
          <w:color w:val="000000"/>
          <w:sz w:val="28"/>
        </w:rPr>
        <w:t>
      8) сақтанушының сақтандыру жағдайы туған кездегi iс-әрекетi;
</w:t>
      </w:r>
      <w:r>
        <w:br/>
      </w:r>
      <w:r>
        <w:rPr>
          <w:rFonts w:ascii="Times New Roman"/>
          <w:b w:val="false"/>
          <w:i w:val="false"/>
          <w:color w:val="000000"/>
          <w:sz w:val="28"/>
        </w:rPr>
        <w:t>
      9) сақтандыру жағдайының туғандығын және шығын мөлшерiн растайтын құжаттар тiзбесi;
</w:t>
      </w:r>
      <w:r>
        <w:br/>
      </w:r>
      <w:r>
        <w:rPr>
          <w:rFonts w:ascii="Times New Roman"/>
          <w:b w:val="false"/>
          <w:i w:val="false"/>
          <w:color w:val="000000"/>
          <w:sz w:val="28"/>
        </w:rPr>
        <w:t>
      10) сақтандыру төлемiн жүзеге асырудың тәртiбi мен шарттары;
</w:t>
      </w:r>
      <w:r>
        <w:br/>
      </w:r>
      <w:r>
        <w:rPr>
          <w:rFonts w:ascii="Times New Roman"/>
          <w:b w:val="false"/>
          <w:i w:val="false"/>
          <w:color w:val="000000"/>
          <w:sz w:val="28"/>
        </w:rPr>
        <w:t>
      11) сақтандыру төлемi немесе сақтандыру төлемiн жасаудан бас тарту туралы шешiмдi қабылдаудың мерзiмi;
</w:t>
      </w:r>
      <w:r>
        <w:br/>
      </w:r>
      <w:r>
        <w:rPr>
          <w:rFonts w:ascii="Times New Roman"/>
          <w:b w:val="false"/>
          <w:i w:val="false"/>
          <w:color w:val="000000"/>
          <w:sz w:val="28"/>
        </w:rPr>
        <w:t>
      12) сақтандыру шартын тоқтату талаптары;
</w:t>
      </w:r>
      <w:r>
        <w:br/>
      </w:r>
      <w:r>
        <w:rPr>
          <w:rFonts w:ascii="Times New Roman"/>
          <w:b w:val="false"/>
          <w:i w:val="false"/>
          <w:color w:val="000000"/>
          <w:sz w:val="28"/>
        </w:rPr>
        <w:t>
      13) дауларды шешу тәртiбi;
</w:t>
      </w:r>
      <w:r>
        <w:br/>
      </w:r>
      <w:r>
        <w:rPr>
          <w:rFonts w:ascii="Times New Roman"/>
          <w:b w:val="false"/>
          <w:i w:val="false"/>
          <w:color w:val="000000"/>
          <w:sz w:val="28"/>
        </w:rPr>
        <w:t>
      14) сақтандыру тарифтерi және олардың экономикалық негiздемелерi;
</w:t>
      </w:r>
      <w:r>
        <w:br/>
      </w:r>
      <w:r>
        <w:rPr>
          <w:rFonts w:ascii="Times New Roman"/>
          <w:b w:val="false"/>
          <w:i w:val="false"/>
          <w:color w:val="000000"/>
          <w:sz w:val="28"/>
        </w:rPr>
        <w:t>
      15) ерекше талаптар болуға тиiс.
</w:t>
      </w:r>
    </w:p>
    <w:p>
      <w:pPr>
        <w:spacing w:after="0"/>
        <w:ind w:left="0"/>
        <w:jc w:val="both"/>
      </w:pPr>
      <w:r>
        <w:rPr>
          <w:rFonts w:ascii="Times New Roman"/>
          <w:b w:val="false"/>
          <w:i w:val="false"/>
          <w:color w:val="000000"/>
          <w:sz w:val="28"/>
        </w:rPr>
        <w:t>
      3. Егер ұсынылған сақтандыру ережелерi Қазақстан Республикасының заңдарына қайшы келсе және осы баптың талаптарына сай болмаса, уәкiлеттi мемлекеттiк орган лицензия беруден бас тартуға құқылы.
</w:t>
      </w:r>
    </w:p>
    <w:p>
      <w:pPr>
        <w:spacing w:after="0"/>
        <w:ind w:left="0"/>
        <w:jc w:val="both"/>
      </w:pPr>
      <w:r>
        <w:rPr>
          <w:rFonts w:ascii="Times New Roman"/>
          <w:b w:val="false"/>
          <w:i w:val="false"/>
          <w:color w:val="000000"/>
          <w:sz w:val="28"/>
        </w:rPr>
        <w:t>
      4. Сақтанушы мен сақтандырушы арасындағы келiсiм бойынша сақтандыру ережелерiнiң негiзiнде сақтандыру шартын жасасу кезiнде анықталатын қосымша талаптарды көздейтiн сақтандыру шарттары жасалуы мүмкiн. Сол қосымша талаптар үш реттен астам қайталанған жағдайда сақтандырушы сақтандырудың белгiлi бiр түрi бойынша ережелердi заңдарда белгiленген тәртiппен өзгертуге мiндеттi.
</w:t>
      </w:r>
    </w:p>
    <w:p>
      <w:pPr>
        <w:spacing w:after="0"/>
        <w:ind w:left="0"/>
        <w:jc w:val="both"/>
      </w:pPr>
      <w:r>
        <w:rPr>
          <w:rFonts w:ascii="Times New Roman"/>
          <w:b w:val="false"/>
          <w:i w:val="false"/>
          <w:color w:val="000000"/>
          <w:sz w:val="28"/>
        </w:rPr>
        <w:t>
      5. Сақтандыру ережелерiне өзгерiстер енгiзiлген жағдайда сақтандырушы осы өзгерiстердi келiсу үшiн уәкiлеттi мемлекеттiк органға ұсынуға тиiс.";
</w:t>
      </w:r>
      <w:r>
        <w:br/>
      </w:r>
      <w:r>
        <w:rPr>
          <w:rFonts w:ascii="Times New Roman"/>
          <w:b w:val="false"/>
          <w:i w:val="false"/>
          <w:color w:val="000000"/>
          <w:sz w:val="28"/>
        </w:rPr>
        <w:t>
      19) 826-бапта: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тармақшадағы "мекен-жайы" деген сөз "тұрған жерi" деген сөзбен ауыстырылсын;
</w:t>
      </w:r>
      <w:r>
        <w:br/>
      </w:r>
      <w:r>
        <w:rPr>
          <w:rFonts w:ascii="Times New Roman"/>
          <w:b w:val="false"/>
          <w:i w:val="false"/>
          <w:color w:val="000000"/>
          <w:sz w:val="28"/>
        </w:rPr>
        <w:t>
      5) тармақшадағы "сақтандыру өтемiнiң мөлшерi, оны төлеудiң тәртiбi және мерзiмдерi" деген сөздер "сақтандыру төлемiн жүзеге асырудың тәртiбi мен мерзiмдерi" деген сөздермен ауыстырылсын;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сақтандыру сыйлықақысының мөлшерi, оларды төлеудiң тәртiбi мен мерзiмдерi";
</w:t>
      </w:r>
      <w:r>
        <w:br/>
      </w:r>
      <w:r>
        <w:rPr>
          <w:rFonts w:ascii="Times New Roman"/>
          <w:b w:val="false"/>
          <w:i w:val="false"/>
          <w:color w:val="000000"/>
          <w:sz w:val="28"/>
        </w:rPr>
        <w:t>
      7) тармақшадағы "қолданылу мерзiмi" деген сөздер "жасалу күнi және қолданылу мерзiмi" деген сөздермен ауыстырылсын;
</w:t>
      </w:r>
      <w:r>
        <w:br/>
      </w:r>
      <w:r>
        <w:rPr>
          <w:rFonts w:ascii="Times New Roman"/>
          <w:b w:val="false"/>
          <w:i w:val="false"/>
          <w:color w:val="000000"/>
          <w:sz w:val="28"/>
        </w:rPr>
        <w:t>
      мынадай мазмұндағы 9) - 11) тармақшалармен толықтырылсын:
</w:t>
      </w:r>
      <w:r>
        <w:br/>
      </w:r>
      <w:r>
        <w:rPr>
          <w:rFonts w:ascii="Times New Roman"/>
          <w:b w:val="false"/>
          <w:i w:val="false"/>
          <w:color w:val="000000"/>
          <w:sz w:val="28"/>
        </w:rPr>
        <w:t>
      "9) шарттың (сақтандыру полисiнiң) номерi, сериясы;
</w:t>
      </w:r>
      <w:r>
        <w:br/>
      </w:r>
      <w:r>
        <w:rPr>
          <w:rFonts w:ascii="Times New Roman"/>
          <w:b w:val="false"/>
          <w:i w:val="false"/>
          <w:color w:val="000000"/>
          <w:sz w:val="28"/>
        </w:rPr>
        <w:t>
      10) шарттың талаптарына өзгерiстер енгiзу жағдайлары мен тәртiбi;
</w:t>
      </w:r>
      <w:r>
        <w:br/>
      </w:r>
      <w:r>
        <w:rPr>
          <w:rFonts w:ascii="Times New Roman"/>
          <w:b w:val="false"/>
          <w:i w:val="false"/>
          <w:color w:val="000000"/>
          <w:sz w:val="28"/>
        </w:rPr>
        <w:t>
      11) сатып алу сомасын (жинақтаушы сақтандыру үшiн) төлеудiң шарты және оның мөлшерi.";
</w:t>
      </w:r>
      <w:r>
        <w:br/>
      </w:r>
      <w:r>
        <w:rPr>
          <w:rFonts w:ascii="Times New Roman"/>
          <w:b w:val="false"/>
          <w:i w:val="false"/>
          <w:color w:val="000000"/>
          <w:sz w:val="28"/>
        </w:rPr>
        <w:t>
      мынадай мазмұндағы 4 және 5-тармақтармен толықтырылсын:
</w:t>
      </w:r>
      <w:r>
        <w:br/>
      </w:r>
      <w:r>
        <w:rPr>
          <w:rFonts w:ascii="Times New Roman"/>
          <w:b w:val="false"/>
          <w:i w:val="false"/>
          <w:color w:val="000000"/>
          <w:sz w:val="28"/>
        </w:rPr>
        <w:t>
      "4. Егер қайта сақтандыру шартында өзгеше көзделмесе, қайта сақтандырушының қайта сақтандыру шарты бойынша жауаптылық кезеңi сақтандырушының сақтандыру шарты бойынша мiндеттемесi қайта сақтандыруға берiлген сақтандыру шарты бойынша жауаптылық кезеңiне сәйкес келуге тиiс. 
</w:t>
      </w:r>
      <w:r>
        <w:br/>
      </w:r>
      <w:r>
        <w:rPr>
          <w:rFonts w:ascii="Times New Roman"/>
          <w:b w:val="false"/>
          <w:i w:val="false"/>
          <w:color w:val="000000"/>
          <w:sz w:val="28"/>
        </w:rPr>
        <w:t>
      5. Сақтандыру шартында көрсетiлуге тиiс талаптардың толық болмағаны үшiн сақтандырушы жауапты болады. Оның жекелеген талаптарының толық болмауы салдарынан сақтандыру шарты бойынша дау туындаған жағдайда дау сақтанушының пайдасына шешiледi. Осы тармақтың талаптары қайта сақтандыру шарттарына қолданылмайды."; 
</w:t>
      </w:r>
      <w:r>
        <w:br/>
      </w:r>
      <w:r>
        <w:rPr>
          <w:rFonts w:ascii="Times New Roman"/>
          <w:b w:val="false"/>
          <w:i w:val="false"/>
          <w:color w:val="000000"/>
          <w:sz w:val="28"/>
        </w:rPr>
        <w:t>
      20) мынадай мазмұндағы 826-1, 826-2, 826-3-баптармен толықтырылсын:
</w:t>
      </w:r>
    </w:p>
    <w:p>
      <w:pPr>
        <w:spacing w:after="0"/>
        <w:ind w:left="0"/>
        <w:jc w:val="both"/>
      </w:pPr>
      <w:r>
        <w:rPr>
          <w:rFonts w:ascii="Times New Roman"/>
          <w:b w:val="false"/>
          <w:i w:val="false"/>
          <w:color w:val="000000"/>
          <w:sz w:val="28"/>
        </w:rPr>
        <w:t>
      "826-1-бап. Жинақтаушы сақтандыру шарты бойынша сақтандыру
</w:t>
      </w:r>
      <w:r>
        <w:br/>
      </w:r>
      <w:r>
        <w:rPr>
          <w:rFonts w:ascii="Times New Roman"/>
          <w:b w:val="false"/>
          <w:i w:val="false"/>
          <w:color w:val="000000"/>
          <w:sz w:val="28"/>
        </w:rPr>
        <w:t>
                  сыйлықақысын төлеудiң мерзiмiн ұзарту
</w:t>
      </w:r>
    </w:p>
    <w:p>
      <w:pPr>
        <w:spacing w:after="0"/>
        <w:ind w:left="0"/>
        <w:jc w:val="both"/>
      </w:pPr>
      <w:r>
        <w:rPr>
          <w:rFonts w:ascii="Times New Roman"/>
          <w:b w:val="false"/>
          <w:i w:val="false"/>
          <w:color w:val="000000"/>
          <w:sz w:val="28"/>
        </w:rPr>
        <w:t>
      1. Жинақтаушы сақтандыру шартында белгiленген мерзiмде сақтандыру жарнасын (бiрiншi жарнадан басқасын) алмаған сақтандырушы сақтанушыны сақтандыру жарнасын төлеу қажеттiгi туралы хабардар етуге мiндеттi. 
</w:t>
      </w:r>
      <w:r>
        <w:br/>
      </w:r>
      <w:r>
        <w:rPr>
          <w:rFonts w:ascii="Times New Roman"/>
          <w:b w:val="false"/>
          <w:i w:val="false"/>
          <w:color w:val="000000"/>
          <w:sz w:val="28"/>
        </w:rPr>
        <w:t>
      2. Хабарламада: 
</w:t>
      </w:r>
      <w:r>
        <w:br/>
      </w:r>
      <w:r>
        <w:rPr>
          <w:rFonts w:ascii="Times New Roman"/>
          <w:b w:val="false"/>
          <w:i w:val="false"/>
          <w:color w:val="000000"/>
          <w:sz w:val="28"/>
        </w:rPr>
        <w:t>
      1) сақтандыру жарнасын төлейтiн кезең (сақтандыру сыйлықақысының мерзiмiн ұзарту кезеңi); 
</w:t>
      </w:r>
      <w:r>
        <w:br/>
      </w:r>
      <w:r>
        <w:rPr>
          <w:rFonts w:ascii="Times New Roman"/>
          <w:b w:val="false"/>
          <w:i w:val="false"/>
          <w:color w:val="000000"/>
          <w:sz w:val="28"/>
        </w:rPr>
        <w:t>
      2) сақтандыру жарнасын төлеу мерзiмiн өткiзiп алғаны үшiн өсiмпұлдың мөлшерi; 
</w:t>
      </w:r>
      <w:r>
        <w:br/>
      </w:r>
      <w:r>
        <w:rPr>
          <w:rFonts w:ascii="Times New Roman"/>
          <w:b w:val="false"/>
          <w:i w:val="false"/>
          <w:color w:val="000000"/>
          <w:sz w:val="28"/>
        </w:rPr>
        <w:t>
      3) сақтандырушының сақтандыру сыйлықақысының мерзiмiн ұзарту кезеңi iшiнде сақтандыру жарнасы төленбеген жағдайда шарттың қолданылуын бiржақты тәртiппен тоқтату құқығы болуға тиiс. 
</w:t>
      </w:r>
      <w:r>
        <w:br/>
      </w:r>
      <w:r>
        <w:rPr>
          <w:rFonts w:ascii="Times New Roman"/>
          <w:b w:val="false"/>
          <w:i w:val="false"/>
          <w:color w:val="000000"/>
          <w:sz w:val="28"/>
        </w:rPr>
        <w:t>
      3. Сақтандыру сыйлықақысының мерзiмiн ұзарту кезеңi 30 күнтiзбелiк күннен кем болмауға тиiс. 
</w:t>
      </w:r>
      <w:r>
        <w:br/>
      </w:r>
      <w:r>
        <w:rPr>
          <w:rFonts w:ascii="Times New Roman"/>
          <w:b w:val="false"/>
          <w:i w:val="false"/>
          <w:color w:val="000000"/>
          <w:sz w:val="28"/>
        </w:rPr>
        <w:t>
      4. Жинақтаушы сақтандыру шарты бойынша сақтандыру сыйлықақысының мерзiмiн ұзарту кезеңiнде сақтандыру жағдайы басталған кезде сақтандырушы берешек сомасын ұстай отырып, сақтандыру төлемiн жүзеге асыруға мiндеттi. 
</w:t>
      </w:r>
      <w:r>
        <w:br/>
      </w:r>
      <w:r>
        <w:rPr>
          <w:rFonts w:ascii="Times New Roman"/>
          <w:b w:val="false"/>
          <w:i w:val="false"/>
          <w:color w:val="000000"/>
          <w:sz w:val="28"/>
        </w:rPr>
        <w:t>
      5. Сақтандыру жарнасын төлеу қажеттiгi туралы хабарлама сақтанушыға оның жiберiлгенiн растауға мүмкiндiк беретiн тәсiлмен жiберiледi. 
</w:t>
      </w:r>
    </w:p>
    <w:p>
      <w:pPr>
        <w:spacing w:after="0"/>
        <w:ind w:left="0"/>
        <w:jc w:val="both"/>
      </w:pPr>
      <w:r>
        <w:rPr>
          <w:rFonts w:ascii="Times New Roman"/>
          <w:b w:val="false"/>
          <w:i w:val="false"/>
          <w:color w:val="000000"/>
          <w:sz w:val="28"/>
        </w:rPr>
        <w:t>
      826-2-бап. Жинақтаушы сақтандыру шартының қолданылуын
</w:t>
      </w:r>
      <w:r>
        <w:br/>
      </w:r>
      <w:r>
        <w:rPr>
          <w:rFonts w:ascii="Times New Roman"/>
          <w:b w:val="false"/>
          <w:i w:val="false"/>
          <w:color w:val="000000"/>
          <w:sz w:val="28"/>
        </w:rPr>
        <w:t>
                 қалпына келтiру 
</w:t>
      </w:r>
    </w:p>
    <w:p>
      <w:pPr>
        <w:spacing w:after="0"/>
        <w:ind w:left="0"/>
        <w:jc w:val="both"/>
      </w:pPr>
      <w:r>
        <w:rPr>
          <w:rFonts w:ascii="Times New Roman"/>
          <w:b w:val="false"/>
          <w:i w:val="false"/>
          <w:color w:val="000000"/>
          <w:sz w:val="28"/>
        </w:rPr>
        <w:t>
      1. Егер жинақтаушы сақтандыру шартының қолданылуы сақтанушының сақтандыру жарнасын төлемеуi негiзiнде тоқтатыла тұрса немесе тоқтатылса, сақтанушы: 
</w:t>
      </w:r>
      <w:r>
        <w:br/>
      </w:r>
      <w:r>
        <w:rPr>
          <w:rFonts w:ascii="Times New Roman"/>
          <w:b w:val="false"/>
          <w:i w:val="false"/>
          <w:color w:val="000000"/>
          <w:sz w:val="28"/>
        </w:rPr>
        <w:t>
      1) жинақтаушы сақтандыру шартының қолданылуы тоқтатылған кезде алынған сатып алу сомасын; 
</w:t>
      </w:r>
      <w:r>
        <w:br/>
      </w:r>
      <w:r>
        <w:rPr>
          <w:rFonts w:ascii="Times New Roman"/>
          <w:b w:val="false"/>
          <w:i w:val="false"/>
          <w:color w:val="000000"/>
          <w:sz w:val="28"/>
        </w:rPr>
        <w:t>
      2) мерзiмi өтiп кеткен сақтандыру жарналарын; 
</w:t>
      </w:r>
      <w:r>
        <w:br/>
      </w:r>
      <w:r>
        <w:rPr>
          <w:rFonts w:ascii="Times New Roman"/>
          <w:b w:val="false"/>
          <w:i w:val="false"/>
          <w:color w:val="000000"/>
          <w:sz w:val="28"/>
        </w:rPr>
        <w:t>
      3) сақтандыру жарналарын осы Кодекстiң 353-бабында көзделген мөлшерде төлеудiң мерзiмiн өткiзiп алғаны үшiн өсiмпұлды төлеген кезде сақтандырушы шарттың қолданылуын қалпына келтiруге мiндеттi. 
</w:t>
      </w:r>
      <w:r>
        <w:br/>
      </w:r>
      <w:r>
        <w:rPr>
          <w:rFonts w:ascii="Times New Roman"/>
          <w:b w:val="false"/>
          <w:i w:val="false"/>
          <w:color w:val="000000"/>
          <w:sz w:val="28"/>
        </w:rPr>
        <w:t>
      2. Сақтанушы шарттың қолданылуы тоқтатылған немесе шарт тараптарының өз мiндеттемелерiн орындауын тоқтата тұрған күннен бастап бiр жыл iшiнде жинақтаушы сақтандыру шартының қолданылуын қалпына келтiруге құқылы. 
</w:t>
      </w:r>
      <w:r>
        <w:br/>
      </w:r>
      <w:r>
        <w:rPr>
          <w:rFonts w:ascii="Times New Roman"/>
          <w:b w:val="false"/>
          <w:i w:val="false"/>
          <w:color w:val="000000"/>
          <w:sz w:val="28"/>
        </w:rPr>
        <w:t>
      3. Сақтандырушы жинақтаушы сақтандыру шартының қолданылуын қалпына келтiрген кезде сақтандырылған адамның денсаулық жағдайына медициналық сараптама жүргiзуге құқылы. 
</w:t>
      </w:r>
      <w:r>
        <w:br/>
      </w:r>
      <w:r>
        <w:rPr>
          <w:rFonts w:ascii="Times New Roman"/>
          <w:b w:val="false"/>
          <w:i w:val="false"/>
          <w:color w:val="000000"/>
          <w:sz w:val="28"/>
        </w:rPr>
        <w:t>
      Сақтандырылған адамның денсаулық жағдайы айтарлықтай нашарлаған жағдайда сақтандырушы сақтандыру төлемiнiң және (немесе) сақтандыру сыйлықақысының мөлшерiн қайта есептеуге құқылы. Сақтанушы шарттың қолданылуын жаңа талаптармен қалпына келтiруден бас тартқан жағдайда шартты қалпына келтiруге болмайды. 
</w:t>
      </w:r>
    </w:p>
    <w:p>
      <w:pPr>
        <w:spacing w:after="0"/>
        <w:ind w:left="0"/>
        <w:jc w:val="both"/>
      </w:pPr>
      <w:r>
        <w:rPr>
          <w:rFonts w:ascii="Times New Roman"/>
          <w:b w:val="false"/>
          <w:i w:val="false"/>
          <w:color w:val="000000"/>
          <w:sz w:val="28"/>
        </w:rPr>
        <w:t>
      826-3-бап. Бас полистi ресiмдеу жолымен шарт бойынша
</w:t>
      </w:r>
      <w:r>
        <w:br/>
      </w:r>
      <w:r>
        <w:rPr>
          <w:rFonts w:ascii="Times New Roman"/>
          <w:b w:val="false"/>
          <w:i w:val="false"/>
          <w:color w:val="000000"/>
          <w:sz w:val="28"/>
        </w:rPr>
        <w:t>
                 сақтандыру 
</w:t>
      </w:r>
    </w:p>
    <w:p>
      <w:pPr>
        <w:spacing w:after="0"/>
        <w:ind w:left="0"/>
        <w:jc w:val="both"/>
      </w:pPr>
      <w:r>
        <w:rPr>
          <w:rFonts w:ascii="Times New Roman"/>
          <w:b w:val="false"/>
          <w:i w:val="false"/>
          <w:color w:val="000000"/>
          <w:sz w:val="28"/>
        </w:rPr>
        <w:t>
      1. Сақтанушының сақтандырушымен келiсiмi бойынша бiртектi мүлiктiң (тауарлардың, жүктердiң және т.с.с.) әр түрлi топтамаларын ұқсас жағдайларда белгiлi бiр мерзiм iшiнде жүйелi сақтандыру сақтандырудың бiр шарты - бас полис негiзiнде, оны сақтанушыға беру жолымен жүзеге асырылуы мүмкiн. 
</w:t>
      </w:r>
      <w:r>
        <w:br/>
      </w:r>
      <w:r>
        <w:rPr>
          <w:rFonts w:ascii="Times New Roman"/>
          <w:b w:val="false"/>
          <w:i w:val="false"/>
          <w:color w:val="000000"/>
          <w:sz w:val="28"/>
        </w:rPr>
        <w:t>
      2. Сақтанушы осы баптың 1-тармағында аталған шарттың күшi қолданылатын мүлiктiң әрбiр топтамасына қатысты мұндай шартта көзделген мәлiметтердi сақтандырушыға ол көздеген мерзiмде хабарлауға, ал егер ол көзделмесе, оны алғаннан кейiн дереу хабарлауға мiндеттi. Сақтанушы, тiптi, мұндай мәлiметтердi алған кезде сақтандырушы өтеуге тиiстi шығынның болу мүмкiндiгi iске аспай қалса да, бұл мiндеттен босатылмайды. 
</w:t>
      </w:r>
      <w:r>
        <w:br/>
      </w:r>
      <w:r>
        <w:rPr>
          <w:rFonts w:ascii="Times New Roman"/>
          <w:b w:val="false"/>
          <w:i w:val="false"/>
          <w:color w:val="000000"/>
          <w:sz w:val="28"/>
        </w:rPr>
        <w:t>
      3. Сақтанушының талап етуiмен сақтандырушы осы баптың 1-тармағында аталған шарттың күшi қолданылатын мүлiктiң жекелеген топтамалары бойынша сақтандыру полистерiн беруге мiндеттi. 
</w:t>
      </w:r>
      <w:r>
        <w:br/>
      </w:r>
      <w:r>
        <w:rPr>
          <w:rFonts w:ascii="Times New Roman"/>
          <w:b w:val="false"/>
          <w:i w:val="false"/>
          <w:color w:val="000000"/>
          <w:sz w:val="28"/>
        </w:rPr>
        <w:t>
      Сақтандыру полисiнiң мазмұны бас полиске сәйкес келмеген жағдайда сақтандыру полисiне басымдық берiледi."; 
</w:t>
      </w:r>
      <w:r>
        <w:br/>
      </w:r>
      <w:r>
        <w:rPr>
          <w:rFonts w:ascii="Times New Roman"/>
          <w:b w:val="false"/>
          <w:i w:val="false"/>
          <w:color w:val="000000"/>
          <w:sz w:val="28"/>
        </w:rPr>
        <w:t>
      21) 827-бапта: 
</w:t>
      </w:r>
      <w:r>
        <w:br/>
      </w:r>
      <w:r>
        <w:rPr>
          <w:rFonts w:ascii="Times New Roman"/>
          <w:b w:val="false"/>
          <w:i w:val="false"/>
          <w:color w:val="000000"/>
          <w:sz w:val="28"/>
        </w:rPr>
        <w:t>
      1-тармақтағы "сақтандыру төлемiн" деген сөздер "сақтандыру сыйлықақысын" деген сөздермен ауыстырылсын; 
</w:t>
      </w:r>
      <w:r>
        <w:br/>
      </w:r>
      <w:r>
        <w:rPr>
          <w:rFonts w:ascii="Times New Roman"/>
          <w:b w:val="false"/>
          <w:i w:val="false"/>
          <w:color w:val="000000"/>
          <w:sz w:val="28"/>
        </w:rPr>
        <w:t>
      2-тармақтағы "сақтандыру өтемi төленген" деген сөздер "сақтандыру төлемі жүзеге асырылған" деген сөздермен ауыстырылсын; 
</w:t>
      </w:r>
      <w:r>
        <w:br/>
      </w:r>
      <w:r>
        <w:rPr>
          <w:rFonts w:ascii="Times New Roman"/>
          <w:b w:val="false"/>
          <w:i w:val="false"/>
          <w:color w:val="000000"/>
          <w:sz w:val="28"/>
        </w:rPr>
        <w:t>
      22) 828-баптың 1-тармағында: 
</w:t>
      </w:r>
      <w:r>
        <w:br/>
      </w:r>
      <w:r>
        <w:rPr>
          <w:rFonts w:ascii="Times New Roman"/>
          <w:b w:val="false"/>
          <w:i w:val="false"/>
          <w:color w:val="000000"/>
          <w:sz w:val="28"/>
        </w:rPr>
        <w:t>
      1) тармақшадағы "сақтандыру өтемiн төлеудi" деген сөздер "сақтандыру төлемiн" деген сөздермен ауыстырылсын;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сақтанушыны сақтандыру ережелерiмен таныстыруға;"; 
</w:t>
      </w:r>
      <w:r>
        <w:br/>
      </w:r>
      <w:r>
        <w:rPr>
          <w:rFonts w:ascii="Times New Roman"/>
          <w:b w:val="false"/>
          <w:i w:val="false"/>
          <w:color w:val="000000"/>
          <w:sz w:val="28"/>
        </w:rPr>
        <w:t>
      23) 829-бапта: 
</w:t>
      </w:r>
      <w:r>
        <w:br/>
      </w:r>
      <w:r>
        <w:rPr>
          <w:rFonts w:ascii="Times New Roman"/>
          <w:b w:val="false"/>
          <w:i w:val="false"/>
          <w:color w:val="000000"/>
          <w:sz w:val="28"/>
        </w:rPr>
        <w:t>
      2-тармақтың екiншi бөлiгiндегi "сақтандыру өтемiнiң" деген сөздер "сақтандыру төлемiнiң" деген сөздермен ауыстырылсын; 
</w:t>
      </w:r>
      <w:r>
        <w:br/>
      </w:r>
      <w:r>
        <w:rPr>
          <w:rFonts w:ascii="Times New Roman"/>
          <w:b w:val="false"/>
          <w:i w:val="false"/>
          <w:color w:val="000000"/>
          <w:sz w:val="28"/>
        </w:rPr>
        <w:t>
      3-тармақтағы "сақтандыру өтемдерiн төлеуден" деген сөздер "сақтандыру төлемiн жүзеге асырудан" деген сөздермен ауыстырылсын; 
</w:t>
      </w:r>
      <w:r>
        <w:br/>
      </w:r>
      <w:r>
        <w:rPr>
          <w:rFonts w:ascii="Times New Roman"/>
          <w:b w:val="false"/>
          <w:i w:val="false"/>
          <w:color w:val="000000"/>
          <w:sz w:val="28"/>
        </w:rPr>
        <w:t>
      24) 830-бап мынадай редакцияда жазылсын:
</w:t>
      </w:r>
    </w:p>
    <w:p>
      <w:pPr>
        <w:spacing w:after="0"/>
        <w:ind w:left="0"/>
        <w:jc w:val="both"/>
      </w:pPr>
      <w:r>
        <w:rPr>
          <w:rFonts w:ascii="Times New Roman"/>
          <w:b w:val="false"/>
          <w:i w:val="false"/>
          <w:color w:val="000000"/>
          <w:sz w:val="28"/>
        </w:rPr>
        <w:t>
      "830-бап. Сақтандыру құпиясы 
</w:t>
      </w:r>
    </w:p>
    <w:p>
      <w:pPr>
        <w:spacing w:after="0"/>
        <w:ind w:left="0"/>
        <w:jc w:val="both"/>
      </w:pPr>
      <w:r>
        <w:rPr>
          <w:rFonts w:ascii="Times New Roman"/>
          <w:b w:val="false"/>
          <w:i w:val="false"/>
          <w:color w:val="000000"/>
          <w:sz w:val="28"/>
        </w:rPr>
        <w:t>
      1. Сақтандыру құпиясына сақтандыру сомасының, сатып алу сомасының мөлшерлерi туралы және төленген сақтандыру сыйлықақылары, сақтандыру (қайта сақтандыру) шартының сақтанушының, сақтандырылған адамның немесе пайда алушының жеке басына қатысты өзге де талаптары туралы мәлiметтер жатады. Таратылу процесiндегi сақтандыру (қайта сақтандыру) ұйымы жасаған сақтандыру (қайта сақтандыру) шарты туралы мәлiметтер сақтандыру құпиясына жатпайды. 
</w:t>
      </w:r>
      <w:r>
        <w:br/>
      </w:r>
      <w:r>
        <w:rPr>
          <w:rFonts w:ascii="Times New Roman"/>
          <w:b w:val="false"/>
          <w:i w:val="false"/>
          <w:color w:val="000000"/>
          <w:sz w:val="28"/>
        </w:rPr>
        <w:t>
      2. Сақтандыру рыногы кәсiпқой қатысушыларының өздерiнiң кәсiби қызметi нәтижесiнде алған сақтандыру құпиясы бар мәлiметтердi, сақтандыру рыногының басқа кәсiпқой қатысушысына қосарлас сақтандыру немесе қайта сақтандыру шарттарын жасасуға байланысты ақпарат берген жағдайларды, сондай-ақ осы баптың 4, 5 және 6-тармақтарында көзделген жағдайларды қоспағанда, жария етуге құқығы жоқ. 
</w:t>
      </w:r>
      <w:r>
        <w:br/>
      </w:r>
      <w:r>
        <w:rPr>
          <w:rFonts w:ascii="Times New Roman"/>
          <w:b w:val="false"/>
          <w:i w:val="false"/>
          <w:color w:val="000000"/>
          <w:sz w:val="28"/>
        </w:rPr>
        <w:t>
      3. Өздерiнiң қызмет мiндеттерiн жүзеге асыруына байланысты сақтандыру құпиясы бар мәлiметтердi алған лауазымды адамдар, сақтандыру (қайта сақтандыру) ұйымының қызметкерлерi, сақтандыру брокерлерi, сақтандыру агенттерi және басқа да адамдар оларды жария еткенi үшiн Қазақстан Республикасының заң актiлерiнде көзделген тәртiппен жауап бередi. 
</w:t>
      </w:r>
      <w:r>
        <w:br/>
      </w:r>
      <w:r>
        <w:rPr>
          <w:rFonts w:ascii="Times New Roman"/>
          <w:b w:val="false"/>
          <w:i w:val="false"/>
          <w:color w:val="000000"/>
          <w:sz w:val="28"/>
        </w:rPr>
        <w:t>
      4. Сақтандыру құпиясын үшiншi адамға сақтанушының (сақтандырылған адамның, пайда алушының) жазбаша келiсiмi негiзiнде ашуға болады. 
</w:t>
      </w:r>
      <w:r>
        <w:br/>
      </w:r>
      <w:r>
        <w:rPr>
          <w:rFonts w:ascii="Times New Roman"/>
          <w:b w:val="false"/>
          <w:i w:val="false"/>
          <w:color w:val="000000"/>
          <w:sz w:val="28"/>
        </w:rPr>
        <w:t>
      5. Сақтандыру құпиясы бар мәлiметтер: 
</w:t>
      </w:r>
      <w:r>
        <w:br/>
      </w:r>
      <w:r>
        <w:rPr>
          <w:rFonts w:ascii="Times New Roman"/>
          <w:b w:val="false"/>
          <w:i w:val="false"/>
          <w:color w:val="000000"/>
          <w:sz w:val="28"/>
        </w:rPr>
        <w:t>
      1) сақтанушының (пайда алушының) өкiлiне - нотариатта куәландырылған сенiмхат негiзiнде; 
</w:t>
      </w:r>
      <w:r>
        <w:br/>
      </w:r>
      <w:r>
        <w:rPr>
          <w:rFonts w:ascii="Times New Roman"/>
          <w:b w:val="false"/>
          <w:i w:val="false"/>
          <w:color w:val="000000"/>
          <w:sz w:val="28"/>
        </w:rPr>
        <w:t>
      2) анықтау және алдын ала тергеу органына - оның өндiрiсiндегi қылмыстық iстер бойынша; 
</w:t>
      </w:r>
      <w:r>
        <w:br/>
      </w:r>
      <w:r>
        <w:rPr>
          <w:rFonts w:ascii="Times New Roman"/>
          <w:b w:val="false"/>
          <w:i w:val="false"/>
          <w:color w:val="000000"/>
          <w:sz w:val="28"/>
        </w:rPr>
        <w:t>
      3) сотқа - сот ұйғарымы негiзiнде оның өндiрiсiндегi iстер бойынша; 
</w:t>
      </w:r>
      <w:r>
        <w:br/>
      </w:r>
      <w:r>
        <w:rPr>
          <w:rFonts w:ascii="Times New Roman"/>
          <w:b w:val="false"/>
          <w:i w:val="false"/>
          <w:color w:val="000000"/>
          <w:sz w:val="28"/>
        </w:rPr>
        <w:t>
      4) прокурорға - оның құзыретi шегiнде өзiнiң қарауындағы материалдар бойынша тексеру жүргiзу туралы қаулы негiзiнде; 
</w:t>
      </w:r>
      <w:r>
        <w:br/>
      </w:r>
      <w:r>
        <w:rPr>
          <w:rFonts w:ascii="Times New Roman"/>
          <w:b w:val="false"/>
          <w:i w:val="false"/>
          <w:color w:val="000000"/>
          <w:sz w:val="28"/>
        </w:rPr>
        <w:t>
      5) уәкiлеттi мемлекеттiк органға - сақтандыру қызметiн қадағалауды жүзеге асыруға байланысты мәселелер бойынша берiледi. 
</w:t>
      </w:r>
      <w:r>
        <w:br/>
      </w:r>
      <w:r>
        <w:rPr>
          <w:rFonts w:ascii="Times New Roman"/>
          <w:b w:val="false"/>
          <w:i w:val="false"/>
          <w:color w:val="000000"/>
          <w:sz w:val="28"/>
        </w:rPr>
        <w:t>
      6. Сақтандыру құпиясы бар мәлiметтер сақтанушы, сақтандырылған адам, пайда алушы қайтыс болған соң: 
</w:t>
      </w:r>
      <w:r>
        <w:br/>
      </w:r>
      <w:r>
        <w:rPr>
          <w:rFonts w:ascii="Times New Roman"/>
          <w:b w:val="false"/>
          <w:i w:val="false"/>
          <w:color w:val="000000"/>
          <w:sz w:val="28"/>
        </w:rPr>
        <w:t>
      1) мұрагерлерге; 
</w:t>
      </w:r>
      <w:r>
        <w:br/>
      </w:r>
      <w:r>
        <w:rPr>
          <w:rFonts w:ascii="Times New Roman"/>
          <w:b w:val="false"/>
          <w:i w:val="false"/>
          <w:color w:val="000000"/>
          <w:sz w:val="28"/>
        </w:rPr>
        <w:t>
      2) соттарға және нотариустарға - соттың ұйғарымы, қаулысы немесе нотариустың мөрi басылған жазбаша сауалы негiзiнде олардың өндiрiсiндегi мұрагерлiк iстер бойынша берiледi. Нотариустың жазбаша сауалына сақтанушының қайтыс болғаны туралы куәлiктiң көшiрмесi қоса тiркелуге тиiс; 
</w:t>
      </w:r>
      <w:r>
        <w:br/>
      </w:r>
      <w:r>
        <w:rPr>
          <w:rFonts w:ascii="Times New Roman"/>
          <w:b w:val="false"/>
          <w:i w:val="false"/>
          <w:color w:val="000000"/>
          <w:sz w:val="28"/>
        </w:rPr>
        <w:t>
      3) шетелдiк консулдық мекемелерге - олардың өндiрiсiндегi мұрагерлiк iстер бойынша берiледi. 
</w:t>
      </w:r>
      <w:r>
        <w:br/>
      </w:r>
      <w:r>
        <w:rPr>
          <w:rFonts w:ascii="Times New Roman"/>
          <w:b w:val="false"/>
          <w:i w:val="false"/>
          <w:color w:val="000000"/>
          <w:sz w:val="28"/>
        </w:rPr>
        <w:t>
      7. Сақтандыру қызметiн жүзеге асырудың жалпы шарттары, ұсынылатын сақтандыру қызметтерiнiң тiзбесi, сақтандыру тарифтерi, сақтандыру мерзiмдерi, сондай-ақ сақтандыру (қайта сақтандыру) шартының өзге де негiзгi талаптары ашық ақпарат болып табылады және сақтандыру құпиясы мен коммерциялық құпияның нысанасы бола алмайды. 
</w:t>
      </w:r>
      <w:r>
        <w:br/>
      </w:r>
      <w:r>
        <w:rPr>
          <w:rFonts w:ascii="Times New Roman"/>
          <w:b w:val="false"/>
          <w:i w:val="false"/>
          <w:color w:val="000000"/>
          <w:sz w:val="28"/>
        </w:rPr>
        <w:t>
      8. Сақтандырушы сақтандыру құпиясы бар мәлiметтердi жария еткен жағдайда сақтанушы (сақтандырылған адам, пайда алушы) келтiрiлген шығынды өтеудi, ал тиiстi жағдайларда - моральдық нұқсанның орнын толтыруды талап етуге құқылы."; 
</w:t>
      </w:r>
      <w:r>
        <w:br/>
      </w:r>
      <w:r>
        <w:rPr>
          <w:rFonts w:ascii="Times New Roman"/>
          <w:b w:val="false"/>
          <w:i w:val="false"/>
          <w:color w:val="000000"/>
          <w:sz w:val="28"/>
        </w:rPr>
        <w:t>
      25) 831-баптың 1-тармағының 1) тармақшасындағы "сақтандыру төлемдерiн" деген сөздер "сақтандыру сыйлықақыларын" деген сөздермен ауыстырылсын; 
</w:t>
      </w:r>
      <w:r>
        <w:br/>
      </w:r>
      <w:r>
        <w:rPr>
          <w:rFonts w:ascii="Times New Roman"/>
          <w:b w:val="false"/>
          <w:i w:val="false"/>
          <w:color w:val="000000"/>
          <w:sz w:val="28"/>
        </w:rPr>
        <w:t>
      26) 832-баптың 1-тармағының екiншi бөлiгiндегi "үлгi талаптарда (сақтандыру ережелерiнде)" деген сөздер "сақтандыру ережелерiнде" деген сөздермен ауыстырылсын; 
</w:t>
      </w:r>
      <w:r>
        <w:br/>
      </w:r>
      <w:r>
        <w:rPr>
          <w:rFonts w:ascii="Times New Roman"/>
          <w:b w:val="false"/>
          <w:i w:val="false"/>
          <w:color w:val="000000"/>
          <w:sz w:val="28"/>
        </w:rPr>
        <w:t>
      27) 834-баптың 2-тармағында: 
</w:t>
      </w:r>
      <w:r>
        <w:br/>
      </w:r>
      <w:r>
        <w:rPr>
          <w:rFonts w:ascii="Times New Roman"/>
          <w:b w:val="false"/>
          <w:i w:val="false"/>
          <w:color w:val="000000"/>
          <w:sz w:val="28"/>
        </w:rPr>
        <w:t>
      бiрiншi бөлiгiнде "қосымша сақтандыру төлемiн" деген сөздер "қосымша сақтандыру сыйлықақысын" деген сөздермен ауыстырылсын; 
</w:t>
      </w:r>
      <w:r>
        <w:br/>
      </w:r>
      <w:r>
        <w:rPr>
          <w:rFonts w:ascii="Times New Roman"/>
          <w:b w:val="false"/>
          <w:i w:val="false"/>
          <w:color w:val="000000"/>
          <w:sz w:val="28"/>
        </w:rPr>
        <w:t>
      екiншi бөлiгiнде "сақтандырудың қосымша төлемiн төлеуге" деген сөздер "сақтандырудың қосымша сыйлықақысын төлеуге" деген сөздермен ауыстырылсын; 
</w:t>
      </w:r>
      <w:r>
        <w:br/>
      </w:r>
      <w:r>
        <w:rPr>
          <w:rFonts w:ascii="Times New Roman"/>
          <w:b w:val="false"/>
          <w:i w:val="false"/>
          <w:color w:val="000000"/>
          <w:sz w:val="28"/>
        </w:rPr>
        <w:t>
      28) 835-баптың 3-тармағындағы "сақтандыру өтемiн төлеу", "сақтандыру өтемдерiн төлеуден" деген сөздер "сақтандыру төлемi", "сақтандыру төлемiн жүзеге асырудан" деген сөздермен ауыстырылсын; 
</w:t>
      </w:r>
      <w:r>
        <w:br/>
      </w:r>
      <w:r>
        <w:rPr>
          <w:rFonts w:ascii="Times New Roman"/>
          <w:b w:val="false"/>
          <w:i w:val="false"/>
          <w:color w:val="000000"/>
          <w:sz w:val="28"/>
        </w:rPr>
        <w:t>
      29) 837-баптың 2-тармағы "тек өзiнiң" деген сөздерден кейiн "(топтастырылған жеке сақтандыруды қоспағанда,)" деген сөздермен толықтырылсын; 
</w:t>
      </w:r>
      <w:r>
        <w:br/>
      </w:r>
      <w:r>
        <w:rPr>
          <w:rFonts w:ascii="Times New Roman"/>
          <w:b w:val="false"/>
          <w:i w:val="false"/>
          <w:color w:val="000000"/>
          <w:sz w:val="28"/>
        </w:rPr>
        <w:t>
      30) 838-баптың 2-тармағындағы "сақтандыру өтемдерiн төлеу туралы" деген сөздер "сақтандыру төлемiн жүзеге асыру жөнiндегi" деген сөздермен ауыстырылсын; 
</w:t>
      </w:r>
      <w:r>
        <w:br/>
      </w:r>
      <w:r>
        <w:rPr>
          <w:rFonts w:ascii="Times New Roman"/>
          <w:b w:val="false"/>
          <w:i w:val="false"/>
          <w:color w:val="000000"/>
          <w:sz w:val="28"/>
        </w:rPr>
        <w:t>
      31) 839-бапта: 
</w:t>
      </w:r>
      <w:r>
        <w:br/>
      </w:r>
      <w:r>
        <w:rPr>
          <w:rFonts w:ascii="Times New Roman"/>
          <w:b w:val="false"/>
          <w:i w:val="false"/>
          <w:color w:val="000000"/>
          <w:sz w:val="28"/>
        </w:rPr>
        <w:t>
      тақырыптағы "сақтандыру өтемдерiн төлеуден", 1-тармақтың екiншi және үшiншi бөлiктерiндегi "сақтандыру өтемiн төлеуден", 2-тармақтың бiрiншi бөлiгiндегi және 3-тармақтағы "сақтандыру өтемдерiн төлеуден", 5-тармақтағы "сақтандыру өтемiн төлеуден" деген сөздер "сақтандыру төлемiн жүзеге асырудан" деген сөздермен ауыстырылсын; 
</w:t>
      </w:r>
      <w:r>
        <w:br/>
      </w:r>
      <w:r>
        <w:rPr>
          <w:rFonts w:ascii="Times New Roman"/>
          <w:b w:val="false"/>
          <w:i w:val="false"/>
          <w:color w:val="000000"/>
          <w:sz w:val="28"/>
        </w:rPr>
        <w:t>
      1-тармақтың бiрiншi бөлiгiндегi "сақтандыру өтемiн төлеуден", 6 және 7-тармақтарындағы "сақтандыру өтемдерiн төлеуден" деген сөздер "сақтандыру төлемiнен" деген сөздермен ауыстырылсын; 
</w:t>
      </w:r>
      <w:r>
        <w:br/>
      </w:r>
      <w:r>
        <w:rPr>
          <w:rFonts w:ascii="Times New Roman"/>
          <w:b w:val="false"/>
          <w:i w:val="false"/>
          <w:color w:val="000000"/>
          <w:sz w:val="28"/>
        </w:rPr>
        <w:t>
      4-тармақтың бiрiншi абзацындағы "сақтандыру өтемiн төлеуден" деген сөздер "сақтандыру төлемiн жүзеге асырудан" деген сөздермен ауыстырылсын; 
</w:t>
      </w:r>
      <w:r>
        <w:br/>
      </w:r>
      <w:r>
        <w:rPr>
          <w:rFonts w:ascii="Times New Roman"/>
          <w:b w:val="false"/>
          <w:i w:val="false"/>
          <w:color w:val="000000"/>
          <w:sz w:val="28"/>
        </w:rPr>
        <w:t>
      8-тармақтағы "сақтандыру өтемдерiн төлеудi" деген сөздер "сақтандыру төлемiн" деген сөздермен ауыстырылсын; 
</w:t>
      </w:r>
      <w:r>
        <w:br/>
      </w:r>
      <w:r>
        <w:rPr>
          <w:rFonts w:ascii="Times New Roman"/>
          <w:b w:val="false"/>
          <w:i w:val="false"/>
          <w:color w:val="000000"/>
          <w:sz w:val="28"/>
        </w:rPr>
        <w:t>
      32) 840-бапта: 
</w:t>
      </w:r>
      <w:r>
        <w:br/>
      </w:r>
      <w:r>
        <w:rPr>
          <w:rFonts w:ascii="Times New Roman"/>
          <w:b w:val="false"/>
          <w:i w:val="false"/>
          <w:color w:val="000000"/>
          <w:sz w:val="28"/>
        </w:rPr>
        <w:t>
      1-тармақтағы "сақтандыру өтемiн төлеген" деген сөздер "сақтандыру төлемiн жүзеге асырған" деген сөздермен ауыстырылсын; 
</w:t>
      </w:r>
      <w:r>
        <w:br/>
      </w:r>
      <w:r>
        <w:rPr>
          <w:rFonts w:ascii="Times New Roman"/>
          <w:b w:val="false"/>
          <w:i w:val="false"/>
          <w:color w:val="000000"/>
          <w:sz w:val="28"/>
        </w:rPr>
        <w:t>
      3-тармақтағы "сақтандыру өтемiн" деген сөздер "сақтандыру төлемiн"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"сақтандыру өтемiн ... төлеуден" деген сөздер "сақтандыру төлемiн ... жүзеге асырудан" деген сөздермен ауыстырылсын; 
</w:t>
      </w:r>
      <w:r>
        <w:br/>
      </w:r>
      <w:r>
        <w:rPr>
          <w:rFonts w:ascii="Times New Roman"/>
          <w:b w:val="false"/>
          <w:i w:val="false"/>
          <w:color w:val="000000"/>
          <w:sz w:val="28"/>
        </w:rPr>
        <w:t>
      "төленген өтем сомасын" деген сөздер "төлеген соманы" деген сөздермен ауыстырылсын; 
</w:t>
      </w:r>
      <w:r>
        <w:br/>
      </w:r>
      <w:r>
        <w:rPr>
          <w:rFonts w:ascii="Times New Roman"/>
          <w:b w:val="false"/>
          <w:i w:val="false"/>
          <w:color w:val="000000"/>
          <w:sz w:val="28"/>
        </w:rPr>
        <w:t>
      33) 842-бапта: 
</w:t>
      </w:r>
      <w:r>
        <w:br/>
      </w:r>
      <w:r>
        <w:rPr>
          <w:rFonts w:ascii="Times New Roman"/>
          <w:b w:val="false"/>
          <w:i w:val="false"/>
          <w:color w:val="000000"/>
          <w:sz w:val="28"/>
        </w:rPr>
        <w:t>
      1-тармақтағы "сақтандыру төлемiнiң" деген сөздер "сақтандыру сыйлықақысының" деген сөздермен ауыстырылсын; 
</w:t>
      </w:r>
      <w:r>
        <w:br/>
      </w:r>
      <w:r>
        <w:rPr>
          <w:rFonts w:ascii="Times New Roman"/>
          <w:b w:val="false"/>
          <w:i w:val="false"/>
          <w:color w:val="000000"/>
          <w:sz w:val="28"/>
        </w:rPr>
        <w:t>
      2-тармақтағы "сақтандыру төлемдерi" деген сөздер "сақтандыру сыйлықақысы не сақтандыру жарналары" деген сөздермен ауыстырылсын;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Сақтандыру шартының мерзiмiнен бұрын тоқтатылуы шарт талаптарының сақтандырушының кiнәсiне байланысты орындалмауынан болған жағдайда, сақтандырушы сақтанушы төлеген сақтандыру сыйлықақысын не сақтандыру жарналарын оған толық қайтаруға мiндеттi."; 
</w:t>
      </w:r>
      <w:r>
        <w:br/>
      </w:r>
      <w:r>
        <w:rPr>
          <w:rFonts w:ascii="Times New Roman"/>
          <w:b w:val="false"/>
          <w:i w:val="false"/>
          <w:color w:val="000000"/>
          <w:sz w:val="28"/>
        </w:rPr>
        <w:t>
      34) 844-баптың 1-тармағында: 
</w:t>
      </w:r>
      <w:r>
        <w:br/>
      </w:r>
      <w:r>
        <w:rPr>
          <w:rFonts w:ascii="Times New Roman"/>
          <w:b w:val="false"/>
          <w:i w:val="false"/>
          <w:color w:val="000000"/>
          <w:sz w:val="28"/>
        </w:rPr>
        <w:t>
      бiрiншi бөлiгiнде: 
</w:t>
      </w:r>
      <w:r>
        <w:br/>
      </w:r>
      <w:r>
        <w:rPr>
          <w:rFonts w:ascii="Times New Roman"/>
          <w:b w:val="false"/>
          <w:i w:val="false"/>
          <w:color w:val="000000"/>
          <w:sz w:val="28"/>
        </w:rPr>
        <w:t>
      "сақтандыру төлемдерiн" деген сөздер "сақтандыру сыйлықақыларын не сақтандыру жарналарын" деген сөздермен ауыстырылсын; 
</w:t>
      </w:r>
      <w:r>
        <w:br/>
      </w:r>
      <w:r>
        <w:rPr>
          <w:rFonts w:ascii="Times New Roman"/>
          <w:b w:val="false"/>
          <w:i w:val="false"/>
          <w:color w:val="000000"/>
          <w:sz w:val="28"/>
        </w:rPr>
        <w:t>
      "одан алған сақтандыру өтемiн" деген сөздер "одан алған сақтандыру төлемiн" деген сөздермен ауыстырылсын; 
</w:t>
      </w:r>
      <w:r>
        <w:br/>
      </w:r>
      <w:r>
        <w:rPr>
          <w:rFonts w:ascii="Times New Roman"/>
          <w:b w:val="false"/>
          <w:i w:val="false"/>
          <w:color w:val="000000"/>
          <w:sz w:val="28"/>
        </w:rPr>
        <w:t>
      екiншi бөлiгiнде: 
</w:t>
      </w:r>
      <w:r>
        <w:br/>
      </w:r>
      <w:r>
        <w:rPr>
          <w:rFonts w:ascii="Times New Roman"/>
          <w:b w:val="false"/>
          <w:i w:val="false"/>
          <w:color w:val="000000"/>
          <w:sz w:val="28"/>
        </w:rPr>
        <w:t>
      "сақтандыру төлемдерiн" деген сөздер "сақтандыру сыйлықақыларын не сақтандыру жарналарын" деген сөздермен ауыстырылсын;
</w:t>
      </w:r>
      <w:r>
        <w:br/>
      </w:r>
      <w:r>
        <w:rPr>
          <w:rFonts w:ascii="Times New Roman"/>
          <w:b w:val="false"/>
          <w:i w:val="false"/>
          <w:color w:val="000000"/>
          <w:sz w:val="28"/>
        </w:rPr>
        <w:t>
      "сақтандыру өтемiн төлеу" деген сөздер "сақтандыру төлемi" деген сөздермен ауыстырылсын;
</w:t>
      </w:r>
      <w:r>
        <w:br/>
      </w:r>
      <w:r>
        <w:rPr>
          <w:rFonts w:ascii="Times New Roman"/>
          <w:b w:val="false"/>
          <w:i w:val="false"/>
          <w:color w:val="000000"/>
          <w:sz w:val="28"/>
        </w:rPr>
        <w:t>
      үшiншi бөлiгiндегi "сақтандыру өтемiн төлеуден" деген сөздер "сақтандыру төлемiнен"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"Қазақстан Республикасының Ұлттық Банкi туралы" 1995 жылғы 30 наурыздағы N 2155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w:t>
      </w:r>
    </w:p>
    <w:p>
      <w:pPr>
        <w:spacing w:after="0"/>
        <w:ind w:left="0"/>
        <w:jc w:val="both"/>
      </w:pPr>
      <w:r>
        <w:rPr>
          <w:rFonts w:ascii="Times New Roman"/>
          <w:b w:val="false"/>
          <w:i w:val="false"/>
          <w:color w:val="000000"/>
          <w:sz w:val="28"/>
        </w:rPr>
        <w:t>
      62-1-баптың 3-тармағында:
</w:t>
      </w:r>
      <w:r>
        <w:br/>
      </w:r>
      <w:r>
        <w:rPr>
          <w:rFonts w:ascii="Times New Roman"/>
          <w:b w:val="false"/>
          <w:i w:val="false"/>
          <w:color w:val="000000"/>
          <w:sz w:val="28"/>
        </w:rPr>
        <w:t>
      1) тармақшасындағы "және қайта сақтандыру брокерлерiнiң" деген сөздер "брокерлерiнiң" деген сөзбен ауыстырылсын;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сақтандыру (қайта сақтандыру) ұйымдары, сақтандыру брокерi үшiн, жарғылық және меншiктi капиталдың ең аз мөлшерiн қоса алғанда, пруденциялық нормативтердi және сақтауға мiндеттi басқа да нормалар мен лимиттердi белгiлейдi;";
</w:t>
      </w:r>
      <w:r>
        <w:br/>
      </w:r>
      <w:r>
        <w:rPr>
          <w:rFonts w:ascii="Times New Roman"/>
          <w:b w:val="false"/>
          <w:i w:val="false"/>
          <w:color w:val="000000"/>
          <w:sz w:val="28"/>
        </w:rPr>
        <w:t>
      4) тармақшада:
</w:t>
      </w:r>
      <w:r>
        <w:br/>
      </w:r>
      <w:r>
        <w:rPr>
          <w:rFonts w:ascii="Times New Roman"/>
          <w:b w:val="false"/>
          <w:i w:val="false"/>
          <w:color w:val="000000"/>
          <w:sz w:val="28"/>
        </w:rPr>
        <w:t>
      "және қайта сақтандыру брокерлерiнiң" деген сөздер "брокерлерiнiң" деген сөзбен ауыстырылсын;
</w:t>
      </w:r>
      <w:r>
        <w:br/>
      </w:r>
      <w:r>
        <w:rPr>
          <w:rFonts w:ascii="Times New Roman"/>
          <w:b w:val="false"/>
          <w:i w:val="false"/>
          <w:color w:val="000000"/>
          <w:sz w:val="28"/>
        </w:rPr>
        <w:t>
      "сақтандыру рыногындағы актуарийлердiң және аудиторлардың" деген сөздермен толықтырылсын;
</w:t>
      </w:r>
      <w:r>
        <w:br/>
      </w:r>
      <w:r>
        <w:rPr>
          <w:rFonts w:ascii="Times New Roman"/>
          <w:b w:val="false"/>
          <w:i w:val="false"/>
          <w:color w:val="000000"/>
          <w:sz w:val="28"/>
        </w:rPr>
        <w:t>
      9) тармақшада:
</w:t>
      </w:r>
      <w:r>
        <w:br/>
      </w:r>
      <w:r>
        <w:rPr>
          <w:rFonts w:ascii="Times New Roman"/>
          <w:b w:val="false"/>
          <w:i w:val="false"/>
          <w:color w:val="000000"/>
          <w:sz w:val="28"/>
        </w:rPr>
        <w:t>
      "белгiлейдi" деген сөздiң алдынан "заңдарға сәйкес" деген сөздер енгiзiлсiн;
</w:t>
      </w:r>
      <w:r>
        <w:br/>
      </w:r>
      <w:r>
        <w:rPr>
          <w:rFonts w:ascii="Times New Roman"/>
          <w:b w:val="false"/>
          <w:i w:val="false"/>
          <w:color w:val="000000"/>
          <w:sz w:val="28"/>
        </w:rPr>
        <w:t>
      "бухгалтерлiк, статистикалық" деген сөздер "қаржы" деген сөзбен ауыстырылсын;
</w:t>
      </w:r>
      <w:r>
        <w:br/>
      </w:r>
      <w:r>
        <w:rPr>
          <w:rFonts w:ascii="Times New Roman"/>
          <w:b w:val="false"/>
          <w:i w:val="false"/>
          <w:color w:val="000000"/>
          <w:sz w:val="28"/>
        </w:rPr>
        <w:t>
      "және қайта сақтандыру брокерiнiң" деген сөздер "брокерлерiнiң" деген сөздерiмен ауыстырылсын;
</w:t>
      </w:r>
      <w:r>
        <w:br/>
      </w:r>
      <w:r>
        <w:rPr>
          <w:rFonts w:ascii="Times New Roman"/>
          <w:b w:val="false"/>
          <w:i w:val="false"/>
          <w:color w:val="000000"/>
          <w:sz w:val="28"/>
        </w:rPr>
        <w:t>
      11) тармақшада:
</w:t>
      </w:r>
      <w:r>
        <w:br/>
      </w:r>
      <w:r>
        <w:rPr>
          <w:rFonts w:ascii="Times New Roman"/>
          <w:b w:val="false"/>
          <w:i w:val="false"/>
          <w:color w:val="000000"/>
          <w:sz w:val="28"/>
        </w:rPr>
        <w:t>
      "күшiн тоқтата тұру" деген сөздерден кейiн "не оларды қайтарып алу" деген сөздермен толықтырылсын;
</w:t>
      </w:r>
      <w:r>
        <w:br/>
      </w:r>
      <w:r>
        <w:rPr>
          <w:rFonts w:ascii="Times New Roman"/>
          <w:b w:val="false"/>
          <w:i w:val="false"/>
          <w:color w:val="000000"/>
          <w:sz w:val="28"/>
        </w:rPr>
        <w:t>
      "және қайта сақтандыру брокерлерiне" деген сөздер "брокерлерiне, сақтандыру және қайта сақтандыру ұйымдарына өзге санкциялар қолдану,"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Президентiнiң "Заңды тұлғаларды мемлекеттiк тiркеу туралы" 1995 жылғы 17 сәуiрдегi N 2198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64-құжаттар):
</w:t>
      </w:r>
    </w:p>
    <w:p>
      <w:pPr>
        <w:spacing w:after="0"/>
        <w:ind w:left="0"/>
        <w:jc w:val="both"/>
      </w:pPr>
      <w:r>
        <w:rPr>
          <w:rFonts w:ascii="Times New Roman"/>
          <w:b w:val="false"/>
          <w:i w:val="false"/>
          <w:color w:val="000000"/>
          <w:sz w:val="28"/>
        </w:rPr>
        <w:t>
      6-баптың үшiншi бөлiгiнде:
</w:t>
      </w:r>
      <w:r>
        <w:br/>
      </w:r>
      <w:r>
        <w:rPr>
          <w:rFonts w:ascii="Times New Roman"/>
          <w:b w:val="false"/>
          <w:i w:val="false"/>
          <w:color w:val="000000"/>
          <w:sz w:val="28"/>
        </w:rPr>
        <w:t>
      "сақтандыру және қайта сақтандыру ұйымдарының" деген сөздер алып тасталсын;
</w:t>
      </w:r>
      <w:r>
        <w:br/>
      </w:r>
      <w:r>
        <w:rPr>
          <w:rFonts w:ascii="Times New Roman"/>
          <w:b w:val="false"/>
          <w:i w:val="false"/>
          <w:color w:val="000000"/>
          <w:sz w:val="28"/>
        </w:rPr>
        <w:t>
      "тиiсiнше банк және сақтандыру" деген сөздер "банк"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w:t>
      </w:r>
    </w:p>
    <w:p>
      <w:pPr>
        <w:spacing w:after="0"/>
        <w:ind w:left="0"/>
        <w:jc w:val="both"/>
      </w:pPr>
      <w:r>
        <w:rPr>
          <w:rFonts w:ascii="Times New Roman"/>
          <w:b w:val="false"/>
          <w:i w:val="false"/>
          <w:color w:val="000000"/>
          <w:sz w:val="28"/>
        </w:rPr>
        <w:t>
      1) 11-баптың 1-тармағының 3) тармақшасы мынадай редакцияда жазылсын: 
</w:t>
      </w:r>
      <w:r>
        <w:br/>
      </w:r>
      <w:r>
        <w:rPr>
          <w:rFonts w:ascii="Times New Roman"/>
          <w:b w:val="false"/>
          <w:i w:val="false"/>
          <w:color w:val="000000"/>
          <w:sz w:val="28"/>
        </w:rPr>
        <w:t>
      "3) "өмiрдi сақтандыру" саласындағы және "жалпы сақтандыру" саласындағы қызмет, қайта сақтандыру жөнiндегi қызмет, сақтандыру брокерлерiнiң қызметi, сақтандыру рыногындағы актуарийлiк қызмет, сақтандыру (қайта сақтандыру) ұйымдарын аудиторлық тексеру". 
</w:t>
      </w:r>
      <w:r>
        <w:br/>
      </w:r>
      <w:r>
        <w:rPr>
          <w:rFonts w:ascii="Times New Roman"/>
          <w:b w:val="false"/>
          <w:i w:val="false"/>
          <w:color w:val="000000"/>
          <w:sz w:val="28"/>
        </w:rPr>
        <w:t>
      2) 15-баптың сегiзiншi бөлiгi мынадай редакцияда жазылсын: 
</w:t>
      </w:r>
      <w:r>
        <w:br/>
      </w:r>
      <w:r>
        <w:rPr>
          <w:rFonts w:ascii="Times New Roman"/>
          <w:b w:val="false"/>
          <w:i w:val="false"/>
          <w:color w:val="000000"/>
          <w:sz w:val="28"/>
        </w:rPr>
        <w:t>
      "Сақтандыру рыногының кәсiпқой қатысушыларына лицензиялар беру шарты мен тәртiбi сақтандыру және сақтандыру қызметi туралы заңдарда белгiленедi." 
</w:t>
      </w:r>
      <w:r>
        <w:br/>
      </w:r>
      <w:r>
        <w:rPr>
          <w:rFonts w:ascii="Times New Roman"/>
          <w:b w:val="false"/>
          <w:i w:val="false"/>
          <w:color w:val="000000"/>
          <w:sz w:val="28"/>
        </w:rPr>
        <w:t>
      3) 19-баптың 1-тармағының үшiншi бөлiгiндегi "сақтандыру және қайта сақтандыруға байланысты қызметтi жүзеге асыруға" деген сөздер "сақтандыру рыногының кәсiпқой қатысушыларына"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Президентiнiң 1995 жылғы 31 тамыздағы "Қазақтан Республикасындағы банктер және банк қызметi туралы" N 2444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2000 ж., N 3-4, 66-құжат):
</w:t>
      </w:r>
    </w:p>
    <w:p>
      <w:pPr>
        <w:spacing w:after="0"/>
        <w:ind w:left="0"/>
        <w:jc w:val="both"/>
      </w:pPr>
      <w:r>
        <w:rPr>
          <w:rFonts w:ascii="Times New Roman"/>
          <w:b w:val="false"/>
          <w:i w:val="false"/>
          <w:color w:val="000000"/>
          <w:sz w:val="28"/>
        </w:rPr>
        <w:t>
      8-баптың 3-тармағы мынадай мазмұндағы 3) тармақшасымен толықтырылсын:
</w:t>
      </w:r>
      <w:r>
        <w:br/>
      </w:r>
      <w:r>
        <w:rPr>
          <w:rFonts w:ascii="Times New Roman"/>
          <w:b w:val="false"/>
          <w:i w:val="false"/>
          <w:color w:val="000000"/>
          <w:sz w:val="28"/>
        </w:rPr>
        <w:t>
      "3) сақтандыру ұйымдары - Қазақстан Республикасының резиденттерi атынан сақтандыру полистерiн өткiзуге (сақтандыру шарттарын жасасуға).".
</w:t>
      </w:r>
    </w:p>
    <w:p>
      <w:pPr>
        <w:spacing w:after="0"/>
        <w:ind w:left="0"/>
        <w:jc w:val="both"/>
      </w:pPr>
      <w:r>
        <w:rPr>
          <w:rFonts w:ascii="Times New Roman"/>
          <w:b w:val="false"/>
          <w:i w:val="false"/>
          <w:color w:val="000000"/>
          <w:sz w:val="28"/>
        </w:rPr>
        <w:t>
</w:t>
      </w:r>
      <w:r>
        <w:rPr>
          <w:rFonts w:ascii="Times New Roman"/>
          <w:b w:val="false"/>
          <w:i w:val="false"/>
          <w:color w:val="000000"/>
          <w:sz w:val="28"/>
        </w:rPr>
        <w:t>
      7. 1997 жылғы 21 қаңтардағы "Банкроттық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7-құжат; N 13-14, 205-құжат; 1998 ж., N 14, 198-құжат; N 17-18, 225-құжат):
</w:t>
      </w:r>
    </w:p>
    <w:p>
      <w:pPr>
        <w:spacing w:after="0"/>
        <w:ind w:left="0"/>
        <w:jc w:val="both"/>
      </w:pPr>
      <w:r>
        <w:rPr>
          <w:rFonts w:ascii="Times New Roman"/>
          <w:b w:val="false"/>
          <w:i w:val="false"/>
          <w:color w:val="000000"/>
          <w:sz w:val="28"/>
        </w:rPr>
        <w:t>
      1) 2-бапта:
</w:t>
      </w:r>
      <w:r>
        <w:br/>
      </w:r>
      <w:r>
        <w:rPr>
          <w:rFonts w:ascii="Times New Roman"/>
          <w:b w:val="false"/>
          <w:i w:val="false"/>
          <w:color w:val="000000"/>
          <w:sz w:val="28"/>
        </w:rPr>
        <w:t>
      1-тармақта:
</w:t>
      </w:r>
      <w:r>
        <w:br/>
      </w:r>
      <w:r>
        <w:rPr>
          <w:rFonts w:ascii="Times New Roman"/>
          <w:b w:val="false"/>
          <w:i w:val="false"/>
          <w:color w:val="000000"/>
          <w:sz w:val="28"/>
        </w:rPr>
        <w:t>
      үшiншi бөлiктегi "сақтандыру компанияларына" деген сөздер алып тасталсын;
</w:t>
      </w:r>
      <w:r>
        <w:br/>
      </w:r>
      <w:r>
        <w:rPr>
          <w:rFonts w:ascii="Times New Roman"/>
          <w:b w:val="false"/>
          <w:i w:val="false"/>
          <w:color w:val="000000"/>
          <w:sz w:val="28"/>
        </w:rPr>
        <w:t>
      мынадай мазмұндағы төртiншi бөлiкпен толықтырылсын:
</w:t>
      </w:r>
      <w:r>
        <w:br/>
      </w:r>
      <w:r>
        <w:rPr>
          <w:rFonts w:ascii="Times New Roman"/>
          <w:b w:val="false"/>
          <w:i w:val="false"/>
          <w:color w:val="000000"/>
          <w:sz w:val="28"/>
        </w:rPr>
        <w:t>
      "Сот сақтандыру (қайта сақтандыру) ұйымын банкрот деп тану туралы шешiм қабылдаған жағдайда оны тарату сақтандыру iсi және сақтандыру қызметi туралы заңдарға сәйкес жүзеге асырылады."; 
</w:t>
      </w:r>
      <w:r>
        <w:br/>
      </w:r>
      <w:r>
        <w:rPr>
          <w:rFonts w:ascii="Times New Roman"/>
          <w:b w:val="false"/>
          <w:i w:val="false"/>
          <w:color w:val="000000"/>
          <w:sz w:val="28"/>
        </w:rPr>
        <w:t>
      2) 36-баптың 2-тармағының 2) тармақшасы мынадай сөздермен толықтырылсын: "не сақтандыру (қайта сақтандыру) ұйымы банкрот болған жағдайда комиссияның төрағасы мен мүшелерi құрамында тарату комиссиясын тағайындау туралы."; 
</w:t>
      </w:r>
      <w:r>
        <w:br/>
      </w:r>
      <w:r>
        <w:rPr>
          <w:rFonts w:ascii="Times New Roman"/>
          <w:b w:val="false"/>
          <w:i w:val="false"/>
          <w:color w:val="000000"/>
          <w:sz w:val="28"/>
        </w:rPr>
        <w:t>
      3) 67-баптың 4) тармақшасы мынадай сөздермен толықтырылсын: "не сақтандыру (қайта сақтандыру) ұйымы банкрот болған жағдайда комиссияның төрағасы мен мүшелерi құрамында тарату комиссиясын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1997 жылғы 5 наурыздағы "Бағалы қағаздар рыногы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5, 52-құжат; N 12, 184-құжат; N 13-14, 205-құжат; 1998 ж., N 17-18, 224-құжат; 1999 ж., N 20, 727-құжат):
</w:t>
      </w:r>
    </w:p>
    <w:p>
      <w:pPr>
        <w:spacing w:after="0"/>
        <w:ind w:left="0"/>
        <w:jc w:val="both"/>
      </w:pPr>
      <w:r>
        <w:rPr>
          <w:rFonts w:ascii="Times New Roman"/>
          <w:b w:val="false"/>
          <w:i w:val="false"/>
          <w:color w:val="000000"/>
          <w:sz w:val="28"/>
        </w:rPr>
        <w:t>
      18-бап мынадай мазмұндағы 8-тармақпен толықтырылсын: 
</w:t>
      </w:r>
      <w:r>
        <w:br/>
      </w:r>
      <w:r>
        <w:rPr>
          <w:rFonts w:ascii="Times New Roman"/>
          <w:b w:val="false"/>
          <w:i w:val="false"/>
          <w:color w:val="000000"/>
          <w:sz w:val="28"/>
        </w:rPr>
        <w:t>
      "8. Сақтандыру (қайта сақтандыру) ұйымдары сақтандыру қызметiн реттеу мен қадағалау жөнiндегi уәкiлеттi мемлекеттiк органның сараптама қорытындысын алғаннан кейiн уәкiлеттi органға бағалы қағаздар эмиссиясын тiркеу үшiн құжаттарды табыс етедi. 
</w:t>
      </w:r>
      <w:r>
        <w:br/>
      </w:r>
      <w:r>
        <w:rPr>
          <w:rFonts w:ascii="Times New Roman"/>
          <w:b w:val="false"/>
          <w:i w:val="false"/>
          <w:color w:val="000000"/>
          <w:sz w:val="28"/>
        </w:rPr>
        <w:t>
      Сақтандыру (қайта сақтандыру) ұйымы эмитент болған жағдайда эмиссия проспектiне өзгерiстердi тiркеу сақтандыру қызметiн реттеу мен қадағалау жөнiндегi уәкiлеттi мемлекеттiк органмен келiсiм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1998 жылғы 20 қарашадағы "Аудиторлық қызмет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22, 309-құжат):
</w:t>
      </w:r>
    </w:p>
    <w:p>
      <w:pPr>
        <w:spacing w:after="0"/>
        <w:ind w:left="0"/>
        <w:jc w:val="both"/>
      </w:pPr>
      <w:r>
        <w:rPr>
          <w:rFonts w:ascii="Times New Roman"/>
          <w:b w:val="false"/>
          <w:i w:val="false"/>
          <w:color w:val="000000"/>
          <w:sz w:val="28"/>
        </w:rPr>
        <w:t>
      12-баптың 1-тармағының екiншi бөлiгiндегi "банк" деген сөзден кейiн "және сақтандыру"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