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e47d6" w14:textId="b1e47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Украинада тұрақты тұрып жатқан Қазақстан Республикасы азаматтарының және Қазақстан Республикасында тұрақты тұрып жатқан Украина азаматтарының азаматтық алуының және оны тоқтатуының оңайлатылған тәртібі және азаматтықтың болмауы мен қос азаматтық жағдайларын болдырмау туралы Қазақстан Республикасы мен Украина арасындағы келісімді бекіту туралы</w:t>
      </w:r>
    </w:p>
    <w:p>
      <w:pPr>
        <w:spacing w:after="0"/>
        <w:ind w:left="0"/>
        <w:jc w:val="both"/>
      </w:pPr>
      <w:r>
        <w:rPr>
          <w:rFonts w:ascii="Times New Roman"/>
          <w:b w:val="false"/>
          <w:i w:val="false"/>
          <w:color w:val="000000"/>
          <w:sz w:val="28"/>
        </w:rPr>
        <w:t>Қазақстан Республикасының Заңы 2001 жылғы 16 наурыз N 165-II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Киевте 2000 жылғы 19 мамырда жасалған Украинада тұрақты тұрып 
жатқан Қазақстан Республикасы азаматтарының және Қазақстан Республикасында 
тұрақты тұрып жатқан Украина азаматтарының азаматтық алуының және 
тоқтатуының оңайлатылған тәртiбi және азаматтықтың болмауы мен қос 
азаматтық жағдайларын болдырмау туралы Қазақстан Республикасы мен Украина 
арасындағы келiсiм бекiтiлсiн.
     Қазақстан Республикасының
             Президенті 
     Украинада тұрақты тұрып жатқан Қазақстан Республикасы азаматтарының
          және Қазақстан Республикасында тұрақты тұрып жатқан Украина
        азаматтарының азаматтық алуының және тоқтатуының жеңілдетiлген
        тәртiбi және азаматтықтың болмауы мен қос азаматтық жағдайларын
         болдырмау туралы Қазақстан Республикасы мен Украина арасындағы
                                   КЕЛIСIМ* 
     *(2001 жылғы 8 шілдеде күшіне енді - ҚР халықаралық шарттары 
                   бюллетені, 2002 ж., N 1, 15-құжат) 
     Бұдан әрi Тараптар деп аталатын Қазақстан Республикасы мен Украина,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өз азаматтарына адам құқықтары мен бостандықтарын қамтамасыз етуге 
</w:t>
      </w:r>
      <w:r>
        <w:rPr>
          <w:rFonts w:ascii="Times New Roman"/>
          <w:b w:val="false"/>
          <w:i w:val="false"/>
          <w:color w:val="000000"/>
          <w:sz w:val="28"/>
        </w:rPr>
        <w:t>
</w:t>
      </w:r>
    </w:p>
    <w:p>
      <w:pPr>
        <w:spacing w:after="0"/>
        <w:ind w:left="0"/>
        <w:jc w:val="left"/>
      </w:pPr>
      <w:r>
        <w:rPr>
          <w:rFonts w:ascii="Times New Roman"/>
          <w:b w:val="false"/>
          <w:i w:val="false"/>
          <w:color w:val="000000"/>
          <w:sz w:val="28"/>
        </w:rPr>
        <w:t>
қатысты тарихи, дәстүрлi достық байланыстарды сақтауға және нығайтуға екi 
ел халықтарының ұмтылыстарынан шыға отырып,
     екiншi Тараптың азаматтарына жеңiлдетiлген тәртiппен азаматтық алуға 
мүмкiндiк берудi, ал өз азаматтарына жеңiлдетiлген тәртiппен азаматтығын 
тоқтатуға мүмкiндiк берудi қалай отырып,
     азаматтықтың болмауы мен қос азаматтық жағдайларын болдырмауға ұмтыла 
отырып,
     төмендегiлер туралы келiстi:
                                 1-бап
     Әрбiр Тарап мынадай шарттардың бiрi болған жағдайда: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егер өтiнiш берушi тұрған мерзiмiне қарамастан азаматтық алатын 
екiншi Тараптың аумағында заңды негiзде тұрақты тұрып жатса;
</w:t>
      </w:r>
      <w:r>
        <w:br/>
      </w:r>
      <w:r>
        <w:rPr>
          <w:rFonts w:ascii="Times New Roman"/>
          <w:b w:val="false"/>
          <w:i w:val="false"/>
          <w:color w:val="000000"/>
          <w:sz w:val="28"/>
        </w:rPr>
        <w:t>
          б) егер өтiнiш берушi немесе оның ата-анасының (асырап алушыларының) 
бiрi, атасы немесе әжесi азаматтық алатын Тараптың аумағында туса немесе 
заңды негiзде тұрақты тұрған болса немесе өтiнiш берушiнiң азаматтық 
алатын Тараптың аумағында заңды негізде тұрақты тұрып жатқан және оның 
азаматы болып табылатын ең болмаса бiр жақын туысқаны: ерi (зайыбы), 
ата-анасының (асырап алушыларының) бiрi, баласы (оның iшiнде асырап 
алғаны), апасы-қарындасы, ағасы-iнiсi, атасы немесе әжесi, немересi 
(немере қызы) болған жағдайда өз аумағында заңды негiзде тұрақты тұрып 
жатқан екiншi Тараптың азаматтарына азаматтық алудың жеңiлдетiлген 
тәртiбiн, ал екiншi Тараптың аумағында заңды негiзде тұрақты тұрып жатқан 
өз азаматтарына азаматтығын тоқтатудың жеңiлдетiлген тәртiбiн бередi.      
</w:t>
      </w:r>
      <w:r>
        <w:br/>
      </w:r>
      <w:r>
        <w:rPr>
          <w:rFonts w:ascii="Times New Roman"/>
          <w:b w:val="false"/>
          <w:i w:val="false"/>
          <w:color w:val="000000"/>
          <w:sz w:val="28"/>
        </w:rPr>
        <w:t>
          Өтiнiш берушi бiр Тараптың азаматтығын алумен қатар екiншi Тараптың 
</w:t>
      </w:r>
      <w:r>
        <w:rPr>
          <w:rFonts w:ascii="Times New Roman"/>
          <w:b w:val="false"/>
          <w:i w:val="false"/>
          <w:color w:val="000000"/>
          <w:sz w:val="28"/>
        </w:rPr>
        <w:t>
</w:t>
      </w:r>
    </w:p>
    <w:p>
      <w:pPr>
        <w:spacing w:after="0"/>
        <w:ind w:left="0"/>
        <w:jc w:val="left"/>
      </w:pPr>
      <w:r>
        <w:rPr>
          <w:rFonts w:ascii="Times New Roman"/>
          <w:b w:val="false"/>
          <w:i w:val="false"/>
          <w:color w:val="000000"/>
          <w:sz w:val="28"/>
        </w:rPr>
        <w:t>
азаматтығын тоқтату туралы өтiнiш бередi.
     Осы бап ережелерiнiң қолданысы:
     1) адамзатқа қарсы қылмыс жасаған немесе геноцидті жүзеге асырған не 
мемлекетке қарсы қылмыс жасаған немесе жеке тұлғаға қарсы ауыр қылмыс 
жасаған;
     2) сотталғандығы алып тасталғанға дейiн бас еркiнен айыруға 
сотталған;
     3) тергеуде жүрген немесе жазадан қашып жүрген не Тараптардың бiрiнiң 
немесе үшiншi мемлекеттiң аумағында қылмыс жасаған;
     4) басқа мемлекеттiң азаматтығын алған адамдарға таралмайды.
                                 2-бап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Келiсiмнiң 1-бабының бiрiншi бөлiмiнде көрсетiлген адамдар бiр 
Тараптың азаматтығын алу және екiншi Тараптың азаматтығын тоқтату үшiн 
тұрақты тұрғылықты жерi бойынша азаматтық алатын өзге Тараптың құзыреттi 
органдарына:
</w:t>
      </w:r>
      <w:r>
        <w:br/>
      </w:r>
      <w:r>
        <w:rPr>
          <w:rFonts w:ascii="Times New Roman"/>
          <w:b w:val="false"/>
          <w:i w:val="false"/>
          <w:color w:val="000000"/>
          <w:sz w:val="28"/>
        </w:rPr>
        <w:t>
          Тараптардың құзыреттi органдарымен келiсiлген нысандағы өтiніші;
</w:t>
      </w:r>
      <w:r>
        <w:br/>
      </w:r>
      <w:r>
        <w:rPr>
          <w:rFonts w:ascii="Times New Roman"/>
          <w:b w:val="false"/>
          <w:i w:val="false"/>
          <w:color w:val="000000"/>
          <w:sz w:val="28"/>
        </w:rPr>
        <w:t>
          үш фотосурет;
</w:t>
      </w:r>
      <w:r>
        <w:br/>
      </w:r>
      <w:r>
        <w:rPr>
          <w:rFonts w:ascii="Times New Roman"/>
          <w:b w:val="false"/>
          <w:i w:val="false"/>
          <w:color w:val="000000"/>
          <w:sz w:val="28"/>
        </w:rPr>
        <w:t>
          осы Келiсiмнiң 1-бабында көзделген шарттардың бiрiнiң бар екендiгiн 
растайтын құжат;
</w:t>
      </w:r>
      <w:r>
        <w:br/>
      </w:r>
      <w:r>
        <w:rPr>
          <w:rFonts w:ascii="Times New Roman"/>
          <w:b w:val="false"/>
          <w:i w:val="false"/>
          <w:color w:val="000000"/>
          <w:sz w:val="28"/>
        </w:rPr>
        <w:t>
          азаматтық алатын Тараптың аумағында заңды негiзде тұрақты 
тұратындығын растайтын құжат;
</w:t>
      </w:r>
      <w:r>
        <w:br/>
      </w:r>
      <w:r>
        <w:rPr>
          <w:rFonts w:ascii="Times New Roman"/>
          <w:b w:val="false"/>
          <w:i w:val="false"/>
          <w:color w:val="000000"/>
          <w:sz w:val="28"/>
        </w:rPr>
        <w:t>
          әскери мiндетiн атқарғандығын немесе әскери мiндеттен босатылғандығын 
растайтын құжат (әскерге шақырылатын жастағы тұлғаға қатысты) тапсырады.
</w:t>
      </w:r>
      <w:r>
        <w:br/>
      </w:r>
      <w:r>
        <w:rPr>
          <w:rFonts w:ascii="Times New Roman"/>
          <w:b w:val="false"/>
          <w:i w:val="false"/>
          <w:color w:val="000000"/>
          <w:sz w:val="28"/>
        </w:rPr>
        <w:t>
          Азаматтық алатын Тараптың құзыретті органдары Тараптардың бiрiнiң 
азаматтығын алуды көрсетiлген құжаттар тапсырылған күннен бастап үш айдан 
аспайтын мерзiм ішінде ресiмдейдi.
</w:t>
      </w:r>
      <w:r>
        <w:br/>
      </w:r>
      <w:r>
        <w:rPr>
          <w:rFonts w:ascii="Times New Roman"/>
          <w:b w:val="false"/>
          <w:i w:val="false"/>
          <w:color w:val="000000"/>
          <w:sz w:val="28"/>
        </w:rPr>
        <w:t>
          Азаматтық алатын Тараптың құзыреттi органдары осы Келiсiмнiң 
1-бабының үшiншi бөлiмiнде қамтылған жағдайлар орын алатын болса өтiнiш 
берушiге азаматтық алуды ресiмдеуден бас тартады.
</w:t>
      </w:r>
      <w:r>
        <w:br/>
      </w:r>
      <w:r>
        <w:rPr>
          <w:rFonts w:ascii="Times New Roman"/>
          <w:b w:val="false"/>
          <w:i w:val="false"/>
          <w:color w:val="000000"/>
          <w:sz w:val="28"/>
        </w:rPr>
        <w:t>
          Тұлғаның жаңа азаматтық алғандығын ресiмдегеннен кейiн азаматтық 
алған Тараптың құзыреттi органдары он күннiң ішiнде тұлғаға алған 
азаматтығын растайтын құжат бередi, тоқтатылған азаматтығын растайтын 
құжатты алып, оны азаматтық алғандығын ресімдеген фактi туралы хабармен 
бiрге, оның күнiн көрсетiп, дипломаттық арналар бойынша азаматтығы 
тоқтатылған Тарапқа жiбередi.
</w:t>
      </w:r>
      <w:r>
        <w:br/>
      </w:r>
      <w:r>
        <w:rPr>
          <w:rFonts w:ascii="Times New Roman"/>
          <w:b w:val="false"/>
          <w:i w:val="false"/>
          <w:color w:val="000000"/>
          <w:sz w:val="28"/>
        </w:rPr>
        <w:t>
          Тұлғаның жаңа азаматтық алғандығын ресiмдеу туралы хабар алынғаннан 
азаматтықты тоқтататын Тарап екi айдың iшiнде азаматтықтың 
тоқтатылғандығын ресiмдейдi және бұл туралы азаматтық алынған Тарапқа 
хабарлайды.
</w:t>
      </w:r>
      <w:r>
        <w:br/>
      </w:r>
      <w:r>
        <w:rPr>
          <w:rFonts w:ascii="Times New Roman"/>
          <w:b w:val="false"/>
          <w:i w:val="false"/>
          <w:color w:val="000000"/>
          <w:sz w:val="28"/>
        </w:rPr>
        <w:t>
          Тараптың бiрiнiң азаматтығы алынғандығы ресiмдеген күн екiншi 
Тараптың азаматтығы тоқтатылған күн болып табылады.
</w:t>
      </w:r>
      <w:r>
        <w:br/>
      </w:r>
      <w:r>
        <w:rPr>
          <w:rFonts w:ascii="Times New Roman"/>
          <w:b w:val="false"/>
          <w:i w:val="false"/>
          <w:color w:val="000000"/>
          <w:sz w:val="28"/>
        </w:rPr>
        <w:t>
          Тараптар осы Келiсiмнің 1-бабында көрсетiлген тұлғаларды осы 
Келiсiмге сәйкес, Тараптардың азаматтығын тоқтатуына және алуына 
байланысты барлық мiндеттi алымдар мен баждарды төлеуден босатады.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Ата-аналарының азаматтықтары өзгерiп, нәтижесiнде екеуi де бiр 
Тараптың азаматтығын алған және екiншi Тараптың азаматтығын тоқтатқан 
жағдайда, соған сәйкес олардың кәмелеттiк жасқа толмаған (он сегiз жасқа 
дейiнгi) балаларының да азаматтықтары өзгередi.
</w:t>
      </w:r>
      <w:r>
        <w:br/>
      </w:r>
      <w:r>
        <w:rPr>
          <w:rFonts w:ascii="Times New Roman"/>
          <w:b w:val="false"/>
          <w:i w:val="false"/>
          <w:color w:val="000000"/>
          <w:sz w:val="28"/>
        </w:rPr>
        <w:t>
          Ата-аналарының бiрi бiр Тараптың азаматы болып табылатын, ал 
ата-аналарының екiншiсi басқа Тараптың азаматтығын алған кәмелеттiк жасқа 
толмаған балалардың азаматтықтары ата-аналардың осы Келiсiмнiң 2-бабына 
сәйкес тапсырылатын өтiнiштерiнде көрсетiлетiн келiсiмдерiмен анықталады.
</w:t>
      </w:r>
      <w:r>
        <w:br/>
      </w:r>
      <w:r>
        <w:rPr>
          <w:rFonts w:ascii="Times New Roman"/>
          <w:b w:val="false"/>
          <w:i w:val="false"/>
          <w:color w:val="000000"/>
          <w:sz w:val="28"/>
        </w:rPr>
        <w:t>
          Егер ата-аналар кәмелеттiк жасқа толмаған балалардың азаматтығын 
өзгерту жөнiнен келiсiмге келмеген жағдайда, бала ата-анасы тұрақты тұрып 
жатқан Тараптың азаматы болып табылады.
</w:t>
      </w:r>
      <w:r>
        <w:br/>
      </w:r>
      <w:r>
        <w:rPr>
          <w:rFonts w:ascii="Times New Roman"/>
          <w:b w:val="false"/>
          <w:i w:val="false"/>
          <w:color w:val="000000"/>
          <w:sz w:val="28"/>
        </w:rPr>
        <w:t>
          Ата-аналары бөлек тұратын кәмелеттiк жасқа толмаған балалар, егер 
ата-аналары арасында бұл туралы басқа келiсiм болмаған жағдайда, өздерi 
тәрбиесiнде жүрген ата-ананың бiрiнiң азаматтығын сақтайды.
</w:t>
      </w:r>
      <w:r>
        <w:br/>
      </w:r>
      <w:r>
        <w:rPr>
          <w:rFonts w:ascii="Times New Roman"/>
          <w:b w:val="false"/>
          <w:i w:val="false"/>
          <w:color w:val="000000"/>
          <w:sz w:val="28"/>
        </w:rPr>
        <w:t>
          Ата-аналық құқықтарынан айрылған ата-аналар азаматтықтарын өзгерткен 
</w:t>
      </w:r>
      <w:r>
        <w:rPr>
          <w:rFonts w:ascii="Times New Roman"/>
          <w:b w:val="false"/>
          <w:i w:val="false"/>
          <w:color w:val="000000"/>
          <w:sz w:val="28"/>
        </w:rPr>
        <w:t>
</w:t>
      </w:r>
    </w:p>
    <w:p>
      <w:pPr>
        <w:spacing w:after="0"/>
        <w:ind w:left="0"/>
        <w:jc w:val="left"/>
      </w:pPr>
      <w:r>
        <w:rPr>
          <w:rFonts w:ascii="Times New Roman"/>
          <w:b w:val="false"/>
          <w:i w:val="false"/>
          <w:color w:val="000000"/>
          <w:sz w:val="28"/>
        </w:rPr>
        <w:t>
жағдайда кәмелеттiк жасқа толмаған балалардың азаматтықтары өзгермейдi. 
Кәмелеттiк жасқа толмаған балалардың азаматтықтарын өзгертуге ата-аналық 
құқықтарынан айрылған ата-аналардың келiсiмдерi қажет болмайды.
                            4-бап
     Осы Келiсiммен реттелмеген мәселелер Тараптардың iшкi заңдарымен 
реттеледi.
     Егер Тараптардың iшкi заңдары осы Келiсiмнiң 1-бабының бiрiншi 
бөлiмiнде көрсетiлген тұлғалар үшiн азаматтық алуға неғұрлым жеңiлдiк 
жағдайлар белгiлесе, онда мұндай жағдайда Тараптардың iшкi заңдары 
қолданылады.
                                 5-бап
     Осы Келiсiмнiң ережелерiнiң түсiндiрілуiне немесе қолданылуына 
байланысты мәселелер Тараптар арасындағы консультациялар немесе нота 
алмасу жолымен шешiледi.
                                 6-бап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 бекiтiлуге жатады және Тараптар бекiту грамоталарын 
алмасқан күннен бастап отызыншы күнi күшiне енедi.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7-бап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 ол күшiне енген күннен бастап бес жылдың ішiнде 
қолданыста болады және егер Тараптардың бiрi осы Келiсiмнiң қолданысын 
тоқтатқысы келетiн ниетi туралы кезекті мерзiмнiң соңына дейiнгi алты 
айдың ішiнде жазбаша түрде екiншi Тарапқа хабарламаса, өздiгiнен келесi 
</w:t>
      </w:r>
      <w:r>
        <w:rPr>
          <w:rFonts w:ascii="Times New Roman"/>
          <w:b w:val="false"/>
          <w:i w:val="false"/>
          <w:color w:val="000000"/>
          <w:sz w:val="28"/>
        </w:rPr>
        <w:t>
</w:t>
      </w:r>
    </w:p>
    <w:p>
      <w:pPr>
        <w:spacing w:after="0"/>
        <w:ind w:left="0"/>
        <w:jc w:val="left"/>
      </w:pPr>
      <w:r>
        <w:rPr>
          <w:rFonts w:ascii="Times New Roman"/>
          <w:b w:val="false"/>
          <w:i w:val="false"/>
          <w:color w:val="000000"/>
          <w:sz w:val="28"/>
        </w:rPr>
        <w:t>
бес жылдық мерзiмге ұзартылады.
     Киев қаласында 2000 жылғы 19 мамырда әрқайсысы қазақ, украин және 
орыс тiлдерiнде екi дана болып жасалды және барлық мәтiндердiң күштерi 
бiрдей. Осы Келiсiмнiң ережелерiн түсiндiруде пiкiр алшақтықтары туындаған 
жағдайда Тараптар орыс тiлiндегi мәтiндi басшылыққа алады.
      Қазақстан Республикасы                      Украина
            үшін                                   үшін
     Мамандар:
       Қасымбеков Б.А.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