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f973d" w14:textId="27f9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2001 жылғы 4 маусымдағы N 205-ІІ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"Қоршаған ортаны қорғау туралы" 1997 жылғы 15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17-18, 213-құжат; 1998 ж., N 24, 443-құжат; 1999 ж., N 11, 357-құжат; N 23, 931-құжат)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1-бапта: 
</w:t>
      </w:r>
      <w:r>
        <w:br/>
      </w:r>
      <w:r>
        <w:rPr>
          <w:rFonts w:ascii="Times New Roman"/>
          <w:b w:val="false"/>
          <w:i w:val="false"/>
          <w:color w:val="000000"/>
          <w:sz w:val="28"/>
        </w:rPr>
        <w:t>
      1) екінші абзацта: 
</w:t>
      </w:r>
      <w:r>
        <w:br/>
      </w:r>
      <w:r>
        <w:rPr>
          <w:rFonts w:ascii="Times New Roman"/>
          <w:b w:val="false"/>
          <w:i w:val="false"/>
          <w:color w:val="000000"/>
          <w:sz w:val="28"/>
        </w:rPr>
        <w:t>
      "оның ішінде" деген сөздер мен ",табиғи ресурстардың жанды әрі жансыз" деген сөздер алып тасталсын; 
</w:t>
      </w:r>
      <w:r>
        <w:br/>
      </w:r>
      <w:r>
        <w:rPr>
          <w:rFonts w:ascii="Times New Roman"/>
          <w:b w:val="false"/>
          <w:i w:val="false"/>
          <w:color w:val="000000"/>
          <w:sz w:val="28"/>
        </w:rPr>
        <w:t>
      "ауаны" деген сөзден кейін "Жердің озон қабатын" деген сөздермен толықтырылсын; 
</w:t>
      </w:r>
      <w:r>
        <w:br/>
      </w:r>
      <w:r>
        <w:rPr>
          <w:rFonts w:ascii="Times New Roman"/>
          <w:b w:val="false"/>
          <w:i w:val="false"/>
          <w:color w:val="000000"/>
          <w:sz w:val="28"/>
        </w:rPr>
        <w:t>
      2) тоғызыншы абзац мынадай редакцияда жазылсын: 
</w:t>
      </w:r>
      <w:r>
        <w:br/>
      </w:r>
      <w:r>
        <w:rPr>
          <w:rFonts w:ascii="Times New Roman"/>
          <w:b w:val="false"/>
          <w:i w:val="false"/>
          <w:color w:val="000000"/>
          <w:sz w:val="28"/>
        </w:rPr>
        <w:t>
      "экологиялық нормалау - адамның өмір сүруі мен биологиялық алуан түрлілікті сақтау үшін қолайлы ортаны айқындайтын және қамтамасыз ететін ережелердің (нормалардың) және олардағы қоршаған ортаның жай-күйі мен оған ықпал ету дәрежесін бағалаудың сан және сапа көрсеткіштерінің (нормативтерінің) жүйесі;"; 
</w:t>
      </w:r>
      <w:r>
        <w:br/>
      </w:r>
      <w:r>
        <w:rPr>
          <w:rFonts w:ascii="Times New Roman"/>
          <w:b w:val="false"/>
          <w:i w:val="false"/>
          <w:color w:val="000000"/>
          <w:sz w:val="28"/>
        </w:rPr>
        <w:t>
      3) мынадай мазмұндағы абзацтармен толықтырылсын: 
</w:t>
      </w:r>
      <w:r>
        <w:br/>
      </w:r>
      <w:r>
        <w:rPr>
          <w:rFonts w:ascii="Times New Roman"/>
          <w:b w:val="false"/>
          <w:i w:val="false"/>
          <w:color w:val="000000"/>
          <w:sz w:val="28"/>
        </w:rPr>
        <w:t>
      "қолайлы қоршаған орта - объектілерінің жай-күйі экологиялық қауіпсіздікті және халықтың денсаулығын сақтауды, ластануға жол бермеуді, экологиялық жүйелердің тұрақты жұмыс істеуін, табиғи ресурстарды молықтыруды және ұтымды пайдалануды қамтамасыз ететін орта; 
</w:t>
      </w:r>
      <w:r>
        <w:br/>
      </w:r>
      <w:r>
        <w:rPr>
          <w:rFonts w:ascii="Times New Roman"/>
          <w:b w:val="false"/>
          <w:i w:val="false"/>
          <w:color w:val="000000"/>
          <w:sz w:val="28"/>
        </w:rPr>
        <w:t>
      қоршаған ортаға және адам денсаулығына келтірілетін нұқсан (зиян) қоршаған ортаны ластау немесе тірі организмдер мен адамның ауыруын, жұтауын немесе қырылуын, табиғи ресурстардың сарқылуын туғызған немесе туғызатындай етіп табиғи ресурстарды белгіленген нормативтерден тыс алып қою; 
</w:t>
      </w:r>
      <w:r>
        <w:br/>
      </w:r>
      <w:r>
        <w:rPr>
          <w:rFonts w:ascii="Times New Roman"/>
          <w:b w:val="false"/>
          <w:i w:val="false"/>
          <w:color w:val="000000"/>
          <w:sz w:val="28"/>
        </w:rPr>
        <w:t>
      қоршаған ортаны ластауға лимиттер - ластағыш заттардың, өндіріс пен тұтыну қалдықтарының жалпы түсу көлемінің, сондай-ақ қоршаған ортаға шудың, тербелістің, магнитті өрістер мен өзге де зиянды физикалық ықпалдар әсері деңгейлерінің қолайлы қоршаған орта сақталатын шектері; 
</w:t>
      </w:r>
      <w:r>
        <w:br/>
      </w:r>
      <w:r>
        <w:rPr>
          <w:rFonts w:ascii="Times New Roman"/>
          <w:b w:val="false"/>
          <w:i w:val="false"/>
          <w:color w:val="000000"/>
          <w:sz w:val="28"/>
        </w:rPr>
        <w:t>
      табиғи ресурстарды алып қою лимиттері - биологиялық ресурстардың табиғи молығуы бұзылмайтын және пайдалы қазбаларды ұтымды пайдалануға кепілдік беретіндей етіп табиғи ресурстарды саны жағынан ықтимал пайдалану шектері; 
</w:t>
      </w:r>
      <w:r>
        <w:br/>
      </w:r>
      <w:r>
        <w:rPr>
          <w:rFonts w:ascii="Times New Roman"/>
          <w:b w:val="false"/>
          <w:i w:val="false"/>
          <w:color w:val="000000"/>
          <w:sz w:val="28"/>
        </w:rPr>
        <w:t>
      ластауға квота - нақты табиғат пайдаланушыға белгілі бір мерзімге бөлінетін ластау лимитінің бөлігі; 
</w:t>
      </w:r>
      <w:r>
        <w:br/>
      </w:r>
      <w:r>
        <w:rPr>
          <w:rFonts w:ascii="Times New Roman"/>
          <w:b w:val="false"/>
          <w:i w:val="false"/>
          <w:color w:val="000000"/>
          <w:sz w:val="28"/>
        </w:rPr>
        <w:t>
      табиғи ресурстарды алып қою квотасы - нақты табиғат пайдаланушыға белгілі бір мерзімге бөлінетін алып қою лимитінің бөлігі; 
</w:t>
      </w:r>
      <w:r>
        <w:br/>
      </w:r>
      <w:r>
        <w:rPr>
          <w:rFonts w:ascii="Times New Roman"/>
          <w:b w:val="false"/>
          <w:i w:val="false"/>
          <w:color w:val="000000"/>
          <w:sz w:val="28"/>
        </w:rPr>
        <w:t>
      шығарылудың, тасталудың үлес нормативі - өнімнің, қуаттың, көлік немесе өзге де жүріп-тұру құралдарының бірлігіне шаққанда атмосфераға, су объектілеріне зиянды (ластаушы) заттарды шығарудың, тастаудың ең көп массасының нормативі, ол шығарылудың, тасталудың, технологиялық процестер мен жабдықтардың қозғалмалы, тұрақты көздері үшін белгіленеді; 
</w:t>
      </w:r>
      <w:r>
        <w:br/>
      </w:r>
      <w:r>
        <w:rPr>
          <w:rFonts w:ascii="Times New Roman"/>
          <w:b w:val="false"/>
          <w:i w:val="false"/>
          <w:color w:val="000000"/>
          <w:sz w:val="28"/>
        </w:rPr>
        <w:t>
      өндіріс және тұтыну қалдықтары - антропогендік қызмет салдарынан пайда болған, бұдан әрі пайдалануға жатпайтын, кез-келген агрегаттық күйдегі заттар мен материалдар; 
</w:t>
      </w:r>
      <w:r>
        <w:br/>
      </w:r>
      <w:r>
        <w:rPr>
          <w:rFonts w:ascii="Times New Roman"/>
          <w:b w:val="false"/>
          <w:i w:val="false"/>
          <w:color w:val="000000"/>
          <w:sz w:val="28"/>
        </w:rPr>
        <w:t>
      қоршаған ортаға ықпал етудің жол берілетін шекті нормативтері - экологиялық жүйелердің тұрақтылығын бұзуға әкеп соқпайтын, қоршаған ортаға барынша жасалуы мүмкін антропогендік ауыртпалық; 
</w:t>
      </w:r>
      <w:r>
        <w:br/>
      </w:r>
      <w:r>
        <w:rPr>
          <w:rFonts w:ascii="Times New Roman"/>
          <w:b w:val="false"/>
          <w:i w:val="false"/>
          <w:color w:val="000000"/>
          <w:sz w:val="28"/>
        </w:rPr>
        <w:t>
      ластағыш заттардың шығарылуы мен тасталуына жол берілетін шекті нормативтері - атмосфераға, су объектілеріне, топыраққа шығарылатындар мен тасталатындардағы ластағыш заттардың, қоршаған ортаға жасалатын физикалық ықпалдық ол жасалған жағдайда жол берілетін ауыртпалықтың экологиялық нормативтерінің сақталуын қамтамасыз ететін көлемі; 
</w:t>
      </w:r>
      <w:r>
        <w:br/>
      </w:r>
      <w:r>
        <w:rPr>
          <w:rFonts w:ascii="Times New Roman"/>
          <w:b w:val="false"/>
          <w:i w:val="false"/>
          <w:color w:val="000000"/>
          <w:sz w:val="28"/>
        </w:rPr>
        <w:t>
      ластағыш заттардың қордалануы мен ықпал ету деңгейінің жол берілетін шекті нормативтері - атмосфералық ауада, су объектілерінде, топырақта ластағыш заттардың жол берілетін құрамының және қоршаған ортаға физикалық факторлар ықпалының адам денсаулығын сақтау және өсімдіктер мен жануарлар дүниесіне зиянды әсеріне жол бермеу мақсатында белгіленетін шамасы; 
</w:t>
      </w:r>
      <w:r>
        <w:br/>
      </w:r>
      <w:r>
        <w:rPr>
          <w:rFonts w:ascii="Times New Roman"/>
          <w:b w:val="false"/>
          <w:i w:val="false"/>
          <w:color w:val="000000"/>
          <w:sz w:val="28"/>
        </w:rPr>
        <w:t>
      экологиялық қауіп - антропогендік және табиғи ықпалдар әсерінің, соның ішінде дүлей зілзалаларды қоса алғанда, зілзалалар мен апаттар себептерінен қоршаған ортаның жай-күйі бұзылуының, өзгеруінің болуымен немесе ықтималдығымен сипатталатын және осыған байланысты жеке адам мен қоғамның өмірлік маңызы бар мүдделеріне қауіп төндіретін жағдай.".
</w:t>
      </w:r>
    </w:p>
    <w:p>
      <w:pPr>
        <w:spacing w:after="0"/>
        <w:ind w:left="0"/>
        <w:jc w:val="both"/>
      </w:pPr>
      <w:r>
        <w:rPr>
          <w:rFonts w:ascii="Times New Roman"/>
          <w:b w:val="false"/>
          <w:i w:val="false"/>
          <w:color w:val="000000"/>
          <w:sz w:val="28"/>
        </w:rPr>
        <w:t>
</w:t>
      </w:r>
      <w:r>
        <w:rPr>
          <w:rFonts w:ascii="Times New Roman"/>
          <w:b w:val="false"/>
          <w:i w:val="false"/>
          <w:color w:val="000000"/>
          <w:sz w:val="28"/>
        </w:rPr>
        <w:t>
      2. 7-бапта: 
</w:t>
      </w:r>
      <w:r>
        <w:br/>
      </w:r>
      <w:r>
        <w:rPr>
          <w:rFonts w:ascii="Times New Roman"/>
          <w:b w:val="false"/>
          <w:i w:val="false"/>
          <w:color w:val="000000"/>
          <w:sz w:val="28"/>
        </w:rPr>
        <w:t>
      1) үшінші абзацта "ұлттық (мемлекеттік)" деген сөздер "мемлекеттік" деген сөзбен ауыстырылсын; 
</w:t>
      </w:r>
      <w:r>
        <w:br/>
      </w:r>
      <w:r>
        <w:rPr>
          <w:rFonts w:ascii="Times New Roman"/>
          <w:b w:val="false"/>
          <w:i w:val="false"/>
          <w:color w:val="000000"/>
          <w:sz w:val="28"/>
        </w:rPr>
        <w:t>
      2) төртінші абзацтағы "мемлекеттік комитеттердің," деген сөздер алып тасталсын; 
</w:t>
      </w:r>
      <w:r>
        <w:br/>
      </w:r>
      <w:r>
        <w:rPr>
          <w:rFonts w:ascii="Times New Roman"/>
          <w:b w:val="false"/>
          <w:i w:val="false"/>
          <w:color w:val="000000"/>
          <w:sz w:val="28"/>
        </w:rPr>
        <w:t>
      3) жетінші абзац мынадай редакцияда жазылсын: 
</w:t>
      </w:r>
      <w:r>
        <w:br/>
      </w:r>
      <w:r>
        <w:rPr>
          <w:rFonts w:ascii="Times New Roman"/>
          <w:b w:val="false"/>
          <w:i w:val="false"/>
          <w:color w:val="000000"/>
          <w:sz w:val="28"/>
        </w:rPr>
        <w:t>
      "қоршаған ортаны ластағаны және табиғи ресурстарды пайдаланғаны үшін ақы алудың тәртібін белгілейді және ставкаларын бекітеді;"; 
</w:t>
      </w:r>
      <w:r>
        <w:br/>
      </w:r>
      <w:r>
        <w:rPr>
          <w:rFonts w:ascii="Times New Roman"/>
          <w:b w:val="false"/>
          <w:i w:val="false"/>
          <w:color w:val="000000"/>
          <w:sz w:val="28"/>
        </w:rPr>
        <w:t>
      4) тоғызыншы абзац алып тасталсын; 
</w:t>
      </w:r>
      <w:r>
        <w:br/>
      </w:r>
      <w:r>
        <w:rPr>
          <w:rFonts w:ascii="Times New Roman"/>
          <w:b w:val="false"/>
          <w:i w:val="false"/>
          <w:color w:val="000000"/>
          <w:sz w:val="28"/>
        </w:rPr>
        <w:t>
      5) он бірінші абзац мынадай редакцияда жазылсын: 
</w:t>
      </w:r>
      <w:r>
        <w:br/>
      </w:r>
      <w:r>
        <w:rPr>
          <w:rFonts w:ascii="Times New Roman"/>
          <w:b w:val="false"/>
          <w:i w:val="false"/>
          <w:color w:val="000000"/>
          <w:sz w:val="28"/>
        </w:rPr>
        <w:t>
      "қоршаған ортаны ластауға рұқсат беру тәртібін бекітеді;"; 
</w:t>
      </w:r>
      <w:r>
        <w:br/>
      </w:r>
      <w:r>
        <w:rPr>
          <w:rFonts w:ascii="Times New Roman"/>
          <w:b w:val="false"/>
          <w:i w:val="false"/>
          <w:color w:val="000000"/>
          <w:sz w:val="28"/>
        </w:rPr>
        <w:t>
      6) он үшінші абзац мынадай редакцияда жазылсын: 
</w:t>
      </w:r>
      <w:r>
        <w:br/>
      </w:r>
      <w:r>
        <w:rPr>
          <w:rFonts w:ascii="Times New Roman"/>
          <w:b w:val="false"/>
          <w:i w:val="false"/>
          <w:color w:val="000000"/>
          <w:sz w:val="28"/>
        </w:rPr>
        <w:t>
      "қоршаған орта мен табиғи ресурстардың мемлекеттік мониторингін жүргізудің құрылымын, мазмұны мен тәртібін белгілейді және Қоршаған орта мен табиғи ресурстар мониторингінің бірыңғай мемлекеттік жүйесін ұйымдастырудың және жүргізудің ережесін бекітеді;"; 
</w:t>
      </w:r>
      <w:r>
        <w:br/>
      </w:r>
      <w:r>
        <w:rPr>
          <w:rFonts w:ascii="Times New Roman"/>
          <w:b w:val="false"/>
          <w:i w:val="false"/>
          <w:color w:val="000000"/>
          <w:sz w:val="28"/>
        </w:rPr>
        <w:t>
      7) он төртінші абзацтағы ", сондай-ақ қоршаған ортаны қорғау саласындағы міндетті стандарттау мен сертификаттауға жататын біртекті өнім (жұмыс, қызмет) топтарының тізбесін" деген сөздер алып тасталсын; 
</w:t>
      </w:r>
      <w:r>
        <w:br/>
      </w:r>
      <w:r>
        <w:rPr>
          <w:rFonts w:ascii="Times New Roman"/>
          <w:b w:val="false"/>
          <w:i w:val="false"/>
          <w:color w:val="000000"/>
          <w:sz w:val="28"/>
        </w:rPr>
        <w:t>
      8) он жетінші абзацтан кейін мынадай мазмұндағы абзацпен толықтырылсын:
</w:t>
      </w:r>
      <w:r>
        <w:br/>
      </w:r>
      <w:r>
        <w:rPr>
          <w:rFonts w:ascii="Times New Roman"/>
          <w:b w:val="false"/>
          <w:i w:val="false"/>
          <w:color w:val="000000"/>
          <w:sz w:val="28"/>
        </w:rPr>
        <w:t>
      "төтенше экологиялық жағдайды хабарлау ережесін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8-бапта:
</w:t>
      </w:r>
      <w:r>
        <w:br/>
      </w:r>
      <w:r>
        <w:rPr>
          <w:rFonts w:ascii="Times New Roman"/>
          <w:b w:val="false"/>
          <w:i w:val="false"/>
          <w:color w:val="000000"/>
          <w:sz w:val="28"/>
        </w:rPr>
        <w:t>
      1) бірінші бөліктегі "және ведомство үстінен мемлекеттік бақылауды жүзеге асырады" деген сөздер алып тасталсын;
</w:t>
      </w:r>
      <w:r>
        <w:br/>
      </w:r>
      <w:r>
        <w:rPr>
          <w:rFonts w:ascii="Times New Roman"/>
          <w:b w:val="false"/>
          <w:i w:val="false"/>
          <w:color w:val="000000"/>
          <w:sz w:val="28"/>
        </w:rPr>
        <w:t>
      2) екінші бөлікте:
</w:t>
      </w:r>
      <w:r>
        <w:br/>
      </w:r>
      <w:r>
        <w:rPr>
          <w:rFonts w:ascii="Times New Roman"/>
          <w:b w:val="false"/>
          <w:i w:val="false"/>
          <w:color w:val="000000"/>
          <w:sz w:val="28"/>
        </w:rPr>
        <w:t>
      екінші абзацтағы "ұлттық (мемлекеттік)" деген сөздер "мемлекеттік" деген сөзбен ауыстырылсын;
</w:t>
      </w:r>
      <w:r>
        <w:br/>
      </w:r>
      <w:r>
        <w:rPr>
          <w:rFonts w:ascii="Times New Roman"/>
          <w:b w:val="false"/>
          <w:i w:val="false"/>
          <w:color w:val="000000"/>
          <w:sz w:val="28"/>
        </w:rPr>
        <w:t>
      үшінші абзацта "қоршаған орта сапасының нормативтері" деген сөздер "экологиялық нормативтер" деген сөздермен ауыстырылсын;
</w:t>
      </w:r>
      <w:r>
        <w:br/>
      </w:r>
      <w:r>
        <w:rPr>
          <w:rFonts w:ascii="Times New Roman"/>
          <w:b w:val="false"/>
          <w:i w:val="false"/>
          <w:color w:val="000000"/>
          <w:sz w:val="28"/>
        </w:rPr>
        <w:t>
      он бірінші абзац мынадай редакцияда жазылсын:
</w:t>
      </w:r>
      <w:r>
        <w:br/>
      </w:r>
      <w:r>
        <w:rPr>
          <w:rFonts w:ascii="Times New Roman"/>
          <w:b w:val="false"/>
          <w:i w:val="false"/>
          <w:color w:val="000000"/>
          <w:sz w:val="28"/>
        </w:rPr>
        <w:t>
      "қоршаған ортаны қорғау және табиғи ресурстарды пайдалану саласында мемлекеттік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10-бапта:
</w:t>
      </w:r>
      <w:r>
        <w:br/>
      </w:r>
      <w:r>
        <w:rPr>
          <w:rFonts w:ascii="Times New Roman"/>
          <w:b w:val="false"/>
          <w:i w:val="false"/>
          <w:color w:val="000000"/>
          <w:sz w:val="28"/>
        </w:rPr>
        <w:t>
      1) 1-тармақ мынадай мазмұндағы алтыншы абзацпен толықтырылсын:
</w:t>
      </w:r>
      <w:r>
        <w:br/>
      </w:r>
      <w:r>
        <w:rPr>
          <w:rFonts w:ascii="Times New Roman"/>
          <w:b w:val="false"/>
          <w:i w:val="false"/>
          <w:color w:val="000000"/>
          <w:sz w:val="28"/>
        </w:rPr>
        <w:t>
      "қоршаған ортаны ластағаны үшін қоршаған ортаны қорғау саласындағы орталық атқарушы орган ұсынған төлем ставкаларын келіседі.";
</w:t>
      </w:r>
      <w:r>
        <w:br/>
      </w:r>
      <w:r>
        <w:rPr>
          <w:rFonts w:ascii="Times New Roman"/>
          <w:b w:val="false"/>
          <w:i w:val="false"/>
          <w:color w:val="000000"/>
          <w:sz w:val="28"/>
        </w:rPr>
        <w:t>
      2) 2-тармақта:
</w:t>
      </w:r>
      <w:r>
        <w:br/>
      </w:r>
      <w:r>
        <w:rPr>
          <w:rFonts w:ascii="Times New Roman"/>
          <w:b w:val="false"/>
          <w:i w:val="false"/>
          <w:color w:val="000000"/>
          <w:sz w:val="28"/>
        </w:rPr>
        <w:t>
      үшінші абзацтағы "экологиялық сараптаманы", деген сөздер алып тасталсын;
</w:t>
      </w:r>
      <w:r>
        <w:br/>
      </w:r>
      <w:r>
        <w:rPr>
          <w:rFonts w:ascii="Times New Roman"/>
          <w:b w:val="false"/>
          <w:i w:val="false"/>
          <w:color w:val="000000"/>
          <w:sz w:val="28"/>
        </w:rPr>
        <w:t>
      төртінші абзацтағы "қоршаған ортаны ластағаны үшін төленетін ақы мөлшерін бекітеді,"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11-бап мынадай редакцияда жазылсын:
</w:t>
      </w:r>
      <w:r>
        <w:br/>
      </w:r>
      <w:r>
        <w:rPr>
          <w:rFonts w:ascii="Times New Roman"/>
          <w:b w:val="false"/>
          <w:i w:val="false"/>
          <w:color w:val="000000"/>
          <w:sz w:val="28"/>
        </w:rPr>
        <w:t>
      "Табиғи ресурстарға меншік нысаны Қазақстан Республикасының Конституциясымен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15-бапта:
</w:t>
      </w:r>
      <w:r>
        <w:br/>
      </w:r>
      <w:r>
        <w:rPr>
          <w:rFonts w:ascii="Times New Roman"/>
          <w:b w:val="false"/>
          <w:i w:val="false"/>
          <w:color w:val="000000"/>
          <w:sz w:val="28"/>
        </w:rPr>
        <w:t>
      1) тақырыбы мынадай редакцияда жазылсын:
</w:t>
      </w:r>
    </w:p>
    <w:p>
      <w:pPr>
        <w:spacing w:after="0"/>
        <w:ind w:left="0"/>
        <w:jc w:val="both"/>
      </w:pPr>
      <w:r>
        <w:rPr>
          <w:rFonts w:ascii="Times New Roman"/>
          <w:b w:val="false"/>
          <w:i w:val="false"/>
          <w:color w:val="000000"/>
          <w:sz w:val="28"/>
        </w:rPr>
        <w:t>
      "15-бап. Қоршаған ортаны ластауға және табиғи ресурстарды алып қоюға лимиттер мен квоталар";
</w:t>
      </w:r>
    </w:p>
    <w:p>
      <w:pPr>
        <w:spacing w:after="0"/>
        <w:ind w:left="0"/>
        <w:jc w:val="both"/>
      </w:pPr>
      <w:r>
        <w:rPr>
          <w:rFonts w:ascii="Times New Roman"/>
          <w:b w:val="false"/>
          <w:i w:val="false"/>
          <w:color w:val="000000"/>
          <w:sz w:val="28"/>
        </w:rPr>
        <w:t>
      2) бірінші бөлік алып тасталсын;
</w:t>
      </w:r>
      <w:r>
        <w:br/>
      </w:r>
      <w:r>
        <w:rPr>
          <w:rFonts w:ascii="Times New Roman"/>
          <w:b w:val="false"/>
          <w:i w:val="false"/>
          <w:color w:val="000000"/>
          <w:sz w:val="28"/>
        </w:rPr>
        <w:t>
      3) екінші бөлікте "қоршаған орта сапасының қолданылып жүрген нормативтеріне" деген сөздер "қолданылып жүрген экологиялық нормативтерге"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16-бапта: 
</w:t>
      </w:r>
      <w:r>
        <w:br/>
      </w:r>
      <w:r>
        <w:rPr>
          <w:rFonts w:ascii="Times New Roman"/>
          <w:b w:val="false"/>
          <w:i w:val="false"/>
          <w:color w:val="000000"/>
          <w:sz w:val="28"/>
        </w:rPr>
        <w:t>
      "берілетін" деген сөздің алдынан "жыл сайын" деген сөздермен толықтырылсын; 
</w:t>
      </w:r>
      <w:r>
        <w:br/>
      </w:r>
      <w:r>
        <w:rPr>
          <w:rFonts w:ascii="Times New Roman"/>
          <w:b w:val="false"/>
          <w:i w:val="false"/>
          <w:color w:val="000000"/>
          <w:sz w:val="28"/>
        </w:rPr>
        <w:t>
      "арнайы уәкілетті мемлекеттік орган" деген сөздер "орталық атқарушы орган" деген сөздермен ауыстырылсын және "шығару мен тастауға" деген сөздерден кейін "құқығын" деген сөзбен толықтырып, "өндіріс пен тұтыну қалдықтарын орналастыруға, табиғат пайдаланудың нақты мерзімі мен көлемі, нормалар, ережелері және қолданылатын технологиясы көрсетілген" деген сөздер "табиғат пайдаланудың нақты мерзімі мен көлемін, нормаларын, шарттарын және қолданылатын технологияны көрсете отырып, өндіріс пен тұтыну қалдықтарын орналастыру"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20-бапта: 
</w:t>
      </w:r>
      <w:r>
        <w:br/>
      </w:r>
      <w:r>
        <w:rPr>
          <w:rFonts w:ascii="Times New Roman"/>
          <w:b w:val="false"/>
          <w:i w:val="false"/>
          <w:color w:val="000000"/>
          <w:sz w:val="28"/>
        </w:rPr>
        <w:t>
      1-тармақта үшінші абзацтағы "белгіленген" деген сөзден кейін "экологиялық нормативтер мен" деген сөздермен толықтырылсын, "және қоршаған орта сапасының нормативтерін" деген сөздер алып тасталсын; 
</w:t>
      </w:r>
      <w:r>
        <w:br/>
      </w:r>
      <w:r>
        <w:rPr>
          <w:rFonts w:ascii="Times New Roman"/>
          <w:b w:val="false"/>
          <w:i w:val="false"/>
          <w:color w:val="000000"/>
          <w:sz w:val="28"/>
        </w:rPr>
        <w:t>
      бесінші абзацтағы "белгіленген тәртіппен жүргізуге" деген сөздер "жүзеге асыруға"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23-бапта: 
</w:t>
      </w:r>
      <w:r>
        <w:br/>
      </w:r>
      <w:r>
        <w:rPr>
          <w:rFonts w:ascii="Times New Roman"/>
          <w:b w:val="false"/>
          <w:i w:val="false"/>
          <w:color w:val="000000"/>
          <w:sz w:val="28"/>
        </w:rPr>
        <w:t>
      1) екінші бөлікте: 
</w:t>
      </w:r>
      <w:r>
        <w:br/>
      </w:r>
      <w:r>
        <w:rPr>
          <w:rFonts w:ascii="Times New Roman"/>
          <w:b w:val="false"/>
          <w:i w:val="false"/>
          <w:color w:val="000000"/>
          <w:sz w:val="28"/>
        </w:rPr>
        <w:t>
      "жекелеген қызмет" деген сөздер "шаруашылық қызметтің жекелеген" деген сөздермен толықтырылсын, "қоршаған ортаны қорғау саласындағы" деген сөздер алып тасталсын; 
</w:t>
      </w:r>
      <w:r>
        <w:br/>
      </w:r>
      <w:r>
        <w:rPr>
          <w:rFonts w:ascii="Times New Roman"/>
          <w:b w:val="false"/>
          <w:i w:val="false"/>
          <w:color w:val="000000"/>
          <w:sz w:val="28"/>
        </w:rPr>
        <w:t>
      2) бесінші бөлікте "арнаулы мемлекеттік уәкілетті органмен" деген сөздер "орталық атқарушы органмен"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24-бапта: 
</w:t>
      </w:r>
      <w:r>
        <w:br/>
      </w:r>
      <w:r>
        <w:rPr>
          <w:rFonts w:ascii="Times New Roman"/>
          <w:b w:val="false"/>
          <w:i w:val="false"/>
          <w:color w:val="000000"/>
          <w:sz w:val="28"/>
        </w:rPr>
        <w:t>
      1) 1-тармақтағы "арнайы уәкілдік берілген" деген сөздер алып тасталсын; 
</w:t>
      </w:r>
      <w:r>
        <w:br/>
      </w:r>
      <w:r>
        <w:rPr>
          <w:rFonts w:ascii="Times New Roman"/>
          <w:b w:val="false"/>
          <w:i w:val="false"/>
          <w:color w:val="000000"/>
          <w:sz w:val="28"/>
        </w:rPr>
        <w:t>
      2) 3-тармақ "жұмыс істейді" деген сөздерден кейін ", оны ұйымдастыру және жүргізу ережесін Қазақстан Республикасының Үкіметі бекітеді." деген сөздермен толықтырылсын; 
</w:t>
      </w:r>
      <w:r>
        <w:br/>
      </w:r>
      <w:r>
        <w:rPr>
          <w:rFonts w:ascii="Times New Roman"/>
          <w:b w:val="false"/>
          <w:i w:val="false"/>
          <w:color w:val="000000"/>
          <w:sz w:val="28"/>
        </w:rPr>
        <w:t>
      3) 4-тармақ алып тасталсын; 
</w:t>
      </w:r>
      <w:r>
        <w:br/>
      </w:r>
      <w:r>
        <w:rPr>
          <w:rFonts w:ascii="Times New Roman"/>
          <w:b w:val="false"/>
          <w:i w:val="false"/>
          <w:color w:val="000000"/>
          <w:sz w:val="28"/>
        </w:rPr>
        <w:t>
      4) 5-тармақта "органдар" деген сөзден кейін "басқарушылық және" деген сөздермен толықтырылсын; 
</w:t>
      </w:r>
      <w:r>
        <w:br/>
      </w:r>
      <w:r>
        <w:rPr>
          <w:rFonts w:ascii="Times New Roman"/>
          <w:b w:val="false"/>
          <w:i w:val="false"/>
          <w:color w:val="000000"/>
          <w:sz w:val="28"/>
        </w:rPr>
        <w:t>
      5) мынадай мазмұндағы 6-тармақпен толықтырылсын: 
</w:t>
      </w:r>
      <w:r>
        <w:br/>
      </w:r>
      <w:r>
        <w:rPr>
          <w:rFonts w:ascii="Times New Roman"/>
          <w:b w:val="false"/>
          <w:i w:val="false"/>
          <w:color w:val="000000"/>
          <w:sz w:val="28"/>
        </w:rPr>
        <w:t>
      "6. Барлық мемлекеттік органдар қоршаған ортаны қорғау саласындағы орталық атқарушы органға қоршаған ортаның мемлекеттік мониторингін жүзеге асыру жөніндегі қажетті ақпаратты тегін, заңдарда белгіленген нысандар бойынша және мерзімде табыс етіп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25-бапта: 
</w:t>
      </w:r>
      <w:r>
        <w:br/>
      </w:r>
      <w:r>
        <w:rPr>
          <w:rFonts w:ascii="Times New Roman"/>
          <w:b w:val="false"/>
          <w:i w:val="false"/>
          <w:color w:val="000000"/>
          <w:sz w:val="28"/>
        </w:rPr>
        <w:t>
      1) 3-тармақ мынадай редакцияда жазылсын: 
</w:t>
      </w:r>
      <w:r>
        <w:br/>
      </w:r>
      <w:r>
        <w:rPr>
          <w:rFonts w:ascii="Times New Roman"/>
          <w:b w:val="false"/>
          <w:i w:val="false"/>
          <w:color w:val="000000"/>
          <w:sz w:val="28"/>
        </w:rPr>
        <w:t>
      "3. Өндірістік мониторингтің деректері мен қоршаған ортаға ықпал ету туралы есептілік Қазақстан Республикасының қоршаған ортаны қорғау саласындағы орталық атқарушы органына заңдарда белгіленген мерзімдерде беріліп отырады."; 
</w:t>
      </w:r>
      <w:r>
        <w:br/>
      </w:r>
      <w:r>
        <w:rPr>
          <w:rFonts w:ascii="Times New Roman"/>
          <w:b w:val="false"/>
          <w:i w:val="false"/>
          <w:color w:val="000000"/>
          <w:sz w:val="28"/>
        </w:rPr>
        <w:t>
      2) мынадай мазмұндағы 4-тармақпен толықтырылсын: 
</w:t>
      </w:r>
      <w:r>
        <w:br/>
      </w:r>
      <w:r>
        <w:rPr>
          <w:rFonts w:ascii="Times New Roman"/>
          <w:b w:val="false"/>
          <w:i w:val="false"/>
          <w:color w:val="000000"/>
          <w:sz w:val="28"/>
        </w:rPr>
        <w:t>
      "4. Қоршаған ортаға ластағыш заттар нормадан тыс шығарылған (тасталған), авариялық және төтенше жағдайлар туындаған реттерде, табиғат пайдаланушы кәсіпорындар ол туралы қоршаған ортаны қорғау саласындағы орталық атқарушы органға заңдарда белгіленген мерзімде жедел хабарлауға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12. 27-бапта: 
</w:t>
      </w:r>
      <w:r>
        <w:br/>
      </w:r>
      <w:r>
        <w:rPr>
          <w:rFonts w:ascii="Times New Roman"/>
          <w:b w:val="false"/>
          <w:i w:val="false"/>
          <w:color w:val="000000"/>
          <w:sz w:val="28"/>
        </w:rPr>
        <w:t>
      1-тармақтың бірінші бөлігінде "ұлттық (мемлекеттік)" деген сөздер "мемлекеттік"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29-бапта: 
</w:t>
      </w:r>
      <w:r>
        <w:br/>
      </w:r>
      <w:r>
        <w:rPr>
          <w:rFonts w:ascii="Times New Roman"/>
          <w:b w:val="false"/>
          <w:i w:val="false"/>
          <w:color w:val="000000"/>
          <w:sz w:val="28"/>
        </w:rPr>
        <w:t>
      1) екінші бөлікте "заңдарда белгіленген" деген сөздер "Қазақстан Республикасының Үкіметі белгіленген" деген сөздермен ауыстырылсын; 
</w:t>
      </w:r>
      <w:r>
        <w:br/>
      </w:r>
      <w:r>
        <w:rPr>
          <w:rFonts w:ascii="Times New Roman"/>
          <w:b w:val="false"/>
          <w:i w:val="false"/>
          <w:color w:val="000000"/>
          <w:sz w:val="28"/>
        </w:rPr>
        <w:t>
      2) үшінші бөлік мынадай редакцияда жазылсын: 
</w:t>
      </w:r>
      <w:r>
        <w:br/>
      </w:r>
      <w:r>
        <w:rPr>
          <w:rFonts w:ascii="Times New Roman"/>
          <w:b w:val="false"/>
          <w:i w:val="false"/>
          <w:color w:val="000000"/>
          <w:sz w:val="28"/>
        </w:rPr>
        <w:t>
      "Қоршаған ортаны ластағаны үшін төлемдердің ставкаларын қоршаған ортаны қорғау саласындағы орталық атқарушы орган әзірлейді, жергілікті өкілді органдармен келісіледі және Қазақстан Республикасының Үкіметі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32-бапта: 
</w:t>
      </w:r>
      <w:r>
        <w:br/>
      </w:r>
      <w:r>
        <w:rPr>
          <w:rFonts w:ascii="Times New Roman"/>
          <w:b w:val="false"/>
          <w:i w:val="false"/>
          <w:color w:val="000000"/>
          <w:sz w:val="28"/>
        </w:rPr>
        <w:t>
      1) 1-тармақ мынадай редакцияда жазылсын:
</w:t>
      </w:r>
      <w:r>
        <w:br/>
      </w:r>
      <w:r>
        <w:rPr>
          <w:rFonts w:ascii="Times New Roman"/>
          <w:b w:val="false"/>
          <w:i w:val="false"/>
          <w:color w:val="000000"/>
          <w:sz w:val="28"/>
        </w:rPr>
        <w:t>
      "1. Экологиялық сақтандыру қоршаған ортаға, басқа адамдардың өміріне, денсаулығына немесе мүлкіне зиян келтіру салдарынан шарттан туындайтын міндеттемелер бойынша жауапкершілік тәуекелі туындаған кездегі жеке және заңды тұлғаның мүліктік құқықтарын (сақтандырылғандарын) қорғауға байланысты қатынастар кешені болып табылады.";
</w:t>
      </w:r>
      <w:r>
        <w:br/>
      </w:r>
      <w:r>
        <w:rPr>
          <w:rFonts w:ascii="Times New Roman"/>
          <w:b w:val="false"/>
          <w:i w:val="false"/>
          <w:color w:val="000000"/>
          <w:sz w:val="28"/>
        </w:rPr>
        <w:t>
      2) мынадай мазмұндағы 4-тармақпен толықтырылсын:
</w:t>
      </w:r>
      <w:r>
        <w:br/>
      </w:r>
      <w:r>
        <w:rPr>
          <w:rFonts w:ascii="Times New Roman"/>
          <w:b w:val="false"/>
          <w:i w:val="false"/>
          <w:color w:val="000000"/>
          <w:sz w:val="28"/>
        </w:rPr>
        <w:t>
      "4. Міндетті экологиялық сақтандыру тәртібі Қазақстан Республикасының заң актілерімен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33-бап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34-бап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VIII тараудың атауы мынадай редакцияда жазылсын:
</w:t>
      </w:r>
    </w:p>
    <w:p>
      <w:pPr>
        <w:spacing w:after="0"/>
        <w:ind w:left="0"/>
        <w:jc w:val="both"/>
      </w:pPr>
      <w:r>
        <w:rPr>
          <w:rFonts w:ascii="Times New Roman"/>
          <w:b w:val="false"/>
          <w:i w:val="false"/>
          <w:color w:val="000000"/>
          <w:sz w:val="28"/>
        </w:rPr>
        <w:t>
      "VIII тарау. Экологиялық нормалау".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18. 35-бапта:
</w:t>
      </w:r>
      <w:r>
        <w:br/>
      </w:r>
      <w:r>
        <w:rPr>
          <w:rFonts w:ascii="Times New Roman"/>
          <w:b w:val="false"/>
          <w:i w:val="false"/>
          <w:color w:val="000000"/>
          <w:sz w:val="28"/>
        </w:rPr>
        <w:t>
      1) тақырыбы мынадай редакцияда жазылсын:
</w:t>
      </w:r>
    </w:p>
    <w:p>
      <w:pPr>
        <w:spacing w:after="0"/>
        <w:ind w:left="0"/>
        <w:jc w:val="both"/>
      </w:pPr>
      <w:r>
        <w:rPr>
          <w:rFonts w:ascii="Times New Roman"/>
          <w:b w:val="false"/>
          <w:i w:val="false"/>
          <w:color w:val="000000"/>
          <w:sz w:val="28"/>
        </w:rPr>
        <w:t>
      "35-бап. Экологиялық нормалардың негізгі міндеттері мен талаптары";
</w:t>
      </w:r>
    </w:p>
    <w:p>
      <w:pPr>
        <w:spacing w:after="0"/>
        <w:ind w:left="0"/>
        <w:jc w:val="both"/>
      </w:pPr>
      <w:r>
        <w:rPr>
          <w:rFonts w:ascii="Times New Roman"/>
          <w:b w:val="false"/>
          <w:i w:val="false"/>
          <w:color w:val="000000"/>
          <w:sz w:val="28"/>
        </w:rPr>
        <w:t>
      2) бірінші бөлік мынадай редакцияда жазылсын:
</w:t>
      </w:r>
      <w:r>
        <w:br/>
      </w:r>
      <w:r>
        <w:rPr>
          <w:rFonts w:ascii="Times New Roman"/>
          <w:b w:val="false"/>
          <w:i w:val="false"/>
          <w:color w:val="000000"/>
          <w:sz w:val="28"/>
        </w:rPr>
        <w:t>
      "Экологиялық нормалау қоршаған ортаға ықпал етудің экологиялық қауіпсіздікке және халықтың денсаулығын сақтауға кепілдік беретін, қоршаған ортаның ластануын болдырмауды, табиғи ресурстарды молықтыруды және ұтымды пайдалануды қамтамасыз ететін, ғылыми негізделіп жол берілетін шекті нормаларын белгілеу мақсатын көздейді."; 
</w:t>
      </w:r>
      <w:r>
        <w:br/>
      </w:r>
      <w:r>
        <w:rPr>
          <w:rFonts w:ascii="Times New Roman"/>
          <w:b w:val="false"/>
          <w:i w:val="false"/>
          <w:color w:val="000000"/>
          <w:sz w:val="28"/>
        </w:rPr>
        <w:t>
      3) екінші бөлікте: 
</w:t>
      </w:r>
      <w:r>
        <w:br/>
      </w:r>
      <w:r>
        <w:rPr>
          <w:rFonts w:ascii="Times New Roman"/>
          <w:b w:val="false"/>
          <w:i w:val="false"/>
          <w:color w:val="000000"/>
          <w:sz w:val="28"/>
        </w:rPr>
        <w:t>
      бірінші абзацта "Қоршаған ортаны нормалаудың" деген сөздер "Экологиялық нормалаудың" деген сөздермен ауыстырылсын; 
</w:t>
      </w:r>
      <w:r>
        <w:br/>
      </w:r>
      <w:r>
        <w:rPr>
          <w:rFonts w:ascii="Times New Roman"/>
          <w:b w:val="false"/>
          <w:i w:val="false"/>
          <w:color w:val="000000"/>
          <w:sz w:val="28"/>
        </w:rPr>
        <w:t>
      екінші абзацта "қоршаған орта сапасының өлшемдерін" деген сөздер "экологиялық нормаларды" деген сөздермен, "оның" деген сөз "олардың" деген сөзбен ауыстырылсын; 
</w:t>
      </w:r>
      <w:r>
        <w:br/>
      </w:r>
      <w:r>
        <w:rPr>
          <w:rFonts w:ascii="Times New Roman"/>
          <w:b w:val="false"/>
          <w:i w:val="false"/>
          <w:color w:val="000000"/>
          <w:sz w:val="28"/>
        </w:rPr>
        <w:t>
      4) бесінші бөлікте "Қоршаған орта сапасының бекітілген нормативтері" деген сөздер "Бекітілген экологиялық нормативтер" деген сөздермен ауыстырылсын; 
</w:t>
      </w:r>
      <w:r>
        <w:br/>
      </w:r>
      <w:r>
        <w:rPr>
          <w:rFonts w:ascii="Times New Roman"/>
          <w:b w:val="false"/>
          <w:i w:val="false"/>
          <w:color w:val="000000"/>
          <w:sz w:val="28"/>
        </w:rPr>
        <w:t>
      5) алтыншы бөлік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36-бапта: 
</w:t>
      </w:r>
      <w:r>
        <w:br/>
      </w:r>
      <w:r>
        <w:rPr>
          <w:rFonts w:ascii="Times New Roman"/>
          <w:b w:val="false"/>
          <w:i w:val="false"/>
          <w:color w:val="000000"/>
          <w:sz w:val="28"/>
        </w:rPr>
        <w:t>
      1) тақырыбы мынадай редакцияда жазылсын: 
</w:t>
      </w:r>
      <w:r>
        <w:br/>
      </w:r>
      <w:r>
        <w:rPr>
          <w:rFonts w:ascii="Times New Roman"/>
          <w:b w:val="false"/>
          <w:i w:val="false"/>
          <w:color w:val="000000"/>
          <w:sz w:val="28"/>
        </w:rPr>
        <w:t>
      "36-бап. Экологиялық нормативтердің негізгі түрлері"; 
</w:t>
      </w:r>
      <w:r>
        <w:br/>
      </w:r>
      <w:r>
        <w:rPr>
          <w:rFonts w:ascii="Times New Roman"/>
          <w:b w:val="false"/>
          <w:i w:val="false"/>
          <w:color w:val="000000"/>
          <w:sz w:val="28"/>
        </w:rPr>
        <w:t>
      2) бірінші бөлікте: 
</w:t>
      </w:r>
      <w:r>
        <w:br/>
      </w:r>
      <w:r>
        <w:rPr>
          <w:rFonts w:ascii="Times New Roman"/>
          <w:b w:val="false"/>
          <w:i w:val="false"/>
          <w:color w:val="000000"/>
          <w:sz w:val="28"/>
        </w:rPr>
        <w:t>
      бірінші абзацта "Қоршаған орта сапасы нормативтерінің" деген сөздер "Экологиялық нормативтердің" деген сөздермен ауыстырылсын; 
</w:t>
      </w:r>
      <w:r>
        <w:br/>
      </w:r>
      <w:r>
        <w:rPr>
          <w:rFonts w:ascii="Times New Roman"/>
          <w:b w:val="false"/>
          <w:i w:val="false"/>
          <w:color w:val="000000"/>
          <w:sz w:val="28"/>
        </w:rPr>
        <w:t>
      Қазақша мәтінде жетінші абзацтағы "жатады" деген сөз алып тасталып, "нормативтері" деген сөзден кейін нүктелі үтір қойылсын және мынадай мазмұндағы сегізінші абзацпен толықтырылсын: 
</w:t>
      </w:r>
      <w:r>
        <w:br/>
      </w:r>
      <w:r>
        <w:rPr>
          <w:rFonts w:ascii="Times New Roman"/>
          <w:b w:val="false"/>
          <w:i w:val="false"/>
          <w:color w:val="000000"/>
          <w:sz w:val="28"/>
        </w:rPr>
        <w:t>
      "зиянды (ластағыш) заттарды шығарудың, тастаудың үлес нормативтері жатады."; 
</w:t>
      </w:r>
      <w:r>
        <w:br/>
      </w:r>
      <w:r>
        <w:rPr>
          <w:rFonts w:ascii="Times New Roman"/>
          <w:b w:val="false"/>
          <w:i w:val="false"/>
          <w:color w:val="000000"/>
          <w:sz w:val="28"/>
        </w:rPr>
        <w:t>
      3) екінші бөлікте "қоршаған орта сапасы нормативтерінің" деген сөздер "экологиялық нормативтердің"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46-бапта: 
</w:t>
      </w:r>
      <w:r>
        <w:br/>
      </w:r>
      <w:r>
        <w:rPr>
          <w:rFonts w:ascii="Times New Roman"/>
          <w:b w:val="false"/>
          <w:i w:val="false"/>
          <w:color w:val="000000"/>
          <w:sz w:val="28"/>
        </w:rPr>
        <w:t>
      1) тақырыбы мынадай редакцияда жазылсын:
</w:t>
      </w:r>
    </w:p>
    <w:p>
      <w:pPr>
        <w:spacing w:after="0"/>
        <w:ind w:left="0"/>
        <w:jc w:val="both"/>
      </w:pPr>
      <w:r>
        <w:rPr>
          <w:rFonts w:ascii="Times New Roman"/>
          <w:b w:val="false"/>
          <w:i w:val="false"/>
          <w:color w:val="000000"/>
          <w:sz w:val="28"/>
        </w:rPr>
        <w:t>
      "46-бап. Қоршаған ортаға ықпалды бағалаудың міндеттілігі";
</w:t>
      </w:r>
    </w:p>
    <w:p>
      <w:pPr>
        <w:spacing w:after="0"/>
        <w:ind w:left="0"/>
        <w:jc w:val="both"/>
      </w:pPr>
      <w:r>
        <w:rPr>
          <w:rFonts w:ascii="Times New Roman"/>
          <w:b w:val="false"/>
          <w:i w:val="false"/>
          <w:color w:val="000000"/>
          <w:sz w:val="28"/>
        </w:rPr>
        <w:t>
      2) үшінші бөлікте "қорғау жөнінде арнайы уәкілетті мемлекеттік органдармен" деген сөздер "қорғау саласындағы орталық атқарушы органмен"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 60-бапта: 
</w:t>
      </w:r>
      <w:r>
        <w:br/>
      </w:r>
      <w:r>
        <w:rPr>
          <w:rFonts w:ascii="Times New Roman"/>
          <w:b w:val="false"/>
          <w:i w:val="false"/>
          <w:color w:val="000000"/>
          <w:sz w:val="28"/>
        </w:rPr>
        <w:t>
      1) 1-тармақта "арнайы уәкілетті атқарушы органдармен" деген сөздер "орталық атқарушы органмен" деген сөздермен ауыстырылсын.
</w:t>
      </w:r>
      <w:r>
        <w:br/>
      </w:r>
      <w:r>
        <w:rPr>
          <w:rFonts w:ascii="Times New Roman"/>
          <w:b w:val="false"/>
          <w:i w:val="false"/>
          <w:color w:val="000000"/>
          <w:sz w:val="28"/>
        </w:rPr>
        <w:t>
      2) мынадай мазмұндағы 1-1-тармақпен толықтырылсын.
</w:t>
      </w:r>
      <w:r>
        <w:br/>
      </w:r>
      <w:r>
        <w:rPr>
          <w:rFonts w:ascii="Times New Roman"/>
          <w:b w:val="false"/>
          <w:i w:val="false"/>
          <w:color w:val="000000"/>
          <w:sz w:val="28"/>
        </w:rPr>
        <w:t>
      "1.1. Қоршаған ортаны қорғау саласындағы орталық атқарушы органның рұқсатынсыз қоршаған ортаға ластағыш заттарды шығаруға және тастауға, өндіріс пен тұтыну қалдықтарын орналастыруға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67-бапта:
</w:t>
      </w:r>
    </w:p>
    <w:p>
      <w:pPr>
        <w:spacing w:after="0"/>
        <w:ind w:left="0"/>
        <w:jc w:val="both"/>
      </w:pPr>
      <w:r>
        <w:rPr>
          <w:rFonts w:ascii="Times New Roman"/>
          <w:b w:val="false"/>
          <w:i w:val="false"/>
          <w:color w:val="000000"/>
          <w:sz w:val="28"/>
        </w:rPr>
        <w:t>
      1) 1-тармақтағы өзгерістің қазақ тіліндегі мәтінге қатысы жоқ;
</w:t>
      </w:r>
      <w:r>
        <w:br/>
      </w:r>
      <w:r>
        <w:rPr>
          <w:rFonts w:ascii="Times New Roman"/>
          <w:b w:val="false"/>
          <w:i w:val="false"/>
          <w:color w:val="000000"/>
          <w:sz w:val="28"/>
        </w:rPr>
        <w:t>
      2) 2-тармақ мынадай редакцияда жазылсын:
</w:t>
      </w:r>
      <w:r>
        <w:br/>
      </w:r>
      <w:r>
        <w:rPr>
          <w:rFonts w:ascii="Times New Roman"/>
          <w:b w:val="false"/>
          <w:i w:val="false"/>
          <w:color w:val="000000"/>
          <w:sz w:val="28"/>
        </w:rPr>
        <w:t>
      "2. Қазақстан Республикасында мемлекеттік табиғи-қорық қоры объектілерін құру мақсаттарына, қорғау режимдеріне және пайдалану ерекшеліктеріне қарай ерекше қорғалатын табиғи аумақтардың мынадай түрлері құрылады:
</w:t>
      </w:r>
      <w:r>
        <w:br/>
      </w:r>
      <w:r>
        <w:rPr>
          <w:rFonts w:ascii="Times New Roman"/>
          <w:b w:val="false"/>
          <w:i w:val="false"/>
          <w:color w:val="000000"/>
          <w:sz w:val="28"/>
        </w:rPr>
        <w:t>
      биосфералық қорықтарды қоса, мемлекеттік табиғи қорықтар;
</w:t>
      </w:r>
      <w:r>
        <w:br/>
      </w:r>
      <w:r>
        <w:rPr>
          <w:rFonts w:ascii="Times New Roman"/>
          <w:b w:val="false"/>
          <w:i w:val="false"/>
          <w:color w:val="000000"/>
          <w:sz w:val="28"/>
        </w:rPr>
        <w:t>
      мемлекеттік ұлттық табиғи парктер;
</w:t>
      </w:r>
      <w:r>
        <w:br/>
      </w:r>
      <w:r>
        <w:rPr>
          <w:rFonts w:ascii="Times New Roman"/>
          <w:b w:val="false"/>
          <w:i w:val="false"/>
          <w:color w:val="000000"/>
          <w:sz w:val="28"/>
        </w:rPr>
        <w:t>
      мемлекеттік табиғи резерваттар;
</w:t>
      </w:r>
      <w:r>
        <w:br/>
      </w:r>
      <w:r>
        <w:rPr>
          <w:rFonts w:ascii="Times New Roman"/>
          <w:b w:val="false"/>
          <w:i w:val="false"/>
          <w:color w:val="000000"/>
          <w:sz w:val="28"/>
        </w:rPr>
        <w:t>
      мемлекеттік табиғи парктер;
</w:t>
      </w:r>
      <w:r>
        <w:br/>
      </w:r>
      <w:r>
        <w:rPr>
          <w:rFonts w:ascii="Times New Roman"/>
          <w:b w:val="false"/>
          <w:i w:val="false"/>
          <w:color w:val="000000"/>
          <w:sz w:val="28"/>
        </w:rPr>
        <w:t>
      мемлекеттік табиғат ескерткіштері;
</w:t>
      </w:r>
      <w:r>
        <w:br/>
      </w:r>
      <w:r>
        <w:rPr>
          <w:rFonts w:ascii="Times New Roman"/>
          <w:b w:val="false"/>
          <w:i w:val="false"/>
          <w:color w:val="000000"/>
          <w:sz w:val="28"/>
        </w:rPr>
        <w:t>
      мемлекеттік қорықтар өңірлері;
</w:t>
      </w:r>
      <w:r>
        <w:br/>
      </w:r>
      <w:r>
        <w:rPr>
          <w:rFonts w:ascii="Times New Roman"/>
          <w:b w:val="false"/>
          <w:i w:val="false"/>
          <w:color w:val="000000"/>
          <w:sz w:val="28"/>
        </w:rPr>
        <w:t>
      мемлекеттік табиғи қорғалымдар;
</w:t>
      </w:r>
      <w:r>
        <w:br/>
      </w:r>
      <w:r>
        <w:rPr>
          <w:rFonts w:ascii="Times New Roman"/>
          <w:b w:val="false"/>
          <w:i w:val="false"/>
          <w:color w:val="000000"/>
          <w:sz w:val="28"/>
        </w:rPr>
        <w:t>
      мемлекеттік зоологиялық парктер;
</w:t>
      </w:r>
      <w:r>
        <w:br/>
      </w:r>
      <w:r>
        <w:rPr>
          <w:rFonts w:ascii="Times New Roman"/>
          <w:b w:val="false"/>
          <w:i w:val="false"/>
          <w:color w:val="000000"/>
          <w:sz w:val="28"/>
        </w:rPr>
        <w:t>
      мемлекеттік ботаникалық бақтар;
</w:t>
      </w:r>
      <w:r>
        <w:br/>
      </w:r>
      <w:r>
        <w:rPr>
          <w:rFonts w:ascii="Times New Roman"/>
          <w:b w:val="false"/>
          <w:i w:val="false"/>
          <w:color w:val="000000"/>
          <w:sz w:val="28"/>
        </w:rPr>
        <w:t>
      мемлекеттік дендрологиялық парктер;
</w:t>
      </w:r>
      <w:r>
        <w:br/>
      </w:r>
      <w:r>
        <w:rPr>
          <w:rFonts w:ascii="Times New Roman"/>
          <w:b w:val="false"/>
          <w:i w:val="false"/>
          <w:color w:val="000000"/>
          <w:sz w:val="28"/>
        </w:rPr>
        <w:t>
      мемлекеттік табиғи қорықтар-сепортерлер.
</w:t>
      </w:r>
    </w:p>
    <w:p>
      <w:pPr>
        <w:spacing w:after="0"/>
        <w:ind w:left="0"/>
        <w:jc w:val="both"/>
      </w:pPr>
      <w:r>
        <w:rPr>
          <w:rFonts w:ascii="Times New Roman"/>
          <w:b w:val="false"/>
          <w:i w:val="false"/>
          <w:color w:val="000000"/>
          <w:sz w:val="28"/>
        </w:rPr>
        <w:t>
      Қазақстан Республикасының заңдарымен ерекше қорғалатын табиғи аумақтарда өзге түрлері де көзделуі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23. 76-баптың 2-тармағындағы "ведомстволық,"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 77-бапта:
</w:t>
      </w:r>
      <w:r>
        <w:br/>
      </w:r>
      <w:r>
        <w:rPr>
          <w:rFonts w:ascii="Times New Roman"/>
          <w:b w:val="false"/>
          <w:i w:val="false"/>
          <w:color w:val="000000"/>
          <w:sz w:val="28"/>
        </w:rPr>
        <w:t>
      1) 1-тармақта "өз құзыреті шегінде арнайы уәкілетті мемлекеттік органдар" деген сөздер "қоршаған ортаны қорғау саласындағы орталық атқарушы орган" деген сөздермен ауыстырылсын; 
</w:t>
      </w:r>
      <w:r>
        <w:br/>
      </w:r>
      <w:r>
        <w:rPr>
          <w:rFonts w:ascii="Times New Roman"/>
          <w:b w:val="false"/>
          <w:i w:val="false"/>
          <w:color w:val="000000"/>
          <w:sz w:val="28"/>
        </w:rPr>
        <w:t>
      2) 2-тармақта: 
</w:t>
      </w:r>
      <w:r>
        <w:br/>
      </w:r>
      <w:r>
        <w:rPr>
          <w:rFonts w:ascii="Times New Roman"/>
          <w:b w:val="false"/>
          <w:i w:val="false"/>
          <w:color w:val="000000"/>
          <w:sz w:val="28"/>
        </w:rPr>
        <w:t>
      бірінші абзацта "саласында арнайы уәкілетті мемлекеттік органдардың" деген сөздер "саласындағы орталық атқарушы органның" деген сөздермен ауыстырылсын; 
</w:t>
      </w:r>
      <w:r>
        <w:br/>
      </w:r>
      <w:r>
        <w:rPr>
          <w:rFonts w:ascii="Times New Roman"/>
          <w:b w:val="false"/>
          <w:i w:val="false"/>
          <w:color w:val="000000"/>
          <w:sz w:val="28"/>
        </w:rPr>
        <w:t>
      бесінші абзацта "мемлекеттік" деген сөздің алдынан "экологиялық аудит" деген сөздермен толықтырылсын, "оның" деген сөз "олардың" деген сөзбен ауыстырылсын; 
</w:t>
      </w:r>
      <w:r>
        <w:br/>
      </w:r>
      <w:r>
        <w:rPr>
          <w:rFonts w:ascii="Times New Roman"/>
          <w:b w:val="false"/>
          <w:i w:val="false"/>
          <w:color w:val="000000"/>
          <w:sz w:val="28"/>
        </w:rPr>
        <w:t>
      алтыншы абзац "әкелуге" деген сөзден кейін "(әкетуге)" деген сөзбен толықтырылсын; 
</w:t>
      </w:r>
      <w:r>
        <w:br/>
      </w:r>
      <w:r>
        <w:rPr>
          <w:rFonts w:ascii="Times New Roman"/>
          <w:b w:val="false"/>
          <w:i w:val="false"/>
          <w:color w:val="000000"/>
          <w:sz w:val="28"/>
        </w:rPr>
        <w:t>
      сегізінші абзац мынадай редакцияда жазылсын: 
</w:t>
      </w:r>
      <w:r>
        <w:br/>
      </w:r>
      <w:r>
        <w:rPr>
          <w:rFonts w:ascii="Times New Roman"/>
          <w:b w:val="false"/>
          <w:i w:val="false"/>
          <w:color w:val="000000"/>
          <w:sz w:val="28"/>
        </w:rPr>
        <w:t>
      "экологиялық талаптар мен қоршаған ортаны қорғау саласындағы заңдарды бұза отырып жүзеге асырылатын шаруашылық және өзге де қызметті шектеу және тоқтата тұру туралы сот органдарына арыз беруге;"; 
</w:t>
      </w:r>
      <w:r>
        <w:br/>
      </w:r>
      <w:r>
        <w:rPr>
          <w:rFonts w:ascii="Times New Roman"/>
          <w:b w:val="false"/>
          <w:i w:val="false"/>
          <w:color w:val="000000"/>
          <w:sz w:val="28"/>
        </w:rPr>
        <w:t>
      оныншы абзацта "адамдарға осы залалды ерікті түрде өтеу туралы талаптар қоюға немесе сотқа талап - арыз беруге" деген сөздер "адамдардан осы залалды ерікті түрде өтеу туралы талап етуге немесе сотқа талап қоюға" деген сөздермен ауыстырылсын; 
</w:t>
      </w:r>
      <w:r>
        <w:br/>
      </w:r>
      <w:r>
        <w:rPr>
          <w:rFonts w:ascii="Times New Roman"/>
          <w:b w:val="false"/>
          <w:i w:val="false"/>
          <w:color w:val="000000"/>
          <w:sz w:val="28"/>
        </w:rPr>
        <w:t>
      он екінші абзац мынадай редакцияда жазылсын: 
</w:t>
      </w:r>
      <w:r>
        <w:br/>
      </w:r>
      <w:r>
        <w:rPr>
          <w:rFonts w:ascii="Times New Roman"/>
          <w:b w:val="false"/>
          <w:i w:val="false"/>
          <w:color w:val="000000"/>
          <w:sz w:val="28"/>
        </w:rPr>
        <w:t>
      "өндірістік экологиялық бақылаудың және мониторингтің нормалары мен ережелерінің сақталуын тексеруге;"; 
</w:t>
      </w:r>
      <w:r>
        <w:br/>
      </w:r>
      <w:r>
        <w:rPr>
          <w:rFonts w:ascii="Times New Roman"/>
          <w:b w:val="false"/>
          <w:i w:val="false"/>
          <w:color w:val="000000"/>
          <w:sz w:val="28"/>
        </w:rPr>
        <w:t>
      мынадай мазмұндағы он үшінші абзацпен толықтырылсын: 
</w:t>
      </w:r>
      <w:r>
        <w:br/>
      </w:r>
      <w:r>
        <w:rPr>
          <w:rFonts w:ascii="Times New Roman"/>
          <w:b w:val="false"/>
          <w:i w:val="false"/>
          <w:color w:val="000000"/>
          <w:sz w:val="28"/>
        </w:rPr>
        <w:t>
      "қоршаған ортаны қорғау саласындағы заңдарды бұзушылардың әрекеттерін болғызбау немесе олардың жолын кесу үшін ішкі істер, прокуратура және ұлттық қауіпсіздік органдарынан көмек сұрауға және оны алуға;"; 
</w:t>
      </w:r>
      <w:r>
        <w:br/>
      </w:r>
      <w:r>
        <w:rPr>
          <w:rFonts w:ascii="Times New Roman"/>
          <w:b w:val="false"/>
          <w:i w:val="false"/>
          <w:color w:val="000000"/>
          <w:sz w:val="28"/>
        </w:rPr>
        <w:t>
      3) 3-тармақтың бірінші бөлігінде "арнайы уәкілетті мемлекеттік органдардың" деген сөздер және үшінші бөлігінде "арнаулы уәкілетті мемлекеттік органдардың" деген сөздер тиісінше "орталық атқарушы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 78-бапта: 
</w:t>
      </w:r>
      <w:r>
        <w:br/>
      </w:r>
      <w:r>
        <w:rPr>
          <w:rFonts w:ascii="Times New Roman"/>
          <w:b w:val="false"/>
          <w:i w:val="false"/>
          <w:color w:val="000000"/>
          <w:sz w:val="28"/>
        </w:rPr>
        <w:t>
      1) тақырыптағы және мәтіндегі "ведомстволық және" деген сөздер алып тасталсын;
</w:t>
      </w:r>
      <w:r>
        <w:br/>
      </w:r>
      <w:r>
        <w:rPr>
          <w:rFonts w:ascii="Times New Roman"/>
          <w:b w:val="false"/>
          <w:i w:val="false"/>
          <w:color w:val="000000"/>
          <w:sz w:val="28"/>
        </w:rPr>
        <w:t>
      2) "арнайы уәкілетті мемлекеттік органдардың" деген сөздер "орталық атқарушы органның"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 79-баптың бірінші бөлігінде "арнайы уәкілетті мемлекеттік органдармен" деген сөздер "орталық атқарушы органмен"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Заңның 2002 жылғы 1 қаңтардан бастап қолданысқа енгізілетін 1-бабы 4-тармағының 1) тармақшасы мен 13-тармағының 2) тармақшасын қоспағанда, осы Заң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