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57ff" w14:textId="30a5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Тұңғыш Президентінің - Елбасының Мемлекеттік бейбітшілік және прогресс сыйлығы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5 шілде N 222-II Заңы.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Заңның тақырыбына өзгеріс енгізілді - ҚР 2010.06.14 </w:t>
      </w:r>
      <w:r>
        <w:rPr>
          <w:rFonts w:ascii="Times New Roman"/>
          <w:b w:val="false"/>
          <w:i w:val="false"/>
          <w:color w:val="ff0000"/>
          <w:sz w:val="28"/>
        </w:rPr>
        <w:t>№ 290-IV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2-б</w:t>
      </w:r>
      <w:r>
        <w:rPr>
          <w:rFonts w:ascii="Times New Roman"/>
          <w:b w:val="false"/>
          <w:i w:val="false"/>
          <w:color w:val="ff0000"/>
          <w:sz w:val="28"/>
        </w:rPr>
        <w:t>. қараңыз) Заңымен.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Заңның тақырыбында орыс тіліндегі мәтінге өзгеріс енгізілді, қазақ тіліндегі мәтін өзгермейді - ҚР 11.07.2017 </w:t>
      </w:r>
      <w:r>
        <w:rPr>
          <w:rFonts w:ascii="Times New Roman"/>
          <w:b w:val="false"/>
          <w:i w:val="false"/>
          <w:color w:val="ff0000"/>
          <w:sz w:val="28"/>
        </w:rPr>
        <w:t>№ 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Мәтіндегі "Қазақстан Республикасы Тұңғыш Президентінің", "Қазақстан Республикасының Тұңғыш Президенті" деген сөздерден кейін тиісінше "— Елбасының", "— Елбасы" деген сөздермен толықтырылды - ҚР 2010.06.14 </w:t>
      </w:r>
      <w:r>
        <w:rPr>
          <w:rFonts w:ascii="Times New Roman"/>
          <w:b w:val="false"/>
          <w:i w:val="false"/>
          <w:color w:val="ff0000"/>
          <w:sz w:val="28"/>
        </w:rPr>
        <w:t>№ 290-IV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2-б</w:t>
      </w:r>
      <w:r>
        <w:rPr>
          <w:rFonts w:ascii="Times New Roman"/>
          <w:b w:val="false"/>
          <w:i w:val="false"/>
          <w:color w:val="ff0000"/>
          <w:sz w:val="28"/>
        </w:rPr>
        <w:t>. қараңыз) Заңымен.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Заң демократия мен әлеуметтік прогресті дамытуға, бейбітшілік пен халықтар арасындағы достықты нығайтуға ерекше үлес қосқан адамдарды Қазақстан Республикасы Президентінің көтермелеуіне байланысты қатынастарды реттейді.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1-бап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Заңмен "Қазақстан Республикасының Тұңғыш Президенті – Елбасы туралы" 2000 жылғы 20 шілдедегі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Тұңғыш Президентінің – Елбасының Отан алдында сіңірген ерекше еңбегін атап өту құрметіне Қазақстан Республикасы Тұңғыш Президентінің – Елбасының Мемлекеттік бейбітшілік және прогресс сыйлығы (бұдан әрі – Мемлекеттік сыйлық) тағайындалады.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сыйлықты Қазақстан Республикасының Президенті жыл сайын Қазақстан Республикасының азаматтарына және шетелдіктерге: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демократия мен әлеуметтік прогресті дамытқаны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бейбітшілікті және халықтар арасындағы достықты, өзара сенімді, мемлекетаралық қатынастарда теңдік пен бірдей қауіпсіздікті нығайтуға бағытталған белсенді қызметі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қоғамдық, ұлтаралық және конфессияаралық келісімді орнықтыруға, Республиканың көпұлтты халқының бірлігін нығайтуға қосқан ерекше үлесі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Қазақстанның ұлттары мен ұлыстарының мәдениеті мен тарихи дәстүрлеріне деген құрметті қалыптастыратын терең ойлы публицистикалық шығармалары үшін береді.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сыйлық отандық, халықаралық және шетелдік ұйымдарға берілуі мүмкін.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1-бапқа өзгеріс енгізілді - ҚР 11.07.2017 </w:t>
      </w:r>
      <w:r>
        <w:rPr>
          <w:rFonts w:ascii="Times New Roman"/>
          <w:b w:val="false"/>
          <w:i w:val="false"/>
          <w:color w:val="000000"/>
          <w:sz w:val="28"/>
        </w:rPr>
        <w:t>№ 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2-бап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сыйлыққа ие болған адамдарға "Қазақстан Республикасы Тұңғыш Президентінің — Елбасының Мемлекеттік бейбітшілік және прогресс сыйлығының лауреаты" атағы беріледі, диплом, омырауға тағатын белгі, куәлік және ақшалай сыйақы тапсырылады.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сыйлықты Қазақстан Республикасының Президенті салтанатты жағдайда тапсырады.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2-бапта орыс тіліндегі мәтінге өзгеріс енгізілді, қазақ тіліндегі мәтін өзгермейді - ҚР 11.07.2017 </w:t>
      </w:r>
      <w:r>
        <w:rPr>
          <w:rFonts w:ascii="Times New Roman"/>
          <w:b w:val="false"/>
          <w:i w:val="false"/>
          <w:color w:val="000000"/>
          <w:sz w:val="28"/>
        </w:rPr>
        <w:t>№ 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Заңымен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3-бап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сыйлық бір мезгілде бірнеше үміткерге берілуі мүмкін, мұндай жағдайда оның ақшалай бөлігі олардың арасында тең бөлінеді. Мемлекеттік сыйлықты қайталап беруге рұқсат етілмейді.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4-бап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сыйлыққа үміткерлер ұсыну құқығына: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Парламентінің Сенаты мен Мәжілісінің комитеттері;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Президентіне тікелей бағынатын және есеп беретін мемлекеттік органдар;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мәслихаттармен келісе отырып, облыстардың (республикалық маңызы бар қаланың және астананың) әкімдері;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отандық, шетелдік және халықаралық ұйымдар ие болады.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5-бап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сыйлық туралы ережені, сыйлықтың саны мен мөлшерін, сондай-ақ оны беру жөніндегі комиссияның құрамын Республика Үкіметінің ұсынуы бойынша Қазақстан Республикасының Президенті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бекітеді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сыйлықтың лауреаты дипломының , омырауға тағатын белгісінің және куәлігінің сипаттамасын Қазақстан Республикасының Президентімен келісе отырып Республика Үкіметі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бекітеді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5-бапқа өзгерістер енгізілді - ҚР 11.07.2017 </w:t>
      </w:r>
      <w:r>
        <w:rPr>
          <w:rFonts w:ascii="Times New Roman"/>
          <w:b w:val="false"/>
          <w:i w:val="false"/>
          <w:color w:val="000000"/>
          <w:sz w:val="28"/>
        </w:rPr>
        <w:t>№ 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16.05.2018 </w:t>
      </w:r>
      <w:r>
        <w:rPr>
          <w:rFonts w:ascii="Times New Roman"/>
          <w:b w:val="false"/>
          <w:i w:val="false"/>
          <w:color w:val="000000"/>
          <w:sz w:val="28"/>
        </w:rPr>
        <w:t>№ 155-VI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