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e3f5" w14:textId="678e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әскери қызметшілердің, құқық қорғау органдары және басқа да мемлекеттік органдар қызметкерлерінің еңбегіне ақы төлеу және оларды әлеуметтік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2001 жылғы 10 қазандағы N 247-II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мына заң актiлерiне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1. "Қазақстан Республикасы Iшкi iстер министрлiгiнiң iшкi әскерлерi туралы" 1992 жылғы 23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(Қазақстан Республикасы Жоғарғы Кеңесiнiң Жаршысы, 1992 ж., N 11-12, 290-құжат; N 24, 592-құжат; 1993 ж., N 8, 179-құжат; 1995 ж., N 1-2, 17-құжат; N 23, 155-құжат; Қазақстан Республикасы Парламентiнiң Жаршысы, 1997 ж., N 7, 79-құжат, N 12, 184-құжат; N 13-14, 205-құжат; 1998 ж., N 23, 416-құжат; N 24, 436-құжат; 1999 ж., N 8, 233, 247-құжаттар; 2001 жылғы 15 маусымда "Егемен Қазақстан" және 2001 жылғы 16 маусымда "Казахстанская правда" газеттерiнде жарияланған "Қазақстан Республикасының кейбiр заң актiлерiне Қазақстан Республикасының Iшкi iстер министрi мен Қазақстан Республикасының IIМ iшкi әскерлерi қолбасшысы өкiлеттiктерiнiң аражiгiн ажырату мәселелерi бойынша өзгерiстер мен толықтырулар енгiзу туралы" 2001 жылғы 11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32-бапта: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"Iшкi әскерлердiң әскери қызметшiсi қаза тапқан (қайтыс болған) немесе жарақат алған жағдайда, оны зейнетақымен қамсыздандыру, оған берiлетiн кепiлдiктер";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"Iшкi әскерлердiң әскери қызметшiсiне қызметтiк мiндеттерiн немесе қызметтiк борышын атқарып жүрген кезеңде жарақат алған кезде, ал ол қаза тапқан (қайтыс болған) жағдайда әскери қызметшiлер мен олардың отбасы мүшелерiн құқықтық және әлеуметтiк қорғау туралы Қазақстан Республикасының заңдарына сәйкес өтем алуға құқығы бар адамдарға бiр жолғы өтем төленедi."; </w:t>
      </w:r>
      <w:r>
        <w:br/>
      </w:r>
      <w:r>
        <w:rPr>
          <w:rFonts w:ascii="Times New Roman"/>
          <w:b w:val="false"/>
          <w:i w:val="false"/>
          <w:color w:val="000000"/>
          <w:sz w:val="28"/>
        </w:rPr>
        <w:t xml:space="preserve">
      үшiншi және төртiншi бөлiктер алып тасталсын; </w:t>
      </w:r>
      <w:r>
        <w:br/>
      </w:r>
      <w:r>
        <w:rPr>
          <w:rFonts w:ascii="Times New Roman"/>
          <w:b w:val="false"/>
          <w:i w:val="false"/>
          <w:color w:val="000000"/>
          <w:sz w:val="28"/>
        </w:rPr>
        <w:t xml:space="preserve">
      бесiншi бөлiктегi "республика бюджетiнiң қаржысынан" деген сөздер "республикалық бюджеттен" деген сөздермен ауыстырылсын. </w:t>
      </w:r>
    </w:p>
    <w:bookmarkStart w:name="z3" w:id="2"/>
    <w:p>
      <w:pPr>
        <w:spacing w:after="0"/>
        <w:ind w:left="0"/>
        <w:jc w:val="both"/>
      </w:pPr>
      <w:r>
        <w:rPr>
          <w:rFonts w:ascii="Times New Roman"/>
          <w:b w:val="false"/>
          <w:i w:val="false"/>
          <w:color w:val="000000"/>
          <w:sz w:val="28"/>
        </w:rPr>
        <w:t>
      2. "Әскери қызметшiлер мен олардың отбасы мүшелерiнiң мәртебесi және оларды әлеуметтiк қорғау туралы" 1993 жылғы 20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1993 ж., N 2, 32-құжат; N 18, 429-құжат; 1995 ж., N 20, 120-құжат; N 22, 133-құжат; Қазақстан Республикасы Парламентiнiң Жаршысы, 1997 ж., N 7, 79-құжат; 1999 ж., N 8, 247-құжат; N 23, 920-құжат): </w:t>
      </w:r>
    </w:p>
    <w:bookmarkEnd w:id="2"/>
    <w:p>
      <w:pPr>
        <w:spacing w:after="0"/>
        <w:ind w:left="0"/>
        <w:jc w:val="both"/>
      </w:pPr>
      <w:r>
        <w:rPr>
          <w:rFonts w:ascii="Times New Roman"/>
          <w:b w:val="false"/>
          <w:i w:val="false"/>
          <w:color w:val="000000"/>
          <w:sz w:val="28"/>
        </w:rPr>
        <w:t xml:space="preserve">      1) 10-бапта: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"Әскери қызметшiлерге ақшалай үлес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белгiленедi және ол қызметтен өтудiң Қазақстан Республикасының заңдарымен белгiленген ерекше жағдайлары үшiн төленетін ақшалай қаражат пен үстеме ақыны қамтиды. </w:t>
      </w:r>
      <w:r>
        <w:br/>
      </w:r>
      <w:r>
        <w:rPr>
          <w:rFonts w:ascii="Times New Roman"/>
          <w:b w:val="false"/>
          <w:i w:val="false"/>
          <w:color w:val="000000"/>
          <w:sz w:val="28"/>
        </w:rPr>
        <w:t xml:space="preserve">
      Әскери қызметшiлердiң ақшалай қаражаты лауазымдық айлықақыдан және әскери атағы бойынша айлықақыдан тұрады."; </w:t>
      </w:r>
      <w:r>
        <w:br/>
      </w:r>
      <w:r>
        <w:rPr>
          <w:rFonts w:ascii="Times New Roman"/>
          <w:b w:val="false"/>
          <w:i w:val="false"/>
          <w:color w:val="000000"/>
          <w:sz w:val="28"/>
        </w:rPr>
        <w:t xml:space="preserve">
      төртiншi бөлiктегi "әскери қызметшiнiң өзiне ақшалай үлестiң екi айлықақысы және онымен бiрге көшкен әрбiр отбасы мүшелерiне ақша қаражатының айлық жалақысының жартысы" деген сөздер "әскери қызметшiнiң өзiне екi айлық лауазымдық айлықақысы және онымен бiрге көшкен әрбiр отбасы мүшелерiне лауазымдық айлықақысының жартысы" деген сөздермен ауыстырылсын; </w:t>
      </w:r>
      <w:r>
        <w:br/>
      </w:r>
      <w:r>
        <w:rPr>
          <w:rFonts w:ascii="Times New Roman"/>
          <w:b w:val="false"/>
          <w:i w:val="false"/>
          <w:color w:val="000000"/>
          <w:sz w:val="28"/>
        </w:rPr>
        <w:t xml:space="preserve">
      бесiншi бөлік мынадай редакцияда жазылсын: </w:t>
      </w:r>
      <w:r>
        <w:br/>
      </w:r>
      <w:r>
        <w:rPr>
          <w:rFonts w:ascii="Times New Roman"/>
          <w:b w:val="false"/>
          <w:i w:val="false"/>
          <w:color w:val="000000"/>
          <w:sz w:val="28"/>
        </w:rPr>
        <w:t xml:space="preserve">
      "Әскери қызметшiлер мемлекет есебiнен заттай мүлiкпен қамтамасыз етiледi. </w:t>
      </w:r>
      <w:r>
        <w:br/>
      </w:r>
      <w:r>
        <w:rPr>
          <w:rFonts w:ascii="Times New Roman"/>
          <w:b w:val="false"/>
          <w:i w:val="false"/>
          <w:color w:val="000000"/>
          <w:sz w:val="28"/>
        </w:rPr>
        <w:t xml:space="preserve">
      Казармалық жағдайдағы мерзiмдi қызмет атқаратын әскери қызметшiлердiң, әскери (арнаулы) оқу орындарының курсанттарының қызметтен өту жағдайы ескерiле отырып, Қазақстан Республикасының Үкiметi белгiлеген нормалар бойынша азық-түлiкпен қамтамасыз етiледi. </w:t>
      </w:r>
      <w:r>
        <w:br/>
      </w:r>
      <w:r>
        <w:rPr>
          <w:rFonts w:ascii="Times New Roman"/>
          <w:b w:val="false"/>
          <w:i w:val="false"/>
          <w:color w:val="000000"/>
          <w:sz w:val="28"/>
        </w:rPr>
        <w:t xml:space="preserve">
      Парашютпен секiрудi жүзеге асыратын әскери қызметшiлер, сондай-ақ әскери қызметшiлер әскери кезекшiлiктi атқарған, әскери эшелондарға iлесiп жүрген, дала iс-қимылдары шараларына қатысқан және стационарда емделуде болған кезде осы кезеңге Қазақстан Республикасының Үкiметi белгiлеген норма бойынша азық-түлiкпен қамтамасыз етiледi. </w:t>
      </w:r>
      <w:r>
        <w:br/>
      </w:r>
      <w:r>
        <w:rPr>
          <w:rFonts w:ascii="Times New Roman"/>
          <w:b w:val="false"/>
          <w:i w:val="false"/>
          <w:color w:val="000000"/>
          <w:sz w:val="28"/>
        </w:rPr>
        <w:t xml:space="preserve">
      Шекаралық заставаларда, шалғайдағы аудандарда орналасқан оқшауланған жабық гарнизондарда қызметтен өтiп жүрген әскери қызметшiлер (мерзiмдi қызмет атқаратын әскери қызметшiлерден басқа), олардың отбасы мүшелерi ақылы азық-түлiкпен қамтамасыз етiледi. Азық-түлiкпен қамтамасыз етудiң тәртiбi мен нормаларын Қазақстан Республикасының Үкiметi белгiлейдi."; </w:t>
      </w:r>
      <w:r>
        <w:br/>
      </w:r>
      <w:r>
        <w:rPr>
          <w:rFonts w:ascii="Times New Roman"/>
          <w:b w:val="false"/>
          <w:i w:val="false"/>
          <w:color w:val="000000"/>
          <w:sz w:val="28"/>
        </w:rPr>
        <w:t xml:space="preserve">
      алтыншы бөлiктегi "пен заттай түрiндегi азық-түлiктiң" деген сөздер алып тасталсын; </w:t>
      </w:r>
      <w:r>
        <w:br/>
      </w:r>
      <w:r>
        <w:rPr>
          <w:rFonts w:ascii="Times New Roman"/>
          <w:b w:val="false"/>
          <w:i w:val="false"/>
          <w:color w:val="000000"/>
          <w:sz w:val="28"/>
        </w:rPr>
        <w:t xml:space="preserve">
      2) 12-баптың он екiншi бөлiгi мынадай редакцияда жазылсын: </w:t>
      </w:r>
      <w:r>
        <w:br/>
      </w:r>
      <w:r>
        <w:rPr>
          <w:rFonts w:ascii="Times New Roman"/>
          <w:b w:val="false"/>
          <w:i w:val="false"/>
          <w:color w:val="000000"/>
          <w:sz w:val="28"/>
        </w:rPr>
        <w:t xml:space="preserve">
      "Әскери қызметшiлерге (мерзiмдi қызмет атқаратын әскери қызметшiлерден басқа) Қазақстан Республикасының Үкiметi айқындаған тәртiппен, еңбек сiңiрген жылдарына қарамастан, олармен бiрге тұратын отбасы мүшелерiн ескере отырып, тұрғын үй қорының кiмге тиесiлi екендiгіне қарамастан, тұрғын үйді ұстау, коммуналдық қызмет көрсету (орталықтандырылған жылу, суық және ыстық сумен жабдықтау, канализация, электрмен жабдықтау, газбен жабдықтау) шығындарын төлеу үшiн республикалық бюджетте тиiстi жылға айқындалған мөлшерде ақшалай өтем төленедi."; </w:t>
      </w:r>
      <w:r>
        <w:br/>
      </w:r>
      <w:r>
        <w:rPr>
          <w:rFonts w:ascii="Times New Roman"/>
          <w:b w:val="false"/>
          <w:i w:val="false"/>
          <w:color w:val="000000"/>
          <w:sz w:val="28"/>
        </w:rPr>
        <w:t xml:space="preserve">
      3) 14-бапта: </w:t>
      </w:r>
      <w:r>
        <w:br/>
      </w:r>
      <w:r>
        <w:rPr>
          <w:rFonts w:ascii="Times New Roman"/>
          <w:b w:val="false"/>
          <w:i w:val="false"/>
          <w:color w:val="000000"/>
          <w:sz w:val="28"/>
        </w:rPr>
        <w:t xml:space="preserve">
      тақырыбы және бiрiншi бөлігi мынадай редакцияда жазылсын: </w:t>
      </w:r>
    </w:p>
    <w:p>
      <w:pPr>
        <w:spacing w:after="0"/>
        <w:ind w:left="0"/>
        <w:jc w:val="both"/>
      </w:pPr>
      <w:r>
        <w:rPr>
          <w:rFonts w:ascii="Times New Roman"/>
          <w:b w:val="false"/>
          <w:i w:val="false"/>
          <w:color w:val="000000"/>
          <w:sz w:val="28"/>
        </w:rPr>
        <w:t xml:space="preserve">      "14-бап. Әскери қызметшiлерге қаза тапқан (қайтыс болған) </w:t>
      </w:r>
      <w:r>
        <w:br/>
      </w:r>
      <w:r>
        <w:rPr>
          <w:rFonts w:ascii="Times New Roman"/>
          <w:b w:val="false"/>
          <w:i w:val="false"/>
          <w:color w:val="000000"/>
          <w:sz w:val="28"/>
        </w:rPr>
        <w:t xml:space="preserve">
               немесе жарақат алған жағдайда берiлетiн кепiлдiктер </w:t>
      </w:r>
    </w:p>
    <w:p>
      <w:pPr>
        <w:spacing w:after="0"/>
        <w:ind w:left="0"/>
        <w:jc w:val="both"/>
      </w:pPr>
      <w:r>
        <w:rPr>
          <w:rFonts w:ascii="Times New Roman"/>
          <w:b w:val="false"/>
          <w:i w:val="false"/>
          <w:color w:val="000000"/>
          <w:sz w:val="28"/>
        </w:rPr>
        <w:t xml:space="preserve">      Әскери қызметшi немесе әскери жиынға шақырылған әскери мiндеттi адам әскери қызметтен өту кезеңiнде қаза тапқан (қайтыс болған), жарақат алған жағдайда оларға бiр жолғы өтем төленедi."; </w:t>
      </w:r>
      <w:r>
        <w:br/>
      </w:r>
      <w:r>
        <w:rPr>
          <w:rFonts w:ascii="Times New Roman"/>
          <w:b w:val="false"/>
          <w:i w:val="false"/>
          <w:color w:val="000000"/>
          <w:sz w:val="28"/>
        </w:rPr>
        <w:t xml:space="preserve">
      екiншi бөлiктегi "Сақтандыру сомасын" деген сөздер "Бiр жолғы өтемдi" деген сөздермен ауыстырылсын; </w:t>
      </w:r>
      <w:r>
        <w:br/>
      </w:r>
      <w:r>
        <w:rPr>
          <w:rFonts w:ascii="Times New Roman"/>
          <w:b w:val="false"/>
          <w:i w:val="false"/>
          <w:color w:val="000000"/>
          <w:sz w:val="28"/>
        </w:rPr>
        <w:t xml:space="preserve">
      үшiншi бөлiктегi "мемлекеттiк сақтандыру органдары оның мұрагерлерiне (мұрагерлiкке құқығын дәлелдейтiн куәлiгiн табыс еткеннен кейiн) соңғы атқарған қызметi бойынша қаза тапқан (қайтыс болған) күнiне дейiнгi он жылдық ақшалай қаражатын төлейдi," деген сөздер "оның мұрагерлерiне (мұрагерлiкке құқығын дәлелдейтiн куәлiгiн табыс еткеннен кейiн) соңғы атқарған қызметi бойынша қаза тапқан (қайтыс болған) күнiне дейiнгi бiр жолғы өтемдi алпыс айлық ақшалай қаражатының мөлшерiнде төлейдi," деген сөздермен ауыстырылсын; </w:t>
      </w:r>
      <w:r>
        <w:br/>
      </w:r>
      <w:r>
        <w:rPr>
          <w:rFonts w:ascii="Times New Roman"/>
          <w:b w:val="false"/>
          <w:i w:val="false"/>
          <w:color w:val="000000"/>
          <w:sz w:val="28"/>
        </w:rPr>
        <w:t xml:space="preserve">
      алтыншы бөлiк мынадай редакцияда жазылсын: </w:t>
      </w:r>
      <w:r>
        <w:br/>
      </w:r>
      <w:r>
        <w:rPr>
          <w:rFonts w:ascii="Times New Roman"/>
          <w:b w:val="false"/>
          <w:i w:val="false"/>
          <w:color w:val="000000"/>
          <w:sz w:val="28"/>
        </w:rPr>
        <w:t xml:space="preserve">
      "Әскери қызметшiнiң (әскери мiндеттiнiң) әскери қызметтен өту (жиыннан өту) кезеңiнде немесе әскери қызметтен өтуге (жиыннан өтуге) байланысты контузия, мертiгу, ауыру салдарынан әскери қызметтен босатылғаннан (жиын аяқталғаннан) кейiн бiр жыл өткенге дейiн мүгедектiгi анықталған жағдайда бiр жолғы өтем: </w:t>
      </w:r>
      <w:r>
        <w:br/>
      </w:r>
      <w:r>
        <w:rPr>
          <w:rFonts w:ascii="Times New Roman"/>
          <w:b w:val="false"/>
          <w:i w:val="false"/>
          <w:color w:val="000000"/>
          <w:sz w:val="28"/>
        </w:rPr>
        <w:t xml:space="preserve">
      I топтағы мүгедекке - отыз айлық ақшалай қаражаты; </w:t>
      </w:r>
      <w:r>
        <w:br/>
      </w:r>
      <w:r>
        <w:rPr>
          <w:rFonts w:ascii="Times New Roman"/>
          <w:b w:val="false"/>
          <w:i w:val="false"/>
          <w:color w:val="000000"/>
          <w:sz w:val="28"/>
        </w:rPr>
        <w:t xml:space="preserve">
      II топтағы мүгедекке - он сегiз айлық ақшалай қаражаты; </w:t>
      </w:r>
      <w:r>
        <w:br/>
      </w:r>
      <w:r>
        <w:rPr>
          <w:rFonts w:ascii="Times New Roman"/>
          <w:b w:val="false"/>
          <w:i w:val="false"/>
          <w:color w:val="000000"/>
          <w:sz w:val="28"/>
        </w:rPr>
        <w:t xml:space="preserve">
      III топтағы мүгедекке - алты айлық ақшалай қаражаты мөлшерiнде төленедi."; </w:t>
      </w:r>
      <w:r>
        <w:br/>
      </w:r>
      <w:r>
        <w:rPr>
          <w:rFonts w:ascii="Times New Roman"/>
          <w:b w:val="false"/>
          <w:i w:val="false"/>
          <w:color w:val="000000"/>
          <w:sz w:val="28"/>
        </w:rPr>
        <w:t xml:space="preserve">
      жетiншi бөлiктегi "үш айлық ақшалай қаражаты; жеңiл жарақат алған ретте бiр айлық ақшалай қаражаты мөлшерiнде сақтандыру сомасы" деген сөздер "бiр жарым айлық ақшалай қаражаты; жеңiл жарақат алған ретте жарты айлық ақшалай қаражаты мөлшерiнде бiр жолғы өтем" деген сөздермен ауыстырылсын; </w:t>
      </w:r>
      <w:r>
        <w:br/>
      </w:r>
      <w:r>
        <w:rPr>
          <w:rFonts w:ascii="Times New Roman"/>
          <w:b w:val="false"/>
          <w:i w:val="false"/>
          <w:color w:val="000000"/>
          <w:sz w:val="28"/>
        </w:rPr>
        <w:t xml:space="preserve">
      сегiзiншi бөлiк мынадай редакцияда жазылсын: </w:t>
      </w:r>
      <w:r>
        <w:br/>
      </w:r>
      <w:r>
        <w:rPr>
          <w:rFonts w:ascii="Times New Roman"/>
          <w:b w:val="false"/>
          <w:i w:val="false"/>
          <w:color w:val="000000"/>
          <w:sz w:val="28"/>
        </w:rPr>
        <w:t xml:space="preserve">
      "Егер өлiмнiң себебi өзiне-өзi қол жұмсаудан болғаны, өзiне-өзi қол жұмсауға жеткiзген жағдайларды қоспағанда, Қазақстан Республикасының заңдарында белгiленген тәртiппен дәлелденсе, сондай-ақ егер қаза (өлiм), жаралану, контузия, жарақат алу, мертiгу адамның заңға қайшы iс-әрекетiнен немесе алкогольден, есiрткiден, уытқұмарлықтан мас болу себебiнен немесе өзiне қандай да бiр жарақат түсiру (денесiне зиян келтiру) арқылы болса және бiр жолғы өтем алу немесе әскери қызметтен жалтару мақсатымен өз денсаулығына өзгедей зиян келтiрсе, бiр жолғы өтем төленбейдi."; </w:t>
      </w:r>
      <w:r>
        <w:br/>
      </w:r>
      <w:r>
        <w:rPr>
          <w:rFonts w:ascii="Times New Roman"/>
          <w:b w:val="false"/>
          <w:i w:val="false"/>
          <w:color w:val="000000"/>
          <w:sz w:val="28"/>
        </w:rPr>
        <w:t xml:space="preserve">
      тоғызыншы бөлiкте: </w:t>
      </w:r>
      <w:r>
        <w:br/>
      </w:r>
      <w:r>
        <w:rPr>
          <w:rFonts w:ascii="Times New Roman"/>
          <w:b w:val="false"/>
          <w:i w:val="false"/>
          <w:color w:val="000000"/>
          <w:sz w:val="28"/>
        </w:rPr>
        <w:t xml:space="preserve">
      қазақша мәтiнде жетiншi абзацтағы "сақтандыру сомалары" деген сөздер "бiр жолғы өтемдерi" деген сөздермен ауыстырылсын; </w:t>
      </w:r>
      <w:r>
        <w:br/>
      </w:r>
      <w:r>
        <w:rPr>
          <w:rFonts w:ascii="Times New Roman"/>
          <w:b w:val="false"/>
          <w:i w:val="false"/>
          <w:color w:val="000000"/>
          <w:sz w:val="28"/>
        </w:rPr>
        <w:t xml:space="preserve">
      екiншi, төртiншi, бесiншi, алтыншы, сегiзiншi және тоғызыншы абзацтардағы "ең төменгi" деген сөздер алып тасталып, "жалақы" деген сөз тиiсiнше "айлық есептiк көрсеткiш" деген сөздермен ауыстырылсын; </w:t>
      </w:r>
      <w:r>
        <w:br/>
      </w:r>
      <w:r>
        <w:rPr>
          <w:rFonts w:ascii="Times New Roman"/>
          <w:b w:val="false"/>
          <w:i w:val="false"/>
          <w:color w:val="000000"/>
          <w:sz w:val="28"/>
        </w:rPr>
        <w:t xml:space="preserve">
      4) 16-бапта: </w:t>
      </w:r>
      <w:r>
        <w:br/>
      </w:r>
      <w:r>
        <w:rPr>
          <w:rFonts w:ascii="Times New Roman"/>
          <w:b w:val="false"/>
          <w:i w:val="false"/>
          <w:color w:val="000000"/>
          <w:sz w:val="28"/>
        </w:rPr>
        <w:t xml:space="preserve">
      бiрiншi бөлiктегi "әскери қызметтен босағанда" деген сөздерден кейiн "стационарда емделуге барып, қайтқанда" деген сөздермен толықтырылсын; </w:t>
      </w:r>
      <w:r>
        <w:br/>
      </w:r>
      <w:r>
        <w:rPr>
          <w:rFonts w:ascii="Times New Roman"/>
          <w:b w:val="false"/>
          <w:i w:val="false"/>
          <w:color w:val="000000"/>
          <w:sz w:val="28"/>
        </w:rPr>
        <w:t xml:space="preserve">
      алтыншы бөлiгi мынадай редакцияда жазылсын: </w:t>
      </w:r>
      <w:r>
        <w:br/>
      </w:r>
      <w:r>
        <w:rPr>
          <w:rFonts w:ascii="Times New Roman"/>
          <w:b w:val="false"/>
          <w:i w:val="false"/>
          <w:color w:val="000000"/>
          <w:sz w:val="28"/>
        </w:rPr>
        <w:t xml:space="preserve">
      "Мерзiмдi қызмет атқаратын әскери қызметшiлерге пошта жiберiлiмдерi үшiн Қазақстан Республикасының Үкiметi белгiлеген мөлшерде ақшалай өтем төленедi."; </w:t>
      </w:r>
      <w:r>
        <w:br/>
      </w:r>
      <w:r>
        <w:rPr>
          <w:rFonts w:ascii="Times New Roman"/>
          <w:b w:val="false"/>
          <w:i w:val="false"/>
          <w:color w:val="000000"/>
          <w:sz w:val="28"/>
        </w:rPr>
        <w:t xml:space="preserve">
      мынадай мазмұндағы жетiншi бөлiкпен толықтырылсын: </w:t>
      </w:r>
      <w:r>
        <w:br/>
      </w:r>
      <w:r>
        <w:rPr>
          <w:rFonts w:ascii="Times New Roman"/>
          <w:b w:val="false"/>
          <w:i w:val="false"/>
          <w:color w:val="000000"/>
          <w:sz w:val="28"/>
        </w:rPr>
        <w:t xml:space="preserve">
      "Мерзiмдi қызмет атқаратын әскери қызметшiнiң стационарда емделуге барып, қайтқанда, әскери қызметтен босағанда, сондай-ақ демалысқа барып, қайтқанда Қазақстан Республикасының аумағында темiр жол, әуе, су және автомобиль көлiгiмен тегiн жүруге құқығы бар."; </w:t>
      </w:r>
      <w:r>
        <w:br/>
      </w:r>
      <w:r>
        <w:rPr>
          <w:rFonts w:ascii="Times New Roman"/>
          <w:b w:val="false"/>
          <w:i w:val="false"/>
          <w:color w:val="000000"/>
          <w:sz w:val="28"/>
        </w:rPr>
        <w:t xml:space="preserve">
      5) 17-бапта: </w:t>
      </w:r>
      <w:r>
        <w:br/>
      </w:r>
      <w:r>
        <w:rPr>
          <w:rFonts w:ascii="Times New Roman"/>
          <w:b w:val="false"/>
          <w:i w:val="false"/>
          <w:color w:val="000000"/>
          <w:sz w:val="28"/>
        </w:rPr>
        <w:t xml:space="preserve">
      бесiншi бөлiкте: </w:t>
      </w:r>
      <w:r>
        <w:br/>
      </w:r>
      <w:r>
        <w:rPr>
          <w:rFonts w:ascii="Times New Roman"/>
          <w:b w:val="false"/>
          <w:i w:val="false"/>
          <w:color w:val="000000"/>
          <w:sz w:val="28"/>
        </w:rPr>
        <w:t xml:space="preserve">
      үшiншi абзацтағы "ақшалай қаражатының алты айлықақысы және әскери қызметтiң жалпы ұзақтығы үшiн проценттiк үстеме" деген сөздер "ақшалай қаражатының төрт айлықақысы" деген сөздермен ауыстырылсын; </w:t>
      </w:r>
      <w:r>
        <w:br/>
      </w:r>
      <w:r>
        <w:rPr>
          <w:rFonts w:ascii="Times New Roman"/>
          <w:b w:val="false"/>
          <w:i w:val="false"/>
          <w:color w:val="000000"/>
          <w:sz w:val="28"/>
        </w:rPr>
        <w:t xml:space="preserve">
      төртiншi абзацтағы "ақшалай қаражатының жетi айлықақысы және әскери қызметтiң жалпы ұзақтығы үшiн проценттiк үстеме" деген сөздер "ақшалай қаражатының бес айлықақысы" деген сөздермен ауыстырылсын; </w:t>
      </w:r>
      <w:r>
        <w:br/>
      </w:r>
      <w:r>
        <w:rPr>
          <w:rFonts w:ascii="Times New Roman"/>
          <w:b w:val="false"/>
          <w:i w:val="false"/>
          <w:color w:val="000000"/>
          <w:sz w:val="28"/>
        </w:rPr>
        <w:t xml:space="preserve">
      бесiншi абзацтағы "ақшалай қаражатының сегiз айлықақысы және әскери қызметтің жалпы ұзақтығы үшін проценттiк үстеме" деген сөздер "ақшалай қаражатының алты айлықақысы" деген сөздермен ауыстырылсын; </w:t>
      </w:r>
      <w:r>
        <w:br/>
      </w:r>
      <w:r>
        <w:rPr>
          <w:rFonts w:ascii="Times New Roman"/>
          <w:b w:val="false"/>
          <w:i w:val="false"/>
          <w:color w:val="000000"/>
          <w:sz w:val="28"/>
        </w:rPr>
        <w:t xml:space="preserve">
      алтыншы абзацтағы "ақшалай қаражатының тоғыз айлықақысы және әскери қызметтiң жалпы ұзақтығы үшiн проценттiк үстеме" деген сөздер "ақшалай қаражатының жетi айлықақысы" деген сөздермен ауыстырылсын; </w:t>
      </w:r>
      <w:r>
        <w:br/>
      </w:r>
      <w:r>
        <w:rPr>
          <w:rFonts w:ascii="Times New Roman"/>
          <w:b w:val="false"/>
          <w:i w:val="false"/>
          <w:color w:val="000000"/>
          <w:sz w:val="28"/>
        </w:rPr>
        <w:t xml:space="preserve">
      жетiншi абзацтағы "ақшалай қаражатының он айлықақысы және әскери қызметтiң жалпы ұзақтығы үшiн проценттiк үстеме" деген сөздер "ақшалай қаражатының сегiз айлықақысы" деген сөздермен ауыстырылсын; </w:t>
      </w:r>
      <w:r>
        <w:br/>
      </w:r>
      <w:r>
        <w:rPr>
          <w:rFonts w:ascii="Times New Roman"/>
          <w:b w:val="false"/>
          <w:i w:val="false"/>
          <w:color w:val="000000"/>
          <w:sz w:val="28"/>
        </w:rPr>
        <w:t xml:space="preserve">
      сегiзiншi абзацтағы "жұмысшылар мен қызметшiлердiң ең төмен бiр жалақысы" және "жұмысшылар мен қызметшiлердiң ең төмен бес жалақысы" деген сөздер тиiсiнше "айлық есептiк көрсеткiш" және "бес айлық есептiк көрсеткiшi" деген сөздермен ауыстырылсын; </w:t>
      </w:r>
      <w:r>
        <w:br/>
      </w:r>
      <w:r>
        <w:rPr>
          <w:rFonts w:ascii="Times New Roman"/>
          <w:b w:val="false"/>
          <w:i w:val="false"/>
          <w:color w:val="000000"/>
          <w:sz w:val="28"/>
        </w:rPr>
        <w:t xml:space="preserve">
      алтыншы бөлiктегi "мен әскери қызметтiң жалпы ұзақтығы үшiн проценттiк үстемеге" деген сөздер алып тасталып, "екi айлықақысы" деген сөздер "екi айлықақысына" деген сөздермен ауыстырылсын. </w:t>
      </w:r>
    </w:p>
    <w:bookmarkStart w:name="z4" w:id="3"/>
    <w:p>
      <w:pPr>
        <w:spacing w:after="0"/>
        <w:ind w:left="0"/>
        <w:jc w:val="both"/>
      </w:pPr>
      <w:r>
        <w:rPr>
          <w:rFonts w:ascii="Times New Roman"/>
          <w:b w:val="false"/>
          <w:i w:val="false"/>
          <w:color w:val="000000"/>
          <w:sz w:val="28"/>
        </w:rPr>
        <w:t>
      3. "Салық және бюджетке төленетiн басқа да мiндеттi төлемдер туралы" 1995 жылғы 24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N 10, 234-құжат; 2001 ж., N 3, 16-құжат; N 10, 124-құжат; 2001 жылғы 15 маусымда "Егемен Қазақстан" және 2001 жылғы 13 маусымда "Казахстанская правда" газеттерiнде жарияланған "Қазақстан Республикасының кейбiр заң актiлерiне бiлiм беру мәселелерi бойынша өзгерiстер мен толықтырулар енгiзу туралы" 2001 жылғы 11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177-баптың 1-тармағындағы "Қазақстан Республикасының Yкiметi белгiлейдi" деген сөздер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жүзеге асырылады." деген сөздермен ауыстырылсын. </w:t>
      </w:r>
    </w:p>
    <w:bookmarkStart w:name="z5" w:id="4"/>
    <w:p>
      <w:pPr>
        <w:spacing w:after="0"/>
        <w:ind w:left="0"/>
        <w:jc w:val="both"/>
      </w:pPr>
      <w:r>
        <w:rPr>
          <w:rFonts w:ascii="Times New Roman"/>
          <w:b w:val="false"/>
          <w:i w:val="false"/>
          <w:color w:val="000000"/>
          <w:sz w:val="28"/>
        </w:rPr>
        <w:t>
      4. "Қазақстан Республикасындағы кеден iсi туралы" 1995 жылғы 20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1995 ж., N 13,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2000 ж., N 3-4, 66-құжат; N 6, 142-құжат; N 10, 244-құжат; N 18, 338-құжат): </w:t>
      </w:r>
    </w:p>
    <w:bookmarkEnd w:id="4"/>
    <w:p>
      <w:pPr>
        <w:spacing w:after="0"/>
        <w:ind w:left="0"/>
        <w:jc w:val="both"/>
      </w:pPr>
      <w:r>
        <w:rPr>
          <w:rFonts w:ascii="Times New Roman"/>
          <w:b w:val="false"/>
          <w:i w:val="false"/>
          <w:color w:val="000000"/>
          <w:sz w:val="28"/>
        </w:rPr>
        <w:t xml:space="preserve">      1) 406-бап мынадай редакцияда жазылсын: </w:t>
      </w:r>
    </w:p>
    <w:p>
      <w:pPr>
        <w:spacing w:after="0"/>
        <w:ind w:left="0"/>
        <w:jc w:val="both"/>
      </w:pPr>
      <w:r>
        <w:rPr>
          <w:rFonts w:ascii="Times New Roman"/>
          <w:b w:val="false"/>
          <w:i w:val="false"/>
          <w:color w:val="000000"/>
          <w:sz w:val="28"/>
        </w:rPr>
        <w:t xml:space="preserve">      "406-бап. Қазақстан Республикасы кеден органдарының лауазымды </w:t>
      </w:r>
      <w:r>
        <w:br/>
      </w:r>
      <w:r>
        <w:rPr>
          <w:rFonts w:ascii="Times New Roman"/>
          <w:b w:val="false"/>
          <w:i w:val="false"/>
          <w:color w:val="000000"/>
          <w:sz w:val="28"/>
        </w:rPr>
        <w:t xml:space="preserve">
                адамдары қаза тапқан (қайтыс болған) немесе </w:t>
      </w:r>
      <w:r>
        <w:br/>
      </w:r>
      <w:r>
        <w:rPr>
          <w:rFonts w:ascii="Times New Roman"/>
          <w:b w:val="false"/>
          <w:i w:val="false"/>
          <w:color w:val="000000"/>
          <w:sz w:val="28"/>
        </w:rPr>
        <w:t xml:space="preserve">
                мертiккен жағдайда берiлетiн кепiлдiктер </w:t>
      </w:r>
    </w:p>
    <w:p>
      <w:pPr>
        <w:spacing w:after="0"/>
        <w:ind w:left="0"/>
        <w:jc w:val="both"/>
      </w:pPr>
      <w:r>
        <w:rPr>
          <w:rFonts w:ascii="Times New Roman"/>
          <w:b w:val="false"/>
          <w:i w:val="false"/>
          <w:color w:val="000000"/>
          <w:sz w:val="28"/>
        </w:rPr>
        <w:t xml:space="preserve">      Қазақстан Республикасы кеден органының лауазымды адамына қызметтiк мiндеттерiн атқару кезеңiнде мертiккен кезде, ал ол қаза тапқан (қайтыс болған) жағдайда, өтем алуға құқығы бар адамдарға бiр жолғы өтем төленедi. </w:t>
      </w:r>
      <w:r>
        <w:br/>
      </w:r>
      <w:r>
        <w:rPr>
          <w:rFonts w:ascii="Times New Roman"/>
          <w:b w:val="false"/>
          <w:i w:val="false"/>
          <w:color w:val="000000"/>
          <w:sz w:val="28"/>
        </w:rPr>
        <w:t xml:space="preserve">
      Бiр жолғы өтемдi төлеу тәртiбiн Қазақстан Республикасының Үкiметi белгiлейдi. </w:t>
      </w:r>
      <w:r>
        <w:br/>
      </w:r>
      <w:r>
        <w:rPr>
          <w:rFonts w:ascii="Times New Roman"/>
          <w:b w:val="false"/>
          <w:i w:val="false"/>
          <w:color w:val="000000"/>
          <w:sz w:val="28"/>
        </w:rPr>
        <w:t xml:space="preserve">
      Қазақстан Республикасы кеден органының лауазымды адамы қызметтiк мiндеттерiн атқару кезiнде қаза тапқан (қайтыс болған) жағдайда, қаза тапқан адамның отбасына соңғы атқарған қызметi бойынша алпыс айлық ақшалай қаражат мөлшерiнде бiр жолғы өтем төленедi. </w:t>
      </w:r>
      <w:r>
        <w:br/>
      </w:r>
      <w:r>
        <w:rPr>
          <w:rFonts w:ascii="Times New Roman"/>
          <w:b w:val="false"/>
          <w:i w:val="false"/>
          <w:color w:val="000000"/>
          <w:sz w:val="28"/>
        </w:rPr>
        <w:t xml:space="preserve">
      Қазақстан Республикасы кеден органдарының лауазымды адамдары қызметтiк мiндеттерiн атқару кезiнде алған жарақатының, жаралануының (контузияның), мертiгуiнiң, ауруының салдарынан болған мүгедектiгi анықталған кезде оларға: </w:t>
      </w:r>
      <w:r>
        <w:br/>
      </w:r>
      <w:r>
        <w:rPr>
          <w:rFonts w:ascii="Times New Roman"/>
          <w:b w:val="false"/>
          <w:i w:val="false"/>
          <w:color w:val="000000"/>
          <w:sz w:val="28"/>
        </w:rPr>
        <w:t xml:space="preserve">
      I топтағы мүгедекке - отыз айлық ақшалай қаражаты; </w:t>
      </w:r>
      <w:r>
        <w:br/>
      </w:r>
      <w:r>
        <w:rPr>
          <w:rFonts w:ascii="Times New Roman"/>
          <w:b w:val="false"/>
          <w:i w:val="false"/>
          <w:color w:val="000000"/>
          <w:sz w:val="28"/>
        </w:rPr>
        <w:t xml:space="preserve">
      II топтағы мүгедекке - он сегiз айлық ақшалай қаражаты; </w:t>
      </w:r>
      <w:r>
        <w:br/>
      </w:r>
      <w:r>
        <w:rPr>
          <w:rFonts w:ascii="Times New Roman"/>
          <w:b w:val="false"/>
          <w:i w:val="false"/>
          <w:color w:val="000000"/>
          <w:sz w:val="28"/>
        </w:rPr>
        <w:t xml:space="preserve">
      III топтағы мүгедекке - алты айлық ақшалай қаражаты мөлшерiнде бiр жолғы өтем төленедi. </w:t>
      </w:r>
      <w:r>
        <w:br/>
      </w:r>
      <w:r>
        <w:rPr>
          <w:rFonts w:ascii="Times New Roman"/>
          <w:b w:val="false"/>
          <w:i w:val="false"/>
          <w:color w:val="000000"/>
          <w:sz w:val="28"/>
        </w:rPr>
        <w:t xml:space="preserve">
      Қазақстан Республикасы кеден органдарының лауазымды адамы қызметтiк мiндеттерiн атқару кезiнде мүгедектiкке әкеп соқтырмаған ауыр мертiгуге (жарақатқа, жаралануға, контузияға) ұшыраған жағдайда, оған бiр жарым айлық ақшалай қаражаты, жеңiл мертiгуге ұшыраған жағдайда айлық ақшалай қаражатының жартысы мөлшерiнде бiр жолғы өтем төленедi. </w:t>
      </w:r>
      <w:r>
        <w:br/>
      </w:r>
      <w:r>
        <w:rPr>
          <w:rFonts w:ascii="Times New Roman"/>
          <w:b w:val="false"/>
          <w:i w:val="false"/>
          <w:color w:val="000000"/>
          <w:sz w:val="28"/>
        </w:rPr>
        <w:t xml:space="preserve">
      Осы бапта көзделген бiр жолғы өтемдi есептеу үшiн қолданылатын ақшалай қаражат лауазымдық айлықақыдан және арнаулы атағы үшiн қосымша ақыдан тұрады. </w:t>
      </w:r>
      <w:r>
        <w:br/>
      </w:r>
      <w:r>
        <w:rPr>
          <w:rFonts w:ascii="Times New Roman"/>
          <w:b w:val="false"/>
          <w:i w:val="false"/>
          <w:color w:val="000000"/>
          <w:sz w:val="28"/>
        </w:rPr>
        <w:t xml:space="preserve">
      Егер Қазақстан Республикасы кеден органының лауазымды адамының қаза табуы (қайтыс болуы), жарақат алуы, жаралануы (мертiгуi), ауруы қызметтiк мiндеттерiн атқаруына байланысты емес мән-жайлардан болғандығы Қазақстан Республикасының заңдарында белгiленген тәртiппен дәлелденсе, бiр жолғы өтем төленбейдi."; </w:t>
      </w:r>
      <w:r>
        <w:br/>
      </w:r>
      <w:r>
        <w:rPr>
          <w:rFonts w:ascii="Times New Roman"/>
          <w:b w:val="false"/>
          <w:i w:val="false"/>
          <w:color w:val="000000"/>
          <w:sz w:val="28"/>
        </w:rPr>
        <w:t xml:space="preserve">
      2) 407-бап алып тасталсын. </w:t>
      </w:r>
    </w:p>
    <w:bookmarkStart w:name="z6" w:id="5"/>
    <w:p>
      <w:pPr>
        <w:spacing w:after="0"/>
        <w:ind w:left="0"/>
        <w:jc w:val="both"/>
      </w:pPr>
      <w:r>
        <w:rPr>
          <w:rFonts w:ascii="Times New Roman"/>
          <w:b w:val="false"/>
          <w:i w:val="false"/>
          <w:color w:val="000000"/>
          <w:sz w:val="28"/>
        </w:rPr>
        <w:t>
      5. Қазақстан Республикасы Президентiнiң "Қазақстан Республикасы Президентiнiң Күзет қызметi туралы" 1995 жылғы 3 қазандағы N 2483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19, 118-құжат; N 23, 142-құжат; Қазақстан Республикасы Парламентiнiң Жаршысы, 1997 ж., N 10, 108-құжат; N 12, 184, 190-құжаттар): </w:t>
      </w:r>
    </w:p>
    <w:bookmarkEnd w:id="5"/>
    <w:p>
      <w:pPr>
        <w:spacing w:after="0"/>
        <w:ind w:left="0"/>
        <w:jc w:val="both"/>
      </w:pPr>
      <w:r>
        <w:rPr>
          <w:rFonts w:ascii="Times New Roman"/>
          <w:b w:val="false"/>
          <w:i w:val="false"/>
          <w:color w:val="000000"/>
          <w:sz w:val="28"/>
        </w:rPr>
        <w:t xml:space="preserve">      19-бапта: </w:t>
      </w:r>
      <w:r>
        <w:br/>
      </w:r>
      <w:r>
        <w:rPr>
          <w:rFonts w:ascii="Times New Roman"/>
          <w:b w:val="false"/>
          <w:i w:val="false"/>
          <w:color w:val="000000"/>
          <w:sz w:val="28"/>
        </w:rPr>
        <w:t xml:space="preserve">
      екiншi бөлік алып тасталсын; </w:t>
      </w:r>
      <w:r>
        <w:br/>
      </w:r>
      <w:r>
        <w:rPr>
          <w:rFonts w:ascii="Times New Roman"/>
          <w:b w:val="false"/>
          <w:i w:val="false"/>
          <w:color w:val="000000"/>
          <w:sz w:val="28"/>
        </w:rPr>
        <w:t xml:space="preserve">
      үшiншi бөлік мынадай редакцияда жазылсын: </w:t>
      </w:r>
      <w:r>
        <w:br/>
      </w:r>
      <w:r>
        <w:rPr>
          <w:rFonts w:ascii="Times New Roman"/>
          <w:b w:val="false"/>
          <w:i w:val="false"/>
          <w:color w:val="000000"/>
          <w:sz w:val="28"/>
        </w:rPr>
        <w:t xml:space="preserve">
      "Қазақстан Республикасы Президентiнiң Күзет қызметi әскери қызметшiлерiне ақшалай үлес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белгiленедi және ол қызметтi өтеудiң Қазақстан Республикасының заңдарымен белгiленген ерекше жағдайлары үшiн төленетiн ақшалай қаражат пен үстеме ақыны қамтиды. </w:t>
      </w:r>
      <w:r>
        <w:br/>
      </w:r>
      <w:r>
        <w:rPr>
          <w:rFonts w:ascii="Times New Roman"/>
          <w:b w:val="false"/>
          <w:i w:val="false"/>
          <w:color w:val="000000"/>
          <w:sz w:val="28"/>
        </w:rPr>
        <w:t xml:space="preserve">
      Әскери қызметшiлердiң ақшалай қаражаты лауазымдық айлықақыдан және әскери атағы бойынша айлықақыдан тұрады."; </w:t>
      </w:r>
      <w:r>
        <w:br/>
      </w:r>
      <w:r>
        <w:rPr>
          <w:rFonts w:ascii="Times New Roman"/>
          <w:b w:val="false"/>
          <w:i w:val="false"/>
          <w:color w:val="000000"/>
          <w:sz w:val="28"/>
        </w:rPr>
        <w:t xml:space="preserve">
      төртiншi бөлiктегi "және басқа үлес түрлерiмен" деген сөздер "мүлiкпен" деген сөзбен ауыстырылсын. </w:t>
      </w:r>
    </w:p>
    <w:bookmarkStart w:name="z7" w:id="6"/>
    <w:p>
      <w:pPr>
        <w:spacing w:after="0"/>
        <w:ind w:left="0"/>
        <w:jc w:val="both"/>
      </w:pPr>
      <w:r>
        <w:rPr>
          <w:rFonts w:ascii="Times New Roman"/>
          <w:b w:val="false"/>
          <w:i w:val="false"/>
          <w:color w:val="000000"/>
          <w:sz w:val="28"/>
        </w:rPr>
        <w:t>
      6. Қазақстан Республикасы Президентiнiң "Республикалық ұлан туралы" 1995 жылғы 5 желтоқсандағы N 2671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22, 139-құжат; Қазақстан Республикасы Парламентiнiң Жаршысы, 1997 ж., N 12, 184, 190-құжаттар; 1998 ж, N 11-12, 174-құжат; N 24, 436-құжат): </w:t>
      </w:r>
    </w:p>
    <w:bookmarkEnd w:id="6"/>
    <w:p>
      <w:pPr>
        <w:spacing w:after="0"/>
        <w:ind w:left="0"/>
        <w:jc w:val="both"/>
      </w:pPr>
      <w:r>
        <w:rPr>
          <w:rFonts w:ascii="Times New Roman"/>
          <w:b w:val="false"/>
          <w:i w:val="false"/>
          <w:color w:val="000000"/>
          <w:sz w:val="28"/>
        </w:rPr>
        <w:t xml:space="preserve">      1) 12-баптың 2-тармағының 10) тармақшасы алып тасталсын; </w:t>
      </w:r>
      <w:r>
        <w:br/>
      </w:r>
      <w:r>
        <w:rPr>
          <w:rFonts w:ascii="Times New Roman"/>
          <w:b w:val="false"/>
          <w:i w:val="false"/>
          <w:color w:val="000000"/>
          <w:sz w:val="28"/>
        </w:rPr>
        <w:t xml:space="preserve">
      2) мынадай мазмұндағы 18-1-баппен толықтырылсын: </w:t>
      </w:r>
    </w:p>
    <w:p>
      <w:pPr>
        <w:spacing w:after="0"/>
        <w:ind w:left="0"/>
        <w:jc w:val="both"/>
      </w:pPr>
      <w:r>
        <w:rPr>
          <w:rFonts w:ascii="Times New Roman"/>
          <w:b w:val="false"/>
          <w:i w:val="false"/>
          <w:color w:val="000000"/>
          <w:sz w:val="28"/>
        </w:rPr>
        <w:t xml:space="preserve">      "18-1-бап. Республикалық ұланның әскери қызметшiлерiне </w:t>
      </w:r>
      <w:r>
        <w:br/>
      </w:r>
      <w:r>
        <w:rPr>
          <w:rFonts w:ascii="Times New Roman"/>
          <w:b w:val="false"/>
          <w:i w:val="false"/>
          <w:color w:val="000000"/>
          <w:sz w:val="28"/>
        </w:rPr>
        <w:t xml:space="preserve">
                 ақшалай үлес </w:t>
      </w:r>
    </w:p>
    <w:p>
      <w:pPr>
        <w:spacing w:after="0"/>
        <w:ind w:left="0"/>
        <w:jc w:val="both"/>
      </w:pPr>
      <w:r>
        <w:rPr>
          <w:rFonts w:ascii="Times New Roman"/>
          <w:b w:val="false"/>
          <w:i w:val="false"/>
          <w:color w:val="000000"/>
          <w:sz w:val="28"/>
        </w:rPr>
        <w:t xml:space="preserve">      Республикалық ұланның әскери қызметшiлерiне ақшалай үлесi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белгiленедi.". </w:t>
      </w:r>
    </w:p>
    <w:bookmarkStart w:name="z8" w:id="7"/>
    <w:p>
      <w:pPr>
        <w:spacing w:after="0"/>
        <w:ind w:left="0"/>
        <w:jc w:val="both"/>
      </w:pPr>
      <w:r>
        <w:rPr>
          <w:rFonts w:ascii="Times New Roman"/>
          <w:b w:val="false"/>
          <w:i w:val="false"/>
          <w:color w:val="000000"/>
          <w:sz w:val="28"/>
        </w:rPr>
        <w:t>
      7.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Жарлығына</w:t>
      </w:r>
      <w:r>
        <w:rPr>
          <w:rFonts w:ascii="Times New Roman"/>
          <w:b w:val="false"/>
          <w:i w:val="false"/>
          <w:color w:val="ff0000"/>
          <w:sz w:val="28"/>
        </w:rPr>
        <w:t> </w:t>
      </w:r>
      <w:r>
        <w:rPr>
          <w:rFonts w:ascii="Times New Roman"/>
          <w:b w:val="false"/>
          <w:i w:val="false"/>
          <w:color w:val="000000"/>
          <w:sz w:val="28"/>
        </w:rPr>
        <w:t>(Қазақстан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N 23, 920-құжат; 2000 ж., N 3-4, 66-құжат; 2001 жылғы 15 маусымда "Егемен Қазақстан" және 2001 жылғы 16 маусымда "Казахстанская правда" газеттерiнде жарияланған Қазақстан Республикасының кейбір заң актілеріне Қазақстан Республикасының Iшкi iстер министрi мен Қазақстан Республикасының IIМ iшкi әскерлерi қолбасшысы өкiлеттiктерiнiң аражiгiн ажырату мәселелерi бойынша өзгерiстер мен толықтырулар енгiзу туралы" 2001 жылғы 11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1) 20-бапта: </w:t>
      </w:r>
      <w:r>
        <w:br/>
      </w:r>
      <w:r>
        <w:rPr>
          <w:rFonts w:ascii="Times New Roman"/>
          <w:b w:val="false"/>
          <w:i w:val="false"/>
          <w:color w:val="000000"/>
          <w:sz w:val="28"/>
        </w:rPr>
        <w:t xml:space="preserve">
      4-тармағы мынадай мазмұндағы екiншi бөлікпен толықтырылсын: </w:t>
      </w:r>
      <w:r>
        <w:br/>
      </w:r>
      <w:r>
        <w:rPr>
          <w:rFonts w:ascii="Times New Roman"/>
          <w:b w:val="false"/>
          <w:i w:val="false"/>
          <w:color w:val="000000"/>
          <w:sz w:val="28"/>
        </w:rPr>
        <w:t xml:space="preserve">
      "Iшкi iстер органдарының мамандары мен жұмысшыларының еңбек қатынастары Қазақстан Республикасының мемлекеттiк қызмет және еңбек туралы заңдарымен реттеледi."; </w:t>
      </w:r>
      <w:r>
        <w:br/>
      </w:r>
      <w:r>
        <w:rPr>
          <w:rFonts w:ascii="Times New Roman"/>
          <w:b w:val="false"/>
          <w:i w:val="false"/>
          <w:color w:val="000000"/>
          <w:sz w:val="28"/>
        </w:rPr>
        <w:t xml:space="preserve">
      2) 26-бапта: </w:t>
      </w:r>
      <w:r>
        <w:br/>
      </w:r>
      <w:r>
        <w:rPr>
          <w:rFonts w:ascii="Times New Roman"/>
          <w:b w:val="false"/>
          <w:i w:val="false"/>
          <w:color w:val="000000"/>
          <w:sz w:val="28"/>
        </w:rPr>
        <w:t xml:space="preserve">
      1 және 2-тармақтар мынадай редакцияда жазылсын: </w:t>
      </w:r>
      <w:r>
        <w:br/>
      </w:r>
      <w:r>
        <w:rPr>
          <w:rFonts w:ascii="Times New Roman"/>
          <w:b w:val="false"/>
          <w:i w:val="false"/>
          <w:color w:val="000000"/>
          <w:sz w:val="28"/>
        </w:rPr>
        <w:t xml:space="preserve">
      "1. Қазақстан Республикасы iшкi iстер органдарының қызметкерлерiне ақшалай үлес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белгiленедi және ол қызметтi өтеудiң Қазақстан Республикасының заңдарымен белгiленген ерекше жағдайлары үшiн төленетiн ақшалай қаражат пен үстеме ақыны қамтиды. </w:t>
      </w:r>
      <w:r>
        <w:br/>
      </w:r>
      <w:r>
        <w:rPr>
          <w:rFonts w:ascii="Times New Roman"/>
          <w:b w:val="false"/>
          <w:i w:val="false"/>
          <w:color w:val="000000"/>
          <w:sz w:val="28"/>
        </w:rPr>
        <w:t xml:space="preserve">
      2. Қазақстан Республикасының iшкi iстер органдары қызметкерлерiнiң ақшалай қаражаты лауазымдық айлықақыдан және арнаулы атағы үшiн қосымша ақыдан тұрады."; </w:t>
      </w:r>
      <w:r>
        <w:br/>
      </w:r>
      <w:r>
        <w:rPr>
          <w:rFonts w:ascii="Times New Roman"/>
          <w:b w:val="false"/>
          <w:i w:val="false"/>
          <w:color w:val="000000"/>
          <w:sz w:val="28"/>
        </w:rPr>
        <w:t xml:space="preserve">
      3-тармақ алып тасталсын; </w:t>
      </w:r>
      <w:r>
        <w:br/>
      </w:r>
      <w:r>
        <w:rPr>
          <w:rFonts w:ascii="Times New Roman"/>
          <w:b w:val="false"/>
          <w:i w:val="false"/>
          <w:color w:val="000000"/>
          <w:sz w:val="28"/>
        </w:rPr>
        <w:t xml:space="preserve">
      4-тармақтың 2) тармақшасы алып тасталсын; </w:t>
      </w:r>
      <w:r>
        <w:br/>
      </w:r>
      <w:r>
        <w:rPr>
          <w:rFonts w:ascii="Times New Roman"/>
          <w:b w:val="false"/>
          <w:i w:val="false"/>
          <w:color w:val="000000"/>
          <w:sz w:val="28"/>
        </w:rPr>
        <w:t xml:space="preserve">
      3) 28-бапта: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"Iшкi iстер органдарының қызметкерлерi қаза тапқан (қайтыс болған) немесе мертiккен жағдайда берiлетiн кепiлдiктер";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Iшкi iстер органдарының қызметкерiне қызметтiк мiндеттерiн немесе қызметтiк борышын атқарып жүрген кезеңiнде мертiккен жағдайда, ал ол қаза тапқан (қайтыс болған) жағдайда өтем алуға құқығы бар адамдарға бiр жолғы өтем төленедi."; </w:t>
      </w:r>
      <w:r>
        <w:br/>
      </w:r>
      <w:r>
        <w:rPr>
          <w:rFonts w:ascii="Times New Roman"/>
          <w:b w:val="false"/>
          <w:i w:val="false"/>
          <w:color w:val="000000"/>
          <w:sz w:val="28"/>
        </w:rPr>
        <w:t xml:space="preserve">
      2-тармақтағы "Сақтандыру сомаларын" деген сөздер "Бiр жолғы өтемдi" деген сөздермен, "анықтайды" деген сөз "белгiлейдi" деген сөзбен ауыстырылсын; </w:t>
      </w:r>
      <w:r>
        <w:br/>
      </w:r>
      <w:r>
        <w:rPr>
          <w:rFonts w:ascii="Times New Roman"/>
          <w:b w:val="false"/>
          <w:i w:val="false"/>
          <w:color w:val="000000"/>
          <w:sz w:val="28"/>
        </w:rPr>
        <w:t xml:space="preserve">
      3-тармақтағы "он жылдық ақшалай үлесi мөлшерiнде бiр жолғы сақтандыру сомасы" деген сөздер "алпыс айлық ақшалай қаражаты мөлшерiнде бiр жолғы өтем"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қазақша мәтiнде 3) тармақшадағы "сақтандыру сомалары" деген сөздер "өтем" деген сөзбен ауыстырылсын; </w:t>
      </w:r>
      <w:r>
        <w:br/>
      </w:r>
      <w:r>
        <w:rPr>
          <w:rFonts w:ascii="Times New Roman"/>
          <w:b w:val="false"/>
          <w:i w:val="false"/>
          <w:color w:val="000000"/>
          <w:sz w:val="28"/>
        </w:rPr>
        <w:t xml:space="preserve">
      1) тармақшадағы "бес жылдық" деген сөздер "отыз айлық" деген сөздермен ауыстырылсын; </w:t>
      </w:r>
      <w:r>
        <w:br/>
      </w:r>
      <w:r>
        <w:rPr>
          <w:rFonts w:ascii="Times New Roman"/>
          <w:b w:val="false"/>
          <w:i w:val="false"/>
          <w:color w:val="000000"/>
          <w:sz w:val="28"/>
        </w:rPr>
        <w:t xml:space="preserve">
      2) тармақшадағы "үш жылдық" деген сөздер "он сегiз айлық" деген сөздермен ауыстырылсын; </w:t>
      </w:r>
      <w:r>
        <w:br/>
      </w:r>
      <w:r>
        <w:rPr>
          <w:rFonts w:ascii="Times New Roman"/>
          <w:b w:val="false"/>
          <w:i w:val="false"/>
          <w:color w:val="000000"/>
          <w:sz w:val="28"/>
        </w:rPr>
        <w:t xml:space="preserve">
      3) тармақшадағы "бiр жылдық" деген сөздер "алты айлық" деген сөздермен ауыстырылсын;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"үш айлық ақшалай үлесi мөлшерiнде, жеңiл зақым алған жағдайда - бiр айлық ақшалай үлесi мөлшерiнде сақтандыру сомасы" деген сөздер "бiр жарым айлық ақшалай қаражаты мөлшерiнде, жеңiл зақым алған жағдайда жарты айлық ақшалай қаражаты мөлшерiнде бiр жолғы өтем" деген сөздермен ауыстырылсын; </w:t>
      </w:r>
      <w:r>
        <w:br/>
      </w:r>
      <w:r>
        <w:rPr>
          <w:rFonts w:ascii="Times New Roman"/>
          <w:b w:val="false"/>
          <w:i w:val="false"/>
          <w:color w:val="000000"/>
          <w:sz w:val="28"/>
        </w:rPr>
        <w:t xml:space="preserve">
      екiншi сөйлем алып тасталсын; </w:t>
      </w:r>
      <w:r>
        <w:br/>
      </w:r>
      <w:r>
        <w:rPr>
          <w:rFonts w:ascii="Times New Roman"/>
          <w:b w:val="false"/>
          <w:i w:val="false"/>
          <w:color w:val="000000"/>
          <w:sz w:val="28"/>
        </w:rPr>
        <w:t xml:space="preserve">
      6-тармақтағы "сақтандыру сомасы" деген сөздер "бiр жолғы өтем" деген сөздермен ауыстырылсын. </w:t>
      </w:r>
    </w:p>
    <w:bookmarkStart w:name="z9" w:id="8"/>
    <w:p>
      <w:pPr>
        <w:spacing w:after="0"/>
        <w:ind w:left="0"/>
        <w:jc w:val="both"/>
      </w:pPr>
      <w:r>
        <w:rPr>
          <w:rFonts w:ascii="Times New Roman"/>
          <w:b w:val="false"/>
          <w:i w:val="false"/>
          <w:color w:val="000000"/>
          <w:sz w:val="28"/>
        </w:rPr>
        <w:t>
      8. Қазақстан Республикасы Президентiнiң "Қазақстан Республикасының прокуратурасы туралы" 1995 жылғы 21 желтоқсандағы N 2709 заң күшi бар </w:t>
      </w:r>
      <w:r>
        <w:rPr>
          <w:rFonts w:ascii="Times New Roman"/>
          <w:b w:val="false"/>
          <w:i w:val="false"/>
          <w:color w:val="000000"/>
          <w:sz w:val="28"/>
        </w:rPr>
        <w:t>Жарлығына</w:t>
      </w:r>
      <w:r>
        <w:rPr>
          <w:rFonts w:ascii="Times New Roman"/>
          <w:b w:val="false"/>
          <w:i w:val="false"/>
          <w:color w:val="ff0000"/>
          <w:sz w:val="28"/>
        </w:rPr>
        <w:t> </w:t>
      </w:r>
      <w:r>
        <w:rPr>
          <w:rFonts w:ascii="Times New Roman"/>
          <w:b w:val="false"/>
          <w:i w:val="false"/>
          <w:color w:val="000000"/>
          <w:sz w:val="28"/>
        </w:rPr>
        <w:t xml:space="preserve">(Қазақстан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w:t>
      </w:r>
    </w:p>
    <w:bookmarkEnd w:id="8"/>
    <w:p>
      <w:pPr>
        <w:spacing w:after="0"/>
        <w:ind w:left="0"/>
        <w:jc w:val="both"/>
      </w:pPr>
      <w:r>
        <w:rPr>
          <w:rFonts w:ascii="Times New Roman"/>
          <w:b w:val="false"/>
          <w:i w:val="false"/>
          <w:color w:val="000000"/>
          <w:sz w:val="28"/>
        </w:rPr>
        <w:t xml:space="preserve">      1) 11-баптың 5) тармақшасындағы "штат саны мен бекiтiлген қаржы шегiнде прокуратура органдарында еңбекке ақы" деген сөздер "Қазақстан Республикасының Президентi бекiткен штат санының лимитi шегiнде прокуратура органдарындағы штат санын және еңбекақы" деген сөздермен ауыстырылсын; </w:t>
      </w:r>
      <w:r>
        <w:br/>
      </w:r>
      <w:r>
        <w:rPr>
          <w:rFonts w:ascii="Times New Roman"/>
          <w:b w:val="false"/>
          <w:i w:val="false"/>
          <w:color w:val="000000"/>
          <w:sz w:val="28"/>
        </w:rPr>
        <w:t xml:space="preserve">
      2) 49-бапта: </w:t>
      </w:r>
      <w:r>
        <w:br/>
      </w:r>
      <w:r>
        <w:rPr>
          <w:rFonts w:ascii="Times New Roman"/>
          <w:b w:val="false"/>
          <w:i w:val="false"/>
          <w:color w:val="000000"/>
          <w:sz w:val="28"/>
        </w:rPr>
        <w:t xml:space="preserve">
      1-тармақтағы "еңбек сiңiрген жылдарына" деген сөздер "арнаулы қызмет стажына" деген сөздермен ауыстырылсын; </w:t>
      </w:r>
      <w:r>
        <w:br/>
      </w:r>
      <w:r>
        <w:rPr>
          <w:rFonts w:ascii="Times New Roman"/>
          <w:b w:val="false"/>
          <w:i w:val="false"/>
          <w:color w:val="000000"/>
          <w:sz w:val="28"/>
        </w:rPr>
        <w:t xml:space="preserve">
      4-тармақтағы "лауазымдық жалақысына қосымша ақы" деген сөздер "сыныптық шендерi үшiн қосымша ақы немесе әскери атақтары бойынша айлықақы" деген сөздермен ауыстырылсын; </w:t>
      </w:r>
      <w:r>
        <w:br/>
      </w:r>
      <w:r>
        <w:rPr>
          <w:rFonts w:ascii="Times New Roman"/>
          <w:b w:val="false"/>
          <w:i w:val="false"/>
          <w:color w:val="000000"/>
          <w:sz w:val="28"/>
        </w:rPr>
        <w:t xml:space="preserve">
      3) 52-бап мынадай редакцияда жазылсын: </w:t>
      </w:r>
    </w:p>
    <w:p>
      <w:pPr>
        <w:spacing w:after="0"/>
        <w:ind w:left="0"/>
        <w:jc w:val="both"/>
      </w:pPr>
      <w:r>
        <w:rPr>
          <w:rFonts w:ascii="Times New Roman"/>
          <w:b w:val="false"/>
          <w:i w:val="false"/>
          <w:color w:val="000000"/>
          <w:sz w:val="28"/>
        </w:rPr>
        <w:t xml:space="preserve">      "52-бап. Еңбектi құқықтық реттеу </w:t>
      </w:r>
    </w:p>
    <w:p>
      <w:pPr>
        <w:spacing w:after="0"/>
        <w:ind w:left="0"/>
        <w:jc w:val="both"/>
      </w:pPr>
      <w:r>
        <w:rPr>
          <w:rFonts w:ascii="Times New Roman"/>
          <w:b w:val="false"/>
          <w:i w:val="false"/>
          <w:color w:val="000000"/>
          <w:sz w:val="28"/>
        </w:rPr>
        <w:t xml:space="preserve">      Мыналардың: </w:t>
      </w:r>
      <w:r>
        <w:br/>
      </w:r>
      <w:r>
        <w:rPr>
          <w:rFonts w:ascii="Times New Roman"/>
          <w:b w:val="false"/>
          <w:i w:val="false"/>
          <w:color w:val="000000"/>
          <w:sz w:val="28"/>
        </w:rPr>
        <w:t xml:space="preserve">
      1) прокуратура органдары қызметкерлерiнiң еңбек қатынастары осы Жарлықпен, Прокуратура органдарында қызметтен өту туралы ережемен, сондай-ақ осы Жарлыққа қайшы келмейтiн бөлiгiнде мемлекеттiк қызмет және еңбек туралы заңдармен реттеледi; </w:t>
      </w:r>
      <w:r>
        <w:br/>
      </w:r>
      <w:r>
        <w:rPr>
          <w:rFonts w:ascii="Times New Roman"/>
          <w:b w:val="false"/>
          <w:i w:val="false"/>
          <w:color w:val="000000"/>
          <w:sz w:val="28"/>
        </w:rPr>
        <w:t xml:space="preserve">
      2) прокуратура органдарының мамандары мен жұмысшыларының еңбек қатынастары Қазақстан Республикасының мемлекеттiк қызмет және еңбек туралы заңдарымен реттеледi."; </w:t>
      </w:r>
      <w:r>
        <w:br/>
      </w:r>
      <w:r>
        <w:rPr>
          <w:rFonts w:ascii="Times New Roman"/>
          <w:b w:val="false"/>
          <w:i w:val="false"/>
          <w:color w:val="000000"/>
          <w:sz w:val="28"/>
        </w:rPr>
        <w:t xml:space="preserve">
      4) 53-бапта: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Прокуратура органдары қызметкерлерiне еңбекақы төлеу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белгiленедi."; </w:t>
      </w:r>
      <w:r>
        <w:br/>
      </w:r>
      <w:r>
        <w:rPr>
          <w:rFonts w:ascii="Times New Roman"/>
          <w:b w:val="false"/>
          <w:i w:val="false"/>
          <w:color w:val="000000"/>
          <w:sz w:val="28"/>
        </w:rPr>
        <w:t xml:space="preserve">
      7-тармақ алып тасталсын;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"он жылғы ақшалай үлесi мөлшерiнде бiр жолғы сақтандыру сомасы" деген сөздер "алпыс айлық ақшалай қаражаты мөлшерiнде бiр жолғы өтем" деген сөздермен ауыстырылсын; </w:t>
      </w:r>
      <w:r>
        <w:br/>
      </w:r>
      <w:r>
        <w:rPr>
          <w:rFonts w:ascii="Times New Roman"/>
          <w:b w:val="false"/>
          <w:i w:val="false"/>
          <w:color w:val="000000"/>
          <w:sz w:val="28"/>
        </w:rPr>
        <w:t xml:space="preserve">
      "мұрагерлерiне" деген сөзден кейiн "Қазақстан Республикасының Yкiметi белгiлеген тәртiппен" деген сөздермен толықтырылсын; </w:t>
      </w:r>
      <w:r>
        <w:br/>
      </w:r>
      <w:r>
        <w:rPr>
          <w:rFonts w:ascii="Times New Roman"/>
          <w:b w:val="false"/>
          <w:i w:val="false"/>
          <w:color w:val="000000"/>
          <w:sz w:val="28"/>
        </w:rPr>
        <w:t xml:space="preserve">
      мынадай мазмұндағы екiншi бөлікпен толықтырылсын: </w:t>
      </w:r>
      <w:r>
        <w:br/>
      </w:r>
      <w:r>
        <w:rPr>
          <w:rFonts w:ascii="Times New Roman"/>
          <w:b w:val="false"/>
          <w:i w:val="false"/>
          <w:color w:val="000000"/>
          <w:sz w:val="28"/>
        </w:rPr>
        <w:t xml:space="preserve">
      "Осы баппен көзделген бiр жолғы өтемдi есептеу үшiн қолданылатын ақшалай қаражат лауазымдық айлықақыдан және сыныптық шенi үшiн (әскери атағы бойынша) қосымша ақыдан (айлықақыдан) тұрады."; </w:t>
      </w:r>
      <w:r>
        <w:br/>
      </w:r>
      <w:r>
        <w:rPr>
          <w:rFonts w:ascii="Times New Roman"/>
          <w:b w:val="false"/>
          <w:i w:val="false"/>
          <w:color w:val="000000"/>
          <w:sz w:val="28"/>
        </w:rPr>
        <w:t xml:space="preserve">
      9-тармақтағы "тиiстi мемлекеттiк денсаулық сақтау мекемелерiнде" және "және санаторий-курорттық" деген сөздер алып тасталсын; </w:t>
      </w:r>
      <w:r>
        <w:br/>
      </w:r>
      <w:r>
        <w:rPr>
          <w:rFonts w:ascii="Times New Roman"/>
          <w:b w:val="false"/>
          <w:i w:val="false"/>
          <w:color w:val="000000"/>
          <w:sz w:val="28"/>
        </w:rPr>
        <w:t xml:space="preserve">
      10-тармақтағы "жұмысшылары мен қызметшілерiнен" деген сөздер "мамандары мен жұмысшыларынан" деген сөздермен ауыстырылсын; </w:t>
      </w:r>
      <w:r>
        <w:br/>
      </w:r>
      <w:r>
        <w:rPr>
          <w:rFonts w:ascii="Times New Roman"/>
          <w:b w:val="false"/>
          <w:i w:val="false"/>
          <w:color w:val="000000"/>
          <w:sz w:val="28"/>
        </w:rPr>
        <w:t xml:space="preserve">
      5) 54-бап алып тасталсын; </w:t>
      </w:r>
      <w:r>
        <w:br/>
      </w:r>
      <w:r>
        <w:rPr>
          <w:rFonts w:ascii="Times New Roman"/>
          <w:b w:val="false"/>
          <w:i w:val="false"/>
          <w:color w:val="000000"/>
          <w:sz w:val="28"/>
        </w:rPr>
        <w:t xml:space="preserve">
      6) 55-бап мынадай редакцияда жазылсын: </w:t>
      </w:r>
    </w:p>
    <w:p>
      <w:pPr>
        <w:spacing w:after="0"/>
        <w:ind w:left="0"/>
        <w:jc w:val="both"/>
      </w:pPr>
      <w:r>
        <w:rPr>
          <w:rFonts w:ascii="Times New Roman"/>
          <w:b w:val="false"/>
          <w:i w:val="false"/>
          <w:color w:val="000000"/>
          <w:sz w:val="28"/>
        </w:rPr>
        <w:t xml:space="preserve">      "55-бап. Арнаулы қызмет стажы </w:t>
      </w:r>
    </w:p>
    <w:p>
      <w:pPr>
        <w:spacing w:after="0"/>
        <w:ind w:left="0"/>
        <w:jc w:val="both"/>
      </w:pPr>
      <w:r>
        <w:rPr>
          <w:rFonts w:ascii="Times New Roman"/>
          <w:b w:val="false"/>
          <w:i w:val="false"/>
          <w:color w:val="000000"/>
          <w:sz w:val="28"/>
        </w:rPr>
        <w:t xml:space="preserve">      1. Прокуратура органдарындағы қызмет (жұмыс) мемлекеттiк қызметтiң арнаулы түрi болып табылады. Арнаулы қызмет (жұмыс) стажына прокуратура органдарындағы қызметтен (жұмыстан) басқа: </w:t>
      </w:r>
      <w:r>
        <w:br/>
      </w:r>
      <w:r>
        <w:rPr>
          <w:rFonts w:ascii="Times New Roman"/>
          <w:b w:val="false"/>
          <w:i w:val="false"/>
          <w:color w:val="000000"/>
          <w:sz w:val="28"/>
        </w:rPr>
        <w:t xml:space="preserve">
      1) Қарулы Күштердегi, iшкi iстер, ұлттық қауiпсiздiк органдарындағы және басқа да құқық қорғау органдарындағы; </w:t>
      </w:r>
      <w:r>
        <w:br/>
      </w:r>
      <w:r>
        <w:rPr>
          <w:rFonts w:ascii="Times New Roman"/>
          <w:b w:val="false"/>
          <w:i w:val="false"/>
          <w:color w:val="000000"/>
          <w:sz w:val="28"/>
        </w:rPr>
        <w:t xml:space="preserve">
      2) сот органдарындағы; </w:t>
      </w:r>
      <w:r>
        <w:br/>
      </w:r>
      <w:r>
        <w:rPr>
          <w:rFonts w:ascii="Times New Roman"/>
          <w:b w:val="false"/>
          <w:i w:val="false"/>
          <w:color w:val="000000"/>
          <w:sz w:val="28"/>
        </w:rPr>
        <w:t xml:space="preserve">
      3) мемлекеттiк қызметте болған қызмет (жұмыс); </w:t>
      </w:r>
      <w:r>
        <w:br/>
      </w:r>
      <w:r>
        <w:rPr>
          <w:rFonts w:ascii="Times New Roman"/>
          <w:b w:val="false"/>
          <w:i w:val="false"/>
          <w:color w:val="000000"/>
          <w:sz w:val="28"/>
        </w:rPr>
        <w:t xml:space="preserve">
      4) заң мамандығы бойынша ғылыми және педагогтiк жұмыс; </w:t>
      </w:r>
      <w:r>
        <w:br/>
      </w:r>
      <w:r>
        <w:rPr>
          <w:rFonts w:ascii="Times New Roman"/>
          <w:b w:val="false"/>
          <w:i w:val="false"/>
          <w:color w:val="000000"/>
          <w:sz w:val="28"/>
        </w:rPr>
        <w:t xml:space="preserve">
      5) өкiлдi билiктiң мемлекеттiк органдарындағы сайланбалы лауазымдағы жұмыс уақыты есептеледi.". </w:t>
      </w:r>
    </w:p>
    <w:bookmarkStart w:name="z10" w:id="9"/>
    <w:p>
      <w:pPr>
        <w:spacing w:after="0"/>
        <w:ind w:left="0"/>
        <w:jc w:val="both"/>
      </w:pPr>
      <w:r>
        <w:rPr>
          <w:rFonts w:ascii="Times New Roman"/>
          <w:b w:val="false"/>
          <w:i w:val="false"/>
          <w:color w:val="000000"/>
          <w:sz w:val="28"/>
        </w:rPr>
        <w:t>
      9. Қазақстан Республикасы Президентiнiң "Қазақстан Республикасының Ұлттық қауiпсiздiк органдары туралы" 1995 жылғы 21 желтоқсандағы N 2710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Кеңесiнiң Жаршысы, 1995 ж., N 24, 157-құжат; Қазақстан Республикасы Парламентiнiң Жаршысы, 1997 ж., N 10, 108-құжат; N 12, 184-құжат; 1998 ж., N 23, 416-құжат; N 24, 436-құжат; 1999 ж., N 8, 233-құжат; N 23, 920-құжат; 2000 ж., N 3-4, 66-құжат): </w:t>
      </w:r>
    </w:p>
    <w:bookmarkEnd w:id="9"/>
    <w:p>
      <w:pPr>
        <w:spacing w:after="0"/>
        <w:ind w:left="0"/>
        <w:jc w:val="both"/>
      </w:pPr>
      <w:r>
        <w:rPr>
          <w:rFonts w:ascii="Times New Roman"/>
          <w:b w:val="false"/>
          <w:i w:val="false"/>
          <w:color w:val="000000"/>
          <w:sz w:val="28"/>
        </w:rPr>
        <w:t xml:space="preserve">      1) 19-бапта: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Қазақстан Республикасы ұлттық қауiпсiздiк органдарының әскери қызметшiлерiнiң ақшалай үлесi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белгiленедi."; </w:t>
      </w:r>
      <w:r>
        <w:br/>
      </w:r>
      <w:r>
        <w:rPr>
          <w:rFonts w:ascii="Times New Roman"/>
          <w:b w:val="false"/>
          <w:i w:val="false"/>
          <w:color w:val="000000"/>
          <w:sz w:val="28"/>
        </w:rPr>
        <w:t xml:space="preserve">
      2-тармақтағы ", егер заңдарда белгiленген тәртiппен өзгеше көзделмесе, заңдарда Қарулы Күштердiң әскери қызметшiлерi үшiн белгiленген бұйымдық және заттай үлеспен" деген сөздер "заңдарда белгiленген тәртiп бойынша мүлiкпен және азық-түлiкпен" деген сөздермен ауыстырылсын; </w:t>
      </w:r>
      <w:r>
        <w:br/>
      </w:r>
      <w:r>
        <w:rPr>
          <w:rFonts w:ascii="Times New Roman"/>
          <w:b w:val="false"/>
          <w:i w:val="false"/>
          <w:color w:val="000000"/>
          <w:sz w:val="28"/>
        </w:rPr>
        <w:t xml:space="preserve">
      2) 20-баптың 1-тармағындағы "қызмет өткерген жылдарына проценттiк үстемеақы" деген сөздер "лауазымдық айлықақы" деген сөздермен ауыстырылсын. </w:t>
      </w:r>
    </w:p>
    <w:bookmarkStart w:name="z11" w:id="10"/>
    <w:p>
      <w:pPr>
        <w:spacing w:after="0"/>
        <w:ind w:left="0"/>
        <w:jc w:val="both"/>
      </w:pPr>
      <w:r>
        <w:rPr>
          <w:rFonts w:ascii="Times New Roman"/>
          <w:b w:val="false"/>
          <w:i w:val="false"/>
          <w:color w:val="000000"/>
          <w:sz w:val="28"/>
        </w:rPr>
        <w:t>
      10.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12, 186-құжат; 1998 ж., N 24, 437-құжат; 1999 ж., N 8, 237-құжат, N 23, 925-құжат): </w:t>
      </w:r>
    </w:p>
    <w:bookmarkEnd w:id="10"/>
    <w:p>
      <w:pPr>
        <w:spacing w:after="0"/>
        <w:ind w:left="0"/>
        <w:jc w:val="both"/>
      </w:pPr>
      <w:r>
        <w:rPr>
          <w:rFonts w:ascii="Times New Roman"/>
          <w:b w:val="false"/>
          <w:i w:val="false"/>
          <w:color w:val="000000"/>
          <w:sz w:val="28"/>
        </w:rPr>
        <w:t xml:space="preserve">      1) 60-баптың 1-тармағында: </w:t>
      </w:r>
      <w:r>
        <w:br/>
      </w:r>
      <w:r>
        <w:rPr>
          <w:rFonts w:ascii="Times New Roman"/>
          <w:b w:val="false"/>
          <w:i w:val="false"/>
          <w:color w:val="000000"/>
          <w:sz w:val="28"/>
        </w:rPr>
        <w:t xml:space="preserve">
      бiрiншi абзацтағы "Әскери қызметшiлердiң" деген сөздерден кейiн "(мерзiмдi қызмет атқаратын әскери қызметшiлерден басқа)" деген сөздермен толықтырылсын; </w:t>
      </w:r>
      <w:r>
        <w:br/>
      </w:r>
      <w:r>
        <w:rPr>
          <w:rFonts w:ascii="Times New Roman"/>
          <w:b w:val="false"/>
          <w:i w:val="false"/>
          <w:color w:val="000000"/>
          <w:sz w:val="28"/>
        </w:rPr>
        <w:t xml:space="preserve">
      2) тармақшадағы "және" деген сөз "немесе" деген сөзбен ауыстырылсын;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әскери қызметтегi офицерлiк құрамдағы адамдардың, прапорщиктердiң (мичмандардың), Қазақстан Республикасының iшкi iстер органдарының орта, аға және жоғары басшы құрамындағы адамдардың, сондай-ақ келiсiм-шарт бойынша әскери қызметтен өтiп жүрген, Қазақстан Республикасының заңдарымен белгiленген әскери қызметтi және Қазақстан Республикасының iшкi iстер органдарындағы қызметтен өтудiң шектi жасына жеткен, 25 жыл және одан да көп жалпы еңбек стажы бар, оның кемiнде 12 жыл 6 айын үздiксiз әскери қызметтегi немесе Қазақстан Республикасының iшкi iстер органдарындағы қызметi құрайтын адамдардың;";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25 жыл және одан да көп жалпы еңбек стажы бар, оның кемiнде 12 жыл 6 айын үздiксiз әскери қызмет немесе iшкi iстер органдарындағы қызмет құрайтын, штаттың қысқаруына немесе денсаулық жағдайына байланысты қызметтен босатылған адамдардың еңбек сiңiрген жылдары үшiн зейнетақы төлемдерiн алуға құқығы бар;"; </w:t>
      </w:r>
      <w:r>
        <w:br/>
      </w:r>
      <w:r>
        <w:rPr>
          <w:rFonts w:ascii="Times New Roman"/>
          <w:b w:val="false"/>
          <w:i w:val="false"/>
          <w:color w:val="000000"/>
          <w:sz w:val="28"/>
        </w:rPr>
        <w:t xml:space="preserve">
      2) 61-бапта: </w:t>
      </w:r>
      <w:r>
        <w:br/>
      </w:r>
      <w:r>
        <w:rPr>
          <w:rFonts w:ascii="Times New Roman"/>
          <w:b w:val="false"/>
          <w:i w:val="false"/>
          <w:color w:val="000000"/>
          <w:sz w:val="28"/>
        </w:rPr>
        <w:t xml:space="preserve">
      1-тармақтағы "ақшалай үлестiң 60 процентi" деген сөздер "ақшалай қаражатының 50 процентi" деген сөздермен ауыстырылсын; </w:t>
      </w:r>
      <w:r>
        <w:br/>
      </w:r>
      <w:r>
        <w:rPr>
          <w:rFonts w:ascii="Times New Roman"/>
          <w:b w:val="false"/>
          <w:i w:val="false"/>
          <w:color w:val="000000"/>
          <w:sz w:val="28"/>
        </w:rPr>
        <w:t xml:space="preserve">
      2, 4-тармақтардағы "ақшалай үлестiң" деген сөздер "ақшалай қаражатының" деген сөздермен ауыстырылсын;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"ақшалай үлестiң 75 процентiнен" деген сөздер "ақшалай қаражатының 65 процентiнен" деген сөздермен ауыстырылсын; </w:t>
      </w:r>
      <w:r>
        <w:br/>
      </w: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"Әскери қызметшiлерге, iшкi iстер органдарының қызметкерлерiне төленетiн ай сайынғы зейнетақы төлемдерiнiң ең жоғары мөлшерi тиiстi жылға арналған "Республикалық бюджет туралы" Қазақстан Республикасының Заңымен белгiленген жетпiс бес айлық есептiк көрсеткiштен аспауға тиiс."; </w:t>
      </w:r>
      <w:r>
        <w:br/>
      </w:r>
      <w:r>
        <w:rPr>
          <w:rFonts w:ascii="Times New Roman"/>
          <w:b w:val="false"/>
          <w:i w:val="false"/>
          <w:color w:val="000000"/>
          <w:sz w:val="28"/>
        </w:rPr>
        <w:t xml:space="preserve">
      3) 63-бапта: </w:t>
      </w:r>
      <w:r>
        <w:br/>
      </w:r>
      <w:r>
        <w:rPr>
          <w:rFonts w:ascii="Times New Roman"/>
          <w:b w:val="false"/>
          <w:i w:val="false"/>
          <w:color w:val="000000"/>
          <w:sz w:val="28"/>
        </w:rPr>
        <w:t xml:space="preserve">
      тақырыптағы "ақшалай үлесiнiң" деген сөздер "ақшалай қаражатының" деген сөздермен және 1-тармақтағы "ақшалай үлесi" деген сөздер "ақшалай қаражаты"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әскери қызметшiлерiн, iшкi iстер органдары қызметкерлерiн зейнетақымен қамсыздандыру үшiн ескерiлетiн ақшалай қаражат мөлшерiне лауазымдық айлықақысы, әскери (арнаулы) атағы бойынша айлықақысы (қосымша ақы) кiредi."; </w:t>
      </w:r>
      <w:r>
        <w:br/>
      </w:r>
      <w:r>
        <w:rPr>
          <w:rFonts w:ascii="Times New Roman"/>
          <w:b w:val="false"/>
          <w:i w:val="false"/>
          <w:color w:val="000000"/>
          <w:sz w:val="28"/>
        </w:rPr>
        <w:t xml:space="preserve">
      3-тармақтағы "ақшалай үлесi" деген сөздер "ақшалай қаражаты" деген сөздермен ауыстырылсын; </w:t>
      </w:r>
      <w:r>
        <w:br/>
      </w:r>
      <w:r>
        <w:rPr>
          <w:rFonts w:ascii="Times New Roman"/>
          <w:b w:val="false"/>
          <w:i w:val="false"/>
          <w:color w:val="000000"/>
          <w:sz w:val="28"/>
        </w:rPr>
        <w:t xml:space="preserve">
      4) 64-баптың 1-тармағындағы "ақшалай үлес" деген сөздер "ақшалай қаражат" деген сөздермен ауыстырылсын; </w:t>
      </w:r>
      <w:r>
        <w:br/>
      </w:r>
      <w:r>
        <w:rPr>
          <w:rFonts w:ascii="Times New Roman"/>
          <w:b w:val="false"/>
          <w:i w:val="false"/>
          <w:color w:val="000000"/>
          <w:sz w:val="28"/>
        </w:rPr>
        <w:t xml:space="preserve">
      5) 65-бапта: </w:t>
      </w:r>
      <w:r>
        <w:br/>
      </w:r>
      <w:r>
        <w:rPr>
          <w:rFonts w:ascii="Times New Roman"/>
          <w:b w:val="false"/>
          <w:i w:val="false"/>
          <w:color w:val="000000"/>
          <w:sz w:val="28"/>
        </w:rPr>
        <w:t xml:space="preserve">
      3-тармақтың бiрiншi бөлiгi мынадай редакцияда жазылсын: </w:t>
      </w:r>
      <w:r>
        <w:br/>
      </w:r>
      <w:r>
        <w:rPr>
          <w:rFonts w:ascii="Times New Roman"/>
          <w:b w:val="false"/>
          <w:i w:val="false"/>
          <w:color w:val="000000"/>
          <w:sz w:val="28"/>
        </w:rPr>
        <w:t xml:space="preserve">
      "Қазақстан Республикасының әскери қызметiнде, iшкi iстер органдарындағы қызметте 1998 жылғы 1 қаңтардағы жағдай бойынша он жылға жетпейтiн әскери қызмет стажы бар, Қазақстан Республикасының республикалық және жергiлiктi бюджеттер есебiнен қамтылған әскери қызметшiлерi, iшкi iстер органдары қызметкерлерi үшiн мемлекеттiк жинақтаушы зейнетақы қорына немесе мемлекеттiк емес жинақтаушы зейнетақы қорына, осы Заңның 63-бабының 2-тармағында белгiленген ақшалай қаражаты мөлшерiнiң 20 процентi мөлшерiнде тиiстi бюджеттiң қаражаты есебiнен салымшының таңдауы бойынша жеке зейнетақы шотына мiндеттi зейнетақы жарналарын аудару тәртiбi енгiзiледi."; </w:t>
      </w:r>
      <w:r>
        <w:br/>
      </w:r>
      <w:r>
        <w:rPr>
          <w:rFonts w:ascii="Times New Roman"/>
          <w:b w:val="false"/>
          <w:i w:val="false"/>
          <w:color w:val="000000"/>
          <w:sz w:val="28"/>
        </w:rPr>
        <w:t xml:space="preserve">
      үшiншi бөлік алып тасталсын. </w:t>
      </w:r>
    </w:p>
    <w:bookmarkStart w:name="z12" w:id="11"/>
    <w:p>
      <w:pPr>
        <w:spacing w:after="0"/>
        <w:ind w:left="0"/>
        <w:jc w:val="both"/>
      </w:pPr>
      <w:r>
        <w:rPr>
          <w:rFonts w:ascii="Times New Roman"/>
          <w:b w:val="false"/>
          <w:i w:val="false"/>
          <w:color w:val="000000"/>
          <w:sz w:val="28"/>
        </w:rPr>
        <w:t>
      11. "Дипломатиялық қызмет туралы" 1997 жылғы 12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21, 275-құжат; 1999 ж., N 23, 916-құжат): </w:t>
      </w:r>
    </w:p>
    <w:bookmarkEnd w:id="11"/>
    <w:p>
      <w:pPr>
        <w:spacing w:after="0"/>
        <w:ind w:left="0"/>
        <w:jc w:val="both"/>
      </w:pPr>
      <w:r>
        <w:rPr>
          <w:rFonts w:ascii="Times New Roman"/>
          <w:b w:val="false"/>
          <w:i w:val="false"/>
          <w:color w:val="000000"/>
          <w:sz w:val="28"/>
        </w:rPr>
        <w:t xml:space="preserve">      26-баптың 2-тармағында: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"адамдарды ақшалай қамтамасыз ету" деген сөздер "адамдарға еңбекақы төлеу" деген сөздермен ауыстырылсын; </w:t>
      </w:r>
      <w:r>
        <w:br/>
      </w:r>
      <w:r>
        <w:rPr>
          <w:rFonts w:ascii="Times New Roman"/>
          <w:b w:val="false"/>
          <w:i w:val="false"/>
          <w:color w:val="000000"/>
          <w:sz w:val="28"/>
        </w:rPr>
        <w:t xml:space="preserve">
      "бiртұтас жүйесiмен" деген сөздер "бiрыңғай жүйесi негiзiнде" деген сөздермен ауыстырылсын; </w:t>
      </w:r>
      <w:r>
        <w:br/>
      </w:r>
      <w:r>
        <w:rPr>
          <w:rFonts w:ascii="Times New Roman"/>
          <w:b w:val="false"/>
          <w:i w:val="false"/>
          <w:color w:val="000000"/>
          <w:sz w:val="28"/>
        </w:rPr>
        <w:t xml:space="preserve">
      екiншi бөлiктегi "еңбегiне ақы төлеу" деген сөздер "еңбек" деген сөзбен ауыстырылсын.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Заңның 2002 жылғы 1 қаңтардан бастап қолданысқа енгiзiлетiн 1-бабының 2-тармағының 2) тармақшасын қоспағанда, осы Заң 2001 жылғы 1 қаңтардан бастап қолданысқа енгiзiледi. </w:t>
      </w:r>
    </w:p>
    <w:bookmarkEnd w:id="1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