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09a4" w14:textId="4d70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"Қазақстан Республикасының Ұлттық қауiпсiздiк органдары туралы" 1995 жылғы 21 желтоқсандағы N 2710 заң күшi бар Жарлығына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2002 жылғы 21 наурыз N 309-II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Президентiнiң "Қазақстан Республикасының 
Ұлттық қауiпсiздiк органдары туралы" 1995 жылғы 21 желтоқсандағы N 2710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Z952710_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Жарлығына (Қазақстан Республикасы Жоғарғы Кеңесiнiң 
Жаршысы, 1995 ж., N 24, 157-құжат; Қазақстан Республикасы Парламентiнiң 
Жаршысы, 1997 ж., N 10, 108-құжат; N 12, 184-құжат; 1998 ж., N 23, 
416-құжат; N 24, 436-құжат; 1999 ж., N 8, 233-құжат; N 23, 920-құжат; 2000 
ж., N 3-4, 66-құжат; 2001 ж., N 20, 257-құжат) мынадай өзгерiстер мен 
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Тақырыбы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ұлттық қауiпсiздiк органдары туралы"
Қазақстан Республикасының Заңы".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Кiрiспе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"Осы Заң Қазақстан Республикасы ұлттық қауiпсiздiк органдары 
мәртебесiн, өкiлеттiктерiн және қызметiнiң ұйымдастырылуын айқындайды.".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Бүкiл мәтiн бойынша "Жарлық", "Жарлыққа", "Жарлықта", "Жарлықтың", 
"Жарлықтан" деген сөздер тиiсiнше "Заң", "Заңға", "Заңда", "Заңның", 
"Заңнан"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1-баптағы "Республиканың Ұлттық қауiпсiздiк органдары (бұдан әрi - 
ұлттық қауiпсiздiк органдары)" деген сөздер мемлекеттiк тiлдегi мәтiнде 
"Қазақстан Республикасының ұлттық қауiпсiздiк органдары (бұдан әрi - 
ұлттық қауiпсiздiк органдары)" деп, "Республиканың Президентiне" деген 
сөздер мемлекеттiк тiлдегi мәтiнде "Қазақстан Республикасының 
Президентiне" деп дұрыс жазылған.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2-баптың 1-тармағында: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6) тармақшадағы "елдiң" деген сөз "Қазақстан Республикасының" 
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7) тармақшадағы "ұйымдары" деген сөз "ұйымдарында, Қарулы 
Күштерiнде, басқа да әскерлерi"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7) тармақшадағы "ұйымдастыру" деген сөзден кейiн нүктелi үтiр
қойылып, "болып табылады" деген сөздер алып тасталсын және мынадай     
мазмұндағы 8)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"8) Қазақстан Республикасының мемлекеттiк шекарасын күзетудi және 
қорғауды қамтамасыз ету болып табылады.".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5-баптың 4-тармағы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Ұлттық қауiпсiздiк органдарының, олардың әскери қызметшiлерiнiң, 
жұмысшылары мен қызметшiлерiнiң iс-әрекеттерiне ұлттық қауiпсiздiк 
органдарының жоғары тұрған органдарына, прокуратураға немесе сотқа шағым 
жасауға болады.".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6-баптың 1-тармағындағы "сондай-ақ" деген сөз алып тасталсын,
"құрамалардың" деген сөзден кейiн "және бөлiмдердiң" деген сөздермен
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7-бап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"7-бап. Ұлттық қауiпсiздiк органдарының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ұлттық қауiпсiздiк органдарының бiрыңғай 
жүйесiн Қазақстан Республикасының Ұлттық қауiпсiздiк комитетi (бұдан әрi - 
Ұлттық қауiпсiздiк комитетi), оның ведомстволары, ұлттық қауiпсiздiктiң 
аумақтық және өзге де органдары, Ұлттық қауiпсiздiк комитетiнiң әскерлерi, 
арнаулы мақсаттағы бөлiмшелер, оқу орындары, ғылыми-зерттеу мекемелерi 
және басқа да ведомстволық бағыныстағы ұйымдар құрайды".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8-бапта: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1-тармақтың 2)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"2) Ұлттық қауiпсiздiк комитетiнiң ведомстволарына басшылық жасауды 
жүзеге асырады, Қазақстан Республикасының Президентi белгiлейтiн тәртiппен 
ұлттық қауiпсiздiктiң аумақтық және өзге де органдарын, сондай-ақ 
ведомстволық бағыныстағы ұйымдарын құрады, таратады және қайта 
ұйымдастырады және оларға басшылық жасайды;";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2-тармақтағы "құрылымы мен қызметiнiң ұйымдастырылуы" деген сөздер 
"мәртебесi мен өкiлеттiктерi"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8-1-бап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"8-1-бап. Ұлттық қауiпсiздiк комитетiнiң ведомстволары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Ұлттық қауiпсiздiк комитетiнiң ведомстволары ұлттық қауiпсiздiк
органдарына олардың қызметiнiң жекелеген бағыттары бойынша жүктелген 
мiндеттердi iске асыру үшiн құрылады.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Ұлттық қауiпсiздiк комитетiнiң ведомстволарын: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Қазақстан Республикасының Ұлттық қауіпсiздiк комитеті төрағасының  
ұсынуы бойынша Қазақстан Республикасының Президентi құрады, таратады және 
қайта ұйымдастырады;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директорлар басқарады, оларды Қазақстан Республикасының Ұлттық 
қауiпсiздiк комитетi төрағасының ұсынуы бойынша Қазақстан Республикасының 
Президентi қызметке тағайындайды және қызметтен босатады;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олар заңды тұлғалар болып табылады, олардың нақты және шартты 
атаулары, тиiстi мөрлерi мен мөртаңбалары, банктерде шоттары, негiзгi 
қорлары болады.".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10-бапта: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1) тармақшадағы "және өзге де" деген сөздер ", басқа да 
әскерлерiнде және"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3) тармақшадағы "және өзге де" деген сөздер ", басқа да әскерлерi
мен"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10-1 баптағы "үкiметтiк байланыс әскерлерi мен басқа да
әскерлерден құралады" деген сөздер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12-бапта: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7) тармақшада "мемлекеттiк және әскери құпия" деген сөздер
"мемлекеттiк құпия" деген сөздермен ауыстырылсын, "құрамалар" деген
сөзден кейiн ", бөлiмдер"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10) тармақшадағы "заңға" деген сөз "Қазақстан Республикасының
заңдарына"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13)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"13) Қазақстан Республикасының мемлекеттiк шекарасын күзетудi
және қорғауды қамтамасыз етуге";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17) тармақшадағы "мемлекеттiк, әскери және қызметтiк құпия"
деген сөздер "мемлекеттiк құпиялар"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20) тармақшадағы "заңдарда" деген сөз "Қазақстан Республикасының 
заңдарында"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13-бапта: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8) тармақша "құрамалардың" деген сөзден кейiн "және бөлiмдердiң" 
деген сөздермен, "нақты залалды" деген сөздерден кейiн "Қазақстан 
Республикасының заңдарында белгiленген тәртiппен" деген сөздермен 
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9) тармақша "құрамалардың" деген сөзден кейiн "және бөлiмдердiң" 
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10) тармақшадағы "заңда" деген сөз "Қазақстан Республикасының
заңдарында"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11) тармақша "құрамалардағы" деген сөзден кейiн ", бөлiмдердегi" 
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12) тармақшадағы "заңмен" деген сөз "Қазақстан Республикасының 
заңдарымен" деген сөздермен, "құрамалар" деген сөз "құрамаларға, бөлiмдер" 
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13) тармақшадағы "заңдарды" деген сөз "Қазақстан Республикасының 
заңдарын"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14) тармақшадағы "құрамалар" деген сөз "құрамалардан, бөлiмдер" 
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18) тармақшадағы "заңдарда" деген сөз "Қазақстан Республикасының 
заңдарында"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16-баптың 1-тармағындағы "(қызметкерлер)" деген сөз алып 
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17-бап мынадай мазмұндағы 5-тармақпен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 Әскери қызметшiлердi ұлттық қауiпсiздiк органдарының жұмыс 
iстейтiн резервiне есепке алу мен олардың әскери қызметтi өткеру тәртiбiн
Ұлттық қауiпсiздiк комитетiнiң төрағасы белгiлейдi.".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18-бапта: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3-тармақтағы "заңдарға" деген сөз "Қазақстан Республикасының 
заңдарына"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4-тармақтағы "заңдарда" деген сөз "Қазақстан Республикасының 
заңдарында"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7-тармақтағы "заңдарға" деген сөз "Қазақстан Республикасының
заңдарына"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19-баптың 2-тармағындағы "Қарулы Күштердiң", "заңдарда" деген 
сөздер тиiсiнше "Қазақстан Республикасы Қарулы Күштерiнiң", "Қазақстан 
Республикасының заңдарында"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20-бапта: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Комитет төрағасы Ұлттық қауiпсiздiк комитетi белгiлеген тәртiппен 
ұлттық қауiпсiздiк органдары әскери қызметшiлерiнiң жекелеген санаттарына 
әскери қызметке алынғанға дейiнгi еңбек қызметiнiң стажын еңбек сiңiрген 
жылдарына есептеуi мүмкiн.";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3-тармақтағы "заңдарда" деген сөз "Қазақстан Республикасының 
заңдарында"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5-тармақтағы "Қарулы Күштердiң" деген сөздер "Қазақстан 
Республикасы Қарулы Күштерiнiң"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21-бапта: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1-тармақтағы "еңбек туралы заңдармен" деген сөздер "Қазақстан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Республикасының еңбек туралы заңдарымен" деген сөздермен ауыстырылсын;
     2) 2-тармақтағы "заңдарға" деген сөздер "Қазақстан Республикасының 
заңдарына" деген сөздермен ауыстырылсын.
     21. 22-бапта:
     1) 1-тармақтағы "заңдарға" деген сөз "Қазақстан Республикасының
заңдарына" деген сөздермен ауыстырылсын;
     2) 2-тармақтағы "Республика" деген сөз "Қазақстан Республикасы"
деген сөздермен ауыстырылсын.
     22. 23-баптың 2-тармағындағы "Республикасының" деген сөз мемлекеттiк 
тiлдегi мәтiнде "Қазақстан Республикасының" деп дұрыс жазылған, 
"құрамаларының" деген сөзден кейiн "және бөлiмдерiнiң" деген сөздермен 
толықтырылсын.
     Қазақстан Республикасының
           Президентi
     Мамандар:
       Қасымбеков Б.А. 
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