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7be6c" w14:textId="bc7be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"Бухгалтерлiк есепке алу туралы" заң күшi бар Жарлығына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Заңы 2002 жылғы 24 маусым N 329-ІІ</w:t>
      </w:r>
    </w:p>
    <w:p>
      <w:pPr>
        <w:spacing w:after="0"/>
        <w:ind w:left="0"/>
        <w:jc w:val="both"/>
      </w:pPr>
      <w:r>
        <w:rPr>
          <w:rFonts w:ascii="Times New Roman"/>
          <w:b w:val="false"/>
          <w:i w:val="false"/>
          <w:color w:val="000000"/>
          <w:sz w:val="28"/>
        </w:rPr>
        <w:t>
</w:t>
      </w:r>
      <w:r>
        <w:rPr>
          <w:rFonts w:ascii="Times New Roman"/>
          <w:b w:val="false"/>
          <w:i w:val="false"/>
          <w:color w:val="000000"/>
          <w:sz w:val="28"/>
        </w:rPr>
        <w:t>
      1-бап. Қазақстан Республикасы Президентiнiң "Бухгалтерлiк есепке алу туралы" 1995 жылғы 26 желтоқсандағы N 2732 
</w:t>
      </w:r>
      <w:r>
        <w:rPr>
          <w:rFonts w:ascii="Times New Roman"/>
          <w:b w:val="false"/>
          <w:i w:val="false"/>
          <w:color w:val="000000"/>
          <w:sz w:val="28"/>
        </w:rPr>
        <w:t xml:space="preserve"> Z952732_ </w:t>
      </w:r>
      <w:r>
        <w:rPr>
          <w:rFonts w:ascii="Times New Roman"/>
          <w:b w:val="false"/>
          <w:i w:val="false"/>
          <w:color w:val="000000"/>
          <w:sz w:val="28"/>
        </w:rPr>
        <w:t>
 заң күшi бар Жарлығына (Қазақстан Республикасы Жоғарғы Кеңесiнiң Жаршысы, 1995 ж., N 24, 171-құжат; Қазақстан Республикасы Парламентiнiң Жаршысы, 1997 ж., N 13-14, 205-құжат; 1999 ж., N 20, 727-құжат; 2001 ж., N 24, 338-құжат) мынадай өзгерiстер мен толықтырулар енгiзiлсiн: 
</w:t>
      </w:r>
      <w:r>
        <w:br/>
      </w:r>
      <w:r>
        <w:rPr>
          <w:rFonts w:ascii="Times New Roman"/>
          <w:b w:val="false"/>
          <w:i w:val="false"/>
          <w:color w:val="000000"/>
          <w:sz w:val="28"/>
        </w:rPr>
        <w:t>
      1. Тақырыбы мынадай редакцияда жазылсын: 
</w:t>
      </w:r>
      <w:r>
        <w:br/>
      </w:r>
      <w:r>
        <w:rPr>
          <w:rFonts w:ascii="Times New Roman"/>
          <w:b w:val="false"/>
          <w:i w:val="false"/>
          <w:color w:val="000000"/>
          <w:sz w:val="28"/>
        </w:rPr>
        <w:t>
      "Бухгалтерлiк есепке алу мен қаржылық есеп беру туралы" Қазақстан Республикасының Заңы".
</w:t>
      </w:r>
    </w:p>
    <w:p>
      <w:pPr>
        <w:spacing w:after="0"/>
        <w:ind w:left="0"/>
        <w:jc w:val="both"/>
      </w:pPr>
      <w:r>
        <w:rPr>
          <w:rFonts w:ascii="Times New Roman"/>
          <w:b w:val="false"/>
          <w:i w:val="false"/>
          <w:color w:val="000000"/>
          <w:sz w:val="28"/>
        </w:rPr>
        <w:t>
      2. Кiрiспе мынадай редакцияда жазылсын: 
</w:t>
      </w:r>
      <w:r>
        <w:br/>
      </w:r>
      <w:r>
        <w:rPr>
          <w:rFonts w:ascii="Times New Roman"/>
          <w:b w:val="false"/>
          <w:i w:val="false"/>
          <w:color w:val="000000"/>
          <w:sz w:val="28"/>
        </w:rPr>
        <w:t>
      "Осы Заң Қазақстан Республикасында бухгалтерлiк есепке алу мен қаржылық есеп беру жүйесiн айқындайды, бухгалтерлiк есепке алуды жүргiзу мен қаржылық есеп берудi жасаудың принциптерін, негізгі сапалық сипаттамалары және жалпы ережелерiн белгiлейдi.". 
</w:t>
      </w:r>
    </w:p>
    <w:p>
      <w:pPr>
        <w:spacing w:after="0"/>
        <w:ind w:left="0"/>
        <w:jc w:val="both"/>
      </w:pPr>
      <w:r>
        <w:rPr>
          <w:rFonts w:ascii="Times New Roman"/>
          <w:b w:val="false"/>
          <w:i w:val="false"/>
          <w:color w:val="000000"/>
          <w:sz w:val="28"/>
        </w:rPr>
        <w:t>
      3. Тараулардың тақырыптарындағы "I", "IV" және "V" деген цифрлар "1", "4" және "5" деген цифрлармен ауыстырылсын. 
</w:t>
      </w:r>
    </w:p>
    <w:p>
      <w:pPr>
        <w:spacing w:after="0"/>
        <w:ind w:left="0"/>
        <w:jc w:val="both"/>
      </w:pPr>
      <w:r>
        <w:rPr>
          <w:rFonts w:ascii="Times New Roman"/>
          <w:b w:val="false"/>
          <w:i w:val="false"/>
          <w:color w:val="000000"/>
          <w:sz w:val="28"/>
        </w:rPr>
        <w:t>
      4. 1 және 2-баптар мынадай редакцияда жазылсын: 
</w:t>
      </w:r>
      <w:r>
        <w:br/>
      </w:r>
      <w:r>
        <w:rPr>
          <w:rFonts w:ascii="Times New Roman"/>
          <w:b w:val="false"/>
          <w:i w:val="false"/>
          <w:color w:val="000000"/>
          <w:sz w:val="28"/>
        </w:rPr>
        <w:t>
      "1-бап. Осы Заңның қолданылу аясы 
</w:t>
      </w:r>
      <w:r>
        <w:br/>
      </w:r>
      <w:r>
        <w:rPr>
          <w:rFonts w:ascii="Times New Roman"/>
          <w:b w:val="false"/>
          <w:i w:val="false"/>
          <w:color w:val="000000"/>
          <w:sz w:val="28"/>
        </w:rPr>
        <w:t>
      1. Осы Заңның күші міндетті мемлекеттік тіркелуге жататын жеке кәсіпкерлерге (бұдан әрі - кәсіпкерлерге), Қазақстан Республикасының резиденттері болып табылатын заңды тұлғаларға, Қазақстан Республикасының аумағында тіркелген резидент еместердің филиалдары мен өкілдіктеріне (бұдан әрі - ұйымдарына) қолданылады. 
</w:t>
      </w:r>
      <w:r>
        <w:br/>
      </w:r>
      <w:r>
        <w:rPr>
          <w:rFonts w:ascii="Times New Roman"/>
          <w:b w:val="false"/>
          <w:i w:val="false"/>
          <w:color w:val="000000"/>
          <w:sz w:val="28"/>
        </w:rPr>
        <w:t>
      2. Кәсіпкерлер мен ұйымдар осы Заңға, Қазақстан Республикасының бухгалтерлiк есепке алу мен қаржылық есеп беру жөнiндегi өзге де нормативтiк құқықтық актiлеріне, бухгалтерлік есепке алу стандарттарына сәйкес бухгалтерлік есепке алуды жүргізуге және қаржылық есеп берудi жасауға міндетті. 
</w:t>
      </w:r>
    </w:p>
    <w:p>
      <w:pPr>
        <w:spacing w:after="0"/>
        <w:ind w:left="0"/>
        <w:jc w:val="both"/>
      </w:pPr>
      <w:r>
        <w:rPr>
          <w:rFonts w:ascii="Times New Roman"/>
          <w:b w:val="false"/>
          <w:i w:val="false"/>
          <w:color w:val="000000"/>
          <w:sz w:val="28"/>
        </w:rPr>
        <w:t>
      2-бап. Қазақстан Республикасының бухгалтерлiк есепке алу мен 
</w:t>
      </w:r>
      <w:r>
        <w:br/>
      </w:r>
      <w:r>
        <w:rPr>
          <w:rFonts w:ascii="Times New Roman"/>
          <w:b w:val="false"/>
          <w:i w:val="false"/>
          <w:color w:val="000000"/>
          <w:sz w:val="28"/>
        </w:rPr>
        <w:t>
             қаржылық есеп беру туралы заңнамасы 
</w:t>
      </w:r>
      <w:r>
        <w:br/>
      </w:r>
      <w:r>
        <w:rPr>
          <w:rFonts w:ascii="Times New Roman"/>
          <w:b w:val="false"/>
          <w:i w:val="false"/>
          <w:color w:val="000000"/>
          <w:sz w:val="28"/>
        </w:rPr>
        <w:t>
      1. Қазақстан Республикасының бухгалтерлiк есепке алу мен қаржылық есеп беру туралы заңнамасы Қазақстан Республикасының Конституциясына негiзделедi және осы Заң мен Қазақстан Республикасының өзге де нормативтiк құқықтық актiлерінен тұрады. 
</w:t>
      </w:r>
      <w:r>
        <w:br/>
      </w:r>
      <w:r>
        <w:rPr>
          <w:rFonts w:ascii="Times New Roman"/>
          <w:b w:val="false"/>
          <w:i w:val="false"/>
          <w:color w:val="000000"/>
          <w:sz w:val="28"/>
        </w:rPr>
        <w:t>
      2. Егер Қазақстан Республикасы бекіткен халықаралық шартта осы Заңдағыдан өзгеше ережелер белгіленсе, халықаралық шарттың ережелері қолданылады.".
</w:t>
      </w:r>
    </w:p>
    <w:p>
      <w:pPr>
        <w:spacing w:after="0"/>
        <w:ind w:left="0"/>
        <w:jc w:val="both"/>
      </w:pPr>
      <w:r>
        <w:rPr>
          <w:rFonts w:ascii="Times New Roman"/>
          <w:b w:val="false"/>
          <w:i w:val="false"/>
          <w:color w:val="000000"/>
          <w:sz w:val="28"/>
        </w:rPr>
        <w:t>
      5. Мынадай мазмұндағы 2-1-баппен толықтырылсын: 
</w:t>
      </w:r>
      <w:r>
        <w:br/>
      </w:r>
      <w:r>
        <w:rPr>
          <w:rFonts w:ascii="Times New Roman"/>
          <w:b w:val="false"/>
          <w:i w:val="false"/>
          <w:color w:val="000000"/>
          <w:sz w:val="28"/>
        </w:rPr>
        <w:t>
      "2-1-бап. Қазақстан Республикасындағы халықаралық қаржылық 
</w:t>
      </w:r>
      <w:r>
        <w:br/>
      </w:r>
      <w:r>
        <w:rPr>
          <w:rFonts w:ascii="Times New Roman"/>
          <w:b w:val="false"/>
          <w:i w:val="false"/>
          <w:color w:val="000000"/>
          <w:sz w:val="28"/>
        </w:rPr>
        <w:t>
                есеп беру стандарттары 
</w:t>
      </w:r>
      <w:r>
        <w:br/>
      </w:r>
      <w:r>
        <w:rPr>
          <w:rFonts w:ascii="Times New Roman"/>
          <w:b w:val="false"/>
          <w:i w:val="false"/>
          <w:color w:val="000000"/>
          <w:sz w:val="28"/>
        </w:rPr>
        <w:t>
      Қаржылық есеп берудi жасауды ұйымдар Халықаралық қаржылық есеп беру стандарттары жөніндегі комитеттен оларды ресми аударуға және (немесе) Қазақстан Республикасында жариялауға жазбаша рұқсаты бар ұйым мемлекеттік тілде және орыс тілінде жариялаған халықаралық қаржылық есеп беру стандарттарына сәйкес жүзеге асырады. 
</w:t>
      </w:r>
      <w:r>
        <w:br/>
      </w:r>
      <w:r>
        <w:rPr>
          <w:rFonts w:ascii="Times New Roman"/>
          <w:b w:val="false"/>
          <w:i w:val="false"/>
          <w:color w:val="000000"/>
          <w:sz w:val="28"/>
        </w:rPr>
        <w:t>
      Осы баптың ережесi мемлекеттiк мекемелерге қолданылмайды.". 
</w:t>
      </w:r>
    </w:p>
    <w:p>
      <w:pPr>
        <w:spacing w:after="0"/>
        <w:ind w:left="0"/>
        <w:jc w:val="both"/>
      </w:pPr>
      <w:r>
        <w:rPr>
          <w:rFonts w:ascii="Times New Roman"/>
          <w:b w:val="false"/>
          <w:i w:val="false"/>
          <w:color w:val="000000"/>
          <w:sz w:val="28"/>
        </w:rPr>
        <w:t>
      6. 3, 4 және 5-баптар мынадай редакцияда жазылсын: 
</w:t>
      </w:r>
      <w:r>
        <w:br/>
      </w:r>
      <w:r>
        <w:rPr>
          <w:rFonts w:ascii="Times New Roman"/>
          <w:b w:val="false"/>
          <w:i w:val="false"/>
          <w:color w:val="000000"/>
          <w:sz w:val="28"/>
        </w:rPr>
        <w:t>
      "3-бап. Бухгалтерлiк есепке алу мен қаржылық есеп беру жүйесiн мемлекеттiк реттеу 
</w:t>
      </w:r>
    </w:p>
    <w:p>
      <w:pPr>
        <w:spacing w:after="0"/>
        <w:ind w:left="0"/>
        <w:jc w:val="both"/>
      </w:pPr>
      <w:r>
        <w:rPr>
          <w:rFonts w:ascii="Times New Roman"/>
          <w:b w:val="false"/>
          <w:i w:val="false"/>
          <w:color w:val="000000"/>
          <w:sz w:val="28"/>
        </w:rPr>
        <w:t>
      1. Қазақстан Республикасында бухгалтерлік есепке алу мен қаржылық есеп беру жүйесiн реттеудi уәкiлеттi мемлекеттiк орган (бұдан әрi - уәкiлеттi орган) жүзеге асырады. 
</w:t>
      </w:r>
      <w:r>
        <w:br/>
      </w:r>
      <w:r>
        <w:rPr>
          <w:rFonts w:ascii="Times New Roman"/>
          <w:b w:val="false"/>
          <w:i w:val="false"/>
          <w:color w:val="000000"/>
          <w:sz w:val="28"/>
        </w:rPr>
        <w:t>
      2. Қазақстан Республикасының Ұлттық Банкiнен басқа, мемлекеттiк мекемелердегi бухгалтерлік есепке алу мен қаржылық есеп беру жүйесiн реттеудің ерекшелiктерi мемлекеттiк мекемелер үшін Қазақстан Республикасының бухгалтерлiк есепке алу мен қаржылық есеп беру жөнiндегi нормативтік құқықтық актілерімен белгіленеді. 
</w:t>
      </w:r>
      <w:r>
        <w:br/>
      </w:r>
      <w:r>
        <w:rPr>
          <w:rFonts w:ascii="Times New Roman"/>
          <w:b w:val="false"/>
          <w:i w:val="false"/>
          <w:color w:val="000000"/>
          <w:sz w:val="28"/>
        </w:rPr>
        <w:t>
      3. Қазақстан Республикасының Ұлттық Банкiндегi бухгалтерлiк есепке алу мен қаржылық есеп беру жүйесiн реттеудi Қазақстан Республикасы Ұлттық Банкiнiң Директорлар Кеңесi (Директорат) жүзеге асырады. 
</w:t>
      </w:r>
      <w:r>
        <w:br/>
      </w:r>
      <w:r>
        <w:rPr>
          <w:rFonts w:ascii="Times New Roman"/>
          <w:b w:val="false"/>
          <w:i w:val="false"/>
          <w:color w:val="000000"/>
          <w:sz w:val="28"/>
        </w:rPr>
        <w:t>
      4. Қызметін реттеу мен қадағалау Қазақстан Республикасының заңнамасына сәйкес Қазақстан Республикасының Ұлттық Банкіне жүктелген ұйымдардың бухгалтерлiк есепке алу мен қаржылық есеп беру жүйесiн реттеудi Қазақстан Республикасының Ұлттық Банкi жүзеге асырады. 
</w:t>
      </w:r>
      <w:r>
        <w:br/>
      </w:r>
      <w:r>
        <w:rPr>
          <w:rFonts w:ascii="Times New Roman"/>
          <w:b w:val="false"/>
          <w:i w:val="false"/>
          <w:color w:val="000000"/>
          <w:sz w:val="28"/>
        </w:rPr>
        <w:t>
      5. Уәкілетті орган: 
</w:t>
      </w:r>
      <w:r>
        <w:br/>
      </w:r>
      <w:r>
        <w:rPr>
          <w:rFonts w:ascii="Times New Roman"/>
          <w:b w:val="false"/>
          <w:i w:val="false"/>
          <w:color w:val="000000"/>
          <w:sz w:val="28"/>
        </w:rPr>
        <w:t>
      1) бухгалтерлiк есепке алудың стандарттары мен оларға әдiстемелiк ұсынымдарды әзiрлейдi және бекітеді, Қазақстан Республикасының халықаралық қаржылық есеп беру стандарттарымен реттелмеген және оларға қайшы келмейтін бухгалтерлік есепке алу мен қаржылық есеп беру мәселелері жөніндегі нормативтік құқықтық актілерін қабылдайды; 
</w:t>
      </w:r>
      <w:r>
        <w:br/>
      </w:r>
      <w:r>
        <w:rPr>
          <w:rFonts w:ascii="Times New Roman"/>
          <w:b w:val="false"/>
          <w:i w:val="false"/>
          <w:color w:val="000000"/>
          <w:sz w:val="28"/>
        </w:rPr>
        <w:t>
      2) бухгалтерлік есепке алу шоттарының үлгі жоспарлары мен оларға әдістемелік ұсынымдарды әзірлейді және бекітеді; 
</w:t>
      </w:r>
      <w:r>
        <w:br/>
      </w:r>
      <w:r>
        <w:rPr>
          <w:rFonts w:ascii="Times New Roman"/>
          <w:b w:val="false"/>
          <w:i w:val="false"/>
          <w:color w:val="000000"/>
          <w:sz w:val="28"/>
        </w:rPr>
        <w:t>
      3) өзге де мемлекеттік органдармен және бухгалтерлер мен аудиторлардың кәсіптік ұйымдарымен бухгалтерлік есепке алу мен қаржылық есеп беру мәселелері бойынша өзара іс-қимыл жасайды; 
</w:t>
      </w:r>
      <w:r>
        <w:br/>
      </w:r>
      <w:r>
        <w:rPr>
          <w:rFonts w:ascii="Times New Roman"/>
          <w:b w:val="false"/>
          <w:i w:val="false"/>
          <w:color w:val="000000"/>
          <w:sz w:val="28"/>
        </w:rPr>
        <w:t>
      4) бухгалтерлік есепке алу мен қаржылық есеп беру саласындағы өзге де функцияларды Қазақстан Республикасының заңнамасына сәйкес жүзеге асырады. 
</w:t>
      </w:r>
      <w:r>
        <w:br/>
      </w:r>
      <w:r>
        <w:rPr>
          <w:rFonts w:ascii="Times New Roman"/>
          <w:b w:val="false"/>
          <w:i w:val="false"/>
          <w:color w:val="000000"/>
          <w:sz w:val="28"/>
        </w:rPr>
        <w:t>
      6. Қазақстан Республикасының Ұлттық Банкі: 
</w:t>
      </w:r>
      <w:r>
        <w:br/>
      </w:r>
      <w:r>
        <w:rPr>
          <w:rFonts w:ascii="Times New Roman"/>
          <w:b w:val="false"/>
          <w:i w:val="false"/>
          <w:color w:val="000000"/>
          <w:sz w:val="28"/>
        </w:rPr>
        <w:t>
      1) қызметін реттеу мен қадағалауды жүзеге асыру Қазақстан Республикасының заңнамасына сәйкес Қазақстан Республикасының Ұлттық Банкіне жүктелген ұйымдар үшін: 
</w:t>
      </w:r>
      <w:r>
        <w:br/>
      </w:r>
      <w:r>
        <w:rPr>
          <w:rFonts w:ascii="Times New Roman"/>
          <w:b w:val="false"/>
          <w:i w:val="false"/>
          <w:color w:val="000000"/>
          <w:sz w:val="28"/>
        </w:rPr>
        <w:t>
      уәкілетті органның келісімімен халықаралық қаржылық есеп беру стандарттарымен реттелмеген және оларға қайшы келмейтін мәселелер бойынша бухгалтерлік есепке алу стандарттарын, сондай-ақ оларға әдістемелік ұсынымдар әзірлейді және бекітеді; 
</w:t>
      </w:r>
      <w:r>
        <w:br/>
      </w:r>
      <w:r>
        <w:rPr>
          <w:rFonts w:ascii="Times New Roman"/>
          <w:b w:val="false"/>
          <w:i w:val="false"/>
          <w:color w:val="000000"/>
          <w:sz w:val="28"/>
        </w:rPr>
        <w:t>
      осы Заңның талаптарына сәйкес Қазақстан Республикасының бухгалтерлік есепке алу мен қаржылық есеп беру жөніндегі нормативтік құқықтық актілерін, сондай-ақ бухгалтерлік есепке алу шоттарының үлгі жоспарларын әзірлейді және бекітеді; 
</w:t>
      </w:r>
      <w:r>
        <w:br/>
      </w:r>
      <w:r>
        <w:rPr>
          <w:rFonts w:ascii="Times New Roman"/>
          <w:b w:val="false"/>
          <w:i w:val="false"/>
          <w:color w:val="000000"/>
          <w:sz w:val="28"/>
        </w:rPr>
        <w:t>
      Қазақстан Республикасының бухгалтерлік есепке алу мен қаржылық есеп беру туралы заңнамасы талаптарының және бухгалтерлік есепке алу стандарттарының сақталуын бақылауды жүзеге асырады; 
</w:t>
      </w:r>
      <w:r>
        <w:br/>
      </w:r>
      <w:r>
        <w:rPr>
          <w:rFonts w:ascii="Times New Roman"/>
          <w:b w:val="false"/>
          <w:i w:val="false"/>
          <w:color w:val="000000"/>
          <w:sz w:val="28"/>
        </w:rPr>
        <w:t>
      2) қызметін реттеу мен қадағалауды жүзеге асыру Қазақстан Республикасының заңнамасына сәйкес Қазақстан Республикасының Ұлттық Банкіне жүктелген аффилирленген тұлғалар үшін осы Заңның талаптарына сәйкес Қазақстан Республикасының қаржылық есеп беру жөніндегі нормативтік құқықтық актілерін әзірлейді және бекітеді. 
</w:t>
      </w:r>
    </w:p>
    <w:p>
      <w:pPr>
        <w:spacing w:after="0"/>
        <w:ind w:left="0"/>
        <w:jc w:val="both"/>
      </w:pPr>
      <w:r>
        <w:rPr>
          <w:rFonts w:ascii="Times New Roman"/>
          <w:b w:val="false"/>
          <w:i w:val="false"/>
          <w:color w:val="000000"/>
          <w:sz w:val="28"/>
        </w:rPr>
        <w:t>
      4-бап. Бухгалтерлiк есепке алу стандарттары мен бухгалтерлiк 
</w:t>
      </w:r>
      <w:r>
        <w:br/>
      </w:r>
      <w:r>
        <w:rPr>
          <w:rFonts w:ascii="Times New Roman"/>
          <w:b w:val="false"/>
          <w:i w:val="false"/>
          <w:color w:val="000000"/>
          <w:sz w:val="28"/>
        </w:rPr>
        <w:t>
             есепке алу шоттарының үлгі жоспары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Бухгалтерлiк есепке алу стандарттары бухгалтерлiк есепке алуды жүргiзудiң және қаржылық есеп берудi жасаудың жалпы ережелерi мен әдiстерiн белгiлейдi. 
</w:t>
      </w:r>
      <w:r>
        <w:br/>
      </w:r>
      <w:r>
        <w:rPr>
          <w:rFonts w:ascii="Times New Roman"/>
          <w:b w:val="false"/>
          <w:i w:val="false"/>
          <w:color w:val="000000"/>
          <w:sz w:val="28"/>
        </w:rPr>
        <w:t>
      2. Бухгалтерлiк есепке алу шоттарының үлгі жоспары бухгалтерлiк есепке алудың синтетикалық шоттарының жүйеленген тiзбесiн білдіреді. 
</w:t>
      </w:r>
    </w:p>
    <w:p>
      <w:pPr>
        <w:spacing w:after="0"/>
        <w:ind w:left="0"/>
        <w:jc w:val="both"/>
      </w:pPr>
      <w:r>
        <w:rPr>
          <w:rFonts w:ascii="Times New Roman"/>
          <w:b w:val="false"/>
          <w:i w:val="false"/>
          <w:color w:val="000000"/>
          <w:sz w:val="28"/>
        </w:rPr>
        <w:t>
      5-бап. Бухгалтерлiк есепке алу мен қаржылық есеп берудiң 
</w:t>
      </w:r>
      <w:r>
        <w:br/>
      </w:r>
      <w:r>
        <w:rPr>
          <w:rFonts w:ascii="Times New Roman"/>
          <w:b w:val="false"/>
          <w:i w:val="false"/>
          <w:color w:val="000000"/>
          <w:sz w:val="28"/>
        </w:rPr>
        <w:t>
             мақсаты 
</w:t>
      </w:r>
    </w:p>
    <w:p>
      <w:pPr>
        <w:spacing w:after="0"/>
        <w:ind w:left="0"/>
        <w:jc w:val="both"/>
      </w:pPr>
      <w:r>
        <w:rPr>
          <w:rFonts w:ascii="Times New Roman"/>
          <w:b w:val="false"/>
          <w:i w:val="false"/>
          <w:color w:val="000000"/>
          <w:sz w:val="28"/>
        </w:rPr>
        <w:t>
      Бухгалтерлiк есепке алу мен қаржылық есеп берудiң мақсаты мүдделі тұлғаларды (бұдан әрi - пайдаланушылар) кәсiпкерлер мен ұйымдардың қаржылық жағдайы, қызметiнiң нәтижелерi мен қаржылық жағдайындағы өзгерiстер туралы толық және шынайы ақпаратпен қамтамасыз ету болып табылады.". 
</w:t>
      </w:r>
    </w:p>
    <w:p>
      <w:pPr>
        <w:spacing w:after="0"/>
        <w:ind w:left="0"/>
        <w:jc w:val="both"/>
      </w:pPr>
      <w:r>
        <w:rPr>
          <w:rFonts w:ascii="Times New Roman"/>
          <w:b w:val="false"/>
          <w:i w:val="false"/>
          <w:color w:val="000000"/>
          <w:sz w:val="28"/>
        </w:rPr>
        <w:t>
      7. Мынадай мазмұндағы 5-1-баппен толықтырылсын: 
</w:t>
      </w:r>
      <w:r>
        <w:br/>
      </w:r>
      <w:r>
        <w:rPr>
          <w:rFonts w:ascii="Times New Roman"/>
          <w:b w:val="false"/>
          <w:i w:val="false"/>
          <w:color w:val="000000"/>
          <w:sz w:val="28"/>
        </w:rPr>
        <w:t>
      "5-1-бап. Бухгалтерлiк есепке алу мен қаржылық есеп берудiң 
</w:t>
      </w:r>
      <w:r>
        <w:br/>
      </w:r>
      <w:r>
        <w:rPr>
          <w:rFonts w:ascii="Times New Roman"/>
          <w:b w:val="false"/>
          <w:i w:val="false"/>
          <w:color w:val="000000"/>
          <w:sz w:val="28"/>
        </w:rPr>
        <w:t>
                принциптерi мен негiзгi сапалық сипаттамалары 
</w:t>
      </w:r>
      <w:r>
        <w:br/>
      </w:r>
      <w:r>
        <w:rPr>
          <w:rFonts w:ascii="Times New Roman"/>
          <w:b w:val="false"/>
          <w:i w:val="false"/>
          <w:color w:val="000000"/>
          <w:sz w:val="28"/>
        </w:rPr>
        <w:t>
      1. Бухгалтерлiк есепке алуды жүргізу мен қаржылық есеп берудi жасаудың принциптерi есептеу және үздiксiздiк болып табылады. 
</w:t>
      </w:r>
      <w:r>
        <w:br/>
      </w:r>
      <w:r>
        <w:rPr>
          <w:rFonts w:ascii="Times New Roman"/>
          <w:b w:val="false"/>
          <w:i w:val="false"/>
          <w:color w:val="000000"/>
          <w:sz w:val="28"/>
        </w:rPr>
        <w:t>
      2. Қаржылық есеп берудің негізгі сапалық сипаты түсiнiктiлік, орындылық, сенімділік және салыстырмалылық болып табылады.". 
</w:t>
      </w:r>
    </w:p>
    <w:p>
      <w:pPr>
        <w:spacing w:after="0"/>
        <w:ind w:left="0"/>
        <w:jc w:val="both"/>
      </w:pPr>
      <w:r>
        <w:rPr>
          <w:rFonts w:ascii="Times New Roman"/>
          <w:b w:val="false"/>
          <w:i w:val="false"/>
          <w:color w:val="000000"/>
          <w:sz w:val="28"/>
        </w:rPr>
        <w:t>
      8. II тараудың тақырыбы мынадай редакцияда жазылсын: 
</w:t>
      </w:r>
      <w:r>
        <w:br/>
      </w:r>
      <w:r>
        <w:rPr>
          <w:rFonts w:ascii="Times New Roman"/>
          <w:b w:val="false"/>
          <w:i w:val="false"/>
          <w:color w:val="000000"/>
          <w:sz w:val="28"/>
        </w:rPr>
        <w:t>
      "2-тарау. Бухгалтерлік есепке алу жүйесi, бухгалтерлiк құжаттама және iшкi бақылау". 
</w:t>
      </w:r>
    </w:p>
    <w:p>
      <w:pPr>
        <w:spacing w:after="0"/>
        <w:ind w:left="0"/>
        <w:jc w:val="both"/>
      </w:pPr>
      <w:r>
        <w:rPr>
          <w:rFonts w:ascii="Times New Roman"/>
          <w:b w:val="false"/>
          <w:i w:val="false"/>
          <w:color w:val="000000"/>
          <w:sz w:val="28"/>
        </w:rPr>
        <w:t>
      9. 6-бапта: 
</w:t>
      </w:r>
      <w:r>
        <w:br/>
      </w:r>
      <w:r>
        <w:rPr>
          <w:rFonts w:ascii="Times New Roman"/>
          <w:b w:val="false"/>
          <w:i w:val="false"/>
          <w:color w:val="000000"/>
          <w:sz w:val="28"/>
        </w:rPr>
        <w:t>
      1) 1 және 2-тармақтар мынадай редакцияда жазылсын: 
</w:t>
      </w:r>
      <w:r>
        <w:br/>
      </w:r>
      <w:r>
        <w:rPr>
          <w:rFonts w:ascii="Times New Roman"/>
          <w:b w:val="false"/>
          <w:i w:val="false"/>
          <w:color w:val="000000"/>
          <w:sz w:val="28"/>
        </w:rPr>
        <w:t>
      "1. Бухгалтерлiк есепке алу Қазақстан Республикасының бухгалтерлік есепке алу мен қаржылық есеп беру туралы заңнамасымен, бухгалтерлік есепке алу стандарттарымен, сондай-ақ ұйымның есеп саясатымен регламенттелген кәсiпкерлер мен ұйымдардың операциялары мен оқиғалары туралы ақпарат жинау, тіркеу және қорыту жүйесiн білдіреді. 
</w:t>
      </w:r>
      <w:r>
        <w:br/>
      </w:r>
      <w:r>
        <w:rPr>
          <w:rFonts w:ascii="Times New Roman"/>
          <w:b w:val="false"/>
          <w:i w:val="false"/>
          <w:color w:val="000000"/>
          <w:sz w:val="28"/>
        </w:rPr>
        <w:t>
      2. Есеп саясаты ұйымның қажетіне және оның қызметiнiң ерекшелiктерiне орай, Қазақстан Республикасының бухгалтерлiк есепке алу мен қаржылық есеп беру туралы заңнамасының талаптарына, бухгалтерлiк есепке алу стандарттары мен бухгалтерлiк есепке алу шоттарының үлгі жоспарларына сәйкес бухгалтерлiк есепке алуды жүргiзу мен қаржылық есеп берудi жасау үшiн ұйым қабылдаған принциптердi, негiздердi, шарттарды, ережелер мен практиканы бiлдiредi."; 
</w:t>
      </w:r>
      <w:r>
        <w:br/>
      </w:r>
      <w:r>
        <w:rPr>
          <w:rFonts w:ascii="Times New Roman"/>
          <w:b w:val="false"/>
          <w:i w:val="false"/>
          <w:color w:val="000000"/>
          <w:sz w:val="28"/>
        </w:rPr>
        <w:t>
      2) 3-тармақ алып тасталсын;
</w:t>
      </w:r>
      <w:r>
        <w:br/>
      </w:r>
      <w:r>
        <w:rPr>
          <w:rFonts w:ascii="Times New Roman"/>
          <w:b w:val="false"/>
          <w:i w:val="false"/>
          <w:color w:val="000000"/>
          <w:sz w:val="28"/>
        </w:rPr>
        <w:t>
      3) 4-тармақта:
</w:t>
      </w:r>
      <w:r>
        <w:br/>
      </w:r>
      <w:r>
        <w:rPr>
          <w:rFonts w:ascii="Times New Roman"/>
          <w:b w:val="false"/>
          <w:i w:val="false"/>
          <w:color w:val="000000"/>
          <w:sz w:val="28"/>
        </w:rPr>
        <w:t>
      бiрiншi абзац мынадай редакцияда жазылсын:
</w:t>
      </w:r>
      <w:r>
        <w:br/>
      </w:r>
      <w:r>
        <w:rPr>
          <w:rFonts w:ascii="Times New Roman"/>
          <w:b w:val="false"/>
          <w:i w:val="false"/>
          <w:color w:val="000000"/>
          <w:sz w:val="28"/>
        </w:rPr>
        <w:t>
      "4. Операциялар мен оқиғалар бухгалтерлiк есепке алу жүйесiнде көрiнiс табады, бұл ретте:"; 
</w:t>
      </w:r>
      <w:r>
        <w:br/>
      </w:r>
      <w:r>
        <w:rPr>
          <w:rFonts w:ascii="Times New Roman"/>
          <w:b w:val="false"/>
          <w:i w:val="false"/>
          <w:color w:val="000000"/>
          <w:sz w:val="28"/>
        </w:rPr>
        <w:t>
      1) тармақшадағы "операциялардың" деген сөзден кейiн "және оқиғалардың" деген сөздермен толықтырылсын; 
</w:t>
      </w:r>
      <w:r>
        <w:br/>
      </w:r>
      <w:r>
        <w:rPr>
          <w:rFonts w:ascii="Times New Roman"/>
          <w:b w:val="false"/>
          <w:i w:val="false"/>
          <w:color w:val="000000"/>
          <w:sz w:val="28"/>
        </w:rPr>
        <w:t>
      2) және 3) тармақшалар мынадай редакцияда жазылсын: 
</w:t>
      </w:r>
      <w:r>
        <w:br/>
      </w:r>
      <w:r>
        <w:rPr>
          <w:rFonts w:ascii="Times New Roman"/>
          <w:b w:val="false"/>
          <w:i w:val="false"/>
          <w:color w:val="000000"/>
          <w:sz w:val="28"/>
        </w:rPr>
        <w:t>
      2) операциялар мен оқиғаларды хронологиялық ретпен және уақтылы тіркеуді; 
</w:t>
      </w:r>
      <w:r>
        <w:br/>
      </w:r>
      <w:r>
        <w:rPr>
          <w:rFonts w:ascii="Times New Roman"/>
          <w:b w:val="false"/>
          <w:i w:val="false"/>
          <w:color w:val="000000"/>
          <w:sz w:val="28"/>
        </w:rPr>
        <w:t>
      3) әр айдың бiрiншi күнiндегi жағдай бойынша синтетикалық (жиынтық) есептердiң талдамалы (егжей-тегжейлi) есептермен сәйкестендірілуін қамтамасыз етеді."; 
</w:t>
      </w:r>
      <w:r>
        <w:br/>
      </w:r>
      <w:r>
        <w:rPr>
          <w:rFonts w:ascii="Times New Roman"/>
          <w:b w:val="false"/>
          <w:i w:val="false"/>
          <w:color w:val="000000"/>
          <w:sz w:val="28"/>
        </w:rPr>
        <w:t>
      4) 5 және 6-тармақтар алып тасталсын; 
</w:t>
      </w:r>
      <w:r>
        <w:br/>
      </w:r>
      <w:r>
        <w:rPr>
          <w:rFonts w:ascii="Times New Roman"/>
          <w:b w:val="false"/>
          <w:i w:val="false"/>
          <w:color w:val="000000"/>
          <w:sz w:val="28"/>
        </w:rPr>
        <w:t>
      5) 7-тармақ мынадай редакцияда жазылсын: 
</w:t>
      </w:r>
      <w:r>
        <w:br/>
      </w:r>
      <w:r>
        <w:rPr>
          <w:rFonts w:ascii="Times New Roman"/>
          <w:b w:val="false"/>
          <w:i w:val="false"/>
          <w:color w:val="000000"/>
          <w:sz w:val="28"/>
        </w:rPr>
        <w:t>
      "7. Операциялар мен оқиғалар синтетикалық шоттарда қосарлы жазба жүргiзу әдiсiмен бухгалтерлiк есепке алу шоттарының жоспарына сәйкес көрсетiледi. Операциялар мен оқиғалардың талдамалық есебiн жүргiзу тәртiбiн кәсіпкер немесе заңды тұлғаның лауазымды адамдары (бұдан әрi - басшылық) белгілейдi, олар Қазақстан Республикасының заңнамалық актiлерiне және құрылтай құжаттарына сәйкес ағымдағы басшылық пен iс жүргiзудi кәсiпкер мен ұйымның қажетiне орай жүзеге асырады."; 
</w:t>
      </w:r>
      <w:r>
        <w:br/>
      </w:r>
      <w:r>
        <w:rPr>
          <w:rFonts w:ascii="Times New Roman"/>
          <w:b w:val="false"/>
          <w:i w:val="false"/>
          <w:color w:val="000000"/>
          <w:sz w:val="28"/>
        </w:rPr>
        <w:t>
      6) мынадай мазмұндағы 8-тармақпен толықтырылсын: 
</w:t>
      </w:r>
      <w:r>
        <w:br/>
      </w:r>
      <w:r>
        <w:rPr>
          <w:rFonts w:ascii="Times New Roman"/>
          <w:b w:val="false"/>
          <w:i w:val="false"/>
          <w:color w:val="000000"/>
          <w:sz w:val="28"/>
        </w:rPr>
        <w:t>
      "8. Кәсiпкерлер мен ұйымдар бухгалтерлiк есепке алуды жүргiзу мен қаржылық есеп берудi мемлекеттік тілде және (немесе) орыс тiлiнде жасауды қамтамасыз етедi.".
</w:t>
      </w:r>
    </w:p>
    <w:p>
      <w:pPr>
        <w:spacing w:after="0"/>
        <w:ind w:left="0"/>
        <w:jc w:val="both"/>
      </w:pPr>
      <w:r>
        <w:rPr>
          <w:rFonts w:ascii="Times New Roman"/>
          <w:b w:val="false"/>
          <w:i w:val="false"/>
          <w:color w:val="000000"/>
          <w:sz w:val="28"/>
        </w:rPr>
        <w:t>
      10. Мынадай мазмұндағы 6-1-баппен толықтырылсын: 
</w:t>
      </w:r>
      <w:r>
        <w:br/>
      </w:r>
      <w:r>
        <w:rPr>
          <w:rFonts w:ascii="Times New Roman"/>
          <w:b w:val="false"/>
          <w:i w:val="false"/>
          <w:color w:val="000000"/>
          <w:sz w:val="28"/>
        </w:rPr>
        <w:t>
      "6-1-бап. Бухгалтерлiк құжаттама 
</w:t>
      </w:r>
      <w:r>
        <w:br/>
      </w:r>
      <w:r>
        <w:rPr>
          <w:rFonts w:ascii="Times New Roman"/>
          <w:b w:val="false"/>
          <w:i w:val="false"/>
          <w:color w:val="000000"/>
          <w:sz w:val="28"/>
        </w:rPr>
        <w:t>
      1. Бухгалтерлiк құжаттама бастапқы құжаттарды, бухгалтерлiк есепке алудың тiркелiмдерiн, қаржылық есеп берудi және есеп саясатын қамтиды. 
</w:t>
      </w:r>
      <w:r>
        <w:br/>
      </w:r>
      <w:r>
        <w:rPr>
          <w:rFonts w:ascii="Times New Roman"/>
          <w:b w:val="false"/>
          <w:i w:val="false"/>
          <w:color w:val="000000"/>
          <w:sz w:val="28"/>
        </w:rPr>
        <w:t>
      2. Бухгалтерлiк жазбалар бастапқы құжаттар негiзiнде жүргізiлуге тиiс. Бастапқы құжаттар - операциялардың жасалуын немесе оқиғалар фактiсiн тiркейтiн құжаттар. Электронды жеткiзiлген бастапқы құжаттың қағаз түрiнде ресiмделген бастапқы құжаттық күшi болады. 
</w:t>
      </w:r>
      <w:r>
        <w:br/>
      </w:r>
      <w:r>
        <w:rPr>
          <w:rFonts w:ascii="Times New Roman"/>
          <w:b w:val="false"/>
          <w:i w:val="false"/>
          <w:color w:val="000000"/>
          <w:sz w:val="28"/>
        </w:rPr>
        <w:t>
      3. Операциялар мен оқиғаларды ресiмдеу үшiн қолданылатын бастапқы құжаттарға арналған нысандарды немесе оларға қойылатын талаптарды уәкiлеттi орган және (немесе) Қазақстан Республикасының Ұлттық Банкi Қазақстан Республикасының заңнамасына сәйкес бекiтедi. 
</w:t>
      </w:r>
      <w:r>
        <w:br/>
      </w:r>
      <w:r>
        <w:rPr>
          <w:rFonts w:ascii="Times New Roman"/>
          <w:b w:val="false"/>
          <w:i w:val="false"/>
          <w:color w:val="000000"/>
          <w:sz w:val="28"/>
        </w:rPr>
        <w:t>
      4. Уәкiлеттi орган және (немесе) Қазақстан Республикасының Ұлттық Банкi нысандарын немесе оларға қойылатын талаптарды бекiтпеген, қағазға түсiрiлген және электронды жеткiзушiлердегi бастапқы құжаттарды кәсіпкерлер мен ұйымдар дербес әзiрлейдi және оларда мынадай деректемелер мiндеттi түрде қамтылуға тиiс: 
</w:t>
      </w:r>
      <w:r>
        <w:br/>
      </w:r>
      <w:r>
        <w:rPr>
          <w:rFonts w:ascii="Times New Roman"/>
          <w:b w:val="false"/>
          <w:i w:val="false"/>
          <w:color w:val="000000"/>
          <w:sz w:val="28"/>
        </w:rPr>
        <w:t>
      1) құжаттың атауы (нысандар); 
</w:t>
      </w:r>
      <w:r>
        <w:br/>
      </w:r>
      <w:r>
        <w:rPr>
          <w:rFonts w:ascii="Times New Roman"/>
          <w:b w:val="false"/>
          <w:i w:val="false"/>
          <w:color w:val="000000"/>
          <w:sz w:val="28"/>
        </w:rPr>
        <w:t>
      2) жасалған күнi, айы, жылы; 
</w:t>
      </w:r>
      <w:r>
        <w:br/>
      </w:r>
      <w:r>
        <w:rPr>
          <w:rFonts w:ascii="Times New Roman"/>
          <w:b w:val="false"/>
          <w:i w:val="false"/>
          <w:color w:val="000000"/>
          <w:sz w:val="28"/>
        </w:rPr>
        <w:t>
      3) өзiнiң атынан құжат жасалған ұйымның атауы немесе кәсiпкердің тегi және аты-жөнi; 
</w:t>
      </w:r>
      <w:r>
        <w:br/>
      </w:r>
      <w:r>
        <w:rPr>
          <w:rFonts w:ascii="Times New Roman"/>
          <w:b w:val="false"/>
          <w:i w:val="false"/>
          <w:color w:val="000000"/>
          <w:sz w:val="28"/>
        </w:rPr>
        <w:t>
      4) операцияның немесе оқиғаның мазмұны; 
</w:t>
      </w:r>
      <w:r>
        <w:br/>
      </w:r>
      <w:r>
        <w:rPr>
          <w:rFonts w:ascii="Times New Roman"/>
          <w:b w:val="false"/>
          <w:i w:val="false"/>
          <w:color w:val="000000"/>
          <w:sz w:val="28"/>
        </w:rPr>
        <w:t>
      5) операцияның немесе оқиғаның өлшем бiрлiктерi (сандық және құндық көрсеткіштермен берiлген); 
</w:t>
      </w:r>
      <w:r>
        <w:br/>
      </w:r>
      <w:r>
        <w:rPr>
          <w:rFonts w:ascii="Times New Roman"/>
          <w:b w:val="false"/>
          <w:i w:val="false"/>
          <w:color w:val="000000"/>
          <w:sz w:val="28"/>
        </w:rPr>
        <w:t>
      6) операциялардың жасалуы (оқиғаның расталуы) және оны ресiмдеудің дұрыстығы үшiн жауапты адамдардың лауазымы, тегi, аты-жөнi және қолы. 
</w:t>
      </w:r>
      <w:r>
        <w:br/>
      </w:r>
      <w:r>
        <w:rPr>
          <w:rFonts w:ascii="Times New Roman"/>
          <w:b w:val="false"/>
          <w:i w:val="false"/>
          <w:color w:val="000000"/>
          <w:sz w:val="28"/>
        </w:rPr>
        <w:t>
      Операцияның немесе оқиғаның сипатына, Қазақстан Республикасының нормативтiк құқықтық актiлерінің талаптарына және есепке алу ақпаратын өңдеу тәсiлiне қарай бастапқы құжаттарға қосымша деректемелер енгiзiлуi мүмкiн. 
</w:t>
      </w:r>
      <w:r>
        <w:br/>
      </w:r>
      <w:r>
        <w:rPr>
          <w:rFonts w:ascii="Times New Roman"/>
          <w:b w:val="false"/>
          <w:i w:val="false"/>
          <w:color w:val="000000"/>
          <w:sz w:val="28"/>
        </w:rPr>
        <w:t>
      5. Бастапқы құжаттар операция жасалған немесе оқиға болған не олар тiкелей аяқталған кезде жасалуға тиiс. 
</w:t>
      </w:r>
      <w:r>
        <w:br/>
      </w:r>
      <w:r>
        <w:rPr>
          <w:rFonts w:ascii="Times New Roman"/>
          <w:b w:val="false"/>
          <w:i w:val="false"/>
          <w:color w:val="000000"/>
          <w:sz w:val="28"/>
        </w:rPr>
        <w:t>
      6. Есепке алуға қабылданған бастапқы құжаттарда қамтылған ақпарат нысандарын немесе оларға қойылатын талаптарды уәкiлеттi орган және (немесе) Қазақстан Республикасының Ұлттық Банкi Қазақстан Республикасының заңнамасына сәйкес бекiтетiн бухгалтерлiк есепке алу тiркелiмдерiнде жинақталады және жүйелендiрiледi. 
</w:t>
      </w:r>
      <w:r>
        <w:br/>
      </w:r>
      <w:r>
        <w:rPr>
          <w:rFonts w:ascii="Times New Roman"/>
          <w:b w:val="false"/>
          <w:i w:val="false"/>
          <w:color w:val="000000"/>
          <w:sz w:val="28"/>
        </w:rPr>
        <w:t>
      Бухгалтерлiк есепке алу тiркелiмiнің деректерi топтастырылған түрде қаржылық есеп беруге көшiрiледi. 
</w:t>
      </w:r>
      <w:r>
        <w:br/>
      </w:r>
      <w:r>
        <w:rPr>
          <w:rFonts w:ascii="Times New Roman"/>
          <w:b w:val="false"/>
          <w:i w:val="false"/>
          <w:color w:val="000000"/>
          <w:sz w:val="28"/>
        </w:rPr>
        <w:t>
      7. Бухгалтерлiк есепке алудың бастапқы құжаттары мен тiркелiмдерi электронды жеткiзушiлерде жасалған кезде, ұйымдар мен кәсiпкерлер операциялардың басқа қатысушылары үшiн, сондай-ақ осындай талап ету құқығы Қазақстан Республикасының заңнамасына сәйкес берiлген мемлекеттік органдардың талаптары бойынша мұндай құжаттардың қағазға түсiрiлген көшiрмелерiн дайындауға мiндеттi.
</w:t>
      </w:r>
      <w:r>
        <w:br/>
      </w:r>
      <w:r>
        <w:rPr>
          <w:rFonts w:ascii="Times New Roman"/>
          <w:b w:val="false"/>
          <w:i w:val="false"/>
          <w:color w:val="000000"/>
          <w:sz w:val="28"/>
        </w:rPr>
        <w:t>
      8. Кассалық және банктiк бастапқы құжаттарға түзетулер енгiзуге жол берiлмейдi. Қалған бастапқы құжаттарға түзетулер тиiсті операцияларға қатысушылардың келiсiмiмен ғана енгiзілуі мүмкiн, түзетулердi енгiзген күн, ай, жыл көрсетiліп, құжатқа қол қойған тұлғалардың қолдарымен расталуға тиiс.".      
</w:t>
      </w:r>
    </w:p>
    <w:p>
      <w:pPr>
        <w:spacing w:after="0"/>
        <w:ind w:left="0"/>
        <w:jc w:val="both"/>
      </w:pPr>
      <w:r>
        <w:rPr>
          <w:rFonts w:ascii="Times New Roman"/>
          <w:b w:val="false"/>
          <w:i w:val="false"/>
          <w:color w:val="000000"/>
          <w:sz w:val="28"/>
        </w:rPr>
        <w:t>
      11. 7-бапта:
</w:t>
      </w:r>
      <w:r>
        <w:br/>
      </w:r>
      <w:r>
        <w:rPr>
          <w:rFonts w:ascii="Times New Roman"/>
          <w:b w:val="false"/>
          <w:i w:val="false"/>
          <w:color w:val="000000"/>
          <w:sz w:val="28"/>
        </w:rPr>
        <w:t>
      1) 1-тармақ мынадай редакцияда жазылсын:
</w:t>
      </w:r>
      <w:r>
        <w:br/>
      </w:r>
      <w:r>
        <w:rPr>
          <w:rFonts w:ascii="Times New Roman"/>
          <w:b w:val="false"/>
          <w:i w:val="false"/>
          <w:color w:val="000000"/>
          <w:sz w:val="28"/>
        </w:rPr>
        <w:t>
      "1. Басшылық:
</w:t>
      </w:r>
      <w:r>
        <w:br/>
      </w:r>
      <w:r>
        <w:rPr>
          <w:rFonts w:ascii="Times New Roman"/>
          <w:b w:val="false"/>
          <w:i w:val="false"/>
          <w:color w:val="000000"/>
          <w:sz w:val="28"/>
        </w:rPr>
        <w:t>
      1) есепке алу саясатын қалыптастырады;
</w:t>
      </w:r>
      <w:r>
        <w:br/>
      </w:r>
      <w:r>
        <w:rPr>
          <w:rFonts w:ascii="Times New Roman"/>
          <w:b w:val="false"/>
          <w:i w:val="false"/>
          <w:color w:val="000000"/>
          <w:sz w:val="28"/>
        </w:rPr>
        <w:t>
      2) бухгалтерлiк есепке алудың ұйымдастырылуын қамтамасыз етеді.
</w:t>
      </w:r>
      <w:r>
        <w:br/>
      </w:r>
      <w:r>
        <w:rPr>
          <w:rFonts w:ascii="Times New Roman"/>
          <w:b w:val="false"/>
          <w:i w:val="false"/>
          <w:color w:val="000000"/>
          <w:sz w:val="28"/>
        </w:rPr>
        <w:t>
       Есепке алу саясаты Қазақстан Республикасының заңнамасында және ұйымның жарғысында (ережесінде) белгiленген тәртiппен бекiтiледi."; 
</w:t>
      </w:r>
      <w:r>
        <w:br/>
      </w:r>
      <w:r>
        <w:rPr>
          <w:rFonts w:ascii="Times New Roman"/>
          <w:b w:val="false"/>
          <w:i w:val="false"/>
          <w:color w:val="000000"/>
          <w:sz w:val="28"/>
        </w:rPr>
        <w:t>
       2) 2-тармақта: 
</w:t>
      </w:r>
      <w:r>
        <w:br/>
      </w:r>
      <w:r>
        <w:rPr>
          <w:rFonts w:ascii="Times New Roman"/>
          <w:b w:val="false"/>
          <w:i w:val="false"/>
          <w:color w:val="000000"/>
          <w:sz w:val="28"/>
        </w:rPr>
        <w:t>
       бiрiншi абзацтағы "Басшы" деген сөз "Басшылық немесе кәсiпкер" деген сөздермен ауыстырылсын; 
</w:t>
      </w:r>
      <w:r>
        <w:br/>
      </w:r>
      <w:r>
        <w:rPr>
          <w:rFonts w:ascii="Times New Roman"/>
          <w:b w:val="false"/>
          <w:i w:val="false"/>
          <w:color w:val="000000"/>
          <w:sz w:val="28"/>
        </w:rPr>
        <w:t>
       3) тармақшада мемлекеттiк тiлдегi мәтiнде "шарттық негiзде" деп дұрыс жазылған, "фирмаға" деген сөз "ұйымға" деген сөзбен ауыстырылсын; 
</w:t>
      </w:r>
      <w:r>
        <w:br/>
      </w:r>
      <w:r>
        <w:rPr>
          <w:rFonts w:ascii="Times New Roman"/>
          <w:b w:val="false"/>
          <w:i w:val="false"/>
          <w:color w:val="000000"/>
          <w:sz w:val="28"/>
        </w:rPr>
        <w:t>
       3) 3-тармақ мынадай редакцияда жазылсын: 
</w:t>
      </w:r>
      <w:r>
        <w:br/>
      </w:r>
      <w:r>
        <w:rPr>
          <w:rFonts w:ascii="Times New Roman"/>
          <w:b w:val="false"/>
          <w:i w:val="false"/>
          <w:color w:val="000000"/>
          <w:sz w:val="28"/>
        </w:rPr>
        <w:t>
       "3. Бухгалтерлiк есепке алуды жүргiзу мен қаржылық есеп берудi жасауға уәкiлеттi тұлғалар осы баптың 2-тармағына сәйкес Қазақстан Республикасының бухгалтерлiк есепке алу мен қаржылық есеп беру туралы заңнамасын, бухгалтерлiк есепке алу стандарттары мен бухгалтерлiк есепке алу шоттарының үлгi жоспарын сақтауға мiндеттi.". 
</w:t>
      </w:r>
    </w:p>
    <w:p>
      <w:pPr>
        <w:spacing w:after="0"/>
        <w:ind w:left="0"/>
        <w:jc w:val="both"/>
      </w:pPr>
      <w:r>
        <w:rPr>
          <w:rFonts w:ascii="Times New Roman"/>
          <w:b w:val="false"/>
          <w:i w:val="false"/>
          <w:color w:val="000000"/>
          <w:sz w:val="28"/>
        </w:rPr>
        <w:t>
      12. 8-бапта: 
</w:t>
      </w:r>
      <w:r>
        <w:br/>
      </w:r>
      <w:r>
        <w:rPr>
          <w:rFonts w:ascii="Times New Roman"/>
          <w:b w:val="false"/>
          <w:i w:val="false"/>
          <w:color w:val="000000"/>
          <w:sz w:val="28"/>
        </w:rPr>
        <w:t>
      1) тақырыбындағы "және сыртқы" деген сөздер алып тасталсын; 
</w:t>
      </w:r>
      <w:r>
        <w:br/>
      </w:r>
      <w:r>
        <w:rPr>
          <w:rFonts w:ascii="Times New Roman"/>
          <w:b w:val="false"/>
          <w:i w:val="false"/>
          <w:color w:val="000000"/>
          <w:sz w:val="28"/>
        </w:rPr>
        <w:t>
      2) 1 және 2-тармақтар мынадай редакцияда жазылсын: 
</w:t>
      </w:r>
      <w:r>
        <w:br/>
      </w:r>
      <w:r>
        <w:rPr>
          <w:rFonts w:ascii="Times New Roman"/>
          <w:b w:val="false"/>
          <w:i w:val="false"/>
          <w:color w:val="000000"/>
          <w:sz w:val="28"/>
        </w:rPr>
        <w:t>
      "1. Ұйым Қазақстан Республикасының бухгалтерлiк есепке алу мен қаржылық есеп беру туралы заңнамасының, есепке алу саясатының сақталуын, активтердің сақталуы жөнiндегi, бухгалтерлiк есепке алуды жүргiзу мен қаржылық есеп берудi жасау кезiнде ұрлық пен жаңсақтық жағдайларын болдырмау және анықтау жөнiндегi шараларды қоса алғанда, операциялардың тиімді жүргiзiлуiн қамтамасыз ету үшiн iшкi бақылауды ұйымдастыруға құқылы. 
</w:t>
      </w:r>
      <w:r>
        <w:br/>
      </w:r>
      <w:r>
        <w:rPr>
          <w:rFonts w:ascii="Times New Roman"/>
          <w:b w:val="false"/>
          <w:i w:val="false"/>
          <w:color w:val="000000"/>
          <w:sz w:val="28"/>
        </w:rPr>
        <w:t>
      2. Iшкi бақылауды ұйымдастыруды басшылық қамтамасыз етедi."; 
</w:t>
      </w:r>
      <w:r>
        <w:br/>
      </w:r>
      <w:r>
        <w:rPr>
          <w:rFonts w:ascii="Times New Roman"/>
          <w:b w:val="false"/>
          <w:i w:val="false"/>
          <w:color w:val="000000"/>
          <w:sz w:val="28"/>
        </w:rPr>
        <w:t>
      3) 3-тармақта "Субъект", "тәуелсiз аудитор" деген сөздер тиiсiнше "Мемлекеттiк мекемелерден басқа ұйымдар", "тәуелсiз аудиторларды немесе аудиторлық ұйымдарды" деген сөздермен ауыстырылсын; 
</w:t>
      </w:r>
      <w:r>
        <w:br/>
      </w:r>
      <w:r>
        <w:rPr>
          <w:rFonts w:ascii="Times New Roman"/>
          <w:b w:val="false"/>
          <w:i w:val="false"/>
          <w:color w:val="000000"/>
          <w:sz w:val="28"/>
        </w:rPr>
        <w:t>
      4) 4-тармақ алып тасталсын; 
</w:t>
      </w:r>
      <w:r>
        <w:br/>
      </w:r>
      <w:r>
        <w:rPr>
          <w:rFonts w:ascii="Times New Roman"/>
          <w:b w:val="false"/>
          <w:i w:val="false"/>
          <w:color w:val="000000"/>
          <w:sz w:val="28"/>
        </w:rPr>
        <w:t>
      5) 5-тармақ мынадай редакцияда жазылсын: 
</w:t>
      </w:r>
      <w:r>
        <w:br/>
      </w:r>
      <w:r>
        <w:rPr>
          <w:rFonts w:ascii="Times New Roman"/>
          <w:b w:val="false"/>
          <w:i w:val="false"/>
          <w:color w:val="000000"/>
          <w:sz w:val="28"/>
        </w:rPr>
        <w:t>
      "5. Мемлекеттiк мекемелердi бақылауды Қазақстан Республикасының заңнамасына сәйкес уәкiлетті органдар жүргiзедi.". 
</w:t>
      </w:r>
    </w:p>
    <w:p>
      <w:pPr>
        <w:spacing w:after="0"/>
        <w:ind w:left="0"/>
        <w:jc w:val="both"/>
      </w:pPr>
      <w:r>
        <w:rPr>
          <w:rFonts w:ascii="Times New Roman"/>
          <w:b w:val="false"/>
          <w:i w:val="false"/>
          <w:color w:val="000000"/>
          <w:sz w:val="28"/>
        </w:rPr>
        <w:t>
      13. 9-бапта: 
</w:t>
      </w:r>
      <w:r>
        <w:br/>
      </w:r>
      <w:r>
        <w:rPr>
          <w:rFonts w:ascii="Times New Roman"/>
          <w:b w:val="false"/>
          <w:i w:val="false"/>
          <w:color w:val="000000"/>
          <w:sz w:val="28"/>
        </w:rPr>
        <w:t>
      1) 1-тармақтағы "Субъект басшысы" деген сөздер "Басшылық немесе кәсіпкер" деген сөздермен ауыстырылсын; 
</w:t>
      </w:r>
      <w:r>
        <w:br/>
      </w:r>
      <w:r>
        <w:rPr>
          <w:rFonts w:ascii="Times New Roman"/>
          <w:b w:val="false"/>
          <w:i w:val="false"/>
          <w:color w:val="000000"/>
          <w:sz w:val="28"/>
        </w:rPr>
        <w:t>
      2) 2-тармақ мынадай редакцияда жазылсын: 
</w:t>
      </w:r>
      <w:r>
        <w:br/>
      </w:r>
      <w:r>
        <w:rPr>
          <w:rFonts w:ascii="Times New Roman"/>
          <w:b w:val="false"/>
          <w:i w:val="false"/>
          <w:color w:val="000000"/>
          <w:sz w:val="28"/>
        </w:rPr>
        <w:t>
      "2. Электронды қолтаңбаны пайдаланушы кәсiпкерлер немесе ұйымдар Қазақстан Республикасының заңнамасына сәйкес пайдалану құқығы мен электронды қолтаңбаға қол жеткiзуге қатысты сақтық пен бақылаудың тиiстi шараларын белгiлеуге тиiс.". 
</w:t>
      </w:r>
    </w:p>
    <w:p>
      <w:pPr>
        <w:spacing w:after="0"/>
        <w:ind w:left="0"/>
        <w:jc w:val="both"/>
      </w:pPr>
      <w:r>
        <w:rPr>
          <w:rFonts w:ascii="Times New Roman"/>
          <w:b w:val="false"/>
          <w:i w:val="false"/>
          <w:color w:val="000000"/>
          <w:sz w:val="28"/>
        </w:rPr>
        <w:t>
      14. 10 және 11-баптар мынадай редакцияда жазылсын: 
</w:t>
      </w:r>
      <w:r>
        <w:br/>
      </w:r>
      <w:r>
        <w:rPr>
          <w:rFonts w:ascii="Times New Roman"/>
          <w:b w:val="false"/>
          <w:i w:val="false"/>
          <w:color w:val="000000"/>
          <w:sz w:val="28"/>
        </w:rPr>
        <w:t>
      "10-бап. Бухгалтерлiк ақпараттың құпиясы 
</w:t>
      </w:r>
      <w:r>
        <w:br/>
      </w:r>
      <w:r>
        <w:rPr>
          <w:rFonts w:ascii="Times New Roman"/>
          <w:b w:val="false"/>
          <w:i w:val="false"/>
          <w:color w:val="000000"/>
          <w:sz w:val="28"/>
        </w:rPr>
        <w:t>
      1. Бухгалтерлiк есепке алудың бастапқы құжаттары мен тiркелiмдерiнiң мазмұны коммерциялық құпияны құрайтын ақпарат болып табылады, оған пұрсат басшылықтың немесе кәсiпкердің рұқсаты бар адамдарға ғана, сондай-ақ Қазақстан Республикасының заңнамасына сәйкес мемлекеттік органдардың лауазымды адамдарына берiледi. 
</w:t>
      </w:r>
      <w:r>
        <w:br/>
      </w:r>
      <w:r>
        <w:rPr>
          <w:rFonts w:ascii="Times New Roman"/>
          <w:b w:val="false"/>
          <w:i w:val="false"/>
          <w:color w:val="000000"/>
          <w:sz w:val="28"/>
        </w:rPr>
        <w:t>
      2. Аталған құжаттарға пұрсаты бар адамдар құжаттар иесiнiң келiсiмiнсiз ондағы ақпаратты жария етпеуге мiндеттi және оны жеке мүддесiне пайдалануға құқығы жоқ. Коммерциялық құпияны құрайтын ақпаратқа пұрсаты бар адамдар оны жария еткенi үшiн Қазақстан Республикасының заңнамалық актілерiне сәйкес жауапкершiлiкте болады. 
</w:t>
      </w:r>
    </w:p>
    <w:p>
      <w:pPr>
        <w:spacing w:after="0"/>
        <w:ind w:left="0"/>
        <w:jc w:val="both"/>
      </w:pPr>
      <w:r>
        <w:rPr>
          <w:rFonts w:ascii="Times New Roman"/>
          <w:b w:val="false"/>
          <w:i w:val="false"/>
          <w:color w:val="000000"/>
          <w:sz w:val="28"/>
        </w:rPr>
        <w:t>
     11-бап. Бухгалтерлiк құжаттаманы сақтау
</w:t>
      </w:r>
    </w:p>
    <w:p>
      <w:pPr>
        <w:spacing w:after="0"/>
        <w:ind w:left="0"/>
        <w:jc w:val="both"/>
      </w:pPr>
      <w:r>
        <w:rPr>
          <w:rFonts w:ascii="Times New Roman"/>
          <w:b w:val="false"/>
          <w:i w:val="false"/>
          <w:color w:val="000000"/>
          <w:sz w:val="28"/>
        </w:rPr>
        <w:t>
     Кәсiпкерлер мен ұйымдар бухгалтерлік есепке алудың бастапқы құжаттарын, қағазға түсiрiлген және (немесе) электронды жүргізушiлердегi бухгалтерлiк есепке алудың тiркелiмдерiн, қаржылық есеп берудi, есеп саясатын, есепке алу деректерiнiң электрондық өңдеу бағдарламасын Қазақстан Республикасының заңнамасында белгіленген кезең iшiнде сақтауға мiндеттi.". 
</w:t>
      </w:r>
    </w:p>
    <w:p>
      <w:pPr>
        <w:spacing w:after="0"/>
        <w:ind w:left="0"/>
        <w:jc w:val="both"/>
      </w:pPr>
      <w:r>
        <w:rPr>
          <w:rFonts w:ascii="Times New Roman"/>
          <w:b w:val="false"/>
          <w:i w:val="false"/>
          <w:color w:val="000000"/>
          <w:sz w:val="28"/>
        </w:rPr>
        <w:t>
     15. III тараудың тақырыбы мынадай редакцияда жазылсын:
</w:t>
      </w:r>
      <w:r>
        <w:br/>
      </w:r>
      <w:r>
        <w:rPr>
          <w:rFonts w:ascii="Times New Roman"/>
          <w:b w:val="false"/>
          <w:i w:val="false"/>
          <w:color w:val="000000"/>
          <w:sz w:val="28"/>
        </w:rPr>
        <w:t>
     "3-тарау. Қаржылық есеп берудің элементтерiн бағалау мен есепке алу".      
</w:t>
      </w:r>
    </w:p>
    <w:p>
      <w:pPr>
        <w:spacing w:after="0"/>
        <w:ind w:left="0"/>
        <w:jc w:val="both"/>
      </w:pPr>
      <w:r>
        <w:rPr>
          <w:rFonts w:ascii="Times New Roman"/>
          <w:b w:val="false"/>
          <w:i w:val="false"/>
          <w:color w:val="000000"/>
          <w:sz w:val="28"/>
        </w:rPr>
        <w:t>
     16. 12-бап алып тасталсын.      
</w:t>
      </w:r>
    </w:p>
    <w:p>
      <w:pPr>
        <w:spacing w:after="0"/>
        <w:ind w:left="0"/>
        <w:jc w:val="both"/>
      </w:pPr>
      <w:r>
        <w:rPr>
          <w:rFonts w:ascii="Times New Roman"/>
          <w:b w:val="false"/>
          <w:i w:val="false"/>
          <w:color w:val="000000"/>
          <w:sz w:val="28"/>
        </w:rPr>
        <w:t>
     17. 13, 14, 15 және 16-баптар мынадай редакцияда жазылсын:
</w:t>
      </w:r>
    </w:p>
    <w:p>
      <w:pPr>
        <w:spacing w:after="0"/>
        <w:ind w:left="0"/>
        <w:jc w:val="both"/>
      </w:pPr>
      <w:r>
        <w:rPr>
          <w:rFonts w:ascii="Times New Roman"/>
          <w:b w:val="false"/>
          <w:i w:val="false"/>
          <w:color w:val="000000"/>
          <w:sz w:val="28"/>
        </w:rPr>
        <w:t>
      "13-бап. Қаржылық есеп берудің элементтері
</w:t>
      </w:r>
    </w:p>
    <w:p>
      <w:pPr>
        <w:spacing w:after="0"/>
        <w:ind w:left="0"/>
        <w:jc w:val="both"/>
      </w:pPr>
      <w:r>
        <w:rPr>
          <w:rFonts w:ascii="Times New Roman"/>
          <w:b w:val="false"/>
          <w:i w:val="false"/>
          <w:color w:val="000000"/>
          <w:sz w:val="28"/>
        </w:rPr>
        <w:t>
      1. Қаржылық жағдайды бағалауға байланысты қаржылық есеп беру элементтерi активтер, мiндеттемелер және өз капиталы болып табылады. 
</w:t>
      </w:r>
      <w:r>
        <w:br/>
      </w:r>
      <w:r>
        <w:rPr>
          <w:rFonts w:ascii="Times New Roman"/>
          <w:b w:val="false"/>
          <w:i w:val="false"/>
          <w:color w:val="000000"/>
          <w:sz w:val="28"/>
        </w:rPr>
        <w:t>
      Активтер - өткен операциялар немесе оқиғалар нәтижесiнде алынған мүлiктiк және жеке мүлiктiк емес игiлiктер мен болашақта кiрiстер алу күтiлетiн құндық бағасы бар құқықтар. 
</w:t>
      </w:r>
      <w:r>
        <w:br/>
      </w:r>
      <w:r>
        <w:rPr>
          <w:rFonts w:ascii="Times New Roman"/>
          <w:b w:val="false"/>
          <w:i w:val="false"/>
          <w:color w:val="000000"/>
          <w:sz w:val="28"/>
        </w:rPr>
        <w:t>
      Мiндеттеме - өткен операциялар немесе оқиғалар нәтижесiнде туындаған және жеке тұлғаның немесе ұйымның пайдасына белгілі бiр iс-әрекет жасауға: мүлiк беруге, жұмыстар орындауға, ақша төлеуге және басқаларына, не өтелуi активтердi азайтуға әкеп соғатын белгiлi бiр iс-әрекеттен қалыс қалуға құндық бағасы бар мiндеттеме. 
</w:t>
      </w:r>
      <w:r>
        <w:br/>
      </w:r>
      <w:r>
        <w:rPr>
          <w:rFonts w:ascii="Times New Roman"/>
          <w:b w:val="false"/>
          <w:i w:val="false"/>
          <w:color w:val="000000"/>
          <w:sz w:val="28"/>
        </w:rPr>
        <w:t>
      Өз капиталы (таза активтер) - мiндеттемелер шегерiлген активтер. 
</w:t>
      </w:r>
      <w:r>
        <w:br/>
      </w:r>
      <w:r>
        <w:rPr>
          <w:rFonts w:ascii="Times New Roman"/>
          <w:b w:val="false"/>
          <w:i w:val="false"/>
          <w:color w:val="000000"/>
          <w:sz w:val="28"/>
        </w:rPr>
        <w:t>
      2. Қаржылық-шаруашылық қызметінің нәтижелерін бағалауға тiкелей байланысты қаржылық есеп беру элементтерi кiрiстер мен шығыстар болып табылады. 
</w:t>
      </w:r>
      <w:r>
        <w:br/>
      </w:r>
      <w:r>
        <w:rPr>
          <w:rFonts w:ascii="Times New Roman"/>
          <w:b w:val="false"/>
          <w:i w:val="false"/>
          <w:color w:val="000000"/>
          <w:sz w:val="28"/>
        </w:rPr>
        <w:t>
      Кiрiстер - есептi кезең iшiнде активтердi көбейту немесе олардың құнын арттыру түрiнде экономикалық пайданы ұлғайту не меншiк иелерінің салымдарына байланысты емес өз капиталын көбейтуге әкеп соғатын мiндеттемелердi азайту. 
</w:t>
      </w:r>
      <w:r>
        <w:br/>
      </w:r>
      <w:r>
        <w:rPr>
          <w:rFonts w:ascii="Times New Roman"/>
          <w:b w:val="false"/>
          <w:i w:val="false"/>
          <w:color w:val="000000"/>
          <w:sz w:val="28"/>
        </w:rPr>
        <w:t>
      Шығыстар - есептi кезең iшiнде активтердi немесе олардың құнын азайту түрiнде экономикалық пайданы азайту не оны меншiк иелерiнiң арасында бөлуге байланысты емес өз капиталын азайтуға әкеп соғатын мiндеттемелердi көбейту. 
</w:t>
      </w:r>
    </w:p>
    <w:p>
      <w:pPr>
        <w:spacing w:after="0"/>
        <w:ind w:left="0"/>
        <w:jc w:val="both"/>
      </w:pPr>
      <w:r>
        <w:rPr>
          <w:rFonts w:ascii="Times New Roman"/>
          <w:b w:val="false"/>
          <w:i w:val="false"/>
          <w:color w:val="000000"/>
          <w:sz w:val="28"/>
        </w:rPr>
        <w:t>
      14-бап. Қаржылық есеп берудің элементтерiн бағалау 
</w:t>
      </w:r>
    </w:p>
    <w:p>
      <w:pPr>
        <w:spacing w:after="0"/>
        <w:ind w:left="0"/>
        <w:jc w:val="both"/>
      </w:pPr>
      <w:r>
        <w:rPr>
          <w:rFonts w:ascii="Times New Roman"/>
          <w:b w:val="false"/>
          <w:i w:val="false"/>
          <w:color w:val="000000"/>
          <w:sz w:val="28"/>
        </w:rPr>
        <w:t>
      1. Қаржылық есеп берудің элементтерін бағалау - ақша сомасын анықтау, ол бойынша осы элементтер танылады және бухгалтерлiк есепке алу мен қаржылық есеп беруде тiркеледi. Бағалауды қолдану әдiстерi мен тәртiбi Қазақстан Республикасының бухгалтерлiк есепке алу мен қаржылық есеп беру туралы заңнамасының талаптарына және бухгалтерлiк есепке алу стандарттарына сәйкес белгiленедi. 
</w:t>
      </w:r>
      <w:r>
        <w:br/>
      </w:r>
      <w:r>
        <w:rPr>
          <w:rFonts w:ascii="Times New Roman"/>
          <w:b w:val="false"/>
          <w:i w:val="false"/>
          <w:color w:val="000000"/>
          <w:sz w:val="28"/>
        </w:rPr>
        <w:t>
      2. Қаржылық есеп беру элементтерi бағаланады және олар бойынша есеп берулер Қазақстан Республикасының ұлттық валютасымен жүргiзiледi. 
</w:t>
      </w:r>
      <w:r>
        <w:br/>
      </w:r>
      <w:r>
        <w:rPr>
          <w:rFonts w:ascii="Times New Roman"/>
          <w:b w:val="false"/>
          <w:i w:val="false"/>
          <w:color w:val="000000"/>
          <w:sz w:val="28"/>
        </w:rPr>
        <w:t>
      3. Шетел валютасымен жасалған операциялар мен оқиғалар Қазақстан Республикасының бухгалтерлiк есепке алу мен қаржылық есеп беру туралы заңнамасында және бухгалтерлiк есепке алу стандарттарында белгiленген тәртiппен, валюта айырбасының нарықтық бағамы қолданыла отырып, Қазақстан Республикасының ұлттық валютасымен есептеледi. 
</w:t>
      </w:r>
    </w:p>
    <w:p>
      <w:pPr>
        <w:spacing w:after="0"/>
        <w:ind w:left="0"/>
        <w:jc w:val="both"/>
      </w:pPr>
      <w:r>
        <w:rPr>
          <w:rFonts w:ascii="Times New Roman"/>
          <w:b w:val="false"/>
          <w:i w:val="false"/>
          <w:color w:val="000000"/>
          <w:sz w:val="28"/>
        </w:rPr>
        <w:t>
     15-бап. Қаржылық есеп беру элементтерiн есепке алу
</w:t>
      </w:r>
    </w:p>
    <w:p>
      <w:pPr>
        <w:spacing w:after="0"/>
        <w:ind w:left="0"/>
        <w:jc w:val="both"/>
      </w:pPr>
      <w:r>
        <w:rPr>
          <w:rFonts w:ascii="Times New Roman"/>
          <w:b w:val="false"/>
          <w:i w:val="false"/>
          <w:color w:val="000000"/>
          <w:sz w:val="28"/>
        </w:rPr>
        <w:t>
     Есепке алудың әдiстерi және қаржылық есеп беру элементтерiн тану тәртiбi Қазақстан Республикасының бухгалтерлік есепке алу мен қаржылық есеп беру туралы заңнамасының талаптарына және бухгалтерлiк есепке алу стандарттарына сәйкес белгiленедi.     
</w:t>
      </w:r>
    </w:p>
    <w:p>
      <w:pPr>
        <w:spacing w:after="0"/>
        <w:ind w:left="0"/>
        <w:jc w:val="both"/>
      </w:pPr>
      <w:r>
        <w:rPr>
          <w:rFonts w:ascii="Times New Roman"/>
          <w:b w:val="false"/>
          <w:i w:val="false"/>
          <w:color w:val="000000"/>
          <w:sz w:val="28"/>
        </w:rPr>
        <w:t>
     16-бап. Қаржылық есеп беру
</w:t>
      </w:r>
    </w:p>
    <w:p>
      <w:pPr>
        <w:spacing w:after="0"/>
        <w:ind w:left="0"/>
        <w:jc w:val="both"/>
      </w:pPr>
      <w:r>
        <w:rPr>
          <w:rFonts w:ascii="Times New Roman"/>
          <w:b w:val="false"/>
          <w:i w:val="false"/>
          <w:color w:val="000000"/>
          <w:sz w:val="28"/>
        </w:rPr>
        <w:t>
     1. Қаржылық есеп беру ұйымның қаржылық жағдайы, қызметiнің нәтижелерi мен қаржылық жағдайындағы өзгерiстер туралы ақпарат болып табылады.
</w:t>
      </w:r>
      <w:r>
        <w:br/>
      </w:r>
      <w:r>
        <w:rPr>
          <w:rFonts w:ascii="Times New Roman"/>
          <w:b w:val="false"/>
          <w:i w:val="false"/>
          <w:color w:val="000000"/>
          <w:sz w:val="28"/>
        </w:rPr>
        <w:t>
     2. Мемлекеттік мекемелердің есеп беруiн қоспағанда, қаржылық есеп беру:
</w:t>
      </w:r>
      <w:r>
        <w:br/>
      </w:r>
      <w:r>
        <w:rPr>
          <w:rFonts w:ascii="Times New Roman"/>
          <w:b w:val="false"/>
          <w:i w:val="false"/>
          <w:color w:val="000000"/>
          <w:sz w:val="28"/>
        </w:rPr>
        <w:t>
     1) бухгалтерлік балансты;
</w:t>
      </w:r>
      <w:r>
        <w:br/>
      </w:r>
      <w:r>
        <w:rPr>
          <w:rFonts w:ascii="Times New Roman"/>
          <w:b w:val="false"/>
          <w:i w:val="false"/>
          <w:color w:val="000000"/>
          <w:sz w:val="28"/>
        </w:rPr>
        <w:t>
     2) кiрiстер мен шығыстар туралы есептi;
</w:t>
      </w:r>
      <w:r>
        <w:br/>
      </w:r>
      <w:r>
        <w:rPr>
          <w:rFonts w:ascii="Times New Roman"/>
          <w:b w:val="false"/>
          <w:i w:val="false"/>
          <w:color w:val="000000"/>
          <w:sz w:val="28"/>
        </w:rPr>
        <w:t>
     3) ақша қозғалысы туралы есептi;
</w:t>
      </w:r>
      <w:r>
        <w:br/>
      </w:r>
      <w:r>
        <w:rPr>
          <w:rFonts w:ascii="Times New Roman"/>
          <w:b w:val="false"/>
          <w:i w:val="false"/>
          <w:color w:val="000000"/>
          <w:sz w:val="28"/>
        </w:rPr>
        <w:t>
     4) өз капиталындағы өзгерiстер туралы есептi;
</w:t>
      </w:r>
      <w:r>
        <w:br/>
      </w:r>
      <w:r>
        <w:rPr>
          <w:rFonts w:ascii="Times New Roman"/>
          <w:b w:val="false"/>
          <w:i w:val="false"/>
          <w:color w:val="000000"/>
          <w:sz w:val="28"/>
        </w:rPr>
        <w:t>
     5) есепке алу саясаты туралы ақпаратты және түсiндiрме жазбаны
</w:t>
      </w:r>
      <w:r>
        <w:br/>
      </w:r>
      <w:r>
        <w:rPr>
          <w:rFonts w:ascii="Times New Roman"/>
          <w:b w:val="false"/>
          <w:i w:val="false"/>
          <w:color w:val="000000"/>
          <w:sz w:val="28"/>
        </w:rPr>
        <w:t>
қамтиды.
</w:t>
      </w:r>
      <w:r>
        <w:br/>
      </w:r>
      <w:r>
        <w:rPr>
          <w:rFonts w:ascii="Times New Roman"/>
          <w:b w:val="false"/>
          <w:i w:val="false"/>
          <w:color w:val="000000"/>
          <w:sz w:val="28"/>
        </w:rPr>
        <w:t>
      Қаржылық есеп беру Қазақстан Республикасының бухгалтерлiк есепке алу мен қаржылық есеп беру туралы заңнамасының талаптарына және бухгалтерлiк есепке алу стандарттарына сәйкес басқа да материалдармен толықтырылуы мүмкiн. 
</w:t>
      </w:r>
      <w:r>
        <w:br/>
      </w:r>
      <w:r>
        <w:rPr>
          <w:rFonts w:ascii="Times New Roman"/>
          <w:b w:val="false"/>
          <w:i w:val="false"/>
          <w:color w:val="000000"/>
          <w:sz w:val="28"/>
        </w:rPr>
        <w:t>
      Қаржылық есеп берудi жасаудың тәртiбi Қазақстан Республикасының бухгалтерлiк есепке алу мен қаржылық есеп беру туралы заңнамасының талаптарына және бухгалтерлiк есепке алу стандарттарына сәйкес белгiленедi. 
</w:t>
      </w:r>
      <w:r>
        <w:br/>
      </w:r>
      <w:r>
        <w:rPr>
          <w:rFonts w:ascii="Times New Roman"/>
          <w:b w:val="false"/>
          <w:i w:val="false"/>
          <w:color w:val="000000"/>
          <w:sz w:val="28"/>
        </w:rPr>
        <w:t>
      3. Мемлекеттік мекемелердің қаржылық есеп беруінің көлемiн, нысандары мен тәртiбiн, егер Қазақстан Республикасының заңнамалық актiлерiнде өзгеше көзделмесе, уәкiлеттi орган айқындайды. 
</w:t>
      </w:r>
      <w:r>
        <w:br/>
      </w:r>
      <w:r>
        <w:rPr>
          <w:rFonts w:ascii="Times New Roman"/>
          <w:b w:val="false"/>
          <w:i w:val="false"/>
          <w:color w:val="000000"/>
          <w:sz w:val="28"/>
        </w:rPr>
        <w:t>
      4. Акцизделетiн өнiмдердi (алкоголь және темекi өнiмдерiн бөлшек саудада өткiзудi қоспағанда) өндiрумен, ұқсатумен және өткiзумен, сондай-ақ қызметтің акцизделетін түрлерiмен айналысатын ұйымдардан басқа, Қазақстан Республикасының заңнамасына сәйкес шағын кәсiпкерлiк субъектiлерi болып табылатын кәсiпкерлер мен ұйымдар Қазақстан Республикасының мемлекет алдындағы салықтық міндеттемелердi орындауын салықтық бақылауды қамтамасыз ететiн орталық атқарушы органның келiсiмiмен уәкілеттi орган бекiткен бухгалтерлiк есепке алуды жүргiзу мен бухгалтерлiк есепке алу стандарттары бойынша қаржылық есеп берудi жасаудың оңайлатылған нысанын қолдануға құқылы. 
</w:t>
      </w:r>
      <w:r>
        <w:br/>
      </w:r>
      <w:r>
        <w:rPr>
          <w:rFonts w:ascii="Times New Roman"/>
          <w:b w:val="false"/>
          <w:i w:val="false"/>
          <w:color w:val="000000"/>
          <w:sz w:val="28"/>
        </w:rPr>
        <w:t>
      Қазақстан Республикасының заңнамасына сәйкес шағын кәсiпкерлiк субъектiлерi болып табылатын ұйымдар қаржылық есеп берудi жүргiзген кезде осы Заңның 2-1-бабының ережелерiн басшылыққа алуға құқылы. 
</w:t>
      </w:r>
      <w:r>
        <w:br/>
      </w:r>
      <w:r>
        <w:rPr>
          <w:rFonts w:ascii="Times New Roman"/>
          <w:b w:val="false"/>
          <w:i w:val="false"/>
          <w:color w:val="000000"/>
          <w:sz w:val="28"/>
        </w:rPr>
        <w:t>
      5. Қаржылық есеп беруге ұйымның басшылығы және бас бухгалтерi (бухгалтерi) қол қояды. 
</w:t>
      </w:r>
      <w:r>
        <w:br/>
      </w:r>
      <w:r>
        <w:rPr>
          <w:rFonts w:ascii="Times New Roman"/>
          <w:b w:val="false"/>
          <w:i w:val="false"/>
          <w:color w:val="000000"/>
          <w:sz w:val="28"/>
        </w:rPr>
        <w:t>
      Бухгалтерлiк есепке алуды мамандандырылған бухгалтерлiк ұйым немесе маман бухгалтер жүргiзетiн ұйымдардың қаржылық есеп беруiне ұйымның басшылығы, сондай-ақ мамандандырылған бухгалтерлiк ұйымның басшылығы немесе маман бухгалтер қол қояды.".      
</w:t>
      </w:r>
    </w:p>
    <w:p>
      <w:pPr>
        <w:spacing w:after="0"/>
        <w:ind w:left="0"/>
        <w:jc w:val="both"/>
      </w:pPr>
      <w:r>
        <w:rPr>
          <w:rFonts w:ascii="Times New Roman"/>
          <w:b w:val="false"/>
          <w:i w:val="false"/>
          <w:color w:val="000000"/>
          <w:sz w:val="28"/>
        </w:rPr>
        <w:t>
     18. Мынадай мазмұндағы 16-1-баппен толықтырылсын:
</w:t>
      </w:r>
      <w:r>
        <w:br/>
      </w:r>
      <w:r>
        <w:rPr>
          <w:rFonts w:ascii="Times New Roman"/>
          <w:b w:val="false"/>
          <w:i w:val="false"/>
          <w:color w:val="000000"/>
          <w:sz w:val="28"/>
        </w:rPr>
        <w:t>
     "16-1-бап. Шоғырландырылған қаржылық есеп беру
</w:t>
      </w:r>
    </w:p>
    <w:p>
      <w:pPr>
        <w:spacing w:after="0"/>
        <w:ind w:left="0"/>
        <w:jc w:val="both"/>
      </w:pPr>
      <w:r>
        <w:rPr>
          <w:rFonts w:ascii="Times New Roman"/>
          <w:b w:val="false"/>
          <w:i w:val="false"/>
          <w:color w:val="000000"/>
          <w:sz w:val="28"/>
        </w:rPr>
        <w:t>
     Еншілес ұйымдары бар ұйымдар, негізгі ұйымның қызметі бойынша қаржылық есеп беруден басқа, Қазақстан Республикасының бухгалтерлiк есепке алу мен қаржылық есеп беру туралы заңнамасына және бухгалтерлiк есепке алу стандарттарына сәйкес шоғырландырылған қаржылық есеп берудi жасауға және ұсынуға міндеттi.".
</w:t>
      </w:r>
    </w:p>
    <w:p>
      <w:pPr>
        <w:spacing w:after="0"/>
        <w:ind w:left="0"/>
        <w:jc w:val="both"/>
      </w:pPr>
      <w:r>
        <w:rPr>
          <w:rFonts w:ascii="Times New Roman"/>
          <w:b w:val="false"/>
          <w:i w:val="false"/>
          <w:color w:val="000000"/>
          <w:sz w:val="28"/>
        </w:rPr>
        <w:t>
      19. 17-баптың 2-тармағында "субъект" деген сөз "ұйым" деген сөзбен ауыстырылсын, қазақ тiлiнің ерекшелiгiне сәйкес екiншi түзетудiң мемлекеттік тілдегі мәтiнге қатысы жоқ.      
</w:t>
      </w:r>
    </w:p>
    <w:p>
      <w:pPr>
        <w:spacing w:after="0"/>
        <w:ind w:left="0"/>
        <w:jc w:val="both"/>
      </w:pPr>
      <w:r>
        <w:rPr>
          <w:rFonts w:ascii="Times New Roman"/>
          <w:b w:val="false"/>
          <w:i w:val="false"/>
          <w:color w:val="000000"/>
          <w:sz w:val="28"/>
        </w:rPr>
        <w:t>
      20. 18-бапта:
</w:t>
      </w:r>
      <w:r>
        <w:br/>
      </w:r>
      <w:r>
        <w:rPr>
          <w:rFonts w:ascii="Times New Roman"/>
          <w:b w:val="false"/>
          <w:i w:val="false"/>
          <w:color w:val="000000"/>
          <w:sz w:val="28"/>
        </w:rPr>
        <w:t>
      1) 1-тармақ мынадай редакцияда жазылсын:
</w:t>
      </w:r>
      <w:r>
        <w:br/>
      </w:r>
      <w:r>
        <w:rPr>
          <w:rFonts w:ascii="Times New Roman"/>
          <w:b w:val="false"/>
          <w:i w:val="false"/>
          <w:color w:val="000000"/>
          <w:sz w:val="28"/>
        </w:rPr>
        <w:t>
      "1. Ұйымдар қаржылық есеп берудi:
</w:t>
      </w:r>
      <w:r>
        <w:br/>
      </w:r>
      <w:r>
        <w:rPr>
          <w:rFonts w:ascii="Times New Roman"/>
          <w:b w:val="false"/>
          <w:i w:val="false"/>
          <w:color w:val="000000"/>
          <w:sz w:val="28"/>
        </w:rPr>
        <w:t>
      1) құрылтай құжаттарына сәйкес меншiк иелерiне;
</w:t>
      </w:r>
      <w:r>
        <w:br/>
      </w:r>
      <w:r>
        <w:rPr>
          <w:rFonts w:ascii="Times New Roman"/>
          <w:b w:val="false"/>
          <w:i w:val="false"/>
          <w:color w:val="000000"/>
          <w:sz w:val="28"/>
        </w:rPr>
        <w:t>
      2) Қазақстан Республикасының статистика органдарында тiркелген жерi бойынша Қазақстан Республикасының мемлекеттік статистика органдарына; 
</w:t>
      </w:r>
      <w:r>
        <w:br/>
      </w:r>
      <w:r>
        <w:rPr>
          <w:rFonts w:ascii="Times New Roman"/>
          <w:b w:val="false"/>
          <w:i w:val="false"/>
          <w:color w:val="000000"/>
          <w:sz w:val="28"/>
        </w:rPr>
        <w:t>
      3) Қазақстан Республикасының мемлекеттік бақылау және қадағалау органдарының құзыретiне сәйкес соларға табыс етедi.". 
</w:t>
      </w:r>
      <w:r>
        <w:br/>
      </w:r>
      <w:r>
        <w:rPr>
          <w:rFonts w:ascii="Times New Roman"/>
          <w:b w:val="false"/>
          <w:i w:val="false"/>
          <w:color w:val="000000"/>
          <w:sz w:val="28"/>
        </w:rPr>
        <w:t>
      2) 2-тармақтағы "Субъектілер" деген сөз "Ұйымдар" деген сөзбен ауыстырылсын; 
</w:t>
      </w:r>
      <w:r>
        <w:br/>
      </w:r>
      <w:r>
        <w:rPr>
          <w:rFonts w:ascii="Times New Roman"/>
          <w:b w:val="false"/>
          <w:i w:val="false"/>
          <w:color w:val="000000"/>
          <w:sz w:val="28"/>
        </w:rPr>
        <w:t>
      3) мынадай мазмұндағы 4-тармақпен толықтырылсын: 
</w:t>
      </w:r>
      <w:r>
        <w:br/>
      </w:r>
      <w:r>
        <w:rPr>
          <w:rFonts w:ascii="Times New Roman"/>
          <w:b w:val="false"/>
          <w:i w:val="false"/>
          <w:color w:val="000000"/>
          <w:sz w:val="28"/>
        </w:rPr>
        <w:t>
      "4. Шоғырландырылған қаржылық есеп берудi табыс ету осы баптың 1-3-тармақтарына сәйкес жүргiзiледi.". 
</w:t>
      </w:r>
    </w:p>
    <w:p>
      <w:pPr>
        <w:spacing w:after="0"/>
        <w:ind w:left="0"/>
        <w:jc w:val="both"/>
      </w:pPr>
      <w:r>
        <w:rPr>
          <w:rFonts w:ascii="Times New Roman"/>
          <w:b w:val="false"/>
          <w:i w:val="false"/>
          <w:color w:val="000000"/>
          <w:sz w:val="28"/>
        </w:rPr>
        <w:t>
      21. 19-бап мынадай редакцияда жазылсын: 
</w:t>
      </w:r>
      <w:r>
        <w:br/>
      </w:r>
      <w:r>
        <w:rPr>
          <w:rFonts w:ascii="Times New Roman"/>
          <w:b w:val="false"/>
          <w:i w:val="false"/>
          <w:color w:val="000000"/>
          <w:sz w:val="28"/>
        </w:rPr>
        <w:t>
      "19-бап. Қазақстан Республикасының бухгалтерлiк есепке алу
</w:t>
      </w:r>
      <w:r>
        <w:br/>
      </w:r>
      <w:r>
        <w:rPr>
          <w:rFonts w:ascii="Times New Roman"/>
          <w:b w:val="false"/>
          <w:i w:val="false"/>
          <w:color w:val="000000"/>
          <w:sz w:val="28"/>
        </w:rPr>
        <w:t>
               мен қаржылық есеп беру туралы заңнамасын бұзғаны
</w:t>
      </w:r>
      <w:r>
        <w:br/>
      </w:r>
      <w:r>
        <w:rPr>
          <w:rFonts w:ascii="Times New Roman"/>
          <w:b w:val="false"/>
          <w:i w:val="false"/>
          <w:color w:val="000000"/>
          <w:sz w:val="28"/>
        </w:rPr>
        <w:t>
               үшiн жауапкершiлiк 
</w:t>
      </w:r>
      <w:r>
        <w:br/>
      </w:r>
      <w:r>
        <w:rPr>
          <w:rFonts w:ascii="Times New Roman"/>
          <w:b w:val="false"/>
          <w:i w:val="false"/>
          <w:color w:val="000000"/>
          <w:sz w:val="28"/>
        </w:rPr>
        <w:t>
      Қазақстан Республикасының бухгалтерлiк есепке алу мен қаржылық есеп беру туралы заңнамасын бұзу Қазақстан Республикасының заңнамалық актілерiмен көзделген жауапкершiлікке әкеп соғады.". 
</w:t>
      </w:r>
    </w:p>
    <w:p>
      <w:pPr>
        <w:spacing w:after="0"/>
        <w:ind w:left="0"/>
        <w:jc w:val="both"/>
      </w:pPr>
      <w:r>
        <w:rPr>
          <w:rFonts w:ascii="Times New Roman"/>
          <w:b w:val="false"/>
          <w:i w:val="false"/>
          <w:color w:val="000000"/>
          <w:sz w:val="28"/>
        </w:rPr>
        <w:t>
      22. 20 және 21-баптар алып тасталсын.
</w:t>
      </w:r>
    </w:p>
    <w:p>
      <w:pPr>
        <w:spacing w:after="0"/>
        <w:ind w:left="0"/>
        <w:jc w:val="both"/>
      </w:pPr>
      <w:r>
        <w:rPr>
          <w:rFonts w:ascii="Times New Roman"/>
          <w:b w:val="false"/>
          <w:i w:val="false"/>
          <w:color w:val="000000"/>
          <w:sz w:val="28"/>
        </w:rPr>
        <w:t>
      2-бап. Осы Заң:
</w:t>
      </w:r>
      <w:r>
        <w:br/>
      </w:r>
      <w:r>
        <w:rPr>
          <w:rFonts w:ascii="Times New Roman"/>
          <w:b w:val="false"/>
          <w:i w:val="false"/>
          <w:color w:val="000000"/>
          <w:sz w:val="28"/>
        </w:rPr>
        <w:t>
      Қазақстан Республикасының Үкiметi белгiлеген тәртiппен айқындалатын жекелеген ұйымдар үшiн 2003 жылғы 1 қаңтардан бастап;
</w:t>
      </w:r>
      <w:r>
        <w:br/>
      </w:r>
      <w:r>
        <w:rPr>
          <w:rFonts w:ascii="Times New Roman"/>
          <w:b w:val="false"/>
          <w:i w:val="false"/>
          <w:color w:val="000000"/>
          <w:sz w:val="28"/>
        </w:rPr>
        <w:t>
      акционерлiк қоғамдар үшiн 2005 жылғы 1 қаңтардан бастап;
</w:t>
      </w:r>
      <w:r>
        <w:br/>
      </w:r>
      <w:r>
        <w:rPr>
          <w:rFonts w:ascii="Times New Roman"/>
          <w:b w:val="false"/>
          <w:i w:val="false"/>
          <w:color w:val="000000"/>
          <w:sz w:val="28"/>
        </w:rPr>
        <w:t>
      өзге ұйымдар үшін 2006 жылғы 1 қаңтардан бастап қолданысқа енгізiлетін осы Заңның 1-бабының 5-тармағын қоспағанда, ресми жарияланған күнiнен бастап қолданысқа енгізіледi.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2-бап жаңа редакцияда - Қазақстан Республикасының 2004.06.11. N 562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