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730ea" w14:textId="dd73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Президентінің Күзет қызметі туралы" заң күші бар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2002 жылғы 4 шілде N 335-ІІ.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 
Президентінің Күзет қызметі туралы" 1995 жылғы 3 қазандағы N 2483  
</w:t>
      </w:r>
      <w:r>
        <w:rPr>
          <w:rFonts w:ascii="Times New Roman"/>
          <w:b w:val="false"/>
          <w:i w:val="false"/>
          <w:color w:val="000000"/>
          <w:sz w:val="28"/>
        </w:rPr>
        <w:t xml:space="preserve"> Z952483_ </w:t>
      </w:r>
      <w:r>
        <w:rPr>
          <w:rFonts w:ascii="Times New Roman"/>
          <w:b w:val="false"/>
          <w:i w:val="false"/>
          <w:color w:val="000000"/>
          <w:sz w:val="28"/>
        </w:rPr>
        <w:t>
заң күші бар Жарлығына (Қазақстан Республикасы Жоғарғы Кеңесінің Жаршысы, 
1995 ж., N 19, 118-құжат; N 23, 142-құжат; Қазақстан Республикасы 
Парламентінің Жаршысы, 1997 ж., N 10, 108-құжат; N 12, 184, 190-құжаттар; 
2001 ж., N 20, 257-құжат) мынадай өзгерістер мен толықтырулар енгізілсін: 
</w:t>
      </w:r>
      <w:r>
        <w:br/>
      </w:r>
      <w:r>
        <w:rPr>
          <w:rFonts w:ascii="Times New Roman"/>
          <w:b w:val="false"/>
          <w:i w:val="false"/>
          <w:color w:val="000000"/>
          <w:sz w:val="28"/>
        </w:rPr>
        <w:t>
          1. Актінің нысаны мен тақырыбы мынадай редакцияда жазылсын: 
</w:t>
      </w:r>
      <w:r>
        <w:br/>
      </w:r>
      <w:r>
        <w:rPr>
          <w:rFonts w:ascii="Times New Roman"/>
          <w:b w:val="false"/>
          <w:i w:val="false"/>
          <w:color w:val="000000"/>
          <w:sz w:val="28"/>
        </w:rPr>
        <w:t>
          "Қазақстан Республикасы Президентінің Күзет қызметі туралы" Қазақстан 
Республикасының Заңы". 
</w:t>
      </w:r>
      <w:r>
        <w:br/>
      </w:r>
      <w:r>
        <w:rPr>
          <w:rFonts w:ascii="Times New Roman"/>
          <w:b w:val="false"/>
          <w:i w:val="false"/>
          <w:color w:val="000000"/>
          <w:sz w:val="28"/>
        </w:rPr>
        <w:t>
          2. Кіріспе мынадай редакцияда жазылсын: 
</w:t>
      </w:r>
      <w:r>
        <w:br/>
      </w:r>
      <w:r>
        <w:rPr>
          <w:rFonts w:ascii="Times New Roman"/>
          <w:b w:val="false"/>
          <w:i w:val="false"/>
          <w:color w:val="000000"/>
          <w:sz w:val="28"/>
        </w:rPr>
        <w:t>
          "Осы Заң Қазақстан Республикасының Президенті Күзет қызметінің 
күзетілетін адамдардың қауіпсіздігін қамтамасыз ету жөніндегі қызметінің 
мәртебесін, өкілеттігін және ұйымдастырылуын, сондай-ақ оның қызметін 
бақылау мен қадағалауды айқындайды.". 
</w:t>
      </w:r>
      <w:r>
        <w:br/>
      </w:r>
      <w:r>
        <w:rPr>
          <w:rFonts w:ascii="Times New Roman"/>
          <w:b w:val="false"/>
          <w:i w:val="false"/>
          <w:color w:val="000000"/>
          <w:sz w:val="28"/>
        </w:rPr>
        <w:t>
          3. Бүкіл мәтін бойынша "Жарлық", "Жарлықпен", "Жарлықты" деген сөздер 
тиісінше "Заң", "Заңмен", "Заңды" деген сөздермен ауыстырылсын. 
</w:t>
      </w:r>
      <w:r>
        <w:br/>
      </w:r>
      <w:r>
        <w:rPr>
          <w:rFonts w:ascii="Times New Roman"/>
          <w:b w:val="false"/>
          <w:i w:val="false"/>
          <w:color w:val="000000"/>
          <w:sz w:val="28"/>
        </w:rPr>
        <w:t>
          4. Тараулардың нөмірлері араб цифрларымен ауыстырылсын. 
</w:t>
      </w:r>
      <w:r>
        <w:br/>
      </w:r>
      <w:r>
        <w:rPr>
          <w:rFonts w:ascii="Times New Roman"/>
          <w:b w:val="false"/>
          <w:i w:val="false"/>
          <w:color w:val="000000"/>
          <w:sz w:val="28"/>
        </w:rPr>
        <w:t>
          5. 1-бап мынадай редакцияда жазылсын: 
</w:t>
      </w:r>
      <w:r>
        <w:br/>
      </w:r>
      <w:r>
        <w:rPr>
          <w:rFonts w:ascii="Times New Roman"/>
          <w:b w:val="false"/>
          <w:i w:val="false"/>
          <w:color w:val="000000"/>
          <w:sz w:val="28"/>
        </w:rPr>
        <w:t>
          "1-бап. Қазақстан Республикасы Президентінің Күзет қызметі 
</w:t>
      </w:r>
      <w:r>
        <w:br/>
      </w:r>
      <w:r>
        <w:rPr>
          <w:rFonts w:ascii="Times New Roman"/>
          <w:b w:val="false"/>
          <w:i w:val="false"/>
          <w:color w:val="000000"/>
          <w:sz w:val="28"/>
        </w:rPr>
        <w:t>
          Қазақстан Республикасы Президентінің Күзет қызметі - Қазақстан 
Республикасының Президентіне тікелей бағынатын және есеп беретін, 
Қазақстан Республикасының ұлттық қауіпсіздігін қамтамасыз ететін күштерге 
жататын және осы Заңмен белгіленген құзырет шегінде күзетілетін адамдар 
мен объектілердің қауіпсіздігін қамтамасыз ету жөніндегі күзет 
іс-шараларын жүзеге асыратын арнаулы мемлекеттік орган. 
</w:t>
      </w:r>
      <w:r>
        <w:br/>
      </w:r>
      <w:r>
        <w:rPr>
          <w:rFonts w:ascii="Times New Roman"/>
          <w:b w:val="false"/>
          <w:i w:val="false"/>
          <w:color w:val="000000"/>
          <w:sz w:val="28"/>
        </w:rPr>
        <w:t>
          Қазақстан Республикасы Президентінің Күзет қызметі мемлекеттік 
мекеменің ұйымдық-құқықтық нысанындағы заңды тұлға болып табылады, оның 
нақтылы және шартты атауы, мөрі, мөртаңбасы, белгіленген үлгідегі 
мемлекеттік тілдегі және орыс тіліндегі бланкілері, өзінің нышаны мен 
айырым белгілері, сондай-ақ Қазақстан Республикасының заңдарына сәйкес 
банктерде шоттары болады. 
</w:t>
      </w:r>
      <w:r>
        <w:br/>
      </w:r>
      <w:r>
        <w:rPr>
          <w:rFonts w:ascii="Times New Roman"/>
          <w:b w:val="false"/>
          <w:i w:val="false"/>
          <w:color w:val="000000"/>
          <w:sz w:val="28"/>
        </w:rPr>
        <w:t>
          Қазақстан Республикасы Президентінің Күзет қызметі әскери құрама 
болып табылады.". 
</w:t>
      </w:r>
      <w:r>
        <w:br/>
      </w:r>
      <w:r>
        <w:rPr>
          <w:rFonts w:ascii="Times New Roman"/>
          <w:b w:val="false"/>
          <w:i w:val="false"/>
          <w:color w:val="000000"/>
          <w:sz w:val="28"/>
        </w:rPr>
        <w:t>
          6. Мынадай мазмұндағы 1-1, 1-2, 1-3-баптармен толықтырылсын: 
</w:t>
      </w:r>
      <w:r>
        <w:br/>
      </w:r>
      <w:r>
        <w:rPr>
          <w:rFonts w:ascii="Times New Roman"/>
          <w:b w:val="false"/>
          <w:i w:val="false"/>
          <w:color w:val="000000"/>
          <w:sz w:val="28"/>
        </w:rPr>
        <w:t>
          "1-1-бап. Күзет іс-шаралары 
</w:t>
      </w:r>
      <w:r>
        <w:br/>
      </w:r>
      <w:r>
        <w:rPr>
          <w:rFonts w:ascii="Times New Roman"/>
          <w:b w:val="false"/>
          <w:i w:val="false"/>
          <w:color w:val="000000"/>
          <w:sz w:val="28"/>
        </w:rPr>
        <w:t>
          Күзет іс-шаралары - күзетілетін адамдар мен объектілердің 
қауіпсіздігін қамтамасыз етуге бағытталған құқықтық, ұйымдастыру, 
жедел-іздестіру және техникалық шаралардың жиынтығы. 
</w:t>
      </w:r>
      <w:r>
        <w:br/>
      </w:r>
      <w:r>
        <w:rPr>
          <w:rFonts w:ascii="Times New Roman"/>
          <w:b w:val="false"/>
          <w:i w:val="false"/>
          <w:color w:val="000000"/>
          <w:sz w:val="28"/>
        </w:rPr>
        <w:t>
          Күзетілетін адамдардың қауіпсіздігін қамтамасыз ету жөніндегі күзет 
іс-шаралары терроризмге қарсы операцияларға жатады. 
</w:t>
      </w:r>
      <w:r>
        <w:br/>
      </w:r>
      <w:r>
        <w:rPr>
          <w:rFonts w:ascii="Times New Roman"/>
          <w:b w:val="false"/>
          <w:i w:val="false"/>
          <w:color w:val="000000"/>
          <w:sz w:val="28"/>
        </w:rPr>
        <w:t>
          1-2-бап. Күзетілетін адамдар 
</w:t>
      </w:r>
      <w:r>
        <w:br/>
      </w:r>
      <w:r>
        <w:rPr>
          <w:rFonts w:ascii="Times New Roman"/>
          <w:b w:val="false"/>
          <w:i w:val="false"/>
          <w:color w:val="000000"/>
          <w:sz w:val="28"/>
        </w:rPr>
        <w:t>
          1. Күзетілетін адамдар - Қазақстан Республикасының Конституциясына, 
Қазақстан Республикасының конституциялық заңдарына және осы Заңға сәйкес 
Қазақстан Республикасы Президентінің Күзет қызметі күзетуге жататын 
адамдар. 
</w:t>
      </w:r>
      <w:r>
        <w:br/>
      </w:r>
      <w:r>
        <w:rPr>
          <w:rFonts w:ascii="Times New Roman"/>
          <w:b w:val="false"/>
          <w:i w:val="false"/>
          <w:color w:val="000000"/>
          <w:sz w:val="28"/>
        </w:rPr>
        <w:t>
          2. Мыналар күзетілетін адамдар болып табылады: 
</w:t>
      </w:r>
      <w:r>
        <w:br/>
      </w:r>
      <w:r>
        <w:rPr>
          <w:rFonts w:ascii="Times New Roman"/>
          <w:b w:val="false"/>
          <w:i w:val="false"/>
          <w:color w:val="000000"/>
          <w:sz w:val="28"/>
        </w:rPr>
        <w:t>
          1) Қазақстан Республикасының Президенті; 
</w:t>
      </w:r>
      <w:r>
        <w:br/>
      </w:r>
      <w:r>
        <w:rPr>
          <w:rFonts w:ascii="Times New Roman"/>
          <w:b w:val="false"/>
          <w:i w:val="false"/>
          <w:color w:val="000000"/>
          <w:sz w:val="28"/>
        </w:rPr>
        <w:t>
          2) Қазақстан Республикасы Парламенті Сенатының төрағасы; 
</w:t>
      </w:r>
      <w:r>
        <w:br/>
      </w:r>
      <w:r>
        <w:rPr>
          <w:rFonts w:ascii="Times New Roman"/>
          <w:b w:val="false"/>
          <w:i w:val="false"/>
          <w:color w:val="000000"/>
          <w:sz w:val="28"/>
        </w:rPr>
        <w:t>
          3) Қазақстан Республикасы Парламенті Мәжілісінің төрағасы; 
</w:t>
      </w:r>
      <w:r>
        <w:br/>
      </w:r>
      <w:r>
        <w:rPr>
          <w:rFonts w:ascii="Times New Roman"/>
          <w:b w:val="false"/>
          <w:i w:val="false"/>
          <w:color w:val="000000"/>
          <w:sz w:val="28"/>
        </w:rPr>
        <w:t>
          4) Қазақстан Республикасының Премьер-министрі; 
</w:t>
      </w:r>
      <w:r>
        <w:br/>
      </w:r>
      <w:r>
        <w:rPr>
          <w:rFonts w:ascii="Times New Roman"/>
          <w:b w:val="false"/>
          <w:i w:val="false"/>
          <w:color w:val="000000"/>
          <w:sz w:val="28"/>
        </w:rPr>
        <w:t>
          5) Республика Президентінің зайыбы (жұбайы) және Президентпен бірге 
тұратын басқа да отбасы мүшелері; 
</w:t>
      </w:r>
      <w:r>
        <w:br/>
      </w:r>
      <w:r>
        <w:rPr>
          <w:rFonts w:ascii="Times New Roman"/>
          <w:b w:val="false"/>
          <w:i w:val="false"/>
          <w:color w:val="000000"/>
          <w:sz w:val="28"/>
        </w:rPr>
        <w:t>
          6) Қазақстан Республикасының Тұңғыш Президенті; 
</w:t>
      </w:r>
      <w:r>
        <w:br/>
      </w:r>
      <w:r>
        <w:rPr>
          <w:rFonts w:ascii="Times New Roman"/>
          <w:b w:val="false"/>
          <w:i w:val="false"/>
          <w:color w:val="000000"/>
          <w:sz w:val="28"/>
        </w:rPr>
        <w:t>
          7) Қазақстан Республикасының Тұңғыш Президентінің онымен бірге 
тұратын отбасы мүшелері немесе оған еріп жүрушілер; 
</w:t>
      </w:r>
      <w:r>
        <w:br/>
      </w:r>
      <w:r>
        <w:rPr>
          <w:rFonts w:ascii="Times New Roman"/>
          <w:b w:val="false"/>
          <w:i w:val="false"/>
          <w:color w:val="000000"/>
          <w:sz w:val="28"/>
        </w:rPr>
        <w:t>
          8) Қазақстан Республикасының экс-президенті; 
</w:t>
      </w:r>
      <w:r>
        <w:br/>
      </w:r>
      <w:r>
        <w:rPr>
          <w:rFonts w:ascii="Times New Roman"/>
          <w:b w:val="false"/>
          <w:i w:val="false"/>
          <w:color w:val="000000"/>
          <w:sz w:val="28"/>
        </w:rPr>
        <w:t>
          9) тізбесін Қазақстан Республикасының Президенті бекітетін Қазақстан 
Республикасының лауазымды адамдары; 
</w:t>
      </w:r>
      <w:r>
        <w:br/>
      </w:r>
      <w:r>
        <w:rPr>
          <w:rFonts w:ascii="Times New Roman"/>
          <w:b w:val="false"/>
          <w:i w:val="false"/>
          <w:color w:val="000000"/>
          <w:sz w:val="28"/>
        </w:rPr>
        <w:t>
          10) қауіпсіздігі Қазақстан Республикасының аумағында болуы кезеңінде 
Қазақстан Республикасының халықаралық шарттарына сәйкес қамтамасыз 
етілетін шет мемлекеттердің, шет елдер парламенттері мен үкіметтерінің 
басшылары; 
</w:t>
      </w:r>
      <w:r>
        <w:br/>
      </w:r>
      <w:r>
        <w:rPr>
          <w:rFonts w:ascii="Times New Roman"/>
          <w:b w:val="false"/>
          <w:i w:val="false"/>
          <w:color w:val="000000"/>
          <w:sz w:val="28"/>
        </w:rPr>
        <w:t>
          11) қауіпсіздігі Қазақстан Республикасының аумағында болуы кезеңінде 
Қазақстан Республикасы Президентінің немесе оның тапсыруымен Қазақстан 
Республикасы Президенті Әкімшілігі Басшысының өкімдері негізінде 
қамтамасыз етілетін халықаралық ұйымдардың басшылары мен шет 
мемлекеттердің өзге де адамдары. 
</w:t>
      </w:r>
      <w:r>
        <w:br/>
      </w:r>
      <w:r>
        <w:rPr>
          <w:rFonts w:ascii="Times New Roman"/>
          <w:b w:val="false"/>
          <w:i w:val="false"/>
          <w:color w:val="000000"/>
          <w:sz w:val="28"/>
        </w:rPr>
        <w:t>
          3. Осы баптың 2-тармағының 2), 3), 4) тармақшаларында аталған 
лауазымды адамдар тең жағдайда күзетіледі. 
</w:t>
      </w:r>
      <w:r>
        <w:br/>
      </w:r>
      <w:r>
        <w:rPr>
          <w:rFonts w:ascii="Times New Roman"/>
          <w:b w:val="false"/>
          <w:i w:val="false"/>
          <w:color w:val="000000"/>
          <w:sz w:val="28"/>
        </w:rPr>
        <w:t>
          4. Осы баптың 2-тармағының 1)-9) тармақшаларында аталған адамдар 
Қазақстан Республикасының Президенті Күзет қызметінің бастығына күзетуші 
адамдар қызмет міндеттерін тиісінше орындамаған жағдайда оларды ауыстыруды 
ұсынуға құқылы. 
</w:t>
      </w:r>
      <w:r>
        <w:br/>
      </w:r>
      <w:r>
        <w:rPr>
          <w:rFonts w:ascii="Times New Roman"/>
          <w:b w:val="false"/>
          <w:i w:val="false"/>
          <w:color w:val="000000"/>
          <w:sz w:val="28"/>
        </w:rPr>
        <w:t>
          1-3-бап. Күзетілетін объектілер 
</w:t>
      </w:r>
      <w:r>
        <w:br/>
      </w:r>
      <w:r>
        <w:rPr>
          <w:rFonts w:ascii="Times New Roman"/>
          <w:b w:val="false"/>
          <w:i w:val="false"/>
          <w:color w:val="000000"/>
          <w:sz w:val="28"/>
        </w:rPr>
        <w:t>
          Күзетілетін объектілер - күзетілетін адамдардың болуына арналған 
үйлер, құрылыстар мен ғимараттар, сондай-ақ оларға іргелес жатқан аумақ 
пен су айдыны. 
</w:t>
      </w:r>
      <w:r>
        <w:br/>
      </w:r>
      <w:r>
        <w:rPr>
          <w:rFonts w:ascii="Times New Roman"/>
          <w:b w:val="false"/>
          <w:i w:val="false"/>
          <w:color w:val="000000"/>
          <w:sz w:val="28"/>
        </w:rPr>
        <w:t>
          Қазақстан Республикасы Президентінің Күзет қызметі күзететін 
объектілердің тізбесін Қазақстан Республикасының Президенті бекітеді.". 
</w:t>
      </w:r>
      <w:r>
        <w:br/>
      </w:r>
      <w:r>
        <w:rPr>
          <w:rFonts w:ascii="Times New Roman"/>
          <w:b w:val="false"/>
          <w:i w:val="false"/>
          <w:color w:val="000000"/>
          <w:sz w:val="28"/>
        </w:rPr>
        <w:t>
          7. 2-бапта: 
</w:t>
      </w:r>
      <w:r>
        <w:br/>
      </w:r>
      <w:r>
        <w:rPr>
          <w:rFonts w:ascii="Times New Roman"/>
          <w:b w:val="false"/>
          <w:i w:val="false"/>
          <w:color w:val="000000"/>
          <w:sz w:val="28"/>
        </w:rPr>
        <w:t>
          1) төртінші абзацтағы "қызметтік үй-жайларында" деген сөздер 
"күзетілетін объектілерде" деген сөздермен ауыстырылсын; 
</w:t>
      </w:r>
      <w:r>
        <w:br/>
      </w:r>
      <w:r>
        <w:rPr>
          <w:rFonts w:ascii="Times New Roman"/>
          <w:b w:val="false"/>
          <w:i w:val="false"/>
          <w:color w:val="000000"/>
          <w:sz w:val="28"/>
        </w:rPr>
        <w:t>
          2) мынадай мазмұндағы бесінші абзацпен толықтырылсын: 
</w:t>
      </w:r>
      <w:r>
        <w:br/>
      </w:r>
      <w:r>
        <w:rPr>
          <w:rFonts w:ascii="Times New Roman"/>
          <w:b w:val="false"/>
          <w:i w:val="false"/>
          <w:color w:val="000000"/>
          <w:sz w:val="28"/>
        </w:rPr>
        <w:t>
          "өз өкілеттігі шегінде терроризмге қарсы күресті жүзеге асыру;"; 
</w:t>
      </w:r>
      <w:r>
        <w:br/>
      </w:r>
      <w:r>
        <w:rPr>
          <w:rFonts w:ascii="Times New Roman"/>
          <w:b w:val="false"/>
          <w:i w:val="false"/>
          <w:color w:val="000000"/>
          <w:sz w:val="28"/>
        </w:rPr>
        <w:t>
          3) бесінші абзацтағы "күзету объектілеріне" деген сөздер 
"объектілерге" деген сөзбен ауыстырылсын. 
</w:t>
      </w:r>
      <w:r>
        <w:br/>
      </w:r>
      <w:r>
        <w:rPr>
          <w:rFonts w:ascii="Times New Roman"/>
          <w:b w:val="false"/>
          <w:i w:val="false"/>
          <w:color w:val="000000"/>
          <w:sz w:val="28"/>
        </w:rPr>
        <w:t>
          8. Мынадай мазмұндағы 4-1-баппен толықтырылсын: 
</w:t>
      </w:r>
      <w:r>
        <w:br/>
      </w:r>
      <w:r>
        <w:rPr>
          <w:rFonts w:ascii="Times New Roman"/>
          <w:b w:val="false"/>
          <w:i w:val="false"/>
          <w:color w:val="000000"/>
          <w:sz w:val="28"/>
        </w:rPr>
        <w:t>
          "4-1-бап. Қазақстан Республикасы Президенті Күзет қызметінің 
</w:t>
      </w:r>
      <w:r>
        <w:br/>
      </w:r>
      <w:r>
        <w:rPr>
          <w:rFonts w:ascii="Times New Roman"/>
          <w:b w:val="false"/>
          <w:i w:val="false"/>
          <w:color w:val="000000"/>
          <w:sz w:val="28"/>
        </w:rPr>
        <w:t>
                              жұмысын ұйымдастыру 
</w:t>
      </w:r>
      <w:r>
        <w:br/>
      </w:r>
      <w:r>
        <w:rPr>
          <w:rFonts w:ascii="Times New Roman"/>
          <w:b w:val="false"/>
          <w:i w:val="false"/>
          <w:color w:val="000000"/>
          <w:sz w:val="28"/>
        </w:rPr>
        <w:t>
          Қазақстан Республикасы Президентінің Күзет қызметіне басшылықты 
Қазақстан Республикасының Президенті қызметке тағайындайтын, қызметтен 
босататын және (немесе) әскери қызметтен босататын Қазақстан Республикасы 
Президенті Күзет қызметінің бастығы жүзеге асырады. 
</w:t>
      </w:r>
      <w:r>
        <w:br/>
      </w:r>
      <w:r>
        <w:rPr>
          <w:rFonts w:ascii="Times New Roman"/>
          <w:b w:val="false"/>
          <w:i w:val="false"/>
          <w:color w:val="000000"/>
          <w:sz w:val="28"/>
        </w:rPr>
        <w:t>
          Қазақстан Республикасы Президенті Күзет қызметінің құрылымы мен штат 
</w:t>
      </w:r>
      <w:r>
        <w:rPr>
          <w:rFonts w:ascii="Times New Roman"/>
          <w:b w:val="false"/>
          <w:i w:val="false"/>
          <w:color w:val="000000"/>
          <w:sz w:val="28"/>
        </w:rPr>
        <w:t>
</w:t>
      </w:r>
    </w:p>
    <w:p>
      <w:pPr>
        <w:spacing w:after="0"/>
        <w:ind w:left="0"/>
        <w:jc w:val="left"/>
      </w:pPr>
      <w:r>
        <w:rPr>
          <w:rFonts w:ascii="Times New Roman"/>
          <w:b w:val="false"/>
          <w:i w:val="false"/>
          <w:color w:val="000000"/>
          <w:sz w:val="28"/>
        </w:rPr>
        <w:t>
санын Қазақстан Республикасы Президентінің Күзет қызметі бастығының ұсынуы 
бойынша Республика Президенті бекітеді.". 
     9. II тарау алып тасталсын. 
     10. 8, 9, 12, 13-баптардағы тармақтар кіші әріппен жазылып, нүктелі 
үтірмен аяқталатын тармақшалармен ауыстырылсын. 
     11. 8-бапта: 
     1) 3-тармақтағы "қызметтік үй-жайларында" деген сөздер "күзетілетін 
объектілерде" деген сөздермен ауыстырылсын; 
     2) 4-тармақтағы ", сондай-ақ жекелеген іс жүргізу әрекеттерін іске  
асыруда өзге" деген сөздер алып тасталсын; 
     3) 5-тармақтағы "қызметтік үй-жайларында" деген сөздер "күзетілетін 
объектілерде" деген сөздермен ауыстырылсын. 
     12. 9-бапта: 
     1) 1-тармақ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Күзетілетін объектілерге кіру (көлікпен кіру) кезінде және 
олардан шығу (көлікпен шығу) кезінде азаматтарға (күзетілетін адамдарды 
қоспағанда) жеке тексеру, олардың алып жүрген заттарына тексеру, көлік 
құралдарына және оларда алып бара жатқан заттарға, оның ішінде техникалық 
құралдарды пайдалана отырып тексеру жүргізу."; 
</w:t>
      </w:r>
      <w:r>
        <w:br/>
      </w:r>
      <w:r>
        <w:rPr>
          <w:rFonts w:ascii="Times New Roman"/>
          <w:b w:val="false"/>
          <w:i w:val="false"/>
          <w:color w:val="000000"/>
          <w:sz w:val="28"/>
        </w:rPr>
        <w:t>
          2) мынадай мазмұндағы 1-1-тармақпен толықтырылсын: 
</w:t>
      </w:r>
      <w:r>
        <w:br/>
      </w:r>
      <w:r>
        <w:rPr>
          <w:rFonts w:ascii="Times New Roman"/>
          <w:b w:val="false"/>
          <w:i w:val="false"/>
          <w:color w:val="000000"/>
          <w:sz w:val="28"/>
        </w:rPr>
        <w:t>
          "1-1. Күзет іс-шараларын жүргізу кезінде фактілер мен оқиғаларды 
суретке түсіруді, дыбысжазбаны, кино және бейне түсірілімді жүзеге 
асыру."; 
</w:t>
      </w:r>
      <w:r>
        <w:br/>
      </w:r>
      <w:r>
        <w:rPr>
          <w:rFonts w:ascii="Times New Roman"/>
          <w:b w:val="false"/>
          <w:i w:val="false"/>
          <w:color w:val="000000"/>
          <w:sz w:val="28"/>
        </w:rPr>
        <w:t>
          3) 4-тармақтағы "министрліктерден, мемлекеттік комитеттерден, өзге де 
орталық атқару органдарынан, сондай-ақ" деген сөздер "мемлекеттік 
органдардан," деген сөздермен ауыстырылсын, "Қазақстан Республикасы 
аумағында орналасқан" деген сөздер алып тасталсын; 
</w:t>
      </w:r>
      <w:r>
        <w:br/>
      </w:r>
      <w:r>
        <w:rPr>
          <w:rFonts w:ascii="Times New Roman"/>
          <w:b w:val="false"/>
          <w:i w:val="false"/>
          <w:color w:val="000000"/>
          <w:sz w:val="28"/>
        </w:rPr>
        <w:t>
          4) 5-тармақтағы "күзетілетін адамдардың тұрақты және уақытша болатын 
жерлерінде" деген сөздер "күзетілетін объектілерде" деген сөздермен 
ауыстырылсын. 
</w:t>
      </w:r>
      <w:r>
        <w:br/>
      </w:r>
      <w:r>
        <w:rPr>
          <w:rFonts w:ascii="Times New Roman"/>
          <w:b w:val="false"/>
          <w:i w:val="false"/>
          <w:color w:val="000000"/>
          <w:sz w:val="28"/>
        </w:rPr>
        <w:t>
          13. 10-баптың екінші бөлігіндегі "объектілерге" деген сөздің алдынан 
"күзетілетін" деген сөзбен толықтырылсын. 
</w:t>
      </w:r>
      <w:r>
        <w:br/>
      </w:r>
      <w:r>
        <w:rPr>
          <w:rFonts w:ascii="Times New Roman"/>
          <w:b w:val="false"/>
          <w:i w:val="false"/>
          <w:color w:val="000000"/>
          <w:sz w:val="28"/>
        </w:rPr>
        <w:t>
          14. 12-баптың 6-тармағындағы "күзету объектілеріне" деген сөздер 
"объектілерге" деген сөзбен ауыстырылсын. 
</w:t>
      </w:r>
      <w:r>
        <w:br/>
      </w:r>
      <w:r>
        <w:rPr>
          <w:rFonts w:ascii="Times New Roman"/>
          <w:b w:val="false"/>
          <w:i w:val="false"/>
          <w:color w:val="000000"/>
          <w:sz w:val="28"/>
        </w:rPr>
        <w:t>
          15. 13-баптың бесінші бөлігіндегі "прокуратура" деген сөздің алдынан 
"24 сағат ішінде" деген сөздермен толықтырылсын. 
</w:t>
      </w:r>
      <w:r>
        <w:br/>
      </w:r>
      <w:r>
        <w:rPr>
          <w:rFonts w:ascii="Times New Roman"/>
          <w:b w:val="false"/>
          <w:i w:val="false"/>
          <w:color w:val="000000"/>
          <w:sz w:val="28"/>
        </w:rPr>
        <w:t>
          16. 14-баптың екінші бөлігі алып тасталсын. 
</w:t>
      </w:r>
      <w:r>
        <w:br/>
      </w:r>
      <w:r>
        <w:rPr>
          <w:rFonts w:ascii="Times New Roman"/>
          <w:b w:val="false"/>
          <w:i w:val="false"/>
          <w:color w:val="000000"/>
          <w:sz w:val="28"/>
        </w:rPr>
        <w:t>
          17. 15-баптың үшінші бөлігіндегі "нормативтік актілердің" деген 
сөздер "нормативтік құқықтық актілердің" деген сөздермен ауыстырылсын. 
</w:t>
      </w:r>
      <w:r>
        <w:br/>
      </w:r>
      <w:r>
        <w:rPr>
          <w:rFonts w:ascii="Times New Roman"/>
          <w:b w:val="false"/>
          <w:i w:val="false"/>
          <w:color w:val="000000"/>
          <w:sz w:val="28"/>
        </w:rPr>
        <w:t>
          18. 17-баптың үшінші бөлігінің үшінші сөйлеміндегі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заңдарында" деген сөздер "заңда" деген сөзбен 
ауыстырылсын. 
     19. 18-баптың екінші бөлігінде: 
     1) сегізінші абзацтағы "күзетке алынатын объектілерге", "адамдарға, 
күзетке алынатын объектілерге" деген сөздер тиісінше "объектілерге", 
"адамдар мен объектілерге" деген сөздермен ауыстырылсын; 
     2) тоғызыншы және оныншы абзацтардағы "күзетке алынған" деген сөздер 
алып тасталсын. 
     20. 23-баптың тақырыбы мынадай редакцияда жазылсын: 
     "23-бап. Қазақстан Республикасы Президентінің Күзет қызметінің 
жұмысына бақылау жасау". 
     21. 25-бап алып тасталсын. 
     Қазақстан Республикасының 
             Президенті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