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1a68" w14:textId="ae31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прокурорлық қадағалау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2002 жылғы 9 тамыз N 346-ІІ.</w:t>
      </w:r>
    </w:p>
    <w:p>
      <w:pPr>
        <w:spacing w:after="0"/>
        <w:ind w:left="0"/>
        <w:jc w:val="both"/>
      </w:pPr>
      <w:bookmarkStart w:name="z0" w:id="0"/>
      <w:r>
        <w:rPr>
          <w:rFonts w:ascii="Times New Roman"/>
          <w:b w:val="false"/>
          <w:i w:val="false"/>
          <w:color w:val="000000"/>
          <w:sz w:val="28"/>
        </w:rPr>
        <w:t xml:space="preserve">
      Қазақстан Республикасының мына заң актiлерiне өзгерiстер мен толықтырулар енгiзiлсiн: </w:t>
      </w:r>
    </w:p>
    <w:bookmarkEnd w:id="0"/>
    <w:p>
      <w:pPr>
        <w:spacing w:after="0"/>
        <w:ind w:left="0"/>
        <w:jc w:val="both"/>
      </w:pPr>
      <w:r>
        <w:rPr>
          <w:rFonts w:ascii="Times New Roman"/>
          <w:b w:val="false"/>
          <w:i w:val="false"/>
          <w:color w:val="000000"/>
          <w:sz w:val="28"/>
        </w:rPr>
        <w:t xml:space="preserve">
      1. "Халықтың санитарлық-эпидемиологиялық салауаттылығы туралы" 1994 жылғы 8 шiлдедегi Қазақстан Республикасының </w:t>
      </w:r>
      <w:r>
        <w:rPr>
          <w:rFonts w:ascii="Times New Roman"/>
          <w:b w:val="false"/>
          <w:i w:val="false"/>
          <w:color w:val="000000"/>
          <w:sz w:val="28"/>
        </w:rPr>
        <w:t xml:space="preserve">Z942000_ </w:t>
      </w:r>
      <w:r>
        <w:rPr>
          <w:rFonts w:ascii="Times New Roman"/>
          <w:b w:val="false"/>
          <w:i w:val="false"/>
          <w:color w:val="000000"/>
          <w:sz w:val="28"/>
        </w:rPr>
        <w:t xml:space="preserve">Заңына (Қазақстан Республикасы Жоғарғы Кеңесiнiң Жаршысы, 1994 ж., N 8, 131-құжат; Қазақстан Республикасы Парламентiнiң Жаршысы, 1998 ж., N 17-18, 225-құжат; 1999 ж., N 23, 931-құжат): </w:t>
      </w:r>
    </w:p>
    <w:p>
      <w:pPr>
        <w:spacing w:after="0"/>
        <w:ind w:left="0"/>
        <w:jc w:val="both"/>
      </w:pPr>
      <w:r>
        <w:rPr>
          <w:rFonts w:ascii="Times New Roman"/>
          <w:b w:val="false"/>
          <w:i w:val="false"/>
          <w:color w:val="000000"/>
          <w:sz w:val="28"/>
        </w:rPr>
        <w:t xml:space="preserve">
      1) 15-бапта: </w:t>
      </w:r>
    </w:p>
    <w:p>
      <w:pPr>
        <w:spacing w:after="0"/>
        <w:ind w:left="0"/>
        <w:jc w:val="both"/>
      </w:pPr>
      <w:r>
        <w:rPr>
          <w:rFonts w:ascii="Times New Roman"/>
          <w:b w:val="false"/>
          <w:i w:val="false"/>
          <w:color w:val="000000"/>
          <w:sz w:val="28"/>
        </w:rPr>
        <w:t xml:space="preserve">
      он алтыншы абзацта "тыйым салып" деген сөздер ", жиырма төрт сағаттың iшiнде прокурорға мiндеттi түрде жазбаша хабарлай отырып, тыйым салуға" деген сөздермен ауыстырылсын; </w:t>
      </w:r>
    </w:p>
    <w:p>
      <w:pPr>
        <w:spacing w:after="0"/>
        <w:ind w:left="0"/>
        <w:jc w:val="both"/>
      </w:pPr>
      <w:r>
        <w:rPr>
          <w:rFonts w:ascii="Times New Roman"/>
          <w:b w:val="false"/>
          <w:i w:val="false"/>
          <w:color w:val="000000"/>
          <w:sz w:val="28"/>
        </w:rPr>
        <w:t xml:space="preserve">
      он жетiншi абзацта "жағдайда" деген сөзден кейiн ", жиырма төрт сағаттың iшiнде прокурорға мiндеттi түрде жазбаша хабарлай отырып," деген сөздермен толықтырылсын; </w:t>
      </w:r>
    </w:p>
    <w:p>
      <w:pPr>
        <w:spacing w:after="0"/>
        <w:ind w:left="0"/>
        <w:jc w:val="both"/>
      </w:pPr>
      <w:r>
        <w:rPr>
          <w:rFonts w:ascii="Times New Roman"/>
          <w:b w:val="false"/>
          <w:i w:val="false"/>
          <w:color w:val="000000"/>
          <w:sz w:val="28"/>
        </w:rPr>
        <w:t xml:space="preserve">
      он сегiзiншi, он тоғызыншы, жиырмасыншы, жиырма бiрiншi абзацтар "тыйым салуға" деген сөздердiң алдынан ", жиырма төрт сағаттың iшiнде прокурорға мiндеттi түрде жазбаша хабарлай отырып," деген сөздермен толықтырылсын; </w:t>
      </w:r>
    </w:p>
    <w:p>
      <w:pPr>
        <w:spacing w:after="0"/>
        <w:ind w:left="0"/>
        <w:jc w:val="both"/>
      </w:pPr>
      <w:r>
        <w:rPr>
          <w:rFonts w:ascii="Times New Roman"/>
          <w:b w:val="false"/>
          <w:i w:val="false"/>
          <w:color w:val="000000"/>
          <w:sz w:val="28"/>
        </w:rPr>
        <w:t xml:space="preserve">
      мынадай мазмұндағы екiншi бөлiкпен толықтырылсын: </w:t>
      </w:r>
    </w:p>
    <w:p>
      <w:pPr>
        <w:spacing w:after="0"/>
        <w:ind w:left="0"/>
        <w:jc w:val="both"/>
      </w:pPr>
      <w:r>
        <w:rPr>
          <w:rFonts w:ascii="Times New Roman"/>
          <w:b w:val="false"/>
          <w:i w:val="false"/>
          <w:color w:val="000000"/>
          <w:sz w:val="28"/>
        </w:rPr>
        <w:t xml:space="preserve">
      "Он алтыншы - жиырма бiрiншi абзацтарда көзделген хабарламаны алған соң, прокурор жасалған iс-әрекеттiң заңдылығын тексередi және олар заңсыз болған жағдайда өз қаулысымен тыйым салу-шектеу сипатындағы шаралардың күшiн жояды немесе оларды алып тастайды."; </w:t>
      </w:r>
    </w:p>
    <w:p>
      <w:pPr>
        <w:spacing w:after="0"/>
        <w:ind w:left="0"/>
        <w:jc w:val="both"/>
      </w:pPr>
      <w:r>
        <w:rPr>
          <w:rFonts w:ascii="Times New Roman"/>
          <w:b w:val="false"/>
          <w:i w:val="false"/>
          <w:color w:val="000000"/>
          <w:sz w:val="28"/>
        </w:rPr>
        <w:t xml:space="preserve">
      2) 17-бапта: </w:t>
      </w:r>
    </w:p>
    <w:p>
      <w:pPr>
        <w:spacing w:after="0"/>
        <w:ind w:left="0"/>
        <w:jc w:val="both"/>
      </w:pPr>
      <w:r>
        <w:rPr>
          <w:rFonts w:ascii="Times New Roman"/>
          <w:b w:val="false"/>
          <w:i w:val="false"/>
          <w:color w:val="000000"/>
          <w:sz w:val="28"/>
        </w:rPr>
        <w:t xml:space="preserve">
      төртiншi бөлiк "ерекше жағдайларда" деген сөздерден кейiн "жиырма төрт сағаттың iшiнде прокурорға мiндеттi түрде жазбаша хабарлай отырып," деген сөздермен толықтырылсын; </w:t>
      </w:r>
    </w:p>
    <w:p>
      <w:pPr>
        <w:spacing w:after="0"/>
        <w:ind w:left="0"/>
        <w:jc w:val="both"/>
      </w:pPr>
      <w:r>
        <w:rPr>
          <w:rFonts w:ascii="Times New Roman"/>
          <w:b w:val="false"/>
          <w:i w:val="false"/>
          <w:color w:val="000000"/>
          <w:sz w:val="28"/>
        </w:rPr>
        <w:t xml:space="preserve">
      мынадай мазмұндағы бесiншi бөлiкпен толықтырылсын: </w:t>
      </w:r>
    </w:p>
    <w:p>
      <w:pPr>
        <w:spacing w:after="0"/>
        <w:ind w:left="0"/>
        <w:jc w:val="both"/>
      </w:pPr>
      <w:r>
        <w:rPr>
          <w:rFonts w:ascii="Times New Roman"/>
          <w:b w:val="false"/>
          <w:i w:val="false"/>
          <w:color w:val="000000"/>
          <w:sz w:val="28"/>
        </w:rPr>
        <w:t xml:space="preserve">
      "Төртiншi бөлiкте көзделген хабарламаны алған соң, прокурор жасалған iс-әрекеттiң заңдылығын тексередi және олар заңсыз болған жағдайда өз қаулысымен тыйым салу-шектеу сипатындағы шаралардың күшiн жояды немесе оларды алып тастайды.". </w:t>
      </w:r>
    </w:p>
    <w:p>
      <w:pPr>
        <w:spacing w:after="0"/>
        <w:ind w:left="0"/>
        <w:jc w:val="both"/>
      </w:pPr>
      <w:r>
        <w:rPr>
          <w:rFonts w:ascii="Times New Roman"/>
          <w:b w:val="false"/>
          <w:i w:val="false"/>
          <w:color w:val="000000"/>
          <w:sz w:val="28"/>
        </w:rPr>
        <w:t xml:space="preserve">
      2. "Жедел-iздестiру қызметi туралы" 1994 жылғы 15 қыркүйектегi Қазақстан Республикасының </w:t>
      </w:r>
      <w:r>
        <w:rPr>
          <w:rFonts w:ascii="Times New Roman"/>
          <w:b w:val="false"/>
          <w:i w:val="false"/>
          <w:color w:val="000000"/>
          <w:sz w:val="28"/>
        </w:rPr>
        <w:t xml:space="preserve">Z944000_ </w:t>
      </w:r>
      <w:r>
        <w:rPr>
          <w:rFonts w:ascii="Times New Roman"/>
          <w:b w:val="false"/>
          <w:i w:val="false"/>
          <w:color w:val="000000"/>
          <w:sz w:val="28"/>
        </w:rPr>
        <w:t xml:space="preserve">Заңына (Қазақстан Республикасы Жоғарғы Кеңесiнiң Жаршысы, 1994 ж., N 13-14, 199-құжат; 1995 ж., N 24, 167-құжат; Қазақстан Республикасы Парламентiнiң Жаршысы, 1996 ж., N 14, 275-құжат; 1998 ж., N 24, 436-құжат; 2000 ж., N 3-4, 66-құжат; 2001 ж., N 8, 53-құжат; N 17-18, 245-құжат; 2002 ж., N 4, 32-құжат): </w:t>
      </w:r>
    </w:p>
    <w:p>
      <w:pPr>
        <w:spacing w:after="0"/>
        <w:ind w:left="0"/>
        <w:jc w:val="both"/>
      </w:pPr>
      <w:r>
        <w:rPr>
          <w:rFonts w:ascii="Times New Roman"/>
          <w:b w:val="false"/>
          <w:i w:val="false"/>
          <w:color w:val="000000"/>
          <w:sz w:val="28"/>
        </w:rPr>
        <w:t xml:space="preserve">
      1) 4-баптың 2-тармағындағы "Жедел-iздестiру қызметiн" деген сөздер "Республика Бас Прокурорының келiсiмi бойынша жедел-iздестiру қызметiн" деген сөздермен ауыстырылсын; </w:t>
      </w:r>
    </w:p>
    <w:p>
      <w:pPr>
        <w:spacing w:after="0"/>
        <w:ind w:left="0"/>
        <w:jc w:val="both"/>
      </w:pPr>
      <w:r>
        <w:rPr>
          <w:rFonts w:ascii="Times New Roman"/>
          <w:b w:val="false"/>
          <w:i w:val="false"/>
          <w:color w:val="000000"/>
          <w:sz w:val="28"/>
        </w:rPr>
        <w:t xml:space="preserve">
      2) 10-баптың 1-тармағы мынадай мазмұндағы в-1) тармақшамен толықтырылсын: </w:t>
      </w:r>
    </w:p>
    <w:p>
      <w:pPr>
        <w:spacing w:after="0"/>
        <w:ind w:left="0"/>
        <w:jc w:val="both"/>
      </w:pPr>
      <w:r>
        <w:rPr>
          <w:rFonts w:ascii="Times New Roman"/>
          <w:b w:val="false"/>
          <w:i w:val="false"/>
          <w:color w:val="000000"/>
          <w:sz w:val="28"/>
        </w:rPr>
        <w:t xml:space="preserve">
      "в-1) Қазақстан Республикасының Бас Прокуроры мен оның орынбасарларының, облыс прокурорларының және оларға теңестiрiлген прокурорлардың қаулылары;"; </w:t>
      </w:r>
    </w:p>
    <w:p>
      <w:pPr>
        <w:spacing w:after="0"/>
        <w:ind w:left="0"/>
        <w:jc w:val="both"/>
      </w:pPr>
      <w:r>
        <w:rPr>
          <w:rFonts w:ascii="Times New Roman"/>
          <w:b w:val="false"/>
          <w:i w:val="false"/>
          <w:color w:val="000000"/>
          <w:sz w:val="28"/>
        </w:rPr>
        <w:t xml:space="preserve">
      3) 11-баптың 3-тармағының бесiншi абзацы мынадай редакцияда жазылсын: </w:t>
      </w:r>
    </w:p>
    <w:p>
      <w:pPr>
        <w:spacing w:after="0"/>
        <w:ind w:left="0"/>
        <w:jc w:val="both"/>
      </w:pPr>
      <w:r>
        <w:rPr>
          <w:rFonts w:ascii="Times New Roman"/>
          <w:b w:val="false"/>
          <w:i w:val="false"/>
          <w:color w:val="000000"/>
          <w:sz w:val="28"/>
        </w:rPr>
        <w:t xml:space="preserve">
      "- бейне-, аудиотехниканы немесе өзге де арнаулы техникалық құралдарды пайдалана отырып, сөздердi жасырын тыңдау және жазып алу, телефондар және басқа да сөйлесу құрылғылары арқылы жүргiзiлетiн сөйлесулердi тыңдау және жазып алу, сондай-ақ телефон арқылы жүргiзiлген сөйлесулер туралы мәлiметтер алу;"; </w:t>
      </w:r>
    </w:p>
    <w:p>
      <w:pPr>
        <w:spacing w:after="0"/>
        <w:ind w:left="0"/>
        <w:jc w:val="both"/>
      </w:pPr>
      <w:r>
        <w:rPr>
          <w:rFonts w:ascii="Times New Roman"/>
          <w:b w:val="false"/>
          <w:i w:val="false"/>
          <w:color w:val="000000"/>
          <w:sz w:val="28"/>
        </w:rPr>
        <w:t xml:space="preserve">
      4) 12-бапта: </w:t>
      </w:r>
    </w:p>
    <w:p>
      <w:pPr>
        <w:spacing w:after="0"/>
        <w:ind w:left="0"/>
        <w:jc w:val="both"/>
      </w:pPr>
      <w:r>
        <w:rPr>
          <w:rFonts w:ascii="Times New Roman"/>
          <w:b w:val="false"/>
          <w:i w:val="false"/>
          <w:color w:val="000000"/>
          <w:sz w:val="28"/>
        </w:rPr>
        <w:t xml:space="preserve">
      2-тармақтың а), б) және в) тармақшаларындағы "телефонмен және өзге сөйлесулердi тыңдау" деген сөздер "бейне-, аудиотехниканы немесе өзге де арнаулы техникалық құралдарды пайдалана отырып, сөздердi жасырын тыңдау және жазып алу, телефондар және басқа да сөйлесу құрылғылары арқылы жүргізiлетiн сөйлесулердi тыңдау және жазып алу, сондай-ақ телефон арқылы жүргiзiлген сөйлесулер туралы мәлiметтер алу" деген сөздермен ауыстырылсын; </w:t>
      </w:r>
    </w:p>
    <w:p>
      <w:pPr>
        <w:spacing w:after="0"/>
        <w:ind w:left="0"/>
        <w:jc w:val="both"/>
      </w:pPr>
      <w:r>
        <w:rPr>
          <w:rFonts w:ascii="Times New Roman"/>
          <w:b w:val="false"/>
          <w:i w:val="false"/>
          <w:color w:val="000000"/>
          <w:sz w:val="28"/>
        </w:rPr>
        <w:t xml:space="preserve">
      4-тармақтың бiрiншi бөлiгі "Заңмен қорғалатын" деген сөздерден кейiн "жеке өмiрге тиiспеушiлiк," деген сөздермен толықтырылсын; </w:t>
      </w:r>
    </w:p>
    <w:p>
      <w:pPr>
        <w:spacing w:after="0"/>
        <w:ind w:left="0"/>
        <w:jc w:val="both"/>
      </w:pPr>
      <w:r>
        <w:rPr>
          <w:rFonts w:ascii="Times New Roman"/>
          <w:b w:val="false"/>
          <w:i w:val="false"/>
          <w:color w:val="000000"/>
          <w:sz w:val="28"/>
        </w:rPr>
        <w:t xml:space="preserve">
      6-тармақ "тыңдауға" деген сөзден кейiн "және жазып алуға" деген сөздермен толықтырылсын; </w:t>
      </w:r>
    </w:p>
    <w:p>
      <w:pPr>
        <w:spacing w:after="0"/>
        <w:ind w:left="0"/>
        <w:jc w:val="both"/>
      </w:pPr>
      <w:r>
        <w:rPr>
          <w:rFonts w:ascii="Times New Roman"/>
          <w:b w:val="false"/>
          <w:i w:val="false"/>
          <w:color w:val="000000"/>
          <w:sz w:val="28"/>
        </w:rPr>
        <w:t xml:space="preserve">
      5) 25-бап мынадай редакцияда жазылсын: </w:t>
      </w:r>
    </w:p>
    <w:p>
      <w:pPr>
        <w:spacing w:after="0"/>
        <w:ind w:left="0"/>
        <w:jc w:val="both"/>
      </w:pPr>
      <w:r>
        <w:rPr>
          <w:rFonts w:ascii="Times New Roman"/>
          <w:b w:val="false"/>
          <w:i w:val="false"/>
          <w:color w:val="000000"/>
          <w:sz w:val="28"/>
        </w:rPr>
        <w:t xml:space="preserve">
      "25-бап. Жедел-iздестiру қызметiн қадағалау </w:t>
      </w:r>
    </w:p>
    <w:p>
      <w:pPr>
        <w:spacing w:after="0"/>
        <w:ind w:left="0"/>
        <w:jc w:val="both"/>
      </w:pPr>
      <w:r>
        <w:rPr>
          <w:rFonts w:ascii="Times New Roman"/>
          <w:b w:val="false"/>
          <w:i w:val="false"/>
          <w:color w:val="000000"/>
          <w:sz w:val="28"/>
        </w:rPr>
        <w:t xml:space="preserve">
      1. Жедел-iздестiру қызметiн жүзеге асыру кезiндегi заңдылықтың сақталуын қадағалауды Қазақстан Республикасының Бас Прокуроры және оған бағынысты прокурорлар жүзеге асырады. </w:t>
      </w:r>
    </w:p>
    <w:p>
      <w:pPr>
        <w:spacing w:after="0"/>
        <w:ind w:left="0"/>
        <w:jc w:val="both"/>
      </w:pPr>
      <w:r>
        <w:rPr>
          <w:rFonts w:ascii="Times New Roman"/>
          <w:b w:val="false"/>
          <w:i w:val="false"/>
          <w:color w:val="000000"/>
          <w:sz w:val="28"/>
        </w:rPr>
        <w:t xml:space="preserve">
      2. Жедел-iздестiру қызметiн қадағалауды жүзеге асыру кезiнде прокурор: </w:t>
      </w:r>
    </w:p>
    <w:p>
      <w:pPr>
        <w:spacing w:after="0"/>
        <w:ind w:left="0"/>
        <w:jc w:val="both"/>
      </w:pPr>
      <w:r>
        <w:rPr>
          <w:rFonts w:ascii="Times New Roman"/>
          <w:b w:val="false"/>
          <w:i w:val="false"/>
          <w:color w:val="000000"/>
          <w:sz w:val="28"/>
        </w:rPr>
        <w:t xml:space="preserve">
      1) жедел-iздестiру қызметiн жүзеге асыратын органдармен жасырын негiзде қызмет ететiн немесе қызмет еткен азаматтардың жеке басы туралы мәлiметтердi қоспағанда, жедел-iздестiрудi жүргiзу iстерiн, жедел-iздестiру қызметiнiң барысы туралы материалдарды, құжаттар мен басқа да қажеттi мәлiметтердi алады; </w:t>
      </w:r>
    </w:p>
    <w:p>
      <w:pPr>
        <w:spacing w:after="0"/>
        <w:ind w:left="0"/>
        <w:jc w:val="both"/>
      </w:pPr>
      <w:r>
        <w:rPr>
          <w:rFonts w:ascii="Times New Roman"/>
          <w:b w:val="false"/>
          <w:i w:val="false"/>
          <w:color w:val="000000"/>
          <w:sz w:val="28"/>
        </w:rPr>
        <w:t xml:space="preserve">
      2) жедел-iздестiру қызметiн жүзеге асыратын органдардың арнаулы жедел-iздестiру шараларын жүргiзуiнiң заңдылығын тексередi; </w:t>
      </w:r>
    </w:p>
    <w:p>
      <w:pPr>
        <w:spacing w:after="0"/>
        <w:ind w:left="0"/>
        <w:jc w:val="both"/>
      </w:pPr>
      <w:r>
        <w:rPr>
          <w:rFonts w:ascii="Times New Roman"/>
          <w:b w:val="false"/>
          <w:i w:val="false"/>
          <w:color w:val="000000"/>
          <w:sz w:val="28"/>
        </w:rPr>
        <w:t xml:space="preserve">
      3) жедел-iздестiру қызметiн жүзеге асыру кезiнде заңды, адам мен азамат құқықтарын бұзушылық анықталған жағдайда өз қаулысымен жедел-iздестiру шараларын тоқтатады; </w:t>
      </w:r>
    </w:p>
    <w:p>
      <w:pPr>
        <w:spacing w:after="0"/>
        <w:ind w:left="0"/>
        <w:jc w:val="both"/>
      </w:pPr>
      <w:r>
        <w:rPr>
          <w:rFonts w:ascii="Times New Roman"/>
          <w:b w:val="false"/>
          <w:i w:val="false"/>
          <w:color w:val="000000"/>
          <w:sz w:val="28"/>
        </w:rPr>
        <w:t xml:space="preserve">
      4) жедел-iздестiру қызметiн жүзеге асыратын органдардың лауазымды адамдарының iс-әрекеттерi мен шешiмдерiне шағымдар мен арыздарды қарайды; </w:t>
      </w:r>
    </w:p>
    <w:p>
      <w:pPr>
        <w:spacing w:after="0"/>
        <w:ind w:left="0"/>
        <w:jc w:val="both"/>
      </w:pPr>
      <w:r>
        <w:rPr>
          <w:rFonts w:ascii="Times New Roman"/>
          <w:b w:val="false"/>
          <w:i w:val="false"/>
          <w:color w:val="000000"/>
          <w:sz w:val="28"/>
        </w:rPr>
        <w:t xml:space="preserve">
      5) Конституцияға </w:t>
      </w:r>
      <w:r>
        <w:rPr>
          <w:rFonts w:ascii="Times New Roman"/>
          <w:b w:val="false"/>
          <w:i w:val="false"/>
          <w:color w:val="000000"/>
          <w:sz w:val="28"/>
        </w:rPr>
        <w:t xml:space="preserve">K951000_ </w:t>
      </w:r>
      <w:r>
        <w:rPr>
          <w:rFonts w:ascii="Times New Roman"/>
          <w:b w:val="false"/>
          <w:i w:val="false"/>
          <w:color w:val="000000"/>
          <w:sz w:val="28"/>
        </w:rPr>
        <w:t xml:space="preserve">, заңдар мен Республика Президентiнiң актiлерiне қайшы келетiн, жедел-iздестiру қызметiн жүзеге асыратын органдар шығаратын жедел-iздестiру шараларын ұйымдастыру мен жүргiзу тактикасын регламенттейтiн нормативтiк құқықтық актiлерге наразылық келтiредi; </w:t>
      </w:r>
    </w:p>
    <w:p>
      <w:pPr>
        <w:spacing w:after="0"/>
        <w:ind w:left="0"/>
        <w:jc w:val="both"/>
      </w:pPr>
      <w:r>
        <w:rPr>
          <w:rFonts w:ascii="Times New Roman"/>
          <w:b w:val="false"/>
          <w:i w:val="false"/>
          <w:color w:val="000000"/>
          <w:sz w:val="28"/>
        </w:rPr>
        <w:t xml:space="preserve">
      6) жедел-iздестiру шараларын жүргізу кезiнде құқыққа қарсы iс-әрекеттерге жол берген қызметкерлерге қатысты қылмыстық iс қозғау, тәртiптiк iс жүргiзу туралы қаулылар шығарады; </w:t>
      </w:r>
    </w:p>
    <w:p>
      <w:pPr>
        <w:spacing w:after="0"/>
        <w:ind w:left="0"/>
        <w:jc w:val="both"/>
      </w:pPr>
      <w:r>
        <w:rPr>
          <w:rFonts w:ascii="Times New Roman"/>
          <w:b w:val="false"/>
          <w:i w:val="false"/>
          <w:color w:val="000000"/>
          <w:sz w:val="28"/>
        </w:rPr>
        <w:t xml:space="preserve">
      7) жедел-iздестiру қызметiнiң заңдылығын қадағалауды жүзеге асыру кезiнде анықталған тәртiп бұзушылық фактiлерi бойынша прокурорлық қадағалаудың басқа да актiлерiн шығарады; </w:t>
      </w:r>
    </w:p>
    <w:p>
      <w:pPr>
        <w:spacing w:after="0"/>
        <w:ind w:left="0"/>
        <w:jc w:val="both"/>
      </w:pPr>
      <w:r>
        <w:rPr>
          <w:rFonts w:ascii="Times New Roman"/>
          <w:b w:val="false"/>
          <w:i w:val="false"/>
          <w:color w:val="000000"/>
          <w:sz w:val="28"/>
        </w:rPr>
        <w:t xml:space="preserve">
      8) заңсыз ұсталған адамдарды өзiнiң дәлелдi қаулысымен босатады не адамдарды ұстау туралы заңсыз қаулылардың күшiн жояды; </w:t>
      </w:r>
    </w:p>
    <w:p>
      <w:pPr>
        <w:spacing w:after="0"/>
        <w:ind w:left="0"/>
        <w:jc w:val="both"/>
      </w:pPr>
      <w:r>
        <w:rPr>
          <w:rFonts w:ascii="Times New Roman"/>
          <w:b w:val="false"/>
          <w:i w:val="false"/>
          <w:color w:val="000000"/>
          <w:sz w:val="28"/>
        </w:rPr>
        <w:t xml:space="preserve">
      9) қажет болған жағдайда жедел-iздестiру қызметiн жүзеге асыратын органдардың басшыларынан өздерiне бағынышты органдарда заң бұзушылықты жою мақсатында тексеру жүргiзудi талап етедi; </w:t>
      </w:r>
    </w:p>
    <w:p>
      <w:pPr>
        <w:spacing w:after="0"/>
        <w:ind w:left="0"/>
        <w:jc w:val="both"/>
      </w:pPr>
      <w:r>
        <w:rPr>
          <w:rFonts w:ascii="Times New Roman"/>
          <w:b w:val="false"/>
          <w:i w:val="false"/>
          <w:color w:val="000000"/>
          <w:sz w:val="28"/>
        </w:rPr>
        <w:t xml:space="preserve">
      10) Қазақстан Республикасының заңдарында белгiленген жағдайларда жедел-iздестiру шараларын жүргiзуге санкция бередi. </w:t>
      </w:r>
    </w:p>
    <w:p>
      <w:pPr>
        <w:spacing w:after="0"/>
        <w:ind w:left="0"/>
        <w:jc w:val="both"/>
      </w:pPr>
      <w:r>
        <w:rPr>
          <w:rFonts w:ascii="Times New Roman"/>
          <w:b w:val="false"/>
          <w:i w:val="false"/>
          <w:color w:val="000000"/>
          <w:sz w:val="28"/>
        </w:rPr>
        <w:t xml:space="preserve">
      3. Бас Прокурор өз құзыретi шегiнде, жедел-iздестiру қызметiн жүзеге асыратын органдардың орындауы үшiн мiндеттi, жедел-iздестiру қызметi туралы Қазақстан Республикасы заңдары нормаларының қолданылу мәселелерi бойынша нормативтiк құқықтық актiлер қабылдайды. </w:t>
      </w:r>
    </w:p>
    <w:p>
      <w:pPr>
        <w:spacing w:after="0"/>
        <w:ind w:left="0"/>
        <w:jc w:val="both"/>
      </w:pPr>
      <w:r>
        <w:rPr>
          <w:rFonts w:ascii="Times New Roman"/>
          <w:b w:val="false"/>
          <w:i w:val="false"/>
          <w:color w:val="000000"/>
          <w:sz w:val="28"/>
        </w:rPr>
        <w:t xml:space="preserve">
      4. Жедел-iздестiру қызметiн жүзеге асыратын органдар тарапынан заңдылықтың бұзылуын анықтау мақсатында прокурор арнаулы техникалық құралдарды пайдалана отырып, прокуратура органдарының мамандары мен өзге де мамандарды тартуға құқылы.". </w:t>
      </w:r>
    </w:p>
    <w:p>
      <w:pPr>
        <w:spacing w:after="0"/>
        <w:ind w:left="0"/>
        <w:jc w:val="both"/>
      </w:pPr>
      <w:r>
        <w:rPr>
          <w:rFonts w:ascii="Times New Roman"/>
          <w:b w:val="false"/>
          <w:i w:val="false"/>
          <w:color w:val="000000"/>
          <w:sz w:val="28"/>
        </w:rPr>
        <w:t xml:space="preserve">
      3. "Қазақстан Республикасындағы кеден iсi туралы" 1995 жылғы 20 шiлдедегi Қазақстан Республикасының </w:t>
      </w:r>
      <w:r>
        <w:rPr>
          <w:rFonts w:ascii="Times New Roman"/>
          <w:b w:val="false"/>
          <w:i w:val="false"/>
          <w:color w:val="000000"/>
          <w:sz w:val="28"/>
        </w:rPr>
        <w:t xml:space="preserve">Z952368_ </w:t>
      </w:r>
      <w:r>
        <w:rPr>
          <w:rFonts w:ascii="Times New Roman"/>
          <w:b w:val="false"/>
          <w:i w:val="false"/>
          <w:color w:val="000000"/>
          <w:sz w:val="28"/>
        </w:rPr>
        <w:t xml:space="preserve">Заңына (Қазақстан Республикасы Жоғарғы Кеңесiнiң Жаршысы, 1995 ж., N 13, 23, 152-құжат; Қазақстан Республикасы Парламентiнiң Жаршысы, 1996 ж., N 1, 180-құжат; N 18, 367-құжат; 1997 ж., N 11, 144-құжат; N 12, 189-құжат; N 22, 333-құжат; 1998 ж., N 4, 46-құжат; N 24, 436-құжат; 1999 ж., N 20, 717-құжат; 2000 ж., N 3-4, 66-құжат; N 6, 142-құжат; N 10, 244-құжат; N 18, 338-құжат; 2001 ж., N 15-16, 224-құжат; N 20, 257-құжат; N 23, 309-құжат; 2002 ж., N 6, 74-құжат): </w:t>
      </w:r>
    </w:p>
    <w:p>
      <w:pPr>
        <w:spacing w:after="0"/>
        <w:ind w:left="0"/>
        <w:jc w:val="both"/>
      </w:pPr>
      <w:r>
        <w:rPr>
          <w:rFonts w:ascii="Times New Roman"/>
          <w:b w:val="false"/>
          <w:i w:val="false"/>
          <w:color w:val="000000"/>
          <w:sz w:val="28"/>
        </w:rPr>
        <w:t xml:space="preserve">
      1) 100-баптың үшiншi бөлiгi мынадай мазмұндағы сөйлемдермен толықтырылсын: "Оң қорытынды алғаннан кейiн кеден органдары бұл туралы прокурорға тауарлар жойылғанға дейiн жиырма төрт сағаттан кешiктiрмей жазбаша хабарлауға мiндеттi. Хабарлама алған соң прокурор жасалған iс-әрекеттiң заңдылығын тексередi және олар заңсыз болған жағдайда прокурорлық қадағалау шараларын қолданады."; </w:t>
      </w:r>
    </w:p>
    <w:p>
      <w:pPr>
        <w:spacing w:after="0"/>
        <w:ind w:left="0"/>
        <w:jc w:val="both"/>
      </w:pPr>
      <w:r>
        <w:rPr>
          <w:rFonts w:ascii="Times New Roman"/>
          <w:b w:val="false"/>
          <w:i w:val="false"/>
          <w:color w:val="000000"/>
          <w:sz w:val="28"/>
        </w:rPr>
        <w:t xml:space="preserve">
      2) 140-бапта: </w:t>
      </w:r>
    </w:p>
    <w:p>
      <w:pPr>
        <w:spacing w:after="0"/>
        <w:ind w:left="0"/>
        <w:jc w:val="both"/>
      </w:pPr>
      <w:r>
        <w:rPr>
          <w:rFonts w:ascii="Times New Roman"/>
          <w:b w:val="false"/>
          <w:i w:val="false"/>
          <w:color w:val="000000"/>
          <w:sz w:val="28"/>
        </w:rPr>
        <w:t xml:space="preserve">
      алтыншы бөлiкте "Кеден төлемдерiн" деген сөздер "Қазақстан Республикасының заң актiлерiнде белгiленген тәртiппен кеден төлемдерiн" деген сөздермен ауыстырылсын. </w:t>
      </w:r>
    </w:p>
    <w:p>
      <w:pPr>
        <w:spacing w:after="0"/>
        <w:ind w:left="0"/>
        <w:jc w:val="both"/>
      </w:pPr>
      <w:r>
        <w:rPr>
          <w:rFonts w:ascii="Times New Roman"/>
          <w:b w:val="false"/>
          <w:i w:val="false"/>
          <w:color w:val="000000"/>
          <w:sz w:val="28"/>
        </w:rPr>
        <w:t xml:space="preserve">
      жетiншi бөлiкте "Кеден төлемдерi" деген сөздер "Қазақстан Республикасының заң актiлерiнде белгiленген тәртiппен кеден төлемдерi" деген редакцияда жазылсын; </w:t>
      </w:r>
    </w:p>
    <w:p>
      <w:pPr>
        <w:spacing w:after="0"/>
        <w:ind w:left="0"/>
        <w:jc w:val="both"/>
      </w:pPr>
      <w:r>
        <w:rPr>
          <w:rFonts w:ascii="Times New Roman"/>
          <w:b w:val="false"/>
          <w:i w:val="false"/>
          <w:color w:val="000000"/>
          <w:sz w:val="28"/>
        </w:rPr>
        <w:t xml:space="preserve">
      3) 207-бап мынадай редакцияда жазылсын: </w:t>
      </w:r>
    </w:p>
    <w:p>
      <w:pPr>
        <w:spacing w:after="0"/>
        <w:ind w:left="0"/>
        <w:jc w:val="both"/>
      </w:pPr>
      <w:r>
        <w:rPr>
          <w:rFonts w:ascii="Times New Roman"/>
          <w:b w:val="false"/>
          <w:i w:val="false"/>
          <w:color w:val="000000"/>
          <w:sz w:val="28"/>
        </w:rPr>
        <w:t xml:space="preserve">
      "Қазақстан Республикасы кеден органдары лауазымды адамдарының, Қазақстан Республикасының заң актiлерi мен Қазақстан Республикасының халықаралық шарттарында көзделген жағдайларды қоспағанда, кеден бақылауын жүргiзу мақсатында осындай бақылаудан өткiзiлуге тиiстi тауарлар мен көлiк құралдары, кеден бақылауы үшiн қажеттi құжаттар болуы мүмкiн не бақылауы Қазақстан Республикасының кеден органдарына жүктелген қызмет жүзеге асырылатын кез келген тұлғаның аумақтары мен үй-жайларына, кiруге прокурор санкция беретiн үй-жайларды қоспағанда, тиiстi тәртiппен ресiмделген ұйғарым болған кезде (тiнту және тексеру жүргiзбей) кiруге құқығы бар."; </w:t>
      </w:r>
    </w:p>
    <w:p>
      <w:pPr>
        <w:spacing w:after="0"/>
        <w:ind w:left="0"/>
        <w:jc w:val="both"/>
      </w:pPr>
      <w:r>
        <w:rPr>
          <w:rFonts w:ascii="Times New Roman"/>
          <w:b w:val="false"/>
          <w:i w:val="false"/>
          <w:color w:val="000000"/>
          <w:sz w:val="28"/>
        </w:rPr>
        <w:t xml:space="preserve">
      мынадай мазмұндағы сөйлемдермен толықтырылсын: "Прокурордың санкциясы талап етiлетiн iс-әрекеттер кейiнге қалдыруға болмайтын жағдайларда онсыз, бірақ кейін жиырма төрт сағат ішінде оны жазбаша хабардар ете отырып жүргiзiлуi мүмкiн. Аталған хабарламаны алған соң, прокурор жасалған iс-әрекеттiң заңдылығын тексередi және олар заңсыз болған жағдайда өз қаулысымен тыйым салу-шектеу сипатындағы шаралардың күшiн жояды немесе оларды алып тастайды.". </w:t>
      </w:r>
    </w:p>
    <w:p>
      <w:pPr>
        <w:spacing w:after="0"/>
        <w:ind w:left="0"/>
        <w:jc w:val="both"/>
      </w:pPr>
      <w:r>
        <w:rPr>
          <w:rFonts w:ascii="Times New Roman"/>
          <w:b w:val="false"/>
          <w:i w:val="false"/>
          <w:color w:val="000000"/>
          <w:sz w:val="28"/>
        </w:rPr>
        <w:t xml:space="preserve">
      4.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 xml:space="preserve">Z952444_ </w:t>
      </w:r>
      <w:r>
        <w:rPr>
          <w:rFonts w:ascii="Times New Roman"/>
          <w:b w:val="false"/>
          <w:i w:val="false"/>
          <w:color w:val="000000"/>
          <w:sz w:val="28"/>
        </w:rPr>
        <w:t xml:space="preserve">Заңына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w:t>
      </w:r>
    </w:p>
    <w:p>
      <w:pPr>
        <w:spacing w:after="0"/>
        <w:ind w:left="0"/>
        <w:jc w:val="both"/>
      </w:pPr>
      <w:r>
        <w:rPr>
          <w:rFonts w:ascii="Times New Roman"/>
          <w:b w:val="false"/>
          <w:i w:val="false"/>
          <w:color w:val="000000"/>
          <w:sz w:val="28"/>
        </w:rPr>
        <w:t xml:space="preserve">
      51-баптың 1-тармағының екiншi бөлiгiндегi "прокурорға мiндеттi түрде хабарлай отырып," деген сөздер "прокурордың санкция беруiмен" деген сөздермен ауыстырылсын. </w:t>
      </w:r>
    </w:p>
    <w:p>
      <w:pPr>
        <w:spacing w:after="0"/>
        <w:ind w:left="0"/>
        <w:jc w:val="both"/>
      </w:pPr>
      <w:r>
        <w:rPr>
          <w:rFonts w:ascii="Times New Roman"/>
          <w:b w:val="false"/>
          <w:i w:val="false"/>
          <w:color w:val="000000"/>
          <w:sz w:val="28"/>
        </w:rPr>
        <w:t xml:space="preserve">
      5. Қазақстан Республикасы Президентiнiң "Қазақстан Республикасының прокуратурасы туралы" 1995 жылғы 21 желтоқсандағы N 2709 </w:t>
      </w:r>
      <w:r>
        <w:rPr>
          <w:rFonts w:ascii="Times New Roman"/>
          <w:b w:val="false"/>
          <w:i w:val="false"/>
          <w:color w:val="000000"/>
          <w:sz w:val="28"/>
        </w:rPr>
        <w:t xml:space="preserve">Z952709_ </w:t>
      </w:r>
      <w:r>
        <w:rPr>
          <w:rFonts w:ascii="Times New Roman"/>
          <w:b w:val="false"/>
          <w:i w:val="false"/>
          <w:color w:val="000000"/>
          <w:sz w:val="28"/>
        </w:rPr>
        <w:t xml:space="preserve">заң күшi бар Жарлығына (Қазақстан Республикасы Жоғарғы Кеңесiнiң Жаршысы, 1995 ж., N 24, 156-құжат; Қазақстан Республикасы Парламентiнiң Жаршысы, 1997 ж., N 12, 184-құжат; 1998 ж., N 15, 208-құжат; 1999 ж., N 8, 247-құжат; N 21, 774-құжат; 2000 ж., N 3-4 66-құжат; N 6, 142-құжат; 2001 ж., N 20, 257-құжат): </w:t>
      </w:r>
    </w:p>
    <w:p>
      <w:pPr>
        <w:spacing w:after="0"/>
        <w:ind w:left="0"/>
        <w:jc w:val="both"/>
      </w:pPr>
      <w:r>
        <w:rPr>
          <w:rFonts w:ascii="Times New Roman"/>
          <w:b w:val="false"/>
          <w:i w:val="false"/>
          <w:color w:val="000000"/>
          <w:sz w:val="28"/>
        </w:rPr>
        <w:t xml:space="preserve">
      1) актiнiң нысаны мен тақырыбы мынадай редакцияда жазылсын: </w:t>
      </w:r>
    </w:p>
    <w:p>
      <w:pPr>
        <w:spacing w:after="0"/>
        <w:ind w:left="0"/>
        <w:jc w:val="both"/>
      </w:pPr>
      <w:r>
        <w:rPr>
          <w:rFonts w:ascii="Times New Roman"/>
          <w:b w:val="false"/>
          <w:i w:val="false"/>
          <w:color w:val="000000"/>
          <w:sz w:val="28"/>
        </w:rPr>
        <w:t xml:space="preserve">
      "Прокуратура туралы" Қазақстан Республикасының Заңы"; </w:t>
      </w:r>
    </w:p>
    <w:p>
      <w:pPr>
        <w:spacing w:after="0"/>
        <w:ind w:left="0"/>
        <w:jc w:val="both"/>
      </w:pPr>
      <w:r>
        <w:rPr>
          <w:rFonts w:ascii="Times New Roman"/>
          <w:b w:val="false"/>
          <w:i w:val="false"/>
          <w:color w:val="000000"/>
          <w:sz w:val="28"/>
        </w:rPr>
        <w:t xml:space="preserve">
      2) кiрiспе алып тасталсын; </w:t>
      </w:r>
    </w:p>
    <w:p>
      <w:pPr>
        <w:spacing w:after="0"/>
        <w:ind w:left="0"/>
        <w:jc w:val="both"/>
      </w:pPr>
      <w:r>
        <w:rPr>
          <w:rFonts w:ascii="Times New Roman"/>
          <w:b w:val="false"/>
          <w:i w:val="false"/>
          <w:color w:val="000000"/>
          <w:sz w:val="28"/>
        </w:rPr>
        <w:t xml:space="preserve">
      3) бүкiл мәтiн бойынша "Жарлық", "Жарлықпен", "Жарлыққа" "Жарлықта", "Жарлықты" деген сөздер тиiсiнше "Заң", "Заңмен", "Заңға", "Заңда", "Заңды" деген сөздермен ауыстырылсын; </w:t>
      </w:r>
    </w:p>
    <w:p>
      <w:pPr>
        <w:spacing w:after="0"/>
        <w:ind w:left="0"/>
        <w:jc w:val="both"/>
      </w:pPr>
      <w:r>
        <w:rPr>
          <w:rFonts w:ascii="Times New Roman"/>
          <w:b w:val="false"/>
          <w:i w:val="false"/>
          <w:color w:val="000000"/>
          <w:sz w:val="28"/>
        </w:rPr>
        <w:t xml:space="preserve">
      4) тараулардағы "I-ХII" деген цифрлар тиiсiнше "1-12" деген цифрлармен ауыстырылсын; </w:t>
      </w:r>
    </w:p>
    <w:p>
      <w:pPr>
        <w:spacing w:after="0"/>
        <w:ind w:left="0"/>
        <w:jc w:val="both"/>
      </w:pPr>
      <w:r>
        <w:rPr>
          <w:rFonts w:ascii="Times New Roman"/>
          <w:b w:val="false"/>
          <w:i w:val="false"/>
          <w:color w:val="000000"/>
          <w:sz w:val="28"/>
        </w:rPr>
        <w:t xml:space="preserve">
      5) 2-бапта "Қазақстан Республикасының заңдарымен, халықаралық шарттарымен" деген сөздер "заң актiлерiмен, Қазақстан Республикасы бекiткен халықаралық шарттармен" деген сөздермен ауыстырылсын; </w:t>
      </w:r>
    </w:p>
    <w:p>
      <w:pPr>
        <w:spacing w:after="0"/>
        <w:ind w:left="0"/>
        <w:jc w:val="both"/>
      </w:pPr>
      <w:r>
        <w:rPr>
          <w:rFonts w:ascii="Times New Roman"/>
          <w:b w:val="false"/>
          <w:i w:val="false"/>
          <w:color w:val="000000"/>
          <w:sz w:val="28"/>
        </w:rPr>
        <w:t xml:space="preserve">
      6) 4-баптың 6) тармақшасы "қалыптастырады" деген сөзден кейiн ", арнайы есепке алуды жүргiзедi," деген сөздермен толықтырылсын; </w:t>
      </w:r>
    </w:p>
    <w:p>
      <w:pPr>
        <w:spacing w:after="0"/>
        <w:ind w:left="0"/>
        <w:jc w:val="both"/>
      </w:pPr>
      <w:r>
        <w:rPr>
          <w:rFonts w:ascii="Times New Roman"/>
          <w:b w:val="false"/>
          <w:i w:val="false"/>
          <w:color w:val="000000"/>
          <w:sz w:val="28"/>
        </w:rPr>
        <w:t xml:space="preserve">
      "құқықтық статистика" деген сөздерден кейiн "және арнайы есепке алу" деген сөздермен толықтырылсын; </w:t>
      </w:r>
    </w:p>
    <w:p>
      <w:pPr>
        <w:spacing w:after="0"/>
        <w:ind w:left="0"/>
        <w:jc w:val="both"/>
      </w:pPr>
      <w:r>
        <w:rPr>
          <w:rFonts w:ascii="Times New Roman"/>
          <w:b w:val="false"/>
          <w:i w:val="false"/>
          <w:color w:val="000000"/>
          <w:sz w:val="28"/>
        </w:rPr>
        <w:t xml:space="preserve">
      7) 6-бапта: </w:t>
      </w:r>
    </w:p>
    <w:p>
      <w:pPr>
        <w:spacing w:after="0"/>
        <w:ind w:left="0"/>
        <w:jc w:val="both"/>
      </w:pPr>
      <w:r>
        <w:rPr>
          <w:rFonts w:ascii="Times New Roman"/>
          <w:b w:val="false"/>
          <w:i w:val="false"/>
          <w:color w:val="000000"/>
          <w:sz w:val="28"/>
        </w:rPr>
        <w:t xml:space="preserve">
      2-тармақтағы "бөлуге" деген сөзден кейiн нүктелi үтiр қойылып, мiндеттi." деген сөз алып тасталсын және мынадай мазмұндағы 3) тармақшамен толықтырылсын: </w:t>
      </w:r>
    </w:p>
    <w:p>
      <w:pPr>
        <w:spacing w:after="0"/>
        <w:ind w:left="0"/>
        <w:jc w:val="both"/>
      </w:pPr>
      <w:r>
        <w:rPr>
          <w:rFonts w:ascii="Times New Roman"/>
          <w:b w:val="false"/>
          <w:i w:val="false"/>
          <w:color w:val="000000"/>
          <w:sz w:val="28"/>
        </w:rPr>
        <w:t xml:space="preserve">
      "3) прокурорлардың қадағалау қызметiн қамтамасыз ету және олардың қауіпсіздігін қамтамасыз ету үшiн өзге де қажеттi шаралар қолдануға мiндетті."; </w:t>
      </w:r>
    </w:p>
    <w:p>
      <w:pPr>
        <w:spacing w:after="0"/>
        <w:ind w:left="0"/>
        <w:jc w:val="both"/>
      </w:pPr>
      <w:r>
        <w:rPr>
          <w:rFonts w:ascii="Times New Roman"/>
          <w:b w:val="false"/>
          <w:i w:val="false"/>
          <w:color w:val="000000"/>
          <w:sz w:val="28"/>
        </w:rPr>
        <w:t xml:space="preserve">
      5-тармақ мынадай редакцияда жазылсын: </w:t>
      </w:r>
    </w:p>
    <w:p>
      <w:pPr>
        <w:spacing w:after="0"/>
        <w:ind w:left="0"/>
        <w:jc w:val="both"/>
      </w:pPr>
      <w:r>
        <w:rPr>
          <w:rFonts w:ascii="Times New Roman"/>
          <w:b w:val="false"/>
          <w:i w:val="false"/>
          <w:color w:val="000000"/>
          <w:sz w:val="28"/>
        </w:rPr>
        <w:t xml:space="preserve">
      "5. Прокурорлардың өз құзыретi шегiнде тексеру мәселелерi бойынша мемлекеттiк органдардың, меншiк нысандарына қарамастан, ұйымдардың үй-жайларына кiдiрiссiз кiруге, олардың басшыларында және басқа да лауазымды адамдарында кiдiрiссiз қабылдануға, iс материалдары тiкелей сот iсiн жүргiзуде жатқан кездегi жағдайларды қоспағанда, құжаттар мен материалдарға сот iстерiмен танысуда қол жеткiзуге және оларды соттан талап етiп алдыруға құқығы бар."; </w:t>
      </w:r>
    </w:p>
    <w:p>
      <w:pPr>
        <w:spacing w:after="0"/>
        <w:ind w:left="0"/>
        <w:jc w:val="both"/>
      </w:pPr>
      <w:r>
        <w:rPr>
          <w:rFonts w:ascii="Times New Roman"/>
          <w:b w:val="false"/>
          <w:i w:val="false"/>
          <w:color w:val="000000"/>
          <w:sz w:val="28"/>
        </w:rPr>
        <w:t xml:space="preserve">
      мынадай мазмұндағы 6-8-тармақтармен толықтырылсын: </w:t>
      </w:r>
    </w:p>
    <w:p>
      <w:pPr>
        <w:spacing w:after="0"/>
        <w:ind w:left="0"/>
        <w:jc w:val="both"/>
      </w:pPr>
      <w:r>
        <w:rPr>
          <w:rFonts w:ascii="Times New Roman"/>
          <w:b w:val="false"/>
          <w:i w:val="false"/>
          <w:color w:val="000000"/>
          <w:sz w:val="28"/>
        </w:rPr>
        <w:t xml:space="preserve">
      "6. Лауазымды адамдар мен азаматтар прокурордың талап етуi бойынша айғақтар беру үшiн оларға белгiленген уақытта келуге мiндеттi. Шақыру жазбаша хабарлама-шақырумен ресiмделедi және қолхат алынып тапсырылады. Хабарлама телефонограммамен, жеделхатпен немесе оның тиiсiнше берiлуiн қамтамасыз ететiн басқа байланыс құралдары пайдаланыла отырып та жiберiлуi мүмкiн. </w:t>
      </w:r>
    </w:p>
    <w:p>
      <w:pPr>
        <w:spacing w:after="0"/>
        <w:ind w:left="0"/>
        <w:jc w:val="both"/>
      </w:pPr>
      <w:r>
        <w:rPr>
          <w:rFonts w:ascii="Times New Roman"/>
          <w:b w:val="false"/>
          <w:i w:val="false"/>
          <w:color w:val="000000"/>
          <w:sz w:val="28"/>
        </w:rPr>
        <w:t xml:space="preserve">
      7. Прокурордың заңды талаптарын орындамау не прокурордың талабы бойынша дәлелсiз себептермен келмей қалу Қазақстан Республикасының заңдарында көзделген жауаптылыққа әкеп соғады. Прокурор ұйғарымдары мен қаулылары орындалмаған жағдайда өз құзыретi шегiнде оларды мәжбүрлеп орындатуға құқылы. </w:t>
      </w:r>
    </w:p>
    <w:p>
      <w:pPr>
        <w:spacing w:after="0"/>
        <w:ind w:left="0"/>
        <w:jc w:val="both"/>
      </w:pPr>
      <w:r>
        <w:rPr>
          <w:rFonts w:ascii="Times New Roman"/>
          <w:b w:val="false"/>
          <w:i w:val="false"/>
          <w:color w:val="000000"/>
          <w:sz w:val="28"/>
        </w:rPr>
        <w:t xml:space="preserve">
      8. Прокурор, заңда көзделген басқа жағдайлар мен тәртiптi қоспағанда, өзi жүргiзiп жатқан iстер мен материалдардың мәнi бойынша қандай да бiр түсiнiктемелер беруге, сондай-ақ оларды кiмге де болсын танысу үшiн беруге мiндеттi емес. Өзi жүргiзiп жатқан тексерулер мен iстердiң материалдарын олар аяқталғанға дейiн прокурордың рұқсатынсыз жария етуге ешкiмнiң құқығы жоқ."; </w:t>
      </w:r>
    </w:p>
    <w:p>
      <w:pPr>
        <w:spacing w:after="0"/>
        <w:ind w:left="0"/>
        <w:jc w:val="both"/>
      </w:pPr>
      <w:r>
        <w:rPr>
          <w:rFonts w:ascii="Times New Roman"/>
          <w:b w:val="false"/>
          <w:i w:val="false"/>
          <w:color w:val="000000"/>
          <w:sz w:val="28"/>
        </w:rPr>
        <w:t xml:space="preserve">
      8) 8-бапта: </w:t>
      </w:r>
    </w:p>
    <w:p>
      <w:pPr>
        <w:spacing w:after="0"/>
        <w:ind w:left="0"/>
        <w:jc w:val="both"/>
      </w:pPr>
      <w:r>
        <w:rPr>
          <w:rFonts w:ascii="Times New Roman"/>
          <w:b w:val="false"/>
          <w:i w:val="false"/>
          <w:color w:val="000000"/>
          <w:sz w:val="28"/>
        </w:rPr>
        <w:t xml:space="preserve">
      1-тармақ мынадай мазмұндағы сөйлеммен толықтырылсын: </w:t>
      </w:r>
    </w:p>
    <w:p>
      <w:pPr>
        <w:spacing w:after="0"/>
        <w:ind w:left="0"/>
        <w:jc w:val="both"/>
      </w:pPr>
      <w:r>
        <w:rPr>
          <w:rFonts w:ascii="Times New Roman"/>
          <w:b w:val="false"/>
          <w:i w:val="false"/>
          <w:color w:val="000000"/>
          <w:sz w:val="28"/>
        </w:rPr>
        <w:t xml:space="preserve">
      "Прокурордың талаптары мен актiлерiне шағым беру олардың орындалуын тоқтата тұрмайды."; </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Сот не жоғары тұрған прокурор прокурордың iс-әрекетiне немесе актiсiне арыз (шағым) бойынша шешiм шығарылғанға дейiн олардың орындалуын тоқтата тұра алады."; </w:t>
      </w:r>
    </w:p>
    <w:p>
      <w:pPr>
        <w:spacing w:after="0"/>
        <w:ind w:left="0"/>
        <w:jc w:val="both"/>
      </w:pPr>
      <w:r>
        <w:rPr>
          <w:rFonts w:ascii="Times New Roman"/>
          <w:b w:val="false"/>
          <w:i w:val="false"/>
          <w:color w:val="000000"/>
          <w:sz w:val="28"/>
        </w:rPr>
        <w:t xml:space="preserve">
      мынадай мазмұндағы 3-тармақпен толықтырылсын: </w:t>
      </w:r>
    </w:p>
    <w:p>
      <w:pPr>
        <w:spacing w:after="0"/>
        <w:ind w:left="0"/>
        <w:jc w:val="both"/>
      </w:pPr>
      <w:r>
        <w:rPr>
          <w:rFonts w:ascii="Times New Roman"/>
          <w:b w:val="false"/>
          <w:i w:val="false"/>
          <w:color w:val="000000"/>
          <w:sz w:val="28"/>
        </w:rPr>
        <w:t xml:space="preserve">
      "3. Жоғары тұрған прокурор азаматтардың және (немесе) заңды тұлғалардың шағымдары бойынша не өз бастамасы бойынша төмен тұрған прокурор актiлерiнiң күшiн жоя алады не оларды қайтарып ала алады."; </w:t>
      </w:r>
    </w:p>
    <w:p>
      <w:pPr>
        <w:spacing w:after="0"/>
        <w:ind w:left="0"/>
        <w:jc w:val="both"/>
      </w:pPr>
      <w:r>
        <w:rPr>
          <w:rFonts w:ascii="Times New Roman"/>
          <w:b w:val="false"/>
          <w:i w:val="false"/>
          <w:color w:val="000000"/>
          <w:sz w:val="28"/>
        </w:rPr>
        <w:t xml:space="preserve">
      9) 11-бапта: </w:t>
      </w:r>
    </w:p>
    <w:p>
      <w:pPr>
        <w:spacing w:after="0"/>
        <w:ind w:left="0"/>
        <w:jc w:val="both"/>
      </w:pPr>
      <w:r>
        <w:rPr>
          <w:rFonts w:ascii="Times New Roman"/>
          <w:b w:val="false"/>
          <w:i w:val="false"/>
          <w:color w:val="000000"/>
          <w:sz w:val="28"/>
        </w:rPr>
        <w:t xml:space="preserve">
      мынадай мазмұндағы 4-1) және 4-2) тармақшалармен толықтырылсын: </w:t>
      </w:r>
    </w:p>
    <w:p>
      <w:pPr>
        <w:spacing w:after="0"/>
        <w:ind w:left="0"/>
        <w:jc w:val="both"/>
      </w:pPr>
      <w:r>
        <w:rPr>
          <w:rFonts w:ascii="Times New Roman"/>
          <w:b w:val="false"/>
          <w:i w:val="false"/>
          <w:color w:val="000000"/>
          <w:sz w:val="28"/>
        </w:rPr>
        <w:t xml:space="preserve">
      "4-1) өз құзыретi шегiнде: </w:t>
      </w:r>
    </w:p>
    <w:p>
      <w:pPr>
        <w:spacing w:after="0"/>
        <w:ind w:left="0"/>
        <w:jc w:val="both"/>
      </w:pPr>
      <w:r>
        <w:rPr>
          <w:rFonts w:ascii="Times New Roman"/>
          <w:b w:val="false"/>
          <w:i w:val="false"/>
          <w:color w:val="000000"/>
          <w:sz w:val="28"/>
        </w:rPr>
        <w:t xml:space="preserve">
      Қазақстан Республикасы Қылмыстық-iс жүргiзу кодексi </w:t>
      </w:r>
      <w:r>
        <w:rPr>
          <w:rFonts w:ascii="Times New Roman"/>
          <w:b w:val="false"/>
          <w:i w:val="false"/>
          <w:color w:val="000000"/>
          <w:sz w:val="28"/>
        </w:rPr>
        <w:t xml:space="preserve">Z970206_ </w:t>
      </w:r>
      <w:r>
        <w:rPr>
          <w:rFonts w:ascii="Times New Roman"/>
          <w:b w:val="false"/>
          <w:i w:val="false"/>
          <w:color w:val="000000"/>
          <w:sz w:val="28"/>
        </w:rPr>
        <w:t xml:space="preserve">мен жедел-iздестiру қызметi туралы заңдарының анықтау мен тергеу органдарының, сондай-ақ жедел-iздестiру қызметiн жүзеге асыратын органдардың орындауы үшiн мiндеттi нормаларын қолдану мәселелерi бойынша; </w:t>
      </w:r>
    </w:p>
    <w:p>
      <w:pPr>
        <w:spacing w:after="0"/>
        <w:ind w:left="0"/>
        <w:jc w:val="both"/>
      </w:pPr>
      <w:r>
        <w:rPr>
          <w:rFonts w:ascii="Times New Roman"/>
          <w:b w:val="false"/>
          <w:i w:val="false"/>
          <w:color w:val="000000"/>
          <w:sz w:val="28"/>
        </w:rPr>
        <w:t xml:space="preserve">
      құқықтық статистиканың барлық субъектiлерi үшiн мiндеттi құқықтық статистика мен арнаулы есепке алу мәселелерi бойынша нормативтiк құқықтық актiлер; </w:t>
      </w:r>
    </w:p>
    <w:p>
      <w:pPr>
        <w:spacing w:after="0"/>
        <w:ind w:left="0"/>
        <w:jc w:val="both"/>
      </w:pPr>
      <w:r>
        <w:rPr>
          <w:rFonts w:ascii="Times New Roman"/>
          <w:b w:val="false"/>
          <w:i w:val="false"/>
          <w:color w:val="000000"/>
          <w:sz w:val="28"/>
        </w:rPr>
        <w:t xml:space="preserve">
      осы Заңға және Қазақстан Республикасының өзге де заң актiлерiне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сәйкес басқа да нормативтiк құқықтық актiлер қабылдайды; </w:t>
      </w:r>
    </w:p>
    <w:p>
      <w:pPr>
        <w:spacing w:after="0"/>
        <w:ind w:left="0"/>
        <w:jc w:val="both"/>
      </w:pPr>
      <w:r>
        <w:rPr>
          <w:rFonts w:ascii="Times New Roman"/>
          <w:b w:val="false"/>
          <w:i w:val="false"/>
          <w:color w:val="000000"/>
          <w:sz w:val="28"/>
        </w:rPr>
        <w:t xml:space="preserve">
      4-2) жедел-iздестiру қызметiн, анықтау мен тергеудi жүзеге асыратын </w:t>
      </w:r>
    </w:p>
    <w:p>
      <w:pPr>
        <w:spacing w:after="0"/>
        <w:ind w:left="0"/>
        <w:jc w:val="both"/>
      </w:pPr>
      <w:r>
        <w:rPr>
          <w:rFonts w:ascii="Times New Roman"/>
          <w:b w:val="false"/>
          <w:i w:val="false"/>
          <w:color w:val="000000"/>
          <w:sz w:val="28"/>
        </w:rPr>
        <w:t xml:space="preserve">
      органдар шығаратын нормативтiк құқықтық актiлер бойынша келiсу туралы </w:t>
      </w:r>
    </w:p>
    <w:p>
      <w:pPr>
        <w:spacing w:after="0"/>
        <w:ind w:left="0"/>
        <w:jc w:val="both"/>
      </w:pPr>
      <w:r>
        <w:rPr>
          <w:rFonts w:ascii="Times New Roman"/>
          <w:b w:val="false"/>
          <w:i w:val="false"/>
          <w:color w:val="000000"/>
          <w:sz w:val="28"/>
        </w:rPr>
        <w:t>
      шешiм қабылдайды;";</w:t>
      </w:r>
    </w:p>
    <w:p>
      <w:pPr>
        <w:spacing w:after="0"/>
        <w:ind w:left="0"/>
        <w:jc w:val="both"/>
      </w:pPr>
      <w:r>
        <w:rPr>
          <w:rFonts w:ascii="Times New Roman"/>
          <w:b w:val="false"/>
          <w:i w:val="false"/>
          <w:color w:val="000000"/>
          <w:sz w:val="28"/>
        </w:rPr>
        <w:t xml:space="preserve">
      мынадай мазмұндағы 10-1) тармақшамен толықтырылсын: </w:t>
      </w:r>
    </w:p>
    <w:p>
      <w:pPr>
        <w:spacing w:after="0"/>
        <w:ind w:left="0"/>
        <w:jc w:val="both"/>
      </w:pPr>
      <w:r>
        <w:rPr>
          <w:rFonts w:ascii="Times New Roman"/>
          <w:b w:val="false"/>
          <w:i w:val="false"/>
          <w:color w:val="000000"/>
          <w:sz w:val="28"/>
        </w:rPr>
        <w:t>
      "10-1) "Прокуратураның құрметтi қызметкерi" атағын бередi, осы</w:t>
      </w:r>
    </w:p>
    <w:p>
      <w:pPr>
        <w:spacing w:after="0"/>
        <w:ind w:left="0"/>
        <w:jc w:val="both"/>
      </w:pPr>
      <w:r>
        <w:rPr>
          <w:rFonts w:ascii="Times New Roman"/>
          <w:b w:val="false"/>
          <w:i w:val="false"/>
          <w:color w:val="000000"/>
          <w:sz w:val="28"/>
        </w:rPr>
        <w:t>
      атақты беру тәртiбi туралы Ереженi бекiтедi;";</w:t>
      </w:r>
    </w:p>
    <w:p>
      <w:pPr>
        <w:spacing w:after="0"/>
        <w:ind w:left="0"/>
        <w:jc w:val="both"/>
      </w:pPr>
      <w:r>
        <w:rPr>
          <w:rFonts w:ascii="Times New Roman"/>
          <w:b w:val="false"/>
          <w:i w:val="false"/>
          <w:color w:val="000000"/>
          <w:sz w:val="28"/>
        </w:rPr>
        <w:t xml:space="preserve">
      мынадай мазмұндағы 11-1) тармақшамен толықтырылсын: </w:t>
      </w:r>
    </w:p>
    <w:p>
      <w:pPr>
        <w:spacing w:after="0"/>
        <w:ind w:left="0"/>
        <w:jc w:val="both"/>
      </w:pPr>
      <w:r>
        <w:rPr>
          <w:rFonts w:ascii="Times New Roman"/>
          <w:b w:val="false"/>
          <w:i w:val="false"/>
          <w:color w:val="000000"/>
          <w:sz w:val="28"/>
        </w:rPr>
        <w:t xml:space="preserve">
      "11-1) Жоғарғы Соттың жалпы отырысының қарауына сот практикасының </w:t>
      </w:r>
    </w:p>
    <w:p>
      <w:pPr>
        <w:spacing w:after="0"/>
        <w:ind w:left="0"/>
        <w:jc w:val="both"/>
      </w:pPr>
      <w:r>
        <w:rPr>
          <w:rFonts w:ascii="Times New Roman"/>
          <w:b w:val="false"/>
          <w:i w:val="false"/>
          <w:color w:val="000000"/>
          <w:sz w:val="28"/>
        </w:rPr>
        <w:t>
      мәселелерi бойынша түсiндiрмелер беру туралы ұсыныстар енгiзедi;";</w:t>
      </w:r>
    </w:p>
    <w:p>
      <w:pPr>
        <w:spacing w:after="0"/>
        <w:ind w:left="0"/>
        <w:jc w:val="both"/>
      </w:pPr>
      <w:r>
        <w:rPr>
          <w:rFonts w:ascii="Times New Roman"/>
          <w:b w:val="false"/>
          <w:i w:val="false"/>
          <w:color w:val="000000"/>
          <w:sz w:val="28"/>
        </w:rPr>
        <w:t>
      10) 12-бапта: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xml:space="preserve">
      "3. Бас прокуратураның құрылымын және оның қызметкерлерiнiң </w:t>
      </w:r>
    </w:p>
    <w:p>
      <w:pPr>
        <w:spacing w:after="0"/>
        <w:ind w:left="0"/>
        <w:jc w:val="both"/>
      </w:pPr>
      <w:r>
        <w:rPr>
          <w:rFonts w:ascii="Times New Roman"/>
          <w:b w:val="false"/>
          <w:i w:val="false"/>
          <w:color w:val="000000"/>
          <w:sz w:val="28"/>
        </w:rPr>
        <w:t>
      өкiлеттiктерiн Бас Прокурор белгілейдi.";</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xml:space="preserve">
      11) 14-баптың 1-тармағы "Бас Прокуроры" деген сөздерден кейiн "бес </w:t>
      </w:r>
    </w:p>
    <w:p>
      <w:pPr>
        <w:spacing w:after="0"/>
        <w:ind w:left="0"/>
        <w:jc w:val="both"/>
      </w:pPr>
      <w:r>
        <w:rPr>
          <w:rFonts w:ascii="Times New Roman"/>
          <w:b w:val="false"/>
          <w:i w:val="false"/>
          <w:color w:val="000000"/>
          <w:sz w:val="28"/>
        </w:rPr>
        <w:t>
      жыл мерзiмге" деген сөздермен толықтырылсын;</w:t>
      </w:r>
    </w:p>
    <w:p>
      <w:pPr>
        <w:spacing w:after="0"/>
        <w:ind w:left="0"/>
        <w:jc w:val="both"/>
      </w:pPr>
      <w:r>
        <w:rPr>
          <w:rFonts w:ascii="Times New Roman"/>
          <w:b w:val="false"/>
          <w:i w:val="false"/>
          <w:color w:val="000000"/>
          <w:sz w:val="28"/>
        </w:rPr>
        <w:t xml:space="preserve">
      12) 15-баптың 1-тармағы "прокуратураларға" деген сөзден кейiн "Республиканың Бас Прокуроры бес жыл мерзiмге тағайындайтын" деген сөздермен толықтырылсын; </w:t>
      </w:r>
    </w:p>
    <w:p>
      <w:pPr>
        <w:spacing w:after="0"/>
        <w:ind w:left="0"/>
        <w:jc w:val="both"/>
      </w:pPr>
      <w:r>
        <w:rPr>
          <w:rFonts w:ascii="Times New Roman"/>
          <w:b w:val="false"/>
          <w:i w:val="false"/>
          <w:color w:val="000000"/>
          <w:sz w:val="28"/>
        </w:rPr>
        <w:t xml:space="preserve">
      13) 18-бап мынадай мазмұндағы 1-1-тармақпен толықтырылсын: </w:t>
      </w:r>
    </w:p>
    <w:p>
      <w:pPr>
        <w:spacing w:after="0"/>
        <w:ind w:left="0"/>
        <w:jc w:val="both"/>
      </w:pPr>
      <w:r>
        <w:rPr>
          <w:rFonts w:ascii="Times New Roman"/>
          <w:b w:val="false"/>
          <w:i w:val="false"/>
          <w:color w:val="000000"/>
          <w:sz w:val="28"/>
        </w:rPr>
        <w:t xml:space="preserve">
      "1-1. Нормативтiк құқықтық актiлердiң қолданылуын тоқтата тұратын прокурорлық қадағалау актiлерi жариялануға тиiс."; </w:t>
      </w:r>
    </w:p>
    <w:p>
      <w:pPr>
        <w:spacing w:after="0"/>
        <w:ind w:left="0"/>
        <w:jc w:val="both"/>
      </w:pPr>
      <w:r>
        <w:rPr>
          <w:rFonts w:ascii="Times New Roman"/>
          <w:b w:val="false"/>
          <w:i w:val="false"/>
          <w:color w:val="000000"/>
          <w:sz w:val="28"/>
        </w:rPr>
        <w:t xml:space="preserve">
      14) 20-бапта: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"алдырып тастау," деген сөздерден кейiн "қарау," деген сөзбен толықтырылсын; </w:t>
      </w:r>
    </w:p>
    <w:p>
      <w:pPr>
        <w:spacing w:after="0"/>
        <w:ind w:left="0"/>
        <w:jc w:val="both"/>
      </w:pPr>
      <w:r>
        <w:rPr>
          <w:rFonts w:ascii="Times New Roman"/>
          <w:b w:val="false"/>
          <w:i w:val="false"/>
          <w:color w:val="000000"/>
          <w:sz w:val="28"/>
        </w:rPr>
        <w:t xml:space="preserve">
      "тоқтата тұру туралы," деген сөздерден кейiн "прокурордың талабын мәжбүрлеп орындату туралы, жеткiзу (күштеп әкелу) туралы," деген сөздермен толықтырылсын; </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xml:space="preserve">
      "3. Прокурордың қаулысын уәкiлеттi орган немесе лауазымды адам заңмен белгiленген мерзiмде, ал мұндай мерзiм болмаған жағдайда, прокурор белгiлеген мерзiмде мiндеттi түрде орындауға тиiс. Қаулының орындалу нәтижелерi туралы прокурорға дереу хабарланады. Прокурордың қаулысын белгiленген мерзiмдерiнде орындамау Қазақстан Республикасы заңдарында көзделген жауаптылыққа әкеп соғады."; </w:t>
      </w:r>
    </w:p>
    <w:p>
      <w:pPr>
        <w:spacing w:after="0"/>
        <w:ind w:left="0"/>
        <w:jc w:val="both"/>
      </w:pPr>
      <w:r>
        <w:rPr>
          <w:rFonts w:ascii="Times New Roman"/>
          <w:b w:val="false"/>
          <w:i w:val="false"/>
          <w:color w:val="000000"/>
          <w:sz w:val="28"/>
        </w:rPr>
        <w:t xml:space="preserve">
      15) 21-бапта: </w:t>
      </w:r>
    </w:p>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5) тармақшадағы "шетел азаматтарын" деген сөздер "шетелдiктердi" деген сөзбен ауыстырылсын; </w:t>
      </w:r>
    </w:p>
    <w:p>
      <w:pPr>
        <w:spacing w:after="0"/>
        <w:ind w:left="0"/>
        <w:jc w:val="both"/>
      </w:pPr>
      <w:r>
        <w:rPr>
          <w:rFonts w:ascii="Times New Roman"/>
          <w:b w:val="false"/>
          <w:i w:val="false"/>
          <w:color w:val="000000"/>
          <w:sz w:val="28"/>
        </w:rPr>
        <w:t xml:space="preserve">
      мынадай мазмұндағы 5-1) - 5-4) тармақшалармен толықтырылсын: </w:t>
      </w:r>
    </w:p>
    <w:p>
      <w:pPr>
        <w:spacing w:after="0"/>
        <w:ind w:left="0"/>
        <w:jc w:val="both"/>
      </w:pPr>
      <w:r>
        <w:rPr>
          <w:rFonts w:ascii="Times New Roman"/>
          <w:b w:val="false"/>
          <w:i w:val="false"/>
          <w:color w:val="000000"/>
          <w:sz w:val="28"/>
        </w:rPr>
        <w:t xml:space="preserve">
      "5-1) бейне-, аудиотехниканы немесе өзге де арнаулы техникалық құралдарды пайдалана отырып, сөздердi жасырын тыңдау мен жазып алуға, телефондар және басқа да сөйлесу құрылғылары арқылы жүргiзiлетiн сөйлесулерді тыңдау мен жазып алуға; </w:t>
      </w:r>
    </w:p>
    <w:p>
      <w:pPr>
        <w:spacing w:after="0"/>
        <w:ind w:left="0"/>
        <w:jc w:val="both"/>
      </w:pPr>
      <w:r>
        <w:rPr>
          <w:rFonts w:ascii="Times New Roman"/>
          <w:b w:val="false"/>
          <w:i w:val="false"/>
          <w:color w:val="000000"/>
          <w:sz w:val="28"/>
        </w:rPr>
        <w:t xml:space="preserve">
      5-2) мемлекеттiк органдар мен олардың лауазымды адамдарының (Қазақстан Республикасы Ұлттық Банкiнiң лауазымды адамдарын қоспағанда) банктiк құпиясы бар құжаттарға қол жеткiзуге; </w:t>
      </w:r>
    </w:p>
    <w:p>
      <w:pPr>
        <w:spacing w:after="0"/>
        <w:ind w:left="0"/>
        <w:jc w:val="both"/>
      </w:pPr>
      <w:r>
        <w:rPr>
          <w:rFonts w:ascii="Times New Roman"/>
          <w:b w:val="false"/>
          <w:i w:val="false"/>
          <w:color w:val="000000"/>
          <w:sz w:val="28"/>
        </w:rPr>
        <w:t xml:space="preserve">
      5-3) жеке және заңды тұлғалардың банктердегi ақшасы мен басқа да мүлкiне тыйым салу мен жеке және заңды тұлғалардың банк (корреспонденттiктен басқа) шоттарындағы шығыс операцияларын тоқтата тұруға; </w:t>
      </w:r>
    </w:p>
    <w:p>
      <w:pPr>
        <w:spacing w:after="0"/>
        <w:ind w:left="0"/>
        <w:jc w:val="both"/>
      </w:pPr>
      <w:r>
        <w:rPr>
          <w:rFonts w:ascii="Times New Roman"/>
          <w:b w:val="false"/>
          <w:i w:val="false"/>
          <w:color w:val="000000"/>
          <w:sz w:val="28"/>
        </w:rPr>
        <w:t xml:space="preserve">
      5-4) Қазақстан Республикасының аумағында қылмыс жасаған және тергеуден жасырынып жүрген адамға қатысты халықаралық iздестiру жариялауға;"; </w:t>
      </w:r>
    </w:p>
    <w:p>
      <w:pPr>
        <w:spacing w:after="0"/>
        <w:ind w:left="0"/>
        <w:jc w:val="both"/>
      </w:pPr>
      <w:r>
        <w:rPr>
          <w:rFonts w:ascii="Times New Roman"/>
          <w:b w:val="false"/>
          <w:i w:val="false"/>
          <w:color w:val="000000"/>
          <w:sz w:val="28"/>
        </w:rPr>
        <w:t xml:space="preserve">
      2-тармақ "ресiмдейді" деген сөздiң алдынан "жиырма төрт сағаттың iшiнде" деген сөздермен толықтырылсын; </w:t>
      </w:r>
    </w:p>
    <w:p>
      <w:pPr>
        <w:spacing w:after="0"/>
        <w:ind w:left="0"/>
        <w:jc w:val="both"/>
      </w:pPr>
      <w:r>
        <w:rPr>
          <w:rFonts w:ascii="Times New Roman"/>
          <w:b w:val="false"/>
          <w:i w:val="false"/>
          <w:color w:val="000000"/>
          <w:sz w:val="28"/>
        </w:rPr>
        <w:t xml:space="preserve">
      16) 23-бапта: </w:t>
      </w:r>
    </w:p>
    <w:p>
      <w:pPr>
        <w:spacing w:after="0"/>
        <w:ind w:left="0"/>
        <w:jc w:val="both"/>
      </w:pPr>
      <w:r>
        <w:rPr>
          <w:rFonts w:ascii="Times New Roman"/>
          <w:b w:val="false"/>
          <w:i w:val="false"/>
          <w:color w:val="000000"/>
          <w:sz w:val="28"/>
        </w:rPr>
        <w:t xml:space="preserve">
      1-тармақтағы "заңды және жеке тұлғалардың" деген сөздер "жеке және заңды тұлғалардың" деген сөздермен ауыстырылсын; </w:t>
      </w:r>
    </w:p>
    <w:p>
      <w:pPr>
        <w:spacing w:after="0"/>
        <w:ind w:left="0"/>
        <w:jc w:val="both"/>
      </w:pPr>
      <w:r>
        <w:rPr>
          <w:rFonts w:ascii="Times New Roman"/>
          <w:b w:val="false"/>
          <w:i w:val="false"/>
          <w:color w:val="000000"/>
          <w:sz w:val="28"/>
        </w:rPr>
        <w:t xml:space="preserve">
      2-тармақ мынадай мазмұндағы сөйлеммен толықтырылсын: </w:t>
      </w:r>
    </w:p>
    <w:p>
      <w:pPr>
        <w:spacing w:after="0"/>
        <w:ind w:left="0"/>
        <w:jc w:val="both"/>
      </w:pPr>
      <w:r>
        <w:rPr>
          <w:rFonts w:ascii="Times New Roman"/>
          <w:b w:val="false"/>
          <w:i w:val="false"/>
          <w:color w:val="000000"/>
          <w:sz w:val="28"/>
        </w:rPr>
        <w:t xml:space="preserve">
      "Прокурор наразылық келтiрiлген актiнiң күшiн арызды сот қарағанға дейiн өз қаулысымен тоқтата тұруға құқылы."; </w:t>
      </w:r>
    </w:p>
    <w:p>
      <w:pPr>
        <w:spacing w:after="0"/>
        <w:ind w:left="0"/>
        <w:jc w:val="both"/>
      </w:pPr>
      <w:r>
        <w:rPr>
          <w:rFonts w:ascii="Times New Roman"/>
          <w:b w:val="false"/>
          <w:i w:val="false"/>
          <w:color w:val="000000"/>
          <w:sz w:val="28"/>
        </w:rPr>
        <w:t xml:space="preserve">
      17) 24-бапта: </w:t>
      </w:r>
    </w:p>
    <w:p>
      <w:pPr>
        <w:spacing w:after="0"/>
        <w:ind w:left="0"/>
        <w:jc w:val="both"/>
      </w:pPr>
      <w:r>
        <w:rPr>
          <w:rFonts w:ascii="Times New Roman"/>
          <w:b w:val="false"/>
          <w:i w:val="false"/>
          <w:color w:val="000000"/>
          <w:sz w:val="28"/>
        </w:rPr>
        <w:t xml:space="preserve">
      1-тармақ мынадай мазмұндағы сөйлемдермен толықтырылсын: "Егер заңды бұзу ашық сипатта болып, адамның және азаматтың құқықтары мен бостандықтарына, сондай-ақ заңды тұлғалардың, қоғам мен мемлекеттiң заңмен қорғалатын мүдделерiне елеулi зиян келтiруi мүмкiн болған және ол дереу жойылмайтын болған жағдайда, ұйғарым енгiзiледi. Ұйғарымды нормативтiк құқықтық актiлерге енгiзуге болмайды."; </w:t>
      </w:r>
    </w:p>
    <w:p>
      <w:pPr>
        <w:spacing w:after="0"/>
        <w:ind w:left="0"/>
        <w:jc w:val="both"/>
      </w:pPr>
      <w:r>
        <w:rPr>
          <w:rFonts w:ascii="Times New Roman"/>
          <w:b w:val="false"/>
          <w:i w:val="false"/>
          <w:color w:val="000000"/>
          <w:sz w:val="28"/>
        </w:rPr>
        <w:t xml:space="preserve">
      2-тармақтағы "баяндалады" деген сөздер "болуға тиiс" деген сөздермен ауыстырылсын; </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xml:space="preserve">
      "3. Ұйғарым прокурор белгiлеген мерзiмде мiндеттi түрде орындалуға тиiс. Ұйғарымның орындалуы туралы прокурорға дереу хабарланады. Прокурордың ұйғарымын орындамау Қазақстан Республикасының заңдарында көзделген жауаптылыққа әкеп соғады."; </w:t>
      </w:r>
    </w:p>
    <w:p>
      <w:pPr>
        <w:spacing w:after="0"/>
        <w:ind w:left="0"/>
        <w:jc w:val="both"/>
      </w:pPr>
      <w:r>
        <w:rPr>
          <w:rFonts w:ascii="Times New Roman"/>
          <w:b w:val="false"/>
          <w:i w:val="false"/>
          <w:color w:val="000000"/>
          <w:sz w:val="28"/>
        </w:rPr>
        <w:t xml:space="preserve">
      мынадай мазмұндағы 4 және 5-тармақтармен толықтырылсын: </w:t>
      </w:r>
    </w:p>
    <w:p>
      <w:pPr>
        <w:spacing w:after="0"/>
        <w:ind w:left="0"/>
        <w:jc w:val="both"/>
      </w:pPr>
      <w:r>
        <w:rPr>
          <w:rFonts w:ascii="Times New Roman"/>
          <w:b w:val="false"/>
          <w:i w:val="false"/>
          <w:color w:val="000000"/>
          <w:sz w:val="28"/>
        </w:rPr>
        <w:t xml:space="preserve">
      "4. Ұйғарымға жоғары тұрған прокурорға не сотқа шағым берiлуi мүмкiн. Ұйғарымға шағымның берiлуi оның орындалуын тоқтата тұрмайды. </w:t>
      </w:r>
    </w:p>
    <w:p>
      <w:pPr>
        <w:spacing w:after="0"/>
        <w:ind w:left="0"/>
        <w:jc w:val="both"/>
      </w:pPr>
      <w:r>
        <w:rPr>
          <w:rFonts w:ascii="Times New Roman"/>
          <w:b w:val="false"/>
          <w:i w:val="false"/>
          <w:color w:val="000000"/>
          <w:sz w:val="28"/>
        </w:rPr>
        <w:t xml:space="preserve">
      5. Жоғары тұрған прокурор немесе сот шағым бойынша шешiм қабылданғанға дейiн ұйғарымның орындалуын тоқтата тұра алады."; </w:t>
      </w:r>
    </w:p>
    <w:p>
      <w:pPr>
        <w:spacing w:after="0"/>
        <w:ind w:left="0"/>
        <w:jc w:val="both"/>
      </w:pPr>
      <w:r>
        <w:rPr>
          <w:rFonts w:ascii="Times New Roman"/>
          <w:b w:val="false"/>
          <w:i w:val="false"/>
          <w:color w:val="000000"/>
          <w:sz w:val="28"/>
        </w:rPr>
        <w:t xml:space="preserve">
      18) 25-баптың 2-тармағының бiрiншi сөйлемiнде "Ұсынысты лауазымды адам немесе орган" деген сөздерден кейiн "заңдылықтың бұзылуын, сондай-ақ оларға ықпал еткен себептер мен жағдайларды жою туралы шараларды мiндеттi түрде қабылдай отырып," деген сөздермен толықтырылсын; </w:t>
      </w:r>
    </w:p>
    <w:p>
      <w:pPr>
        <w:spacing w:after="0"/>
        <w:ind w:left="0"/>
        <w:jc w:val="both"/>
      </w:pPr>
      <w:r>
        <w:rPr>
          <w:rFonts w:ascii="Times New Roman"/>
          <w:b w:val="false"/>
          <w:i w:val="false"/>
          <w:color w:val="000000"/>
          <w:sz w:val="28"/>
        </w:rPr>
        <w:t xml:space="preserve">
      19) мынадай мазмұндағы 26-1-баппен толықтырылсын: </w:t>
      </w:r>
    </w:p>
    <w:p>
      <w:pPr>
        <w:spacing w:after="0"/>
        <w:ind w:left="0"/>
        <w:jc w:val="both"/>
      </w:pPr>
      <w:r>
        <w:rPr>
          <w:rFonts w:ascii="Times New Roman"/>
          <w:b w:val="false"/>
          <w:i w:val="false"/>
          <w:color w:val="000000"/>
          <w:sz w:val="28"/>
        </w:rPr>
        <w:t xml:space="preserve">
      "26-1-бап. Прокурордың құқықтық актiлерiн мәжбүрлеп </w:t>
      </w:r>
    </w:p>
    <w:p>
      <w:pPr>
        <w:spacing w:after="0"/>
        <w:ind w:left="0"/>
        <w:jc w:val="both"/>
      </w:pPr>
      <w:r>
        <w:rPr>
          <w:rFonts w:ascii="Times New Roman"/>
          <w:b w:val="false"/>
          <w:i w:val="false"/>
          <w:color w:val="000000"/>
          <w:sz w:val="28"/>
        </w:rPr>
        <w:t xml:space="preserve">
                       орындату шаралары </w:t>
      </w:r>
    </w:p>
    <w:p>
      <w:pPr>
        <w:spacing w:after="0"/>
        <w:ind w:left="0"/>
        <w:jc w:val="both"/>
      </w:pPr>
      <w:r>
        <w:rPr>
          <w:rFonts w:ascii="Times New Roman"/>
          <w:b w:val="false"/>
          <w:i w:val="false"/>
          <w:color w:val="000000"/>
          <w:sz w:val="28"/>
        </w:rPr>
        <w:t xml:space="preserve">
      1. Прокурордың қаулылары мен ұйғарымдарын өз еркiмен орындамаған жағдайда, ол мүлкiнен мәжбүрлеп айыруды көздейтiндерiн қоспағанда, прокурордың талаптарын мәжбүрлеп орындату туралы қаулы шығаруға және оны орындау үшiн уәкiлеттi мемлекеттік органдарға жiберуге құқылы. </w:t>
      </w:r>
    </w:p>
    <w:p>
      <w:pPr>
        <w:spacing w:after="0"/>
        <w:ind w:left="0"/>
        <w:jc w:val="both"/>
      </w:pPr>
      <w:r>
        <w:rPr>
          <w:rFonts w:ascii="Times New Roman"/>
          <w:b w:val="false"/>
          <w:i w:val="false"/>
          <w:color w:val="000000"/>
          <w:sz w:val="28"/>
        </w:rPr>
        <w:t xml:space="preserve">
      2. Уәкiлеттi мемлекеттiк органдар прокурордың тиiстi қаулысын алған бойда оны орындауға дереу шаралар қолдануға мiндеттi. </w:t>
      </w:r>
    </w:p>
    <w:p>
      <w:pPr>
        <w:spacing w:after="0"/>
        <w:ind w:left="0"/>
        <w:jc w:val="both"/>
      </w:pPr>
      <w:r>
        <w:rPr>
          <w:rFonts w:ascii="Times New Roman"/>
          <w:b w:val="false"/>
          <w:i w:val="false"/>
          <w:color w:val="000000"/>
          <w:sz w:val="28"/>
        </w:rPr>
        <w:t xml:space="preserve">
      3. Лауазымды адамдар, азаматтар айғақтар беру үшiн прокуратура органдарына келуден бас тартқан жағдайда, прокурор ондай адамды прокуратура органдарына жеткiзу (күштеп әкелу) туралы қаулы шығаруға құқылы, оны жиырма төрт сағат iшiнде iшкi iстер органдары орындайды."; </w:t>
      </w:r>
    </w:p>
    <w:p>
      <w:pPr>
        <w:spacing w:after="0"/>
        <w:ind w:left="0"/>
        <w:jc w:val="both"/>
      </w:pPr>
      <w:r>
        <w:rPr>
          <w:rFonts w:ascii="Times New Roman"/>
          <w:b w:val="false"/>
          <w:i w:val="false"/>
          <w:color w:val="000000"/>
          <w:sz w:val="28"/>
        </w:rPr>
        <w:t xml:space="preserve">
      20) 27-бапта "мемлекеттiк" деген сөз алып тасталсын; </w:t>
      </w:r>
    </w:p>
    <w:p>
      <w:pPr>
        <w:spacing w:after="0"/>
        <w:ind w:left="0"/>
        <w:jc w:val="both"/>
      </w:pPr>
      <w:r>
        <w:rPr>
          <w:rFonts w:ascii="Times New Roman"/>
          <w:b w:val="false"/>
          <w:i w:val="false"/>
          <w:color w:val="000000"/>
          <w:sz w:val="28"/>
        </w:rPr>
        <w:t xml:space="preserve">
      21) 29-бапта: </w:t>
      </w:r>
    </w:p>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жүргiзiлетiн тексерiс мәселелерi бойынша азаматтар мен лауазымды адамдарды шақыруға және олардан айғақтар алуға;"; </w:t>
      </w:r>
    </w:p>
    <w:p>
      <w:pPr>
        <w:spacing w:after="0"/>
        <w:ind w:left="0"/>
        <w:jc w:val="both"/>
      </w:pPr>
      <w:r>
        <w:rPr>
          <w:rFonts w:ascii="Times New Roman"/>
          <w:b w:val="false"/>
          <w:i w:val="false"/>
          <w:color w:val="000000"/>
          <w:sz w:val="28"/>
        </w:rPr>
        <w:t xml:space="preserve">
      мынадай мазмұндағы 2-1), 2-2) тармақшалармен толықтырылсын: </w:t>
      </w:r>
    </w:p>
    <w:p>
      <w:pPr>
        <w:spacing w:after="0"/>
        <w:ind w:left="0"/>
        <w:jc w:val="both"/>
      </w:pPr>
      <w:r>
        <w:rPr>
          <w:rFonts w:ascii="Times New Roman"/>
          <w:b w:val="false"/>
          <w:i w:val="false"/>
          <w:color w:val="000000"/>
          <w:sz w:val="28"/>
        </w:rPr>
        <w:t xml:space="preserve">
      "2-1) жүргiзiлетiн тексерiс мәселелерi жөнiнде банктерден жеке және заңды тұлғалардың операциялары мен шоттары бойынша коммерциялық, банктiк және заңмен қорғалатын өзге де құпия болып саналатын мәлiметтердiң жариялануға болмайтын талаптарын сақтай отырып, мәлiметтер алуға; </w:t>
      </w:r>
    </w:p>
    <w:p>
      <w:pPr>
        <w:spacing w:after="0"/>
        <w:ind w:left="0"/>
        <w:jc w:val="both"/>
      </w:pPr>
      <w:r>
        <w:rPr>
          <w:rFonts w:ascii="Times New Roman"/>
          <w:b w:val="false"/>
          <w:i w:val="false"/>
          <w:color w:val="000000"/>
          <w:sz w:val="28"/>
        </w:rPr>
        <w:t xml:space="preserve">
      2-2) жасырын қылмыстарды анықтау мақсатында құзыреттi органдардан жедел-iздестiру шараларын жүзеге асырып, олардың нәтижелерi туралы хабар берiп отыруды талап етуге;"; </w:t>
      </w:r>
    </w:p>
    <w:p>
      <w:pPr>
        <w:spacing w:after="0"/>
        <w:ind w:left="0"/>
        <w:jc w:val="both"/>
      </w:pPr>
      <w:r>
        <w:rPr>
          <w:rFonts w:ascii="Times New Roman"/>
          <w:b w:val="false"/>
          <w:i w:val="false"/>
          <w:color w:val="000000"/>
          <w:sz w:val="28"/>
        </w:rPr>
        <w:t xml:space="preserve">
      6) тармақша мынадай редакцияда жазылсын: </w:t>
      </w:r>
    </w:p>
    <w:p>
      <w:pPr>
        <w:spacing w:after="0"/>
        <w:ind w:left="0"/>
        <w:jc w:val="both"/>
      </w:pPr>
      <w:r>
        <w:rPr>
          <w:rFonts w:ascii="Times New Roman"/>
          <w:b w:val="false"/>
          <w:i w:val="false"/>
          <w:color w:val="000000"/>
          <w:sz w:val="28"/>
        </w:rPr>
        <w:t xml:space="preserve">
      "6) қауiпсiздiктi және қадағалау қызметiн қамтамасыз ету үшiн тексерiстi жүзеге асыруға басқа да құқық қорғау органдарының қызметкерлерiн тартуға;"; </w:t>
      </w:r>
    </w:p>
    <w:p>
      <w:pPr>
        <w:spacing w:after="0"/>
        <w:ind w:left="0"/>
        <w:jc w:val="both"/>
      </w:pPr>
      <w:r>
        <w:rPr>
          <w:rFonts w:ascii="Times New Roman"/>
          <w:b w:val="false"/>
          <w:i w:val="false"/>
          <w:color w:val="000000"/>
          <w:sz w:val="28"/>
        </w:rPr>
        <w:t xml:space="preserve">
      мынадай мазмұндағы 6-1) тармақшамен толықтырылсын: </w:t>
      </w:r>
    </w:p>
    <w:p>
      <w:pPr>
        <w:spacing w:after="0"/>
        <w:ind w:left="0"/>
        <w:jc w:val="both"/>
      </w:pPr>
      <w:r>
        <w:rPr>
          <w:rFonts w:ascii="Times New Roman"/>
          <w:b w:val="false"/>
          <w:i w:val="false"/>
          <w:color w:val="000000"/>
          <w:sz w:val="28"/>
        </w:rPr>
        <w:t xml:space="preserve">
      "6-1) сараптамалар тағайындауға;";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3) тармақша "құқық бұзушылық туралы іс жүргізу" деген сөздерден кейiн ", прокурордың талабын мәжбүрлеп орындау, жеткізу (күштеп әкелу)" деген сөздермен толықтырылсын; </w:t>
      </w:r>
    </w:p>
    <w:p>
      <w:pPr>
        <w:spacing w:after="0"/>
        <w:ind w:left="0"/>
        <w:jc w:val="both"/>
      </w:pPr>
      <w:r>
        <w:rPr>
          <w:rFonts w:ascii="Times New Roman"/>
          <w:b w:val="false"/>
          <w:i w:val="false"/>
          <w:color w:val="000000"/>
          <w:sz w:val="28"/>
        </w:rPr>
        <w:t xml:space="preserve">
      6) тармақшадағы "заңды және жеке тұлғалардың" деген сөздер "жеке және заңды тұлғалардың" деген сөздермен ауыстырылсын; </w:t>
      </w:r>
    </w:p>
    <w:p>
      <w:pPr>
        <w:spacing w:after="0"/>
        <w:ind w:left="0"/>
        <w:jc w:val="both"/>
      </w:pPr>
      <w:r>
        <w:rPr>
          <w:rFonts w:ascii="Times New Roman"/>
          <w:b w:val="false"/>
          <w:i w:val="false"/>
          <w:color w:val="000000"/>
          <w:sz w:val="28"/>
        </w:rPr>
        <w:t xml:space="preserve">
      22) 30-баптың 1-тармағындағы "(кассациялық)" деген сөз алып тасталсын; </w:t>
      </w:r>
    </w:p>
    <w:p>
      <w:pPr>
        <w:spacing w:after="0"/>
        <w:ind w:left="0"/>
        <w:jc w:val="both"/>
      </w:pPr>
      <w:r>
        <w:rPr>
          <w:rFonts w:ascii="Times New Roman"/>
          <w:b w:val="false"/>
          <w:i w:val="false"/>
          <w:color w:val="000000"/>
          <w:sz w:val="28"/>
        </w:rPr>
        <w:t xml:space="preserve">
      23) 33-баптағы "Пленумына" деген сөз "жалпы отырысына" деген сөздермен ауыстырылсын; </w:t>
      </w:r>
    </w:p>
    <w:p>
      <w:pPr>
        <w:spacing w:after="0"/>
        <w:ind w:left="0"/>
        <w:jc w:val="both"/>
      </w:pPr>
      <w:r>
        <w:rPr>
          <w:rFonts w:ascii="Times New Roman"/>
          <w:b w:val="false"/>
          <w:i w:val="false"/>
          <w:color w:val="000000"/>
          <w:sz w:val="28"/>
        </w:rPr>
        <w:t xml:space="preserve">
      24) 35-бапта: </w:t>
      </w:r>
    </w:p>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жедел-iздестiру қызметiнiң тоқтатылған немесе жүргiзiлiп жатқан iстерiн, жедел-iздестiру қызметiнiң барысы туралы материалдарды, құжаттар мен басқа да қажеттi мәлiметтердi алады, бұған жедел-iздестiру қызметiн жүзеге асыратын органдарда жасырын негiзде қызмет ететiн немесе қызмет еткен азаматтардың жеке басы туралы мәлiметтер қосылмайды;"; </w:t>
      </w:r>
    </w:p>
    <w:p>
      <w:pPr>
        <w:spacing w:after="0"/>
        <w:ind w:left="0"/>
        <w:jc w:val="both"/>
      </w:pPr>
      <w:r>
        <w:rPr>
          <w:rFonts w:ascii="Times New Roman"/>
          <w:b w:val="false"/>
          <w:i w:val="false"/>
          <w:color w:val="000000"/>
          <w:sz w:val="28"/>
        </w:rPr>
        <w:t xml:space="preserve">
      4) тармақшадағы "нормативтiк сипаттағы актiлерге" деген сөздер "нормативтiк құқықтық актiлерге" деген сөздермен ауыстырылсын; </w:t>
      </w:r>
    </w:p>
    <w:p>
      <w:pPr>
        <w:spacing w:after="0"/>
        <w:ind w:left="0"/>
        <w:jc w:val="both"/>
      </w:pPr>
      <w:r>
        <w:rPr>
          <w:rFonts w:ascii="Times New Roman"/>
          <w:b w:val="false"/>
          <w:i w:val="false"/>
          <w:color w:val="000000"/>
          <w:sz w:val="28"/>
        </w:rPr>
        <w:t xml:space="preserve">
      25) 38-баптың 1-тармағы мынадай мазмұндағы 11-1) тармақшамен толықтырылсын: </w:t>
      </w:r>
    </w:p>
    <w:p>
      <w:pPr>
        <w:spacing w:after="0"/>
        <w:ind w:left="0"/>
        <w:jc w:val="both"/>
      </w:pPr>
      <w:r>
        <w:rPr>
          <w:rFonts w:ascii="Times New Roman"/>
          <w:b w:val="false"/>
          <w:i w:val="false"/>
          <w:color w:val="000000"/>
          <w:sz w:val="28"/>
        </w:rPr>
        <w:t xml:space="preserve">
      "11-1) Қазақстан Республикасының аумағында қылмыс жасаған және тергеуден жасырынып жүрген адамға қатысты халықаралық iздестiру жариялауға санкция бередi;"; </w:t>
      </w:r>
    </w:p>
    <w:p>
      <w:pPr>
        <w:spacing w:after="0"/>
        <w:ind w:left="0"/>
        <w:jc w:val="both"/>
      </w:pPr>
      <w:r>
        <w:rPr>
          <w:rFonts w:ascii="Times New Roman"/>
          <w:b w:val="false"/>
          <w:i w:val="false"/>
          <w:color w:val="000000"/>
          <w:sz w:val="28"/>
        </w:rPr>
        <w:t xml:space="preserve">
      26) 41-баптың 6) тармақшасындағы "жеке және" деген сөздер алып тасталсын; </w:t>
      </w:r>
    </w:p>
    <w:p>
      <w:pPr>
        <w:spacing w:after="0"/>
        <w:ind w:left="0"/>
        <w:jc w:val="both"/>
      </w:pPr>
      <w:r>
        <w:rPr>
          <w:rFonts w:ascii="Times New Roman"/>
          <w:b w:val="false"/>
          <w:i w:val="false"/>
          <w:color w:val="000000"/>
          <w:sz w:val="28"/>
        </w:rPr>
        <w:t xml:space="preserve">
      27) 42-баптың 1) және 5) тармақшаларындағы "немесе шешiмге", "немесе шешiмнiң" деген сөздер алып тасталсын; </w:t>
      </w:r>
    </w:p>
    <w:p>
      <w:pPr>
        <w:spacing w:after="0"/>
        <w:ind w:left="0"/>
        <w:jc w:val="both"/>
      </w:pPr>
      <w:r>
        <w:rPr>
          <w:rFonts w:ascii="Times New Roman"/>
          <w:b w:val="false"/>
          <w:i w:val="false"/>
          <w:color w:val="000000"/>
          <w:sz w:val="28"/>
        </w:rPr>
        <w:t xml:space="preserve">
      28) 43-баптың 4) тармақшасындағы ", шаруашылық" деген сөз алып тасталсын; </w:t>
      </w:r>
    </w:p>
    <w:p>
      <w:pPr>
        <w:spacing w:after="0"/>
        <w:ind w:left="0"/>
        <w:jc w:val="both"/>
      </w:pPr>
      <w:r>
        <w:rPr>
          <w:rFonts w:ascii="Times New Roman"/>
          <w:b w:val="false"/>
          <w:i w:val="false"/>
          <w:color w:val="000000"/>
          <w:sz w:val="28"/>
        </w:rPr>
        <w:t xml:space="preserve">
      29) 46-баптың 4) тармақшасы мынадай редакцияда жазылсын: </w:t>
      </w:r>
    </w:p>
    <w:p>
      <w:pPr>
        <w:spacing w:after="0"/>
        <w:ind w:left="0"/>
        <w:jc w:val="both"/>
      </w:pPr>
      <w:r>
        <w:rPr>
          <w:rFonts w:ascii="Times New Roman"/>
          <w:b w:val="false"/>
          <w:i w:val="false"/>
          <w:color w:val="000000"/>
          <w:sz w:val="28"/>
        </w:rPr>
        <w:t xml:space="preserve">
      "4) заңда көзделген жағдайларда жедел-iздестiру қызметiн, анықтау мен тергеудi жүзеге асыратын лауазымды адамдардың жасайтын iс-әрекетiне санкция бередi;"; </w:t>
      </w:r>
    </w:p>
    <w:p>
      <w:pPr>
        <w:spacing w:after="0"/>
        <w:ind w:left="0"/>
        <w:jc w:val="both"/>
      </w:pPr>
      <w:r>
        <w:rPr>
          <w:rFonts w:ascii="Times New Roman"/>
          <w:b w:val="false"/>
          <w:i w:val="false"/>
          <w:color w:val="000000"/>
          <w:sz w:val="28"/>
        </w:rPr>
        <w:t xml:space="preserve">
      30) 48-бапта: </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xml:space="preserve">
      "1. Прокурор - өз құзыретi шегiнде заңдардың, Қазақстан Республикасы Президентi жарлықтарының, өзге де нормативтiк құқықтық актiлердiң дәл және бiрыңғай қолданылуын, жедел-iздестiру қызметiнiң, анықтаудың, тергеудiң, әкiмшiлiк және атқарушылық iс жүргiзудiң заңдылығын қадағалауды, сотта мемлекет мүдделерiнiң өкiлi болуды, сондай-ақ заңда белгiленген жағдайларда, тәртiп пен шекте қылмыстық қудалауды жүзеге асыратын лауазымды адам. </w:t>
      </w:r>
    </w:p>
    <w:p>
      <w:pPr>
        <w:spacing w:after="0"/>
        <w:ind w:left="0"/>
        <w:jc w:val="both"/>
      </w:pPr>
      <w:r>
        <w:rPr>
          <w:rFonts w:ascii="Times New Roman"/>
          <w:b w:val="false"/>
          <w:i w:val="false"/>
          <w:color w:val="000000"/>
          <w:sz w:val="28"/>
        </w:rPr>
        <w:t xml:space="preserve">
      Прокурорлар мыналар болып табылады: Республиканың Бас Прокуроры, оның бiрiншi орынбасары мен орынбасарлары, аға көмекшiлерi мен көмекшiлерi, ерекше тапсырмалар жөнiндегi көмекшiлерi, прокуратура органдары департаменттерiнiң, басқармалары мен бөлiмдерiнiң бастықтары және олардың орынбасарлары, барлық төмен тұрған прокурорлар, олардың орынбасарлары, аға көмекшiлерi мен көмекшiлерi, қадағалау саласындағы прокурорлар, прокуратура органдарының аға прокурорлары және басқармалары мен бөлiмдерiнiң прокурорлары, сондай-ақ әскери, уәкiлеттi және арнаулы прокурорлар."; </w:t>
      </w:r>
    </w:p>
    <w:p>
      <w:pPr>
        <w:spacing w:after="0"/>
        <w:ind w:left="0"/>
        <w:jc w:val="both"/>
      </w:pPr>
      <w:r>
        <w:rPr>
          <w:rFonts w:ascii="Times New Roman"/>
          <w:b w:val="false"/>
          <w:i w:val="false"/>
          <w:color w:val="000000"/>
          <w:sz w:val="28"/>
        </w:rPr>
        <w:t xml:space="preserve">
      7-тармақ "болуы керек" деген сөздерден кейiн ", оларға әскери қызмет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және Қазақстан Республикасы Қарулы Күштерi әскери қызметшiлерiнiң </w:t>
      </w:r>
    </w:p>
    <w:p>
      <w:pPr>
        <w:spacing w:after="0"/>
        <w:ind w:left="0"/>
        <w:jc w:val="both"/>
      </w:pPr>
      <w:r>
        <w:rPr>
          <w:rFonts w:ascii="Times New Roman"/>
          <w:b w:val="false"/>
          <w:i w:val="false"/>
          <w:color w:val="000000"/>
          <w:sz w:val="28"/>
        </w:rPr>
        <w:t xml:space="preserve">
      мәртебесi туралы Қазақстан Республикасының заңдары толық көлемде </w:t>
      </w:r>
    </w:p>
    <w:p>
      <w:pPr>
        <w:spacing w:after="0"/>
        <w:ind w:left="0"/>
        <w:jc w:val="both"/>
      </w:pPr>
      <w:r>
        <w:rPr>
          <w:rFonts w:ascii="Times New Roman"/>
          <w:b w:val="false"/>
          <w:i w:val="false"/>
          <w:color w:val="000000"/>
          <w:sz w:val="28"/>
        </w:rPr>
        <w:t>
      қолданылады" деген сөздермен толықтырылсын;</w:t>
      </w:r>
    </w:p>
    <w:p>
      <w:pPr>
        <w:spacing w:after="0"/>
        <w:ind w:left="0"/>
        <w:jc w:val="both"/>
      </w:pPr>
      <w:r>
        <w:rPr>
          <w:rFonts w:ascii="Times New Roman"/>
          <w:b w:val="false"/>
          <w:i w:val="false"/>
          <w:color w:val="000000"/>
          <w:sz w:val="28"/>
        </w:rPr>
        <w:t>
      31) 49-бап мынадай редакцияда жазылсын:</w:t>
      </w:r>
    </w:p>
    <w:p>
      <w:pPr>
        <w:spacing w:after="0"/>
        <w:ind w:left="0"/>
        <w:jc w:val="both"/>
      </w:pPr>
      <w:r>
        <w:rPr>
          <w:rFonts w:ascii="Times New Roman"/>
          <w:b w:val="false"/>
          <w:i w:val="false"/>
          <w:color w:val="000000"/>
          <w:sz w:val="28"/>
        </w:rPr>
        <w:t xml:space="preserve">
      "49-бап. Прокуратура органдары қызметкерлерiнiң сыныптық шендерi,     </w:t>
      </w:r>
    </w:p>
    <w:p>
      <w:pPr>
        <w:spacing w:after="0"/>
        <w:ind w:left="0"/>
        <w:jc w:val="both"/>
      </w:pPr>
      <w:r>
        <w:rPr>
          <w:rFonts w:ascii="Times New Roman"/>
          <w:b w:val="false"/>
          <w:i w:val="false"/>
          <w:color w:val="000000"/>
          <w:sz w:val="28"/>
        </w:rPr>
        <w:t>
                    әскери атақтары және нысанды киiмi</w:t>
      </w:r>
    </w:p>
    <w:p>
      <w:pPr>
        <w:spacing w:after="0"/>
        <w:ind w:left="0"/>
        <w:jc w:val="both"/>
      </w:pPr>
      <w:r>
        <w:rPr>
          <w:rFonts w:ascii="Times New Roman"/>
          <w:b w:val="false"/>
          <w:i w:val="false"/>
          <w:color w:val="000000"/>
          <w:sz w:val="28"/>
        </w:rPr>
        <w:t xml:space="preserve">
      1. Прокуратура органдарының қызметкерлерiне атқаратын қызметiне, </w:t>
      </w:r>
    </w:p>
    <w:p>
      <w:pPr>
        <w:spacing w:after="0"/>
        <w:ind w:left="0"/>
        <w:jc w:val="both"/>
      </w:pPr>
      <w:r>
        <w:rPr>
          <w:rFonts w:ascii="Times New Roman"/>
          <w:b w:val="false"/>
          <w:i w:val="false"/>
          <w:color w:val="000000"/>
          <w:sz w:val="28"/>
        </w:rPr>
        <w:t xml:space="preserve">
      бiлiктiлiгiне және арнаулы қызметтегi стажына сәйкес мынадай сыныптық </w:t>
      </w:r>
    </w:p>
    <w:p>
      <w:pPr>
        <w:spacing w:after="0"/>
        <w:ind w:left="0"/>
        <w:jc w:val="both"/>
      </w:pPr>
      <w:r>
        <w:rPr>
          <w:rFonts w:ascii="Times New Roman"/>
          <w:b w:val="false"/>
          <w:i w:val="false"/>
          <w:color w:val="000000"/>
          <w:sz w:val="28"/>
        </w:rPr>
        <w:t>
      шендер немесе әскери атақтар берiледi:</w:t>
      </w:r>
    </w:p>
    <w:p>
      <w:pPr>
        <w:spacing w:after="0"/>
        <w:ind w:left="0"/>
        <w:jc w:val="both"/>
      </w:pPr>
      <w:r>
        <w:rPr>
          <w:rFonts w:ascii="Times New Roman"/>
          <w:b w:val="false"/>
          <w:i w:val="false"/>
          <w:color w:val="000000"/>
          <w:sz w:val="28"/>
        </w:rPr>
        <w:t>
      жоғары сыныпты мемлекеттiк әдiлет кеңесшiсi;</w:t>
      </w:r>
    </w:p>
    <w:p>
      <w:pPr>
        <w:spacing w:after="0"/>
        <w:ind w:left="0"/>
        <w:jc w:val="both"/>
      </w:pPr>
      <w:r>
        <w:rPr>
          <w:rFonts w:ascii="Times New Roman"/>
          <w:b w:val="false"/>
          <w:i w:val="false"/>
          <w:color w:val="000000"/>
          <w:sz w:val="28"/>
        </w:rPr>
        <w:t>
      1-сыныпты мемлекеттiк әдiлет кеңесшiсi, әдiлет генерал-полковнигі;</w:t>
      </w:r>
    </w:p>
    <w:p>
      <w:pPr>
        <w:spacing w:after="0"/>
        <w:ind w:left="0"/>
        <w:jc w:val="both"/>
      </w:pPr>
      <w:r>
        <w:rPr>
          <w:rFonts w:ascii="Times New Roman"/>
          <w:b w:val="false"/>
          <w:i w:val="false"/>
          <w:color w:val="000000"/>
          <w:sz w:val="28"/>
        </w:rPr>
        <w:t>
      2-сыныпты мемлекеттiк әдiлет кеңесшiсi, әдiлет генерал-лейтенанты;</w:t>
      </w:r>
    </w:p>
    <w:p>
      <w:pPr>
        <w:spacing w:after="0"/>
        <w:ind w:left="0"/>
        <w:jc w:val="both"/>
      </w:pPr>
      <w:r>
        <w:rPr>
          <w:rFonts w:ascii="Times New Roman"/>
          <w:b w:val="false"/>
          <w:i w:val="false"/>
          <w:color w:val="000000"/>
          <w:sz w:val="28"/>
        </w:rPr>
        <w:t>
      3-сыныпты мемлекеттiк әдiлет кеңесшiсi, әдiлет генерал-майоры;</w:t>
      </w:r>
    </w:p>
    <w:p>
      <w:pPr>
        <w:spacing w:after="0"/>
        <w:ind w:left="0"/>
        <w:jc w:val="both"/>
      </w:pPr>
      <w:r>
        <w:rPr>
          <w:rFonts w:ascii="Times New Roman"/>
          <w:b w:val="false"/>
          <w:i w:val="false"/>
          <w:color w:val="000000"/>
          <w:sz w:val="28"/>
        </w:rPr>
        <w:t>
      аға әдiлет кеңесшiсi, әдiлет полковнигi;</w:t>
      </w:r>
    </w:p>
    <w:p>
      <w:pPr>
        <w:spacing w:after="0"/>
        <w:ind w:left="0"/>
        <w:jc w:val="both"/>
      </w:pPr>
      <w:r>
        <w:rPr>
          <w:rFonts w:ascii="Times New Roman"/>
          <w:b w:val="false"/>
          <w:i w:val="false"/>
          <w:color w:val="000000"/>
          <w:sz w:val="28"/>
        </w:rPr>
        <w:t>
      әдiлет кеңесшiсi, әдiлет подполковнигi;</w:t>
      </w:r>
    </w:p>
    <w:p>
      <w:pPr>
        <w:spacing w:after="0"/>
        <w:ind w:left="0"/>
        <w:jc w:val="both"/>
      </w:pPr>
      <w:r>
        <w:rPr>
          <w:rFonts w:ascii="Times New Roman"/>
          <w:b w:val="false"/>
          <w:i w:val="false"/>
          <w:color w:val="000000"/>
          <w:sz w:val="28"/>
        </w:rPr>
        <w:t>
      кiшi әдiлет кеңесшiсi, әдiлет майоры;</w:t>
      </w:r>
    </w:p>
    <w:p>
      <w:pPr>
        <w:spacing w:after="0"/>
        <w:ind w:left="0"/>
        <w:jc w:val="both"/>
      </w:pPr>
      <w:r>
        <w:rPr>
          <w:rFonts w:ascii="Times New Roman"/>
          <w:b w:val="false"/>
          <w:i w:val="false"/>
          <w:color w:val="000000"/>
          <w:sz w:val="28"/>
        </w:rPr>
        <w:t>
      1-сыныпты заңгер, әдiлет капитаны;</w:t>
      </w:r>
    </w:p>
    <w:p>
      <w:pPr>
        <w:spacing w:after="0"/>
        <w:ind w:left="0"/>
        <w:jc w:val="both"/>
      </w:pPr>
      <w:r>
        <w:rPr>
          <w:rFonts w:ascii="Times New Roman"/>
          <w:b w:val="false"/>
          <w:i w:val="false"/>
          <w:color w:val="000000"/>
          <w:sz w:val="28"/>
        </w:rPr>
        <w:t>
      2-сыныпты заңгер, әдiлет аға лейтенанты;</w:t>
      </w:r>
    </w:p>
    <w:p>
      <w:pPr>
        <w:spacing w:after="0"/>
        <w:ind w:left="0"/>
        <w:jc w:val="both"/>
      </w:pPr>
      <w:r>
        <w:rPr>
          <w:rFonts w:ascii="Times New Roman"/>
          <w:b w:val="false"/>
          <w:i w:val="false"/>
          <w:color w:val="000000"/>
          <w:sz w:val="28"/>
        </w:rPr>
        <w:t>
      3-сыныпты заңгер, әдiлет лейтенанты;</w:t>
      </w:r>
    </w:p>
    <w:p>
      <w:pPr>
        <w:spacing w:after="0"/>
        <w:ind w:left="0"/>
        <w:jc w:val="both"/>
      </w:pPr>
      <w:r>
        <w:rPr>
          <w:rFonts w:ascii="Times New Roman"/>
          <w:b w:val="false"/>
          <w:i w:val="false"/>
          <w:color w:val="000000"/>
          <w:sz w:val="28"/>
        </w:rPr>
        <w:t>
      кiшi заңгер, кiшi лейтенант, аға прапорщик, прапорщик.</w:t>
      </w:r>
    </w:p>
    <w:p>
      <w:pPr>
        <w:spacing w:after="0"/>
        <w:ind w:left="0"/>
        <w:jc w:val="both"/>
      </w:pPr>
      <w:r>
        <w:rPr>
          <w:rFonts w:ascii="Times New Roman"/>
          <w:b w:val="false"/>
          <w:i w:val="false"/>
          <w:color w:val="000000"/>
          <w:sz w:val="28"/>
        </w:rPr>
        <w:t xml:space="preserve">
      2. Жоғары сыныпты мемлекеттiк әдiлет кеңесшiсiнiң, 1, 2 және 3- сыныпты мемлекеттiк әдiлет кеңесшiлерiнiң сыныптық шендерiн, әдiлет генералдарының әскери атақтарын Қазақстан Республикасының Президентi бередi. </w:t>
      </w:r>
    </w:p>
    <w:p>
      <w:pPr>
        <w:spacing w:after="0"/>
        <w:ind w:left="0"/>
        <w:jc w:val="both"/>
      </w:pPr>
      <w:r>
        <w:rPr>
          <w:rFonts w:ascii="Times New Roman"/>
          <w:b w:val="false"/>
          <w:i w:val="false"/>
          <w:color w:val="000000"/>
          <w:sz w:val="28"/>
        </w:rPr>
        <w:t xml:space="preserve">
      3. Прокуратура органдарының сыныптық шендер немесе әскери атақтар берiлген қызметкерлерi нысанды киiммен тегiн қамтамасыз етiледi. </w:t>
      </w:r>
    </w:p>
    <w:p>
      <w:pPr>
        <w:spacing w:after="0"/>
        <w:ind w:left="0"/>
        <w:jc w:val="both"/>
      </w:pPr>
      <w:r>
        <w:rPr>
          <w:rFonts w:ascii="Times New Roman"/>
          <w:b w:val="false"/>
          <w:i w:val="false"/>
          <w:color w:val="000000"/>
          <w:sz w:val="28"/>
        </w:rPr>
        <w:t xml:space="preserve">
      4. Нысандары мен айырым белгiлерiнiң үлгiлерi, нысанды киiмдi киiп жүрудiң тәртiбi және қамтамасыз ету нормасы, сондай-ақ сыныптық шендердi немесе әскери атақтар беру және олардан айыру тәртiбi Қазақстан Республикасының Президентi бекiтетiн Прокуратура органдарында қызмет өткеру туралы ережемен белгiленедi. </w:t>
      </w:r>
    </w:p>
    <w:p>
      <w:pPr>
        <w:spacing w:after="0"/>
        <w:ind w:left="0"/>
        <w:jc w:val="both"/>
      </w:pPr>
      <w:r>
        <w:rPr>
          <w:rFonts w:ascii="Times New Roman"/>
          <w:b w:val="false"/>
          <w:i w:val="false"/>
          <w:color w:val="000000"/>
          <w:sz w:val="28"/>
        </w:rPr>
        <w:t xml:space="preserve">
      5. Сыныптық шендерi немесе әскери атақтары бар адамдарға Қазақстан Республикасының заңдарына сәйкес сыныптық шендерi үшiн қосымша ақы немесе әскери атақтары бойынша айлықақы белгiленедi.". </w:t>
      </w:r>
    </w:p>
    <w:p>
      <w:pPr>
        <w:spacing w:after="0"/>
        <w:ind w:left="0"/>
        <w:jc w:val="both"/>
      </w:pPr>
      <w:r>
        <w:rPr>
          <w:rFonts w:ascii="Times New Roman"/>
          <w:b w:val="false"/>
          <w:i w:val="false"/>
          <w:color w:val="000000"/>
          <w:sz w:val="28"/>
        </w:rPr>
        <w:t xml:space="preserve">
      6. Қазақстан Республикасы Президентiнiң "Қазақстан Республикасының iшкi iстер органдары туралы" 1995 жылғы 21 желтоқсандағы N 2707 </w:t>
      </w:r>
      <w:r>
        <w:rPr>
          <w:rFonts w:ascii="Times New Roman"/>
          <w:b w:val="false"/>
          <w:i w:val="false"/>
          <w:color w:val="000000"/>
          <w:sz w:val="28"/>
        </w:rPr>
        <w:t xml:space="preserve">U952707_ </w:t>
      </w:r>
      <w:r>
        <w:rPr>
          <w:rFonts w:ascii="Times New Roman"/>
          <w:b w:val="false"/>
          <w:i w:val="false"/>
          <w:color w:val="000000"/>
          <w:sz w:val="28"/>
        </w:rPr>
        <w:t xml:space="preserve">заң күшi бар Жарлығына (Қазақстан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w:t>
      </w:r>
    </w:p>
    <w:p>
      <w:pPr>
        <w:spacing w:after="0"/>
        <w:ind w:left="0"/>
        <w:jc w:val="both"/>
      </w:pPr>
      <w:r>
        <w:rPr>
          <w:rFonts w:ascii="Times New Roman"/>
          <w:b w:val="false"/>
          <w:i w:val="false"/>
          <w:color w:val="000000"/>
          <w:sz w:val="28"/>
        </w:rPr>
        <w:t xml:space="preserve">
      10-баптың 1-тармағы мынадай мазмұндағы 12-1) тармақшамен толықтырылсын: </w:t>
      </w:r>
    </w:p>
    <w:p>
      <w:pPr>
        <w:spacing w:after="0"/>
        <w:ind w:left="0"/>
        <w:jc w:val="both"/>
      </w:pPr>
      <w:r>
        <w:rPr>
          <w:rFonts w:ascii="Times New Roman"/>
          <w:b w:val="false"/>
          <w:i w:val="false"/>
          <w:color w:val="000000"/>
          <w:sz w:val="28"/>
        </w:rPr>
        <w:t xml:space="preserve">
      "12-1) прокурордың азаматтар мен лауазымды адамдарды мәжбүрлеп жеткiзу (күштеп әкелу) туралы қаулыларын орындауға, сондай-ақ прокурордың өз құзыретi шегiнде шығарған өзге де жазбаша тапсырмалары мен талаптарын орындауға;". </w:t>
      </w:r>
    </w:p>
    <w:p>
      <w:pPr>
        <w:spacing w:after="0"/>
        <w:ind w:left="0"/>
        <w:jc w:val="both"/>
      </w:pPr>
      <w:r>
        <w:rPr>
          <w:rFonts w:ascii="Times New Roman"/>
          <w:b w:val="false"/>
          <w:i w:val="false"/>
          <w:color w:val="000000"/>
          <w:sz w:val="28"/>
        </w:rPr>
        <w:t xml:space="preserve">
      7.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 xml:space="preserve">Z952710_ </w:t>
      </w:r>
      <w:r>
        <w:rPr>
          <w:rFonts w:ascii="Times New Roman"/>
          <w:b w:val="false"/>
          <w:i w:val="false"/>
          <w:color w:val="000000"/>
          <w:sz w:val="28"/>
        </w:rPr>
        <w:t xml:space="preserve">Заңына (Қазақстан Республикасы Жоғарғы Кеңесiнiң Жаршысы, 1995 ж., N 24, 157-құжат; Қазақстан Республикасы Парламентiнiң Жаршысы, 1997 ж., N 10, 108-құжат; N 12, 184-құжат; 1998 ж., N 23, 416-құжат; N 24, 436-құжат; 1999 ж., N 8, 233-құжат; N 23, 920-құжат; 2000 ж., N 3-4, 66-құжат; 2001 ж., N 20, 257-құжат; 2002 ж., N 6, 72-құжат): </w:t>
      </w:r>
    </w:p>
    <w:p>
      <w:pPr>
        <w:spacing w:after="0"/>
        <w:ind w:left="0"/>
        <w:jc w:val="both"/>
      </w:pPr>
      <w:r>
        <w:rPr>
          <w:rFonts w:ascii="Times New Roman"/>
          <w:b w:val="false"/>
          <w:i w:val="false"/>
          <w:color w:val="000000"/>
          <w:sz w:val="28"/>
        </w:rPr>
        <w:t xml:space="preserve">
      12-бапта 20) тармақшадағы "жүргiзуге" деген сөзден кейiн нүктелi үтiр қойылып, "мiндеттi." деген сөз алып тасталсын және мынадай мазмұндағы 21) тармақшамен толықтырылсын: </w:t>
      </w:r>
    </w:p>
    <w:p>
      <w:pPr>
        <w:spacing w:after="0"/>
        <w:ind w:left="0"/>
        <w:jc w:val="both"/>
      </w:pPr>
      <w:r>
        <w:rPr>
          <w:rFonts w:ascii="Times New Roman"/>
          <w:b w:val="false"/>
          <w:i w:val="false"/>
          <w:color w:val="000000"/>
          <w:sz w:val="28"/>
        </w:rPr>
        <w:t xml:space="preserve">
      "21) өздерiнiң қадағалау функцияларын жүзеге асыруына байланысты прокурордың жазбаша талаптарын орындауға мiндеттi.". </w:t>
      </w:r>
    </w:p>
    <w:p>
      <w:pPr>
        <w:spacing w:after="0"/>
        <w:ind w:left="0"/>
        <w:jc w:val="both"/>
      </w:pPr>
      <w:r>
        <w:rPr>
          <w:rFonts w:ascii="Times New Roman"/>
          <w:b w:val="false"/>
          <w:i w:val="false"/>
          <w:color w:val="000000"/>
          <w:sz w:val="28"/>
        </w:rPr>
        <w:t xml:space="preserve">
      8. Қазақстан Республикасы Президентiнiң "Жылжымайтын мүлiкке құқықтарды және онымен жасалатын мәмiлелердi мемлекеттік тiркеу туралы" 1995 жылғы 25 желтоқсандағы N 2727 </w:t>
      </w:r>
      <w:r>
        <w:rPr>
          <w:rFonts w:ascii="Times New Roman"/>
          <w:b w:val="false"/>
          <w:i w:val="false"/>
          <w:color w:val="000000"/>
          <w:sz w:val="28"/>
        </w:rPr>
        <w:t xml:space="preserve">U952727_ </w:t>
      </w:r>
      <w:r>
        <w:rPr>
          <w:rFonts w:ascii="Times New Roman"/>
          <w:b w:val="false"/>
          <w:i w:val="false"/>
          <w:color w:val="000000"/>
          <w:sz w:val="28"/>
        </w:rPr>
        <w:t xml:space="preserve">заң күшi бар Жарлығына (Қазақстан Республикасы Жоғарғы Кеңесiнiң Жаршысы, 1995 ж., N 24, 168-құжат; Қазақстан Республикасы Парламентiнiң Жаршысы, 1997 ж., N 21, 277-құжат; 2001 ж., N 24, 338-құжат): </w:t>
      </w:r>
    </w:p>
    <w:p>
      <w:pPr>
        <w:spacing w:after="0"/>
        <w:ind w:left="0"/>
        <w:jc w:val="both"/>
      </w:pPr>
      <w:r>
        <w:rPr>
          <w:rFonts w:ascii="Times New Roman"/>
          <w:b w:val="false"/>
          <w:i w:val="false"/>
          <w:color w:val="000000"/>
          <w:sz w:val="28"/>
        </w:rPr>
        <w:t xml:space="preserve">
      18-бап мынадай мазмұндағы екiншi бөлiкпен толықтырылсын: </w:t>
      </w:r>
    </w:p>
    <w:p>
      <w:pPr>
        <w:spacing w:after="0"/>
        <w:ind w:left="0"/>
        <w:jc w:val="both"/>
      </w:pPr>
      <w:r>
        <w:rPr>
          <w:rFonts w:ascii="Times New Roman"/>
          <w:b w:val="false"/>
          <w:i w:val="false"/>
          <w:color w:val="000000"/>
          <w:sz w:val="28"/>
        </w:rPr>
        <w:t xml:space="preserve">
      "Құқықты тiркеу заң бұзушылық жойылғанға дейiн прокурорлық қадағалау актiлерiнiң негiзiнде тоқтатыла тұруы мүмкiн.". </w:t>
      </w:r>
    </w:p>
    <w:p>
      <w:pPr>
        <w:spacing w:after="0"/>
        <w:ind w:left="0"/>
        <w:jc w:val="both"/>
      </w:pPr>
      <w:r>
        <w:rPr>
          <w:rFonts w:ascii="Times New Roman"/>
          <w:b w:val="false"/>
          <w:i w:val="false"/>
          <w:color w:val="000000"/>
          <w:sz w:val="28"/>
        </w:rPr>
        <w:t xml:space="preserve">
      9. "Өрт қауiпсiздiгi туралы" 1996 жылғы 22 қарашадағы Қазақстан Республикасының </w:t>
      </w:r>
      <w:r>
        <w:rPr>
          <w:rFonts w:ascii="Times New Roman"/>
          <w:b w:val="false"/>
          <w:i w:val="false"/>
          <w:color w:val="000000"/>
          <w:sz w:val="28"/>
        </w:rPr>
        <w:t xml:space="preserve">Z960048_ </w:t>
      </w:r>
      <w:r>
        <w:rPr>
          <w:rFonts w:ascii="Times New Roman"/>
          <w:b w:val="false"/>
          <w:i w:val="false"/>
          <w:color w:val="000000"/>
          <w:sz w:val="28"/>
        </w:rPr>
        <w:t xml:space="preserve">Заңына (Қазақстан Республикасы Парламентiнiң Жаршысы, 1996 ж., N 18, 368-құжат; 1998 ж., N 23, 416-құжат; 1999 ж., N 20, 728-құжат; N 23, 931-құжат; 2000 ж., N 6, 142-құжат): </w:t>
      </w:r>
    </w:p>
    <w:p>
      <w:pPr>
        <w:spacing w:after="0"/>
        <w:ind w:left="0"/>
        <w:jc w:val="both"/>
      </w:pPr>
      <w:r>
        <w:rPr>
          <w:rFonts w:ascii="Times New Roman"/>
          <w:b w:val="false"/>
          <w:i w:val="false"/>
          <w:color w:val="000000"/>
          <w:sz w:val="28"/>
        </w:rPr>
        <w:t xml:space="preserve">
      10-бапта: </w:t>
      </w:r>
    </w:p>
    <w:p>
      <w:pPr>
        <w:spacing w:after="0"/>
        <w:ind w:left="0"/>
        <w:jc w:val="both"/>
      </w:pPr>
      <w:r>
        <w:rPr>
          <w:rFonts w:ascii="Times New Roman"/>
          <w:b w:val="false"/>
          <w:i w:val="false"/>
          <w:color w:val="000000"/>
          <w:sz w:val="28"/>
        </w:rPr>
        <w:t xml:space="preserve">
      төртiншi бөлiктiң сегiзiншi абзацы "орындамаған жағдайда" деген сөздердiң алдынан ", жиырма төрт сағаттың iшiнде прокурорға мiндеттi түрде жазбаша хабарлай отырып," деген сөздермен толықтырылсын; </w:t>
      </w:r>
    </w:p>
    <w:p>
      <w:pPr>
        <w:spacing w:after="0"/>
        <w:ind w:left="0"/>
        <w:jc w:val="both"/>
      </w:pPr>
      <w:r>
        <w:rPr>
          <w:rFonts w:ascii="Times New Roman"/>
          <w:b w:val="false"/>
          <w:i w:val="false"/>
          <w:color w:val="000000"/>
          <w:sz w:val="28"/>
        </w:rPr>
        <w:t xml:space="preserve">
      алтыншы бөлiк "аталған мерзiмге" деген сөздердiң алдынан "жиырма төрт сағаттың iшiнде прокурорға мiндеттi түрде жазбаша хабарлай отырып," деген сөздермен толықтырылсын; </w:t>
      </w:r>
    </w:p>
    <w:p>
      <w:pPr>
        <w:spacing w:after="0"/>
        <w:ind w:left="0"/>
        <w:jc w:val="both"/>
      </w:pPr>
      <w:r>
        <w:rPr>
          <w:rFonts w:ascii="Times New Roman"/>
          <w:b w:val="false"/>
          <w:i w:val="false"/>
          <w:color w:val="000000"/>
          <w:sz w:val="28"/>
        </w:rPr>
        <w:t xml:space="preserve">
      мынадай мазмұндағы жетiншi бөлiкпен толықтырылсын: </w:t>
      </w:r>
    </w:p>
    <w:p>
      <w:pPr>
        <w:spacing w:after="0"/>
        <w:ind w:left="0"/>
        <w:jc w:val="both"/>
      </w:pPr>
      <w:r>
        <w:rPr>
          <w:rFonts w:ascii="Times New Roman"/>
          <w:b w:val="false"/>
          <w:i w:val="false"/>
          <w:color w:val="000000"/>
          <w:sz w:val="28"/>
        </w:rPr>
        <w:t xml:space="preserve">
      "Осы баптың төртiншi бөлiгiнiң сегiзiншi абзацы мен алтыншы бөлiгiнде көзделген хабарламаны алған соң, прокурор жасалған iс-әрекеттiң заңдылығын тексередi және олар заңсыз болған жағдайда өз қаулысымен тыйым салу-шектеу сипатындағы шаралардың күшiн жояды немесе оларды алып тастайды.". </w:t>
      </w:r>
    </w:p>
    <w:p>
      <w:pPr>
        <w:spacing w:after="0"/>
        <w:ind w:left="0"/>
        <w:jc w:val="both"/>
      </w:pPr>
      <w:r>
        <w:rPr>
          <w:rFonts w:ascii="Times New Roman"/>
          <w:b w:val="false"/>
          <w:i w:val="false"/>
          <w:color w:val="000000"/>
          <w:sz w:val="28"/>
        </w:rPr>
        <w:t xml:space="preserve">
      10. "Банкроттық туралы" 1997 жылғы 21 қаңтардағы Қазақстан Республикасының </w:t>
      </w:r>
      <w:r>
        <w:rPr>
          <w:rFonts w:ascii="Times New Roman"/>
          <w:b w:val="false"/>
          <w:i w:val="false"/>
          <w:color w:val="000000"/>
          <w:sz w:val="28"/>
        </w:rPr>
        <w:t xml:space="preserve">Z970067_ </w:t>
      </w:r>
      <w:r>
        <w:rPr>
          <w:rFonts w:ascii="Times New Roman"/>
          <w:b w:val="false"/>
          <w:i w:val="false"/>
          <w:color w:val="000000"/>
          <w:sz w:val="28"/>
        </w:rPr>
        <w:t xml:space="preserve">Заңына (Қазақстан Республикасы Парламентiнiң Жаршысы, 1997 ж., N 1-2, 7-құжат; N 13-14, 205-құжат; 1998 ж., N 14, 198-құжат; N 17-18, 225-құжат; 2000 ж., N 22, 408-құжат; 2001 ж., N 8, 52-құжат; N 17-18, 240-құжат; N 24, 338-құжат): </w:t>
      </w:r>
    </w:p>
    <w:p>
      <w:pPr>
        <w:spacing w:after="0"/>
        <w:ind w:left="0"/>
        <w:jc w:val="both"/>
      </w:pPr>
      <w:r>
        <w:rPr>
          <w:rFonts w:ascii="Times New Roman"/>
          <w:b w:val="false"/>
          <w:i w:val="false"/>
          <w:color w:val="000000"/>
          <w:sz w:val="28"/>
        </w:rPr>
        <w:t xml:space="preserve">
      1) 30-баптың бiрiншi абзацы "Кредитордың немесе" деген сөздерден кейiн "прокурордың не" деген сөздермен толықтырылсын; </w:t>
      </w:r>
    </w:p>
    <w:p>
      <w:pPr>
        <w:spacing w:after="0"/>
        <w:ind w:left="0"/>
        <w:jc w:val="both"/>
      </w:pPr>
      <w:r>
        <w:rPr>
          <w:rFonts w:ascii="Times New Roman"/>
          <w:b w:val="false"/>
          <w:i w:val="false"/>
          <w:color w:val="000000"/>
          <w:sz w:val="28"/>
        </w:rPr>
        <w:t xml:space="preserve">
      2) 31-баптың 2-тармағының 1) тармақшасы "кредиторларға" деген сөзден кейiн ", прокурорға" деген сөзбен толықтырылсын. </w:t>
      </w:r>
    </w:p>
    <w:p>
      <w:pPr>
        <w:spacing w:after="0"/>
        <w:ind w:left="0"/>
        <w:jc w:val="both"/>
      </w:pPr>
      <w:r>
        <w:rPr>
          <w:rFonts w:ascii="Times New Roman"/>
          <w:b w:val="false"/>
          <w:i w:val="false"/>
          <w:color w:val="000000"/>
          <w:sz w:val="28"/>
        </w:rPr>
        <w:t xml:space="preserve">
      11. "Қазақстан Республикасында бағалы қағаздармен жасалған мәмiлелердi тiркеу туралы" 1997 жылғы 5 наурыздағы Қазақстан Республикасының </w:t>
      </w:r>
      <w:r>
        <w:rPr>
          <w:rFonts w:ascii="Times New Roman"/>
          <w:b w:val="false"/>
          <w:i w:val="false"/>
          <w:color w:val="000000"/>
          <w:sz w:val="28"/>
        </w:rPr>
        <w:t xml:space="preserve">Z970078_ </w:t>
      </w:r>
      <w:r>
        <w:rPr>
          <w:rFonts w:ascii="Times New Roman"/>
          <w:b w:val="false"/>
          <w:i w:val="false"/>
          <w:color w:val="000000"/>
          <w:sz w:val="28"/>
        </w:rPr>
        <w:t xml:space="preserve">Заңына (Қазақстан Республикасы Парламентiнiң Жаршысы, 1997 ж., N 5, 53-құжат; N 13-14, 205-құжат; 1998 ж., N 17-18, 224-құжат; 2001 ж., N 8, 52-құжат; N 15-16, 238-құжат): </w:t>
      </w:r>
    </w:p>
    <w:p>
      <w:pPr>
        <w:spacing w:after="0"/>
        <w:ind w:left="0"/>
        <w:jc w:val="both"/>
      </w:pPr>
      <w:r>
        <w:rPr>
          <w:rFonts w:ascii="Times New Roman"/>
          <w:b w:val="false"/>
          <w:i w:val="false"/>
          <w:color w:val="000000"/>
          <w:sz w:val="28"/>
        </w:rPr>
        <w:t xml:space="preserve">
      28-бапта: </w:t>
      </w:r>
    </w:p>
    <w:p>
      <w:pPr>
        <w:spacing w:after="0"/>
        <w:ind w:left="0"/>
        <w:jc w:val="both"/>
      </w:pPr>
      <w:r>
        <w:rPr>
          <w:rFonts w:ascii="Times New Roman"/>
          <w:b w:val="false"/>
          <w:i w:val="false"/>
          <w:color w:val="000000"/>
          <w:sz w:val="28"/>
        </w:rPr>
        <w:t xml:space="preserve">
      2-тармақ "кез келген үшiншi тұлғаға" деген сөздерден кейiн "не тексеру жүргiзу туралы қаулының негiзiнде прокурорға" деген сөздермен толықтырылсын; </w:t>
      </w:r>
    </w:p>
    <w:p>
      <w:pPr>
        <w:spacing w:after="0"/>
        <w:ind w:left="0"/>
        <w:jc w:val="both"/>
      </w:pPr>
      <w:r>
        <w:rPr>
          <w:rFonts w:ascii="Times New Roman"/>
          <w:b w:val="false"/>
          <w:i w:val="false"/>
          <w:color w:val="000000"/>
          <w:sz w:val="28"/>
        </w:rPr>
        <w:t xml:space="preserve">
      4-тармақ "сот шешiмдерiнiң," деген сөздерден кейін "прокурордың," деген сөзбен толықтырылсын. </w:t>
      </w:r>
    </w:p>
    <w:p>
      <w:pPr>
        <w:spacing w:after="0"/>
        <w:ind w:left="0"/>
        <w:jc w:val="both"/>
      </w:pPr>
      <w:r>
        <w:rPr>
          <w:rFonts w:ascii="Times New Roman"/>
          <w:b w:val="false"/>
          <w:i w:val="false"/>
          <w:color w:val="000000"/>
          <w:sz w:val="28"/>
        </w:rPr>
        <w:t xml:space="preserve">
      12. "Мемлекеттiк статистика туралы" 1997 жылғы 7 мамырдағы Қазақстан Республикасының </w:t>
      </w:r>
      <w:r>
        <w:rPr>
          <w:rFonts w:ascii="Times New Roman"/>
          <w:b w:val="false"/>
          <w:i w:val="false"/>
          <w:color w:val="000000"/>
          <w:sz w:val="28"/>
        </w:rPr>
        <w:t xml:space="preserve">Z970098_ </w:t>
      </w:r>
      <w:r>
        <w:rPr>
          <w:rFonts w:ascii="Times New Roman"/>
          <w:b w:val="false"/>
          <w:i w:val="false"/>
          <w:color w:val="000000"/>
          <w:sz w:val="28"/>
        </w:rPr>
        <w:t xml:space="preserve">Заңына (Қазақстан Республикасы Парламентiнiң Жаршысы, 1997 ж., N 9, 91-құжат; 2001 ж., N 4, 23-құжат; 2002 ж., N 1, 3-құжат): </w:t>
      </w:r>
    </w:p>
    <w:p>
      <w:pPr>
        <w:spacing w:after="0"/>
        <w:ind w:left="0"/>
        <w:jc w:val="both"/>
      </w:pPr>
      <w:r>
        <w:rPr>
          <w:rFonts w:ascii="Times New Roman"/>
          <w:b w:val="false"/>
          <w:i w:val="false"/>
          <w:color w:val="000000"/>
          <w:sz w:val="28"/>
        </w:rPr>
        <w:t xml:space="preserve">
      11-бап мынадай мазмұндағы алтыншы абзацпен толықтырылсын: </w:t>
      </w:r>
    </w:p>
    <w:p>
      <w:pPr>
        <w:spacing w:after="0"/>
        <w:ind w:left="0"/>
        <w:jc w:val="both"/>
      </w:pPr>
      <w:r>
        <w:rPr>
          <w:rFonts w:ascii="Times New Roman"/>
          <w:b w:val="false"/>
          <w:i w:val="false"/>
          <w:color w:val="000000"/>
          <w:sz w:val="28"/>
        </w:rPr>
        <w:t xml:space="preserve">
      "прокурордың талап етуi бойынша сұратылған ақпаратты тегiн беруге;". </w:t>
      </w:r>
    </w:p>
    <w:p>
      <w:pPr>
        <w:spacing w:after="0"/>
        <w:ind w:left="0"/>
        <w:jc w:val="both"/>
      </w:pPr>
      <w:r>
        <w:rPr>
          <w:rFonts w:ascii="Times New Roman"/>
          <w:b w:val="false"/>
          <w:i w:val="false"/>
          <w:color w:val="000000"/>
          <w:sz w:val="28"/>
        </w:rPr>
        <w:t xml:space="preserve">
      13. "Қоршаған ортаны қорғау туралы" 1997 жылғы 15 шiлдедегi Қазақстан Республикасының </w:t>
      </w:r>
      <w:r>
        <w:rPr>
          <w:rFonts w:ascii="Times New Roman"/>
          <w:b w:val="false"/>
          <w:i w:val="false"/>
          <w:color w:val="000000"/>
          <w:sz w:val="28"/>
        </w:rPr>
        <w:t xml:space="preserve">Z970160_ </w:t>
      </w:r>
      <w:r>
        <w:rPr>
          <w:rFonts w:ascii="Times New Roman"/>
          <w:b w:val="false"/>
          <w:i w:val="false"/>
          <w:color w:val="000000"/>
          <w:sz w:val="28"/>
        </w:rPr>
        <w:t xml:space="preserve">Заңына (Қазақстан Республикасы Парламентiнiң Жаршысы, 1997 ж., N 17-18, 213-құжат; 1998 ж., N 24, 443-құжат; 1999 ж., N 11, 357-құжат; N 23, 931-құжат; 2001 ж., N 13-14, 171-құжат; N 24, 338-құжат): </w:t>
      </w:r>
    </w:p>
    <w:p>
      <w:pPr>
        <w:spacing w:after="0"/>
        <w:ind w:left="0"/>
        <w:jc w:val="both"/>
      </w:pPr>
      <w:r>
        <w:rPr>
          <w:rFonts w:ascii="Times New Roman"/>
          <w:b w:val="false"/>
          <w:i w:val="false"/>
          <w:color w:val="000000"/>
          <w:sz w:val="28"/>
        </w:rPr>
        <w:t xml:space="preserve">
      77-бапта: </w:t>
      </w:r>
    </w:p>
    <w:p>
      <w:pPr>
        <w:spacing w:after="0"/>
        <w:ind w:left="0"/>
        <w:jc w:val="both"/>
      </w:pPr>
      <w:r>
        <w:rPr>
          <w:rFonts w:ascii="Times New Roman"/>
          <w:b w:val="false"/>
          <w:i w:val="false"/>
          <w:color w:val="000000"/>
          <w:sz w:val="28"/>
        </w:rPr>
        <w:t xml:space="preserve">
      3-тармақтың төртiншi бөлiгi "ерекше жағдайларда" деген сөздердiң алдынан "жиырма төрт сағаттың iшiнде прокурорға мiндеттi түрде жазбаша хабарлай отырып," деген сөздермен толықтырылсын; </w:t>
      </w:r>
    </w:p>
    <w:p>
      <w:pPr>
        <w:spacing w:after="0"/>
        <w:ind w:left="0"/>
        <w:jc w:val="both"/>
      </w:pPr>
      <w:r>
        <w:rPr>
          <w:rFonts w:ascii="Times New Roman"/>
          <w:b w:val="false"/>
          <w:i w:val="false"/>
          <w:color w:val="000000"/>
          <w:sz w:val="28"/>
        </w:rPr>
        <w:t xml:space="preserve">
      мынадай мазмұндағы 4-тармақпен толықтырылсын: </w:t>
      </w:r>
    </w:p>
    <w:p>
      <w:pPr>
        <w:spacing w:after="0"/>
        <w:ind w:left="0"/>
        <w:jc w:val="both"/>
      </w:pPr>
      <w:r>
        <w:rPr>
          <w:rFonts w:ascii="Times New Roman"/>
          <w:b w:val="false"/>
          <w:i w:val="false"/>
          <w:color w:val="000000"/>
          <w:sz w:val="28"/>
        </w:rPr>
        <w:t xml:space="preserve">
      "4. Осы баптың екiншi және үшiншi тармақтарында көзделген хабарламаларды алған соң, прокурор жасалған iс-әрекеттiң заңдылығын тексередi және олар заңсыз болған жағдайда тыйым салу-шектеу сипатындағы шаралардың күшiн өз қаулысымен жояды немесе оларды алып тастайды.". </w:t>
      </w:r>
    </w:p>
    <w:p>
      <w:pPr>
        <w:spacing w:after="0"/>
        <w:ind w:left="0"/>
        <w:jc w:val="both"/>
      </w:pPr>
      <w:r>
        <w:rPr>
          <w:rFonts w:ascii="Times New Roman"/>
          <w:b w:val="false"/>
          <w:i w:val="false"/>
          <w:color w:val="000000"/>
          <w:sz w:val="28"/>
        </w:rPr>
        <w:t xml:space="preserve">
      14. 1997 жылғы 16 шiлдедегi Қазақстан Республикасының Қылмыстық </w:t>
      </w:r>
      <w:r>
        <w:rPr>
          <w:rFonts w:ascii="Times New Roman"/>
          <w:b w:val="false"/>
          <w:i w:val="false"/>
          <w:color w:val="000000"/>
          <w:sz w:val="28"/>
        </w:rPr>
        <w:t xml:space="preserve">K970167_ </w:t>
      </w:r>
      <w:r>
        <w:rPr>
          <w:rFonts w:ascii="Times New Roman"/>
          <w:b w:val="false"/>
          <w:i w:val="false"/>
          <w:color w:val="000000"/>
          <w:sz w:val="28"/>
        </w:rPr>
        <w:t xml:space="preserve">кодексiне (Қазақстан Республикасы Парламентiнiң Жаршысы, 1997 ж., N 15-16, 211-құжат; 1998 ж., N 16, 219-құжат; N 17-18, 225-құжат; 1999 ж., N 20, 721-құжат; N 21, 774-құжат; 2000 ж., N 6, 141-құжат; 2001 ж., N 8, 53, 54-құжаттар; 2002 ж., N 4, 32, 33-құжаттар): </w:t>
      </w:r>
    </w:p>
    <w:p>
      <w:pPr>
        <w:spacing w:after="0"/>
        <w:ind w:left="0"/>
        <w:jc w:val="both"/>
      </w:pPr>
      <w:r>
        <w:rPr>
          <w:rFonts w:ascii="Times New Roman"/>
          <w:b w:val="false"/>
          <w:i w:val="false"/>
          <w:color w:val="000000"/>
          <w:sz w:val="28"/>
        </w:rPr>
        <w:t xml:space="preserve">
      мынадай мазмұндағы 321-1-баппен толықтырылсын: </w:t>
      </w:r>
    </w:p>
    <w:p>
      <w:pPr>
        <w:spacing w:after="0"/>
        <w:ind w:left="0"/>
        <w:jc w:val="both"/>
      </w:pPr>
      <w:r>
        <w:rPr>
          <w:rFonts w:ascii="Times New Roman"/>
          <w:b w:val="false"/>
          <w:i w:val="false"/>
          <w:color w:val="000000"/>
          <w:sz w:val="28"/>
        </w:rPr>
        <w:t xml:space="preserve">
      "321-1-бап. Прокурордың қызметiне кедергi жасау және оның </w:t>
      </w:r>
    </w:p>
    <w:p>
      <w:pPr>
        <w:spacing w:after="0"/>
        <w:ind w:left="0"/>
        <w:jc w:val="both"/>
      </w:pPr>
      <w:r>
        <w:rPr>
          <w:rFonts w:ascii="Times New Roman"/>
          <w:b w:val="false"/>
          <w:i w:val="false"/>
          <w:color w:val="000000"/>
          <w:sz w:val="28"/>
        </w:rPr>
        <w:t xml:space="preserve">
                        заңды талаптарын орындамау </w:t>
      </w:r>
    </w:p>
    <w:p>
      <w:pPr>
        <w:spacing w:after="0"/>
        <w:ind w:left="0"/>
        <w:jc w:val="both"/>
      </w:pPr>
      <w:r>
        <w:rPr>
          <w:rFonts w:ascii="Times New Roman"/>
          <w:b w:val="false"/>
          <w:i w:val="false"/>
          <w:color w:val="000000"/>
          <w:sz w:val="28"/>
        </w:rPr>
        <w:t xml:space="preserve">
      Прокурорлық қадағалау актiлерiн орындамау, сол сияқты оның қызметiне кедергi жасау,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 - </w:t>
      </w:r>
    </w:p>
    <w:p>
      <w:pPr>
        <w:spacing w:after="0"/>
        <w:ind w:left="0"/>
        <w:jc w:val="both"/>
      </w:pPr>
      <w:r>
        <w:rPr>
          <w:rFonts w:ascii="Times New Roman"/>
          <w:b w:val="false"/>
          <w:i w:val="false"/>
          <w:color w:val="000000"/>
          <w:sz w:val="28"/>
        </w:rPr>
        <w:t xml:space="preserve">
      бес жүз айлық есептiк көрсеткiшке дейiнгi мөлшерде немесе сотталған адамның екi айдан алты айға дейiнгі кезең iшiндегi жалақысының немесе өзге табысының мөлшерiнде айыппұл салуға, не жүз сексен сағаттан екi жүз қырық сағатқа дейiнгi мерзiмге қоғамдық жұмыстарға тартуға, не алты айға дейiнгi мерзiмге қамауға, не бiр жылға дейiнгi мерзiмге бас бостандығынан айыруға жазаланады.". </w:t>
      </w:r>
    </w:p>
    <w:p>
      <w:pPr>
        <w:spacing w:after="0"/>
        <w:ind w:left="0"/>
        <w:jc w:val="both"/>
      </w:pPr>
      <w:r>
        <w:rPr>
          <w:rFonts w:ascii="Times New Roman"/>
          <w:b w:val="false"/>
          <w:i w:val="false"/>
          <w:color w:val="000000"/>
          <w:sz w:val="28"/>
        </w:rPr>
        <w:t xml:space="preserve">
      15. 1997 жылғы 13 желтоқсандағы Қазақстан Республикасының Қылмыстық iс жүргiзу </w:t>
      </w:r>
      <w:r>
        <w:rPr>
          <w:rFonts w:ascii="Times New Roman"/>
          <w:b w:val="false"/>
          <w:i w:val="false"/>
          <w:color w:val="000000"/>
          <w:sz w:val="28"/>
        </w:rPr>
        <w:t xml:space="preserve">Z970206_ </w:t>
      </w:r>
      <w:r>
        <w:rPr>
          <w:rFonts w:ascii="Times New Roman"/>
          <w:b w:val="false"/>
          <w:i w:val="false"/>
          <w:color w:val="000000"/>
          <w:sz w:val="28"/>
        </w:rPr>
        <w:t xml:space="preserve">кодексiне (Қазақстан Республикасы Парламентiнiң Жаршысы, 1997 ж., N 23, 335-құжат; 1998 ж., N 23, 416-құжат; 2000 ж., N 3-4, 66-құжат; N 6, 141-құжат; 2001 ж., N 8, 53-құжат; N 15-16, 239-құжат; N 17-18, 245-құжат; N 21-22, 281-құжат; 2002 ж., N 4, 32, 33-құжаттар): </w:t>
      </w:r>
    </w:p>
    <w:p>
      <w:pPr>
        <w:spacing w:after="0"/>
        <w:ind w:left="0"/>
        <w:jc w:val="both"/>
      </w:pPr>
      <w:r>
        <w:rPr>
          <w:rFonts w:ascii="Times New Roman"/>
          <w:b w:val="false"/>
          <w:i w:val="false"/>
          <w:color w:val="000000"/>
          <w:sz w:val="28"/>
        </w:rPr>
        <w:t xml:space="preserve">
      1) 62-бап мынадай мазмұндағы бесiншi бөлiкпен толықтырылсын: </w:t>
      </w:r>
    </w:p>
    <w:p>
      <w:pPr>
        <w:spacing w:after="0"/>
        <w:ind w:left="0"/>
        <w:jc w:val="both"/>
      </w:pPr>
      <w:r>
        <w:rPr>
          <w:rFonts w:ascii="Times New Roman"/>
          <w:b w:val="false"/>
          <w:i w:val="false"/>
          <w:color w:val="000000"/>
          <w:sz w:val="28"/>
        </w:rPr>
        <w:t xml:space="preserve">
      "5. Бас Прокурор өз құзыретi шегiнде осы Кодекс нормаларының қолданылу мәселелерi бойынша анықтау және тергеу органдарының орындауы үшiн мiндеттi нормативтiк құқықтық актiлер қабылдайды. </w:t>
      </w:r>
    </w:p>
    <w:p>
      <w:pPr>
        <w:spacing w:after="0"/>
        <w:ind w:left="0"/>
        <w:jc w:val="both"/>
      </w:pPr>
      <w:r>
        <w:rPr>
          <w:rFonts w:ascii="Times New Roman"/>
          <w:b w:val="false"/>
          <w:i w:val="false"/>
          <w:color w:val="000000"/>
          <w:sz w:val="28"/>
        </w:rPr>
        <w:t xml:space="preserve">
      Анықтауды және тергеудi жүзеге асыратын органдардың нормативтiк құқықтық актiлерi олардың құзыретi шегiнде, Бас Прокурормен келiсiле отырып, қабылданады."; </w:t>
      </w:r>
    </w:p>
    <w:p>
      <w:pPr>
        <w:spacing w:after="0"/>
        <w:ind w:left="0"/>
        <w:jc w:val="both"/>
      </w:pPr>
      <w:r>
        <w:rPr>
          <w:rFonts w:ascii="Times New Roman"/>
          <w:b w:val="false"/>
          <w:i w:val="false"/>
          <w:color w:val="000000"/>
          <w:sz w:val="28"/>
        </w:rPr>
        <w:t xml:space="preserve">
      2) 190-баптың 1) тармақшасы "бас тартуға" деген сөздерден кейiн "немесе материалдарды қосымша тексеру үшiн iс жүргiзуге жiберуге" деген сөздермен толықтырылсын; </w:t>
      </w:r>
    </w:p>
    <w:p>
      <w:pPr>
        <w:spacing w:after="0"/>
        <w:ind w:left="0"/>
        <w:jc w:val="both"/>
      </w:pPr>
      <w:r>
        <w:rPr>
          <w:rFonts w:ascii="Times New Roman"/>
          <w:b w:val="false"/>
          <w:i w:val="false"/>
          <w:color w:val="000000"/>
          <w:sz w:val="28"/>
        </w:rPr>
        <w:t xml:space="preserve">
      3) 466-бап мынадай редакцияда жазылсын: </w:t>
      </w:r>
    </w:p>
    <w:p>
      <w:pPr>
        <w:spacing w:after="0"/>
        <w:ind w:left="0"/>
        <w:jc w:val="both"/>
      </w:pPr>
      <w:r>
        <w:rPr>
          <w:rFonts w:ascii="Times New Roman"/>
          <w:b w:val="false"/>
          <w:i w:val="false"/>
          <w:color w:val="000000"/>
          <w:sz w:val="28"/>
        </w:rPr>
        <w:t xml:space="preserve">
      "466-бап. Сот үкiмiнiң, қаулысының орындалуын тоқтата тұру </w:t>
      </w:r>
    </w:p>
    <w:p>
      <w:pPr>
        <w:spacing w:after="0"/>
        <w:ind w:left="0"/>
        <w:jc w:val="both"/>
      </w:pPr>
      <w:r>
        <w:rPr>
          <w:rFonts w:ascii="Times New Roman"/>
          <w:b w:val="false"/>
          <w:i w:val="false"/>
          <w:color w:val="000000"/>
          <w:sz w:val="28"/>
        </w:rPr>
        <w:t xml:space="preserve">
      Қазақстан Республикасы Жоғарғы Сотының Төрағасы, Бас Прокуроры және оның орынбасарлары өз құзыретi шегінде iстi сұратып алумен бiр мезгiлде сот үкiмiнiң, қаулысының орындалуын қадағалау тәртiбiмен тексеру үшiн үш айдан аспайтын мерзiмге тоқтата тұруға құқылы.". </w:t>
      </w:r>
    </w:p>
    <w:p>
      <w:pPr>
        <w:spacing w:after="0"/>
        <w:ind w:left="0"/>
        <w:jc w:val="both"/>
      </w:pPr>
      <w:r>
        <w:rPr>
          <w:rFonts w:ascii="Times New Roman"/>
          <w:b w:val="false"/>
          <w:i w:val="false"/>
          <w:color w:val="000000"/>
          <w:sz w:val="28"/>
        </w:rPr>
        <w:t xml:space="preserve">
      16. "Атқарушылық iс жүргізу және сот орындаушыларының мәртебесi туралы" 1998 жылғы 30 маусымдағы Қазақстан Республикасының </w:t>
      </w:r>
      <w:r>
        <w:rPr>
          <w:rFonts w:ascii="Times New Roman"/>
          <w:b w:val="false"/>
          <w:i w:val="false"/>
          <w:color w:val="000000"/>
          <w:sz w:val="28"/>
        </w:rPr>
        <w:t xml:space="preserve">Z980253_ </w:t>
      </w:r>
      <w:r>
        <w:rPr>
          <w:rFonts w:ascii="Times New Roman"/>
          <w:b w:val="false"/>
          <w:i w:val="false"/>
          <w:color w:val="000000"/>
          <w:sz w:val="28"/>
        </w:rPr>
        <w:t xml:space="preserve">Заңына (Қазақстан Республикасы Парламентiнiң Жаршысы, 1998 ж., N 13, 195-құжат; N 24, 436-құжат; 1999 ж., N 23, 922-құжат; 2000 ж., N 3-4, 66-құжат; N 6, 142-құжат): </w:t>
      </w:r>
    </w:p>
    <w:p>
      <w:pPr>
        <w:spacing w:after="0"/>
        <w:ind w:left="0"/>
        <w:jc w:val="both"/>
      </w:pPr>
      <w:r>
        <w:rPr>
          <w:rFonts w:ascii="Times New Roman"/>
          <w:b w:val="false"/>
          <w:i w:val="false"/>
          <w:color w:val="000000"/>
          <w:sz w:val="28"/>
        </w:rPr>
        <w:t xml:space="preserve">
      1) 5-баптың 1-тармағы мынадай мазмұндағы 4-1) тармақшамен толықтырылсын: </w:t>
      </w:r>
    </w:p>
    <w:p>
      <w:pPr>
        <w:spacing w:after="0"/>
        <w:ind w:left="0"/>
        <w:jc w:val="both"/>
      </w:pPr>
      <w:r>
        <w:rPr>
          <w:rFonts w:ascii="Times New Roman"/>
          <w:b w:val="false"/>
          <w:i w:val="false"/>
          <w:color w:val="000000"/>
          <w:sz w:val="28"/>
        </w:rPr>
        <w:t xml:space="preserve">
      "4-1) прокурордың өз талаптарын мәжбүрлеп орындату туралы қаулысы;"; </w:t>
      </w:r>
    </w:p>
    <w:p>
      <w:pPr>
        <w:spacing w:after="0"/>
        <w:ind w:left="0"/>
        <w:jc w:val="both"/>
      </w:pPr>
      <w:r>
        <w:rPr>
          <w:rFonts w:ascii="Times New Roman"/>
          <w:b w:val="false"/>
          <w:i w:val="false"/>
          <w:color w:val="000000"/>
          <w:sz w:val="28"/>
        </w:rPr>
        <w:t xml:space="preserve">
      1) 7-баптың 1-тармағы 5) тармақшадағы "мәжбүрлеп орындатуға берiлуi мүмкiн." деген сөздер алып тасталып, "үш ай iшiнде" деген сөздерден кейiн нүктелi үтiр қойылып, мынадай мазмұндағы 6) тармақшамен толықтырылсын: </w:t>
      </w:r>
    </w:p>
    <w:p>
      <w:pPr>
        <w:spacing w:after="0"/>
        <w:ind w:left="0"/>
        <w:jc w:val="both"/>
      </w:pPr>
      <w:r>
        <w:rPr>
          <w:rFonts w:ascii="Times New Roman"/>
          <w:b w:val="false"/>
          <w:i w:val="false"/>
          <w:color w:val="000000"/>
          <w:sz w:val="28"/>
        </w:rPr>
        <w:t xml:space="preserve">
      "6) прокурордың қаулылары - үш ай iшiнде мәжбүрлеп орындатуға берiлуi мүмкiн.". </w:t>
      </w:r>
    </w:p>
    <w:p>
      <w:pPr>
        <w:spacing w:after="0"/>
        <w:ind w:left="0"/>
        <w:jc w:val="both"/>
      </w:pPr>
      <w:r>
        <w:rPr>
          <w:rFonts w:ascii="Times New Roman"/>
          <w:b w:val="false"/>
          <w:i w:val="false"/>
          <w:color w:val="000000"/>
          <w:sz w:val="28"/>
        </w:rPr>
        <w:t xml:space="preserve">
      17. "Сыбайлас жемқорлыққа қарсы күрес туралы" 1998 жылғы 2 шiлдедегi Қазақстан Республикасының </w:t>
      </w:r>
      <w:r>
        <w:rPr>
          <w:rFonts w:ascii="Times New Roman"/>
          <w:b w:val="false"/>
          <w:i w:val="false"/>
          <w:color w:val="000000"/>
          <w:sz w:val="28"/>
        </w:rPr>
        <w:t xml:space="preserve">Z980267_ </w:t>
      </w:r>
      <w:r>
        <w:rPr>
          <w:rFonts w:ascii="Times New Roman"/>
          <w:b w:val="false"/>
          <w:i w:val="false"/>
          <w:color w:val="000000"/>
          <w:sz w:val="28"/>
        </w:rPr>
        <w:t xml:space="preserve">Заңына (Қазақстан Республикасы Парламентiнiң Жаршысы, 1998 ж., N 15, 209-құжат; 1999 ж., N 21, 774-құжат; 2000 ж., N 5, 116-құжат; 2001 ж., N 13-14, 172-құжат; N 17-18, 241-құжат): </w:t>
      </w:r>
    </w:p>
    <w:p>
      <w:pPr>
        <w:spacing w:after="0"/>
        <w:ind w:left="0"/>
        <w:jc w:val="both"/>
      </w:pPr>
      <w:r>
        <w:rPr>
          <w:rFonts w:ascii="Times New Roman"/>
          <w:b w:val="false"/>
          <w:i w:val="false"/>
          <w:color w:val="000000"/>
          <w:sz w:val="28"/>
        </w:rPr>
        <w:t xml:space="preserve">
      1) 6-баптың 3-тармағы мынадай редакцияда жазылсын: </w:t>
      </w:r>
    </w:p>
    <w:p>
      <w:pPr>
        <w:spacing w:after="0"/>
        <w:ind w:left="0"/>
        <w:jc w:val="both"/>
      </w:pPr>
      <w:r>
        <w:rPr>
          <w:rFonts w:ascii="Times New Roman"/>
          <w:b w:val="false"/>
          <w:i w:val="false"/>
          <w:color w:val="000000"/>
          <w:sz w:val="28"/>
        </w:rPr>
        <w:t xml:space="preserve">
      "3. Осы баптың 2-тармағында аталған органдар өз өкiлеттiктерiнен туындайтын шараларды қолдануға және жауапты мемлекеттiк қызмет атқаратын адамдар жасаған сыбайлас жемқорлық қылмыстар анықталған барлық жағдайлар туралы мәлiметтердi құқықтық статистика және ақпарат органдарына дереу жiберуге мiндетті."; </w:t>
      </w:r>
    </w:p>
    <w:p>
      <w:pPr>
        <w:spacing w:after="0"/>
        <w:ind w:left="0"/>
        <w:jc w:val="both"/>
      </w:pPr>
      <w:r>
        <w:rPr>
          <w:rFonts w:ascii="Times New Roman"/>
          <w:b w:val="false"/>
          <w:i w:val="false"/>
          <w:color w:val="000000"/>
          <w:sz w:val="28"/>
        </w:rPr>
        <w:t xml:space="preserve">
      2) 16-баптың 1-тармағы "салық органдарына" деген сөздердiң алдынан "құқықтық статистика және ақпарат органдарына," деген сөздермен толықтырылсын. </w:t>
      </w:r>
    </w:p>
    <w:p>
      <w:pPr>
        <w:spacing w:after="0"/>
        <w:ind w:left="0"/>
        <w:jc w:val="both"/>
      </w:pPr>
      <w:r>
        <w:rPr>
          <w:rFonts w:ascii="Times New Roman"/>
          <w:b w:val="false"/>
          <w:i w:val="false"/>
          <w:color w:val="000000"/>
          <w:sz w:val="28"/>
        </w:rPr>
        <w:t xml:space="preserve">
      18. 1999 жылғы 13 шiлдедегi Қазақстан Республикасының Азаматтық iс жүргiзу </w:t>
      </w:r>
      <w:r>
        <w:rPr>
          <w:rFonts w:ascii="Times New Roman"/>
          <w:b w:val="false"/>
          <w:i w:val="false"/>
          <w:color w:val="000000"/>
          <w:sz w:val="28"/>
        </w:rPr>
        <w:t xml:space="preserve">K990411_ </w:t>
      </w:r>
      <w:r>
        <w:rPr>
          <w:rFonts w:ascii="Times New Roman"/>
          <w:b w:val="false"/>
          <w:i w:val="false"/>
          <w:color w:val="000000"/>
          <w:sz w:val="28"/>
        </w:rPr>
        <w:t xml:space="preserve">кодексiне (Қазақстан Республикасы Парламентiнiң Жаршысы, 1999 ж., N 18, 644-құжат; 2000 ж., N 3-4, 66-құжат; N 10, 244-құжат; 2001 ж., N 8, 52-құжат; N 15-16, 239-құжат; N 21-22, 281-құжат; N 24, 338-құжат): </w:t>
      </w:r>
    </w:p>
    <w:p>
      <w:pPr>
        <w:spacing w:after="0"/>
        <w:ind w:left="0"/>
        <w:jc w:val="both"/>
      </w:pPr>
      <w:r>
        <w:rPr>
          <w:rFonts w:ascii="Times New Roman"/>
          <w:b w:val="false"/>
          <w:i w:val="false"/>
          <w:color w:val="000000"/>
          <w:sz w:val="28"/>
        </w:rPr>
        <w:t xml:space="preserve">
      396-бап мынадай редакцияда жазылсын: </w:t>
      </w:r>
    </w:p>
    <w:p>
      <w:pPr>
        <w:spacing w:after="0"/>
        <w:ind w:left="0"/>
        <w:jc w:val="both"/>
      </w:pPr>
      <w:r>
        <w:rPr>
          <w:rFonts w:ascii="Times New Roman"/>
          <w:b w:val="false"/>
          <w:i w:val="false"/>
          <w:color w:val="000000"/>
          <w:sz w:val="28"/>
        </w:rPr>
        <w:t xml:space="preserve">
      "396-бап. Сот актiсiнiң орындалуын тоқтата тұру </w:t>
      </w:r>
    </w:p>
    <w:p>
      <w:pPr>
        <w:spacing w:after="0"/>
        <w:ind w:left="0"/>
        <w:jc w:val="both"/>
      </w:pPr>
      <w:r>
        <w:rPr>
          <w:rFonts w:ascii="Times New Roman"/>
          <w:b w:val="false"/>
          <w:i w:val="false"/>
          <w:color w:val="000000"/>
          <w:sz w:val="28"/>
        </w:rPr>
        <w:t xml:space="preserve">
      Қазақстан Республикасы Жоғарғы Сотының Төрағасы, Бас Прокуроры және оның орынбасарлары өз құзыретi шегiнде iстi сұратып алумен бiр мезгiлде қадағалау тәртiбiмен тексеру үшiн сот актiсiнiң орындалуын үш айдан аспайтын мерзiмге тоқтата тұруға құқылы.". </w:t>
      </w:r>
    </w:p>
    <w:p>
      <w:pPr>
        <w:spacing w:after="0"/>
        <w:ind w:left="0"/>
        <w:jc w:val="both"/>
      </w:pPr>
      <w:r>
        <w:rPr>
          <w:rFonts w:ascii="Times New Roman"/>
          <w:b w:val="false"/>
          <w:i w:val="false"/>
          <w:color w:val="000000"/>
          <w:sz w:val="28"/>
        </w:rPr>
        <w:t xml:space="preserve">
      19. "Күзет қызметi туралы" 2000 жылғы 19 қазандағы Қазақстан Республикасының </w:t>
      </w:r>
      <w:r>
        <w:rPr>
          <w:rFonts w:ascii="Times New Roman"/>
          <w:b w:val="false"/>
          <w:i w:val="false"/>
          <w:color w:val="000000"/>
          <w:sz w:val="28"/>
        </w:rPr>
        <w:t xml:space="preserve">Z000085_ </w:t>
      </w:r>
      <w:r>
        <w:rPr>
          <w:rFonts w:ascii="Times New Roman"/>
          <w:b w:val="false"/>
          <w:i w:val="false"/>
          <w:color w:val="000000"/>
          <w:sz w:val="28"/>
        </w:rPr>
        <w:t xml:space="preserve">Заңына (Қазақстан Республикасы Парламентiнiң Жаршысы, 2000 ж., N 14-15, 281-құжат; 2002 ж., N 4, 34-құжат): </w:t>
      </w:r>
    </w:p>
    <w:p>
      <w:pPr>
        <w:spacing w:after="0"/>
        <w:ind w:left="0"/>
        <w:jc w:val="both"/>
      </w:pPr>
      <w:r>
        <w:rPr>
          <w:rFonts w:ascii="Times New Roman"/>
          <w:b w:val="false"/>
          <w:i w:val="false"/>
          <w:color w:val="000000"/>
          <w:sz w:val="28"/>
        </w:rPr>
        <w:t xml:space="preserve">
      19-баптың 5-тармағы "прокуратураға" деген сөзден кейiн "жиырма төрт сағат iшiнде" деген сөздермен толықтырылсын. </w:t>
      </w:r>
    </w:p>
    <w:p>
      <w:pPr>
        <w:spacing w:after="0"/>
        <w:ind w:left="0"/>
        <w:jc w:val="both"/>
      </w:pPr>
      <w:r>
        <w:rPr>
          <w:rFonts w:ascii="Times New Roman"/>
          <w:b w:val="false"/>
          <w:i w:val="false"/>
          <w:color w:val="000000"/>
          <w:sz w:val="28"/>
        </w:rPr>
        <w:t xml:space="preserve">
      20. 2001 жылғы 30 қаңтардағы Қазақстан Республикасының Әкiмшілiк құқық бұзушылық туралы </w:t>
      </w:r>
      <w:r>
        <w:rPr>
          <w:rFonts w:ascii="Times New Roman"/>
          <w:b w:val="false"/>
          <w:i w:val="false"/>
          <w:color w:val="000000"/>
          <w:sz w:val="28"/>
        </w:rPr>
        <w:t xml:space="preserve">K010155_ </w:t>
      </w:r>
      <w:r>
        <w:rPr>
          <w:rFonts w:ascii="Times New Roman"/>
          <w:b w:val="false"/>
          <w:i w:val="false"/>
          <w:color w:val="000000"/>
          <w:sz w:val="28"/>
        </w:rPr>
        <w:t xml:space="preserve">кодексiне (Қазақстан Республикасы Парламентiнiң Жаршысы, 2001 ж., N 5-6, 24-құжат; N 17-18, 241-құжат; N 21-22, 281-құжат; 2002 ж., N 4, 33-құжат): </w:t>
      </w:r>
    </w:p>
    <w:p>
      <w:pPr>
        <w:spacing w:after="0"/>
        <w:ind w:left="0"/>
        <w:jc w:val="both"/>
      </w:pPr>
      <w:r>
        <w:rPr>
          <w:rFonts w:ascii="Times New Roman"/>
          <w:b w:val="false"/>
          <w:i w:val="false"/>
          <w:color w:val="000000"/>
          <w:sz w:val="28"/>
        </w:rPr>
        <w:t xml:space="preserve">
      62-баптың 1) тармақшасы мынадай редакцияда жазылсын: </w:t>
      </w:r>
    </w:p>
    <w:p>
      <w:pPr>
        <w:spacing w:after="0"/>
        <w:ind w:left="0"/>
        <w:jc w:val="both"/>
      </w:pPr>
      <w:r>
        <w:rPr>
          <w:rFonts w:ascii="Times New Roman"/>
          <w:b w:val="false"/>
          <w:i w:val="false"/>
          <w:color w:val="000000"/>
          <w:sz w:val="28"/>
        </w:rPr>
        <w:t xml:space="preserve">
      1) құқыққа қарсы мiнез-құлықты, прокурордың заңды түсiндiргенiне және (немесе) оны тоқтату туралы оған уәкiлеттi адамдардың талап етуiне қарамастан оны жалғастыра беру;"; </w:t>
      </w:r>
    </w:p>
    <w:p>
      <w:pPr>
        <w:spacing w:after="0"/>
        <w:ind w:left="0"/>
        <w:jc w:val="both"/>
      </w:pPr>
      <w:r>
        <w:rPr>
          <w:rFonts w:ascii="Times New Roman"/>
          <w:b w:val="false"/>
          <w:i w:val="false"/>
          <w:color w:val="000000"/>
          <w:sz w:val="28"/>
        </w:rPr>
        <w:t xml:space="preserve">
      2) 69-бапта: </w:t>
      </w:r>
    </w:p>
    <w:p>
      <w:pPr>
        <w:spacing w:after="0"/>
        <w:ind w:left="0"/>
        <w:jc w:val="both"/>
      </w:pPr>
      <w:r>
        <w:rPr>
          <w:rFonts w:ascii="Times New Roman"/>
          <w:b w:val="false"/>
          <w:i w:val="false"/>
          <w:color w:val="000000"/>
          <w:sz w:val="28"/>
        </w:rPr>
        <w:t xml:space="preserve">
      бiрiншi бөлiк "әкiмшiлiктiк жауаптылыққа" деген сөздердiң алдынан ", осы Кодексте көзделген жағдайларды қоспағанда," деген сөздермен толықтырылсын; </w:t>
      </w:r>
    </w:p>
    <w:p>
      <w:pPr>
        <w:spacing w:after="0"/>
        <w:ind w:left="0"/>
        <w:jc w:val="both"/>
      </w:pPr>
      <w:r>
        <w:rPr>
          <w:rFonts w:ascii="Times New Roman"/>
          <w:b w:val="false"/>
          <w:i w:val="false"/>
          <w:color w:val="000000"/>
          <w:sz w:val="28"/>
        </w:rPr>
        <w:t xml:space="preserve">
      мынадай мазмұндағы 4-1 бөлiкпен толықтырылсын: </w:t>
      </w:r>
    </w:p>
    <w:p>
      <w:pPr>
        <w:spacing w:after="0"/>
        <w:ind w:left="0"/>
        <w:jc w:val="both"/>
      </w:pPr>
      <w:r>
        <w:rPr>
          <w:rFonts w:ascii="Times New Roman"/>
          <w:b w:val="false"/>
          <w:i w:val="false"/>
          <w:color w:val="000000"/>
          <w:sz w:val="28"/>
        </w:rPr>
        <w:t xml:space="preserve">
      "4-1. Әкiмшiлiк құқық бұзушылық үшiн әкiмшiлiк жаза қолдану мерзiмiнiң барысы iстi сот инстанцияларына немесе әкiмшiлiк құқық бұзушылық туралы iстердi қарауға уәкiлеттi мемлекеттiк органның лауазымды адамына жiберген кезден бастап тоқтатыла тұрады. </w:t>
      </w:r>
    </w:p>
    <w:p>
      <w:pPr>
        <w:spacing w:after="0"/>
        <w:ind w:left="0"/>
        <w:jc w:val="both"/>
      </w:pPr>
      <w:r>
        <w:rPr>
          <w:rFonts w:ascii="Times New Roman"/>
          <w:b w:val="false"/>
          <w:i w:val="false"/>
          <w:color w:val="000000"/>
          <w:sz w:val="28"/>
        </w:rPr>
        <w:t xml:space="preserve">
      Бұл мерзімдерді есептеу әкімшілік құқық бұзушылық туралы істі қозғауға уәкiлеттi органға кемшiлiктердi жою үшiн іс қайтарылған жағдайларда қайтадан басталады."; </w:t>
      </w:r>
    </w:p>
    <w:p>
      <w:pPr>
        <w:spacing w:after="0"/>
        <w:ind w:left="0"/>
        <w:jc w:val="both"/>
      </w:pPr>
      <w:r>
        <w:rPr>
          <w:rFonts w:ascii="Times New Roman"/>
          <w:b w:val="false"/>
          <w:i w:val="false"/>
          <w:color w:val="000000"/>
          <w:sz w:val="28"/>
        </w:rPr>
        <w:t xml:space="preserve">
      мынадай мазмұндағы 7-бөлiкпен толықтырылсын: </w:t>
      </w:r>
    </w:p>
    <w:p>
      <w:pPr>
        <w:spacing w:after="0"/>
        <w:ind w:left="0"/>
        <w:jc w:val="both"/>
      </w:pPr>
      <w:r>
        <w:rPr>
          <w:rFonts w:ascii="Times New Roman"/>
          <w:b w:val="false"/>
          <w:i w:val="false"/>
          <w:color w:val="000000"/>
          <w:sz w:val="28"/>
        </w:rPr>
        <w:t xml:space="preserve">
      "7. Судьяның немесе уәкiлеттi органның әкiмшiлiк iс жүргiзудi тоқтату туралы қаулысы осы баптың бiрiншi бөлiгiнде көзделген мерзiмге қарамастан, ол заңды күшiне енген күнiнен бастап бiр жыл iшiнде прокурордың наразылығы бойынша қайта қаралуы мүмкiн."; </w:t>
      </w:r>
    </w:p>
    <w:p>
      <w:pPr>
        <w:spacing w:after="0"/>
        <w:ind w:left="0"/>
        <w:jc w:val="both"/>
      </w:pPr>
      <w:r>
        <w:rPr>
          <w:rFonts w:ascii="Times New Roman"/>
          <w:b w:val="false"/>
          <w:i w:val="false"/>
          <w:color w:val="000000"/>
          <w:sz w:val="28"/>
        </w:rPr>
        <w:t xml:space="preserve">
      3) 355-баптың бiрiншi бөлiгiндегi "жүзге" деген сөз "бес жүзге" деген сөзбен ауыстырылсын; </w:t>
      </w:r>
    </w:p>
    <w:p>
      <w:pPr>
        <w:spacing w:after="0"/>
        <w:ind w:left="0"/>
        <w:jc w:val="both"/>
      </w:pPr>
      <w:r>
        <w:rPr>
          <w:rFonts w:ascii="Times New Roman"/>
          <w:b w:val="false"/>
          <w:i w:val="false"/>
          <w:color w:val="000000"/>
          <w:sz w:val="28"/>
        </w:rPr>
        <w:t xml:space="preserve">
      4) мынадай мазмұндағы 521-1-баппен толықтырылсын: </w:t>
      </w:r>
    </w:p>
    <w:p>
      <w:pPr>
        <w:spacing w:after="0"/>
        <w:ind w:left="0"/>
        <w:jc w:val="both"/>
      </w:pPr>
      <w:r>
        <w:rPr>
          <w:rFonts w:ascii="Times New Roman"/>
          <w:b w:val="false"/>
          <w:i w:val="false"/>
          <w:color w:val="000000"/>
          <w:sz w:val="28"/>
        </w:rPr>
        <w:t xml:space="preserve">
      "521-1-бап. Прокурорға хабарламау немесе дер кезiнде хабарламау Мемлекеттiк органның заң актiлерiне сәйкес хабарлау талап етiлетiн iс жүргiзу туралы прокурорға хабарламауы немесе дер кезiнде хабарламауы, - </w:t>
      </w:r>
    </w:p>
    <w:p>
      <w:pPr>
        <w:spacing w:after="0"/>
        <w:ind w:left="0"/>
        <w:jc w:val="both"/>
      </w:pPr>
      <w:r>
        <w:rPr>
          <w:rFonts w:ascii="Times New Roman"/>
          <w:b w:val="false"/>
          <w:i w:val="false"/>
          <w:color w:val="000000"/>
          <w:sz w:val="28"/>
        </w:rPr>
        <w:t xml:space="preserve">
      лауазымды адамдарға айлық есептiк көрсеткiштiң екi жүзге дейiнгi мөлшерiнде айыппұл салуға әкеп соғады."; </w:t>
      </w:r>
    </w:p>
    <w:p>
      <w:pPr>
        <w:spacing w:after="0"/>
        <w:ind w:left="0"/>
        <w:jc w:val="both"/>
      </w:pPr>
      <w:r>
        <w:rPr>
          <w:rFonts w:ascii="Times New Roman"/>
          <w:b w:val="false"/>
          <w:i w:val="false"/>
          <w:color w:val="000000"/>
          <w:sz w:val="28"/>
        </w:rPr>
        <w:t xml:space="preserve">
      5) 619-баптың бiрiншi бөлiгiнiң 6) тармақшасындағы "әкiмшiлiк құқық бұзушылық жасалғанда" деген сөздерден кейiн "прокурордың тиiстi тапсырмалары немесе" деген сөздермен толықтырылсын. </w:t>
      </w:r>
    </w:p>
    <w:p>
      <w:pPr>
        <w:spacing w:after="0"/>
        <w:ind w:left="0"/>
        <w:jc w:val="both"/>
      </w:pPr>
      <w:r>
        <w:rPr>
          <w:rFonts w:ascii="Times New Roman"/>
          <w:b w:val="false"/>
          <w:i w:val="false"/>
          <w:color w:val="000000"/>
          <w:sz w:val="28"/>
        </w:rPr>
        <w:t xml:space="preserve">
      6) 637-баптың бiрiншi бөлiгi "513" деген цифрдан кейiн ", 521-1" деген цифрмен толықтырылсын; </w:t>
      </w:r>
    </w:p>
    <w:p>
      <w:pPr>
        <w:spacing w:after="0"/>
        <w:ind w:left="0"/>
        <w:jc w:val="both"/>
      </w:pPr>
      <w:r>
        <w:rPr>
          <w:rFonts w:ascii="Times New Roman"/>
          <w:b w:val="false"/>
          <w:i w:val="false"/>
          <w:color w:val="000000"/>
          <w:sz w:val="28"/>
        </w:rPr>
        <w:t xml:space="preserve">
      7) 655-баптың екiншi бөлiгi "шағым берiлуi" деген сөздерден кейiн ", наразылық бiлдiрiлуi" деген сөздермен толықтырылсын. </w:t>
      </w:r>
    </w:p>
    <w:p>
      <w:pPr>
        <w:spacing w:after="0"/>
        <w:ind w:left="0"/>
        <w:jc w:val="both"/>
      </w:pPr>
      <w:r>
        <w:rPr>
          <w:rFonts w:ascii="Times New Roman"/>
          <w:b w:val="false"/>
          <w:i w:val="false"/>
          <w:color w:val="000000"/>
          <w:sz w:val="28"/>
        </w:rPr>
        <w:t xml:space="preserve">
      8) 672-баптың екiншi сөйлемi мынадай редакцияда жазылсын: "Соттың әкiмшiлiк жауапқа тартылған адамның не өзi жөнiнде әкiмшiлiк iс жүргiзу тоқтатылған адамның жағдайын нашарлататын жағына қарай қайта қарауына соттың немесе уәкiлеттi мемлекеттiк органның қаулысы заңды күшiне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енген күннен бастап бiр жыл iшiнде жол берiледi.";</w:t>
      </w:r>
    </w:p>
    <w:p>
      <w:pPr>
        <w:spacing w:after="0"/>
        <w:ind w:left="0"/>
        <w:jc w:val="both"/>
      </w:pPr>
      <w:r>
        <w:rPr>
          <w:rFonts w:ascii="Times New Roman"/>
          <w:b w:val="false"/>
          <w:i w:val="false"/>
          <w:color w:val="000000"/>
          <w:sz w:val="28"/>
        </w:rPr>
        <w:t xml:space="preserve">
      9) 674-баптың бiрiншi бөлiгi "құқығы" деген сөзден кейiн "Бас </w:t>
      </w:r>
    </w:p>
    <w:p>
      <w:pPr>
        <w:spacing w:after="0"/>
        <w:ind w:left="0"/>
        <w:jc w:val="both"/>
      </w:pPr>
      <w:r>
        <w:rPr>
          <w:rFonts w:ascii="Times New Roman"/>
          <w:b w:val="false"/>
          <w:i w:val="false"/>
          <w:color w:val="000000"/>
          <w:sz w:val="28"/>
        </w:rPr>
        <w:t>
      Прокурорға, оның орынбасарларына," деген сөздермен толықтырылсын;</w:t>
      </w:r>
    </w:p>
    <w:p>
      <w:pPr>
        <w:spacing w:after="0"/>
        <w:ind w:left="0"/>
        <w:jc w:val="both"/>
      </w:pPr>
      <w:r>
        <w:rPr>
          <w:rFonts w:ascii="Times New Roman"/>
          <w:b w:val="false"/>
          <w:i w:val="false"/>
          <w:color w:val="000000"/>
          <w:sz w:val="28"/>
        </w:rPr>
        <w:t xml:space="preserve">
      10) 676-бап "Қазақстан Республикасы Бас Прокурорының" деген сөздерден </w:t>
      </w:r>
    </w:p>
    <w:p>
      <w:pPr>
        <w:spacing w:after="0"/>
        <w:ind w:left="0"/>
        <w:jc w:val="both"/>
      </w:pPr>
      <w:r>
        <w:rPr>
          <w:rFonts w:ascii="Times New Roman"/>
          <w:b w:val="false"/>
          <w:i w:val="false"/>
          <w:color w:val="000000"/>
          <w:sz w:val="28"/>
        </w:rPr>
        <w:t>
      кейiн "және оның орынбасарларының" деген сөздермен толықтырылсын.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