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a2de4" w14:textId="a9a2d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Соғыс жағдайы туралы</w:t>
      </w:r>
    </w:p>
    <w:p>
      <w:pPr>
        <w:spacing w:after="0"/>
        <w:ind w:left="0"/>
        <w:jc w:val="both"/>
      </w:pPr>
      <w:r>
        <w:rPr>
          <w:rFonts w:ascii="Times New Roman"/>
          <w:b w:val="false"/>
          <w:i w:val="false"/>
          <w:color w:val="000000"/>
          <w:sz w:val="28"/>
        </w:rPr>
        <w:t>Қазақстан Республикасының 2003 жылғы 5 наурыздағы N 391 Заңы.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xml:space="preserve">
      Осы Заң Қазақстан Республикасы азаматтарының, Қазақстан Pecпубликасының аумағында тұратын шетелдiктердiң және азаматтығы жоқ адамдардың (бұдан әрi - азаматтар және басқа да адамдар), сондай-ақ мемлекеттiк органдардың, әскери басқару органдарының және </w:t>
      </w:r>
    </w:p>
    <w:p>
      <w:pPr>
        <w:spacing w:after="0"/>
        <w:ind w:left="0"/>
        <w:jc w:val="both"/>
      </w:pPr>
      <w:r>
        <w:rPr>
          <w:rFonts w:ascii="Times New Roman"/>
          <w:b w:val="false"/>
          <w:i w:val="false"/>
          <w:color w:val="000000"/>
          <w:sz w:val="28"/>
        </w:rPr>
        <w:t xml:space="preserve">
      меншік нысандарына қарамастан ұйымдардың (бұдан әрi - ұйымдар) соғыс жағдайы кезеңiндегi құқықтық қатынастарын реттейдi. </w:t>
      </w:r>
    </w:p>
    <w:p>
      <w:pPr>
        <w:spacing w:after="0"/>
        <w:ind w:left="0"/>
        <w:jc w:val="both"/>
      </w:pPr>
      <w:r>
        <w:rPr>
          <w:rFonts w:ascii="Times New Roman"/>
          <w:b w:val="false"/>
          <w:i w:val="false"/>
          <w:color w:val="000000"/>
          <w:sz w:val="28"/>
        </w:rPr>
        <w:t xml:space="preserve">
      Осы Заңның қолданылуы соғыс жағдайы кезеңiмен шектеледi. </w:t>
      </w:r>
    </w:p>
    <w:bookmarkStart w:name="z1"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 xml:space="preserve">1-бап. Осы Заңда пайдаланылатын негiзгi ұғымдар </w:t>
      </w:r>
    </w:p>
    <w:p>
      <w:pPr>
        <w:spacing w:after="0"/>
        <w:ind w:left="0"/>
        <w:jc w:val="both"/>
      </w:pPr>
      <w:r>
        <w:rPr>
          <w:rFonts w:ascii="Times New Roman"/>
          <w:b w:val="false"/>
          <w:i w:val="false"/>
          <w:color w:val="000000"/>
          <w:sz w:val="28"/>
        </w:rPr>
        <w:t xml:space="preserve">
      Осы Заңда мынадай ұғымдар пайдаланылады: </w:t>
      </w:r>
    </w:p>
    <w:p>
      <w:pPr>
        <w:spacing w:after="0"/>
        <w:ind w:left="0"/>
        <w:jc w:val="both"/>
      </w:pPr>
      <w:r>
        <w:rPr>
          <w:rFonts w:ascii="Times New Roman"/>
          <w:b w:val="false"/>
          <w:i w:val="false"/>
          <w:color w:val="000000"/>
          <w:sz w:val="28"/>
        </w:rPr>
        <w:t xml:space="preserve">
      1) агрессия - шет мемлекеттің (мемлекеттер тобының не коалициясының) Қазақстан Республикасының егемендiгiне, аумақтық қол сұғылмаушылығына немесе саяси тәуелсiздiгiне қарсы қарулы күш қолдануы немесе оған Бiрiккен Ұлттар Ұйымының Жарғысымен сыйыспайтын қандай да болсын басқадай әрекет жасауы. </w:t>
      </w:r>
    </w:p>
    <w:p>
      <w:pPr>
        <w:spacing w:after="0"/>
        <w:ind w:left="0"/>
        <w:jc w:val="both"/>
      </w:pPr>
      <w:r>
        <w:rPr>
          <w:rFonts w:ascii="Times New Roman"/>
          <w:b w:val="false"/>
          <w:i w:val="false"/>
          <w:color w:val="000000"/>
          <w:sz w:val="28"/>
        </w:rPr>
        <w:t xml:space="preserve">
      Соғыстың жариялану-жарияланбауына қарамастан мынадай iс-қимылдардың кез келгенi: </w:t>
      </w:r>
    </w:p>
    <w:p>
      <w:pPr>
        <w:spacing w:after="0"/>
        <w:ind w:left="0"/>
        <w:jc w:val="both"/>
      </w:pPr>
      <w:r>
        <w:rPr>
          <w:rFonts w:ascii="Times New Roman"/>
          <w:b w:val="false"/>
          <w:i w:val="false"/>
          <w:color w:val="000000"/>
          <w:sz w:val="28"/>
        </w:rPr>
        <w:t xml:space="preserve">
      шет мемлекеттiң қарулы күштерiнiң Қазақстан Республикасының аумағына басып кiруi, шабуыл жасауы, қарулы күштi қолдана отырып Қазақстан Республикасының аумағын немесе оның бөлiгiн аннексиялаудың кез келгенi; </w:t>
      </w:r>
    </w:p>
    <w:p>
      <w:pPr>
        <w:spacing w:after="0"/>
        <w:ind w:left="0"/>
        <w:jc w:val="both"/>
      </w:pPr>
      <w:r>
        <w:rPr>
          <w:rFonts w:ascii="Times New Roman"/>
          <w:b w:val="false"/>
          <w:i w:val="false"/>
          <w:color w:val="000000"/>
          <w:sz w:val="28"/>
        </w:rPr>
        <w:t xml:space="preserve">
      Қазақстан Республикасының аумағын бомбалау немесе шет мемлекеттiң кез келген қаруды Қазақстан Республикасына қарсы қолдануы; </w:t>
      </w:r>
    </w:p>
    <w:p>
      <w:pPr>
        <w:spacing w:after="0"/>
        <w:ind w:left="0"/>
        <w:jc w:val="both"/>
      </w:pPr>
      <w:r>
        <w:rPr>
          <w:rFonts w:ascii="Times New Roman"/>
          <w:b w:val="false"/>
          <w:i w:val="false"/>
          <w:color w:val="000000"/>
          <w:sz w:val="28"/>
        </w:rPr>
        <w:t xml:space="preserve">
      шет мемлекеттiң қарулы күштерiнiң Қазақстан Республикасының порттарын немесе жағалауларын қоршап алуы; </w:t>
      </w:r>
    </w:p>
    <w:p>
      <w:pPr>
        <w:spacing w:after="0"/>
        <w:ind w:left="0"/>
        <w:jc w:val="both"/>
      </w:pPr>
      <w:r>
        <w:rPr>
          <w:rFonts w:ascii="Times New Roman"/>
          <w:b w:val="false"/>
          <w:i w:val="false"/>
          <w:color w:val="000000"/>
          <w:sz w:val="28"/>
        </w:rPr>
        <w:t xml:space="preserve">
      шет мемлекеттiң қарулы күштерiнiң Қазақстан Республикасының Қарулы Күштерiне, басқа әскерлерi мен әскери құралымдарына,  Қазақстан Республикасының теңiзде жүзетiн сауда немесе азаматтық авиация Keмесiне шабуыл жасауы; </w:t>
      </w:r>
    </w:p>
    <w:p>
      <w:pPr>
        <w:spacing w:after="0"/>
        <w:ind w:left="0"/>
        <w:jc w:val="both"/>
      </w:pPr>
      <w:r>
        <w:rPr>
          <w:rFonts w:ascii="Times New Roman"/>
          <w:b w:val="false"/>
          <w:i w:val="false"/>
          <w:color w:val="000000"/>
          <w:sz w:val="28"/>
        </w:rPr>
        <w:t xml:space="preserve">
      халықаралық шарт бойынша Қазақстан Республикасының аумағында </w:t>
      </w:r>
    </w:p>
    <w:p>
      <w:pPr>
        <w:spacing w:after="0"/>
        <w:ind w:left="0"/>
        <w:jc w:val="both"/>
      </w:pPr>
      <w:r>
        <w:rPr>
          <w:rFonts w:ascii="Times New Roman"/>
          <w:b w:val="false"/>
          <w:i w:val="false"/>
          <w:color w:val="000000"/>
          <w:sz w:val="28"/>
        </w:rPr>
        <w:t xml:space="preserve">
      орналасқан шет мемлекеттiң қарулы күштерiн халықаралық шартта көзделген талаптарды бұза отырып қолдану немесе халықаралық шарттың </w:t>
      </w:r>
    </w:p>
    <w:p>
      <w:pPr>
        <w:spacing w:after="0"/>
        <w:ind w:left="0"/>
        <w:jc w:val="both"/>
      </w:pPr>
      <w:r>
        <w:rPr>
          <w:rFonts w:ascii="Times New Roman"/>
          <w:b w:val="false"/>
          <w:i w:val="false"/>
          <w:color w:val="000000"/>
          <w:sz w:val="28"/>
        </w:rPr>
        <w:t xml:space="preserve">
      қолданылуы тоқтатылғаннан кейiн де олардың Қазақстан Республикасының аумағында болуының кез келген түрде жалғасуы; </w:t>
      </w:r>
    </w:p>
    <w:p>
      <w:pPr>
        <w:spacing w:after="0"/>
        <w:ind w:left="0"/>
        <w:jc w:val="both"/>
      </w:pPr>
      <w:r>
        <w:rPr>
          <w:rFonts w:ascii="Times New Roman"/>
          <w:b w:val="false"/>
          <w:i w:val="false"/>
          <w:color w:val="000000"/>
          <w:sz w:val="28"/>
        </w:rPr>
        <w:t xml:space="preserve">
      басқа мемлекеттiң билiгiне берiлген аумақта, сол мемлекеттiң Қазақстан Республикасына қарсы агрессия актiсiн жасау үшiн пайдалануына мүмкiндiк жасаушы мемлекеттiң iс-қимылы; </w:t>
      </w:r>
    </w:p>
    <w:p>
      <w:pPr>
        <w:spacing w:after="0"/>
        <w:ind w:left="0"/>
        <w:jc w:val="both"/>
      </w:pPr>
      <w:r>
        <w:rPr>
          <w:rFonts w:ascii="Times New Roman"/>
          <w:b w:val="false"/>
          <w:i w:val="false"/>
          <w:color w:val="000000"/>
          <w:sz w:val="28"/>
        </w:rPr>
        <w:t xml:space="preserve">
      мемлекеттiң немесе мемлекет атынан Қазақстан Республикасына қарсы тегеурiндiлiгi жоғарыда атап көрсетiлген актiлерге пара-пар қарулы күш қолдану актiлерiн жүзеге асыратын қарулы бандалардың, топтардың және тұрақты eмec күштердiң немесе жалдамалылардың жiберiлуi; </w:t>
      </w:r>
    </w:p>
    <w:p>
      <w:pPr>
        <w:spacing w:after="0"/>
        <w:ind w:left="0"/>
        <w:jc w:val="both"/>
      </w:pPr>
      <w:r>
        <w:rPr>
          <w:rFonts w:ascii="Times New Roman"/>
          <w:b w:val="false"/>
          <w:i w:val="false"/>
          <w:color w:val="000000"/>
          <w:sz w:val="28"/>
        </w:rPr>
        <w:t>
      шет мемлекеттердiң Қазақстан Республикасының егемендiгiне, аумақтық қол сұғылмаушылығына немесе саяси тәуелсiздiгiне қарсы бағытталған өзге де iс-қимылдары, сондай-ақ Бiрiккен Ұлттар Ұйымы Жарғысының ережелерiне сәйкес Бiрiккен Ұлттар Ұйымының Қауiпсiздiк Кеңесi агрессия ретiнде белгiлеген актiлер агрессия актiсi болып танылады;</w:t>
      </w:r>
    </w:p>
    <w:bookmarkStart w:name="z25" w:id="1"/>
    <w:p>
      <w:pPr>
        <w:spacing w:after="0"/>
        <w:ind w:left="0"/>
        <w:jc w:val="both"/>
      </w:pPr>
      <w:r>
        <w:rPr>
          <w:rFonts w:ascii="Times New Roman"/>
          <w:b w:val="false"/>
          <w:i w:val="false"/>
          <w:color w:val="000000"/>
          <w:sz w:val="28"/>
        </w:rPr>
        <w:t>
      2) аннексия - Қазақстан Республикасының аумағын немесе оның бiр бөлiгiн шет мемлекеттiң күштеп қосып алуы, басып алуы;</w:t>
      </w:r>
    </w:p>
    <w:bookmarkEnd w:id="1"/>
    <w:bookmarkStart w:name="z26" w:id="2"/>
    <w:p>
      <w:pPr>
        <w:spacing w:after="0"/>
        <w:ind w:left="0"/>
        <w:jc w:val="both"/>
      </w:pPr>
      <w:r>
        <w:rPr>
          <w:rFonts w:ascii="Times New Roman"/>
          <w:b w:val="false"/>
          <w:i w:val="false"/>
          <w:color w:val="000000"/>
          <w:sz w:val="28"/>
        </w:rPr>
        <w:t>
      3) әскери цензура - хабарлар мен материалдардың не олардың жекелеген бөлiктерiнiң таралуына шектеу қою немесе тыйым салу мақсатында бұқаралық ақпарат құралдарының хабарлар мен материалдарды әскери басқару органдарымен және мемлекеттiк органдармен, лауазымды адамдармен олардың талабы бойынша немесе өзге де негiздер бойынша алдын ала келiсуi, сондай-ақ мемлекеттiк құпиялары бар мәлiметтердiң жариялануы мен әйгiленуiне жол бермеу мақсатында хат-хабар алмасуға, телефон және радио арқылы сөйлесулерге бақылауды жүзеге асыру;</w:t>
      </w:r>
    </w:p>
    <w:bookmarkEnd w:id="2"/>
    <w:bookmarkStart w:name="z27" w:id="3"/>
    <w:p>
      <w:pPr>
        <w:spacing w:after="0"/>
        <w:ind w:left="0"/>
        <w:jc w:val="both"/>
      </w:pPr>
      <w:r>
        <w:rPr>
          <w:rFonts w:ascii="Times New Roman"/>
          <w:b w:val="false"/>
          <w:i w:val="false"/>
          <w:color w:val="000000"/>
          <w:sz w:val="28"/>
        </w:rPr>
        <w:t>
      4) соғыс жағдайы - Қазақстан Республикасына қарсы агрессияны не оның қауiпсiздiгiне сырттан тiкелей төнген қатердi болдырмауға немесе оларға тойтарыс беруге жағдай жасауға бағытталған саяси, экономикалық, әкiмшiлiк, әскери және өзге де шаралар кешенiн көздейтiн және Қазақстан Республикасының Президентi Республиканың бүкiл аумағында немесе оның жекелеген жерлерiнде енгiзетiн ерекше құқықтық режим;</w:t>
      </w:r>
    </w:p>
    <w:bookmarkEnd w:id="3"/>
    <w:bookmarkStart w:name="z28" w:id="4"/>
    <w:p>
      <w:pPr>
        <w:spacing w:after="0"/>
        <w:ind w:left="0"/>
        <w:jc w:val="both"/>
      </w:pPr>
      <w:r>
        <w:rPr>
          <w:rFonts w:ascii="Times New Roman"/>
          <w:b w:val="false"/>
          <w:i w:val="false"/>
          <w:color w:val="000000"/>
          <w:sz w:val="28"/>
        </w:rPr>
        <w:t>
      5) интернирлеу – Қазақстан Республикасына қарсы агрессия жасаған мемлекеттің азаматтарын халықаралық құқықтың жалпыға бірдей танылған қағидаттары мен нормаларына сәйкес ұстап алу және арнайы бөлінген қоныстандыру орындарына жабу;</w:t>
      </w:r>
    </w:p>
    <w:bookmarkEnd w:id="4"/>
    <w:bookmarkStart w:name="z29" w:id="5"/>
    <w:p>
      <w:pPr>
        <w:spacing w:after="0"/>
        <w:ind w:left="0"/>
        <w:jc w:val="both"/>
      </w:pPr>
      <w:r>
        <w:rPr>
          <w:rFonts w:ascii="Times New Roman"/>
          <w:b w:val="false"/>
          <w:i w:val="false"/>
          <w:color w:val="000000"/>
          <w:sz w:val="28"/>
        </w:rPr>
        <w:t>
      6) коменданттық сағат - соғыс жағдайы кезiнде қоғамдық тәртiп пен қауiпсiздiктiң сақталуын қамтамасыз ету, барлаушылық,  диверсиялық және басқа да дұшпандық әрекеттердiң жолын кесу мақсатында қолданылу мерзiмдерi мен уақыты көрсетiле отырып енгiзiлетiн, халықтың арнайы берiлген рұқсат қағаздар мен жеке басты куәландыратын құжаттарсыз тәулiктiң белгiленген уақытында тұрғын үйлерден тыс жерлерде болуына және елдi мекендер арасында жүрiп-тұруына тыйым салатын шара;</w:t>
      </w:r>
    </w:p>
    <w:bookmarkEnd w:id="5"/>
    <w:bookmarkStart w:name="z30" w:id="6"/>
    <w:p>
      <w:pPr>
        <w:spacing w:after="0"/>
        <w:ind w:left="0"/>
        <w:jc w:val="both"/>
      </w:pPr>
      <w:r>
        <w:rPr>
          <w:rFonts w:ascii="Times New Roman"/>
          <w:b w:val="false"/>
          <w:i w:val="false"/>
          <w:color w:val="000000"/>
          <w:sz w:val="28"/>
        </w:rPr>
        <w:t>
      7) қауiпсiздiкке сырттан тiкелей төнген қатер - Қазақстан Республикасы Мемлекеттік шекарасының қол сұғылмаушылығына төнген қатер және Қазақстан Республикасына қатысты күш қолдану қатерi, сондай-ақ шет мемлекеттердiң арнайы қызметтерi мен ұйымдарының, сондай-ақ жекелеген адамдардың барлаушылық, террористiк, диверсиялық және Қазақстанның ұлттық қауiпсiздiгiне залал келтiруге бағытталған өзге де әрекеттерi;</w:t>
      </w:r>
    </w:p>
    <w:bookmarkEnd w:id="6"/>
    <w:bookmarkStart w:name="z31" w:id="7"/>
    <w:p>
      <w:pPr>
        <w:spacing w:after="0"/>
        <w:ind w:left="0"/>
        <w:jc w:val="both"/>
      </w:pPr>
      <w:r>
        <w:rPr>
          <w:rFonts w:ascii="Times New Roman"/>
          <w:b w:val="false"/>
          <w:i w:val="false"/>
          <w:color w:val="000000"/>
          <w:sz w:val="28"/>
        </w:rPr>
        <w:t>
      8) әскери басқару органдары - стратегиялық, жедел-стратегиялық, жедел-аумақтық, жедел-тактикалық, тактикалық және жергілікті әскери басқару органдары;</w:t>
      </w:r>
    </w:p>
    <w:bookmarkEnd w:id="7"/>
    <w:bookmarkStart w:name="z32" w:id="8"/>
    <w:p>
      <w:pPr>
        <w:spacing w:after="0"/>
        <w:ind w:left="0"/>
        <w:jc w:val="both"/>
      </w:pPr>
      <w:r>
        <w:rPr>
          <w:rFonts w:ascii="Times New Roman"/>
          <w:b w:val="false"/>
          <w:i w:val="false"/>
          <w:color w:val="000000"/>
          <w:sz w:val="28"/>
        </w:rPr>
        <w:t>
      9) облыстың, республикалық маңызы бар қаланың, астананың қорғаныс кеңесі – соғыс жағдайы кезеңіне құрылатын және әкімшілік-аумақтық бірлік шегінде мемлекеттік органдарға, ұйымдарға және арнаулы құралымдарға мемлекет қорғанысы мүдделерінде басшылықты жүзеге асыратын әскери басқару органы.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2005.07.08. </w:t>
      </w:r>
      <w:r>
        <w:rPr>
          <w:rFonts w:ascii="Times New Roman"/>
          <w:b w:val="false"/>
          <w:i w:val="false"/>
          <w:color w:val="000000"/>
          <w:sz w:val="28"/>
        </w:rPr>
        <w:t>№ 70</w:t>
      </w:r>
      <w:r>
        <w:rPr>
          <w:rFonts w:ascii="Times New Roman"/>
          <w:b w:val="false"/>
          <w:i w:val="false"/>
          <w:color w:val="ff0000"/>
          <w:sz w:val="28"/>
        </w:rPr>
        <w:t xml:space="preserve">; 10.06.2020 </w:t>
      </w:r>
      <w:r>
        <w:rPr>
          <w:rFonts w:ascii="Times New Roman"/>
          <w:b w:val="false"/>
          <w:i w:val="false"/>
          <w:color w:val="000000"/>
          <w:sz w:val="28"/>
        </w:rPr>
        <w:t>№ 344-VI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16.11.2020 </w:t>
      </w:r>
      <w:r>
        <w:rPr>
          <w:rFonts w:ascii="Times New Roman"/>
          <w:b w:val="false"/>
          <w:i w:val="false"/>
          <w:color w:val="000000"/>
          <w:sz w:val="28"/>
        </w:rPr>
        <w:t>№ 375-VI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2-бап. Соғыс жағдайын енгiзудiң мақсаты </w:t>
      </w:r>
    </w:p>
    <w:p>
      <w:pPr>
        <w:spacing w:after="0"/>
        <w:ind w:left="0"/>
        <w:jc w:val="both"/>
      </w:pPr>
      <w:r>
        <w:rPr>
          <w:rFonts w:ascii="Times New Roman"/>
          <w:b w:val="false"/>
          <w:i w:val="false"/>
          <w:color w:val="000000"/>
          <w:sz w:val="28"/>
        </w:rPr>
        <w:t xml:space="preserve">
      Қазақстан Республикасына қарсы агрессияның жолын кесу немесе оған тойтарыс беру үшiн жағдайлар жасау соғыс жағдайын енгiзудiң мақсаты болып табылады. </w:t>
      </w:r>
    </w:p>
    <w:p>
      <w:pPr>
        <w:spacing w:after="0"/>
        <w:ind w:left="0"/>
        <w:jc w:val="both"/>
      </w:pPr>
      <w:r>
        <w:rPr>
          <w:rFonts w:ascii="Times New Roman"/>
          <w:b/>
          <w:i w:val="false"/>
          <w:color w:val="000000"/>
          <w:sz w:val="28"/>
        </w:rPr>
        <w:t xml:space="preserve">3-бап. Соғыс жағдайының құқықтық негiздерi </w:t>
      </w:r>
    </w:p>
    <w:p>
      <w:pPr>
        <w:spacing w:after="0"/>
        <w:ind w:left="0"/>
        <w:jc w:val="both"/>
      </w:pPr>
      <w:r>
        <w:rPr>
          <w:rFonts w:ascii="Times New Roman"/>
          <w:b w:val="false"/>
          <w:i w:val="false"/>
          <w:color w:val="000000"/>
          <w:sz w:val="28"/>
        </w:rPr>
        <w:t xml:space="preserve">
      Қазақстан Республикасының Конституциясы, осы Заң, өзге де нормативтiк құқықтық актiлер және Қазақстан Республикасы бекiткен xaлықаралық шарттар Қазақстан Республикасындағы соғыс жағдайының құқықтық негiздерi болып табылады. </w:t>
      </w:r>
    </w:p>
    <w:p>
      <w:pPr>
        <w:spacing w:after="0"/>
        <w:ind w:left="0"/>
        <w:jc w:val="both"/>
      </w:pPr>
      <w:r>
        <w:rPr>
          <w:rFonts w:ascii="Times New Roman"/>
          <w:b/>
          <w:i w:val="false"/>
          <w:color w:val="000000"/>
          <w:sz w:val="28"/>
        </w:rPr>
        <w:t xml:space="preserve">4-бап. Соғыс жағдайын енгiзу </w:t>
      </w:r>
    </w:p>
    <w:p>
      <w:pPr>
        <w:spacing w:after="0"/>
        <w:ind w:left="0"/>
        <w:jc w:val="both"/>
      </w:pPr>
      <w:r>
        <w:rPr>
          <w:rFonts w:ascii="Times New Roman"/>
          <w:b w:val="false"/>
          <w:i w:val="false"/>
          <w:color w:val="000000"/>
          <w:sz w:val="28"/>
        </w:rPr>
        <w:t xml:space="preserve">
      1. Қазақстан Республикасына қарсы агрессия жағдайлары не оның қауiпсiздiгiне сырттан тiкелей төнген қатер Қазақстан Республикасының бүкiл аумағында немесе оның жекелеген жерлерiнде соғыс жағдайын енгiзу үшiн негiз болып табылады. </w:t>
      </w:r>
    </w:p>
    <w:p>
      <w:pPr>
        <w:spacing w:after="0"/>
        <w:ind w:left="0"/>
        <w:jc w:val="both"/>
      </w:pPr>
      <w:r>
        <w:rPr>
          <w:rFonts w:ascii="Times New Roman"/>
          <w:b w:val="false"/>
          <w:i w:val="false"/>
          <w:color w:val="000000"/>
          <w:sz w:val="28"/>
        </w:rPr>
        <w:t xml:space="preserve">
      2. Соғыс жағдайы Қазақстан Республикасының бүкiл аумағында немесе оның жекелеген жерлерiнде Қазақстан Республикасы Президентiнiң жарлығымен енгiзiледi. </w:t>
      </w:r>
    </w:p>
    <w:p>
      <w:pPr>
        <w:spacing w:after="0"/>
        <w:ind w:left="0"/>
        <w:jc w:val="both"/>
      </w:pPr>
      <w:r>
        <w:rPr>
          <w:rFonts w:ascii="Times New Roman"/>
          <w:b w:val="false"/>
          <w:i w:val="false"/>
          <w:color w:val="000000"/>
          <w:sz w:val="28"/>
        </w:rPr>
        <w:t xml:space="preserve">
      3. Соғыс жағдайы енгiзiлген кезде Қазақстан Республикасының Президентi, егер бұрын жарияланбаған болса, iшiнара немесе жалпы мобилизация жариялайды. </w:t>
      </w:r>
    </w:p>
    <w:p>
      <w:pPr>
        <w:spacing w:after="0"/>
        <w:ind w:left="0"/>
        <w:jc w:val="both"/>
      </w:pPr>
      <w:r>
        <w:rPr>
          <w:rFonts w:ascii="Times New Roman"/>
          <w:b w:val="false"/>
          <w:i w:val="false"/>
          <w:color w:val="000000"/>
          <w:sz w:val="28"/>
        </w:rPr>
        <w:t xml:space="preserve">
      4. Қазақстан Республикасы Президентiнiң соғыс жағдайын енгiзу туралы жарлығында: </w:t>
      </w:r>
    </w:p>
    <w:p>
      <w:pPr>
        <w:spacing w:after="0"/>
        <w:ind w:left="0"/>
        <w:jc w:val="both"/>
      </w:pPr>
      <w:r>
        <w:rPr>
          <w:rFonts w:ascii="Times New Roman"/>
          <w:b w:val="false"/>
          <w:i w:val="false"/>
          <w:color w:val="000000"/>
          <w:sz w:val="28"/>
        </w:rPr>
        <w:t xml:space="preserve">
      соғыс жағдайын енгiзу үшiн негiз болған мән-жайлар;  </w:t>
      </w:r>
    </w:p>
    <w:p>
      <w:pPr>
        <w:spacing w:after="0"/>
        <w:ind w:left="0"/>
        <w:jc w:val="both"/>
      </w:pPr>
      <w:r>
        <w:rPr>
          <w:rFonts w:ascii="Times New Roman"/>
          <w:b w:val="false"/>
          <w:i w:val="false"/>
          <w:color w:val="000000"/>
          <w:sz w:val="28"/>
        </w:rPr>
        <w:t xml:space="preserve">
      енгiзiлген шаралардың және азаматтар мен басқа тұлғалардың құқықтары мен бостандықтарын уақытша шектеулердiң тiзбесi; </w:t>
      </w:r>
    </w:p>
    <w:p>
      <w:pPr>
        <w:spacing w:after="0"/>
        <w:ind w:left="0"/>
        <w:jc w:val="both"/>
      </w:pPr>
      <w:r>
        <w:rPr>
          <w:rFonts w:ascii="Times New Roman"/>
          <w:b w:val="false"/>
          <w:i w:val="false"/>
          <w:color w:val="000000"/>
          <w:sz w:val="28"/>
        </w:rPr>
        <w:t xml:space="preserve">
      соғыс жағдайы енгiзiлетiн аумақтың шекаралары; </w:t>
      </w:r>
    </w:p>
    <w:p>
      <w:pPr>
        <w:spacing w:after="0"/>
        <w:ind w:left="0"/>
        <w:jc w:val="both"/>
      </w:pPr>
      <w:r>
        <w:rPr>
          <w:rFonts w:ascii="Times New Roman"/>
          <w:b w:val="false"/>
          <w:i w:val="false"/>
          <w:color w:val="000000"/>
          <w:sz w:val="28"/>
        </w:rPr>
        <w:t xml:space="preserve">
      соғыс жағдайын орнату мен қолдау үшiн тартылатын күштер мен құралдар;  </w:t>
      </w:r>
    </w:p>
    <w:p>
      <w:pPr>
        <w:spacing w:after="0"/>
        <w:ind w:left="0"/>
        <w:jc w:val="both"/>
      </w:pPr>
      <w:r>
        <w:rPr>
          <w:rFonts w:ascii="Times New Roman"/>
          <w:b w:val="false"/>
          <w:i w:val="false"/>
          <w:color w:val="000000"/>
          <w:sz w:val="28"/>
        </w:rPr>
        <w:t xml:space="preserve">
      соғыс жағдайы қолданыла бастайтын уақыт белгiленедi. </w:t>
      </w:r>
    </w:p>
    <w:p>
      <w:pPr>
        <w:spacing w:after="0"/>
        <w:ind w:left="0"/>
        <w:jc w:val="both"/>
      </w:pPr>
      <w:r>
        <w:rPr>
          <w:rFonts w:ascii="Times New Roman"/>
          <w:b w:val="false"/>
          <w:i w:val="false"/>
          <w:color w:val="000000"/>
          <w:sz w:val="28"/>
        </w:rPr>
        <w:t xml:space="preserve">
      5. Қазақстан Республикасы Президентiнiң соғыс жағдайын енгiзу </w:t>
      </w:r>
    </w:p>
    <w:p>
      <w:pPr>
        <w:spacing w:after="0"/>
        <w:ind w:left="0"/>
        <w:jc w:val="both"/>
      </w:pPr>
      <w:r>
        <w:rPr>
          <w:rFonts w:ascii="Times New Roman"/>
          <w:b w:val="false"/>
          <w:i w:val="false"/>
          <w:color w:val="000000"/>
          <w:sz w:val="28"/>
        </w:rPr>
        <w:t xml:space="preserve">
      туралы жарлығының толық мәтiнi дереу радио мен теледидар арқылы таратылуға, сондай-ақ ресми түрде жариялануға тиiс. </w:t>
      </w:r>
    </w:p>
    <w:p>
      <w:pPr>
        <w:spacing w:after="0"/>
        <w:ind w:left="0"/>
        <w:jc w:val="both"/>
      </w:pPr>
      <w:r>
        <w:rPr>
          <w:rFonts w:ascii="Times New Roman"/>
          <w:b w:val="false"/>
          <w:i w:val="false"/>
          <w:color w:val="000000"/>
          <w:sz w:val="28"/>
        </w:rPr>
        <w:t xml:space="preserve">
      6. Қазақстан Республикасының Президентi Қазақстан Республикасының Парламентiн соғыс жағдайының енгiзiлгенi және iшiнара немесе жалпы мобилизация жарияланғаны туралы дереу хабардар </w:t>
      </w:r>
    </w:p>
    <w:p>
      <w:pPr>
        <w:spacing w:after="0"/>
        <w:ind w:left="0"/>
        <w:jc w:val="both"/>
      </w:pPr>
      <w:r>
        <w:rPr>
          <w:rFonts w:ascii="Times New Roman"/>
          <w:b w:val="false"/>
          <w:i w:val="false"/>
          <w:color w:val="000000"/>
          <w:sz w:val="28"/>
        </w:rPr>
        <w:t xml:space="preserve">
      етедi. </w:t>
      </w:r>
    </w:p>
    <w:p>
      <w:pPr>
        <w:spacing w:after="0"/>
        <w:ind w:left="0"/>
        <w:jc w:val="both"/>
      </w:pPr>
      <w:r>
        <w:rPr>
          <w:rFonts w:ascii="Times New Roman"/>
          <w:b w:val="false"/>
          <w:i w:val="false"/>
          <w:color w:val="000000"/>
          <w:sz w:val="28"/>
        </w:rPr>
        <w:t xml:space="preserve">
      7. Мемлекеттi агрессияға тойтарыс беруге әзiрлеу тәртiбiн Қазақстан Республикасының Президентi Қазақстан Республикасының заңдарына сәйкес белгiлейдi. </w:t>
      </w:r>
    </w:p>
    <w:p>
      <w:pPr>
        <w:spacing w:after="0"/>
        <w:ind w:left="0"/>
        <w:jc w:val="both"/>
      </w:pPr>
      <w:r>
        <w:rPr>
          <w:rFonts w:ascii="Times New Roman"/>
          <w:b/>
          <w:i w:val="false"/>
          <w:color w:val="000000"/>
          <w:sz w:val="28"/>
        </w:rPr>
        <w:t xml:space="preserve">5-бап. Соғыс жағдайының кезеңi </w:t>
      </w:r>
    </w:p>
    <w:p>
      <w:pPr>
        <w:spacing w:after="0"/>
        <w:ind w:left="0"/>
        <w:jc w:val="both"/>
      </w:pPr>
      <w:r>
        <w:rPr>
          <w:rFonts w:ascii="Times New Roman"/>
          <w:b w:val="false"/>
          <w:i w:val="false"/>
          <w:color w:val="000000"/>
          <w:sz w:val="28"/>
        </w:rPr>
        <w:t xml:space="preserve">
      1. Соғыс жағдайының кезеңi соғыс жағдайы енгiзiлген уақыттан басталады және соғыс жағдайының күшi жойылған уақытпен аяқталады. </w:t>
      </w:r>
    </w:p>
    <w:p>
      <w:pPr>
        <w:spacing w:after="0"/>
        <w:ind w:left="0"/>
        <w:jc w:val="both"/>
      </w:pPr>
      <w:r>
        <w:rPr>
          <w:rFonts w:ascii="Times New Roman"/>
          <w:b w:val="false"/>
          <w:i w:val="false"/>
          <w:color w:val="000000"/>
          <w:sz w:val="28"/>
        </w:rPr>
        <w:t xml:space="preserve">
      2. Соғыс жағдайы күшiнде болған кезеңде азаматтардың және басқа да адамдардың, Қазақстан Республикасы Конституциясы </w:t>
      </w:r>
      <w:r>
        <w:rPr>
          <w:rFonts w:ascii="Times New Roman"/>
          <w:b w:val="false"/>
          <w:i w:val="false"/>
          <w:color w:val="000000"/>
          <w:sz w:val="28"/>
        </w:rPr>
        <w:t>39-бабының</w:t>
      </w:r>
      <w:r>
        <w:rPr>
          <w:rFonts w:ascii="Times New Roman"/>
          <w:b w:val="false"/>
          <w:i w:val="false"/>
          <w:color w:val="000000"/>
          <w:sz w:val="28"/>
        </w:rPr>
        <w:t xml:space="preserve"> 3-тармағында аталған баптарда көзделген құқықтар мен бостандықтарды қоспағанда, құқықтары мен бостандықтарын, ұйымдардың </w:t>
      </w:r>
    </w:p>
    <w:p>
      <w:pPr>
        <w:spacing w:after="0"/>
        <w:ind w:left="0"/>
        <w:jc w:val="both"/>
      </w:pPr>
      <w:r>
        <w:rPr>
          <w:rFonts w:ascii="Times New Roman"/>
          <w:b w:val="false"/>
          <w:i w:val="false"/>
          <w:color w:val="000000"/>
          <w:sz w:val="28"/>
        </w:rPr>
        <w:t xml:space="preserve">
      қызметiн шектеу, сондай-ақ оларға осы Заңда белгiленген қосымша мiндеттер жүктеу көзделедi. </w:t>
      </w:r>
    </w:p>
    <w:p>
      <w:pPr>
        <w:spacing w:after="0"/>
        <w:ind w:left="0"/>
        <w:jc w:val="both"/>
      </w:pPr>
      <w:r>
        <w:rPr>
          <w:rFonts w:ascii="Times New Roman"/>
          <w:b w:val="false"/>
          <w:i w:val="false"/>
          <w:color w:val="000000"/>
          <w:sz w:val="28"/>
        </w:rPr>
        <w:t xml:space="preserve">
      3. Соғыс жағдайы енгiзiлген жерлерде Қазақстан Республикасының заңдарына сәйкес әскери басқару органдарының өкiлеттiктерi кеңейтiледi, оларға мемлекеттiк билiк пен басқару органдарының қорғаныс және қоғамдық тәртiптi қамтамасыз ету саласындағы барлық функциялары көшедi. </w:t>
      </w:r>
    </w:p>
    <w:p>
      <w:pPr>
        <w:spacing w:after="0"/>
        <w:ind w:left="0"/>
        <w:jc w:val="both"/>
      </w:pPr>
      <w:r>
        <w:rPr>
          <w:rFonts w:ascii="Times New Roman"/>
          <w:b w:val="false"/>
          <w:i w:val="false"/>
          <w:color w:val="000000"/>
          <w:sz w:val="28"/>
        </w:rPr>
        <w:t xml:space="preserve">
      4. Қазақстан Республикасының Қарулы Күштерi, басқа да әскерлерi мен әскери құралымдары, арнаулы мемлекеттік органдары соғыс жағдайы қолданылатын кезеңде Қазақстан Республикасының заңнамасына сәйкес агрессияға тойтарыс беру үшiн қолданылады. </w:t>
      </w:r>
    </w:p>
    <w:p>
      <w:pPr>
        <w:spacing w:after="0"/>
        <w:ind w:left="0"/>
        <w:jc w:val="both"/>
      </w:pPr>
      <w:r>
        <w:rPr>
          <w:rFonts w:ascii="Times New Roman"/>
          <w:b w:val="false"/>
          <w:i w:val="false"/>
          <w:color w:val="000000"/>
          <w:sz w:val="28"/>
        </w:rPr>
        <w:t>
      5. Соғыс жағдайы күшiнде болған кезеңде азаматтық және аумақтық қорғаныс шаралары Қазақстан Республикасының заңдарына сәйкес жүргiзiледi.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2012.02.13 </w:t>
      </w:r>
      <w:r>
        <w:rPr>
          <w:rFonts w:ascii="Times New Roman"/>
          <w:b w:val="false"/>
          <w:i w:val="false"/>
          <w:color w:val="00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7" w:id="9"/>
    <w:p>
      <w:pPr>
        <w:spacing w:after="0"/>
        <w:ind w:left="0"/>
        <w:jc w:val="left"/>
      </w:pPr>
      <w:r>
        <w:rPr>
          <w:rFonts w:ascii="Times New Roman"/>
          <w:b/>
          <w:i w:val="false"/>
          <w:color w:val="000000"/>
        </w:rPr>
        <w:t xml:space="preserve">  2-тарау. Соғыс жағдайы режимін қамтамасыз ету</w:t>
      </w:r>
    </w:p>
    <w:bookmarkEnd w:id="9"/>
    <w:p>
      <w:pPr>
        <w:spacing w:after="0"/>
        <w:ind w:left="0"/>
        <w:jc w:val="both"/>
      </w:pPr>
      <w:r>
        <w:rPr>
          <w:rFonts w:ascii="Times New Roman"/>
          <w:b/>
          <w:i w:val="false"/>
          <w:color w:val="000000"/>
          <w:sz w:val="28"/>
        </w:rPr>
        <w:t xml:space="preserve">6-бап. Соғыс жағдайының шаралары </w:t>
      </w:r>
    </w:p>
    <w:p>
      <w:pPr>
        <w:spacing w:after="0"/>
        <w:ind w:left="0"/>
        <w:jc w:val="both"/>
      </w:pPr>
      <w:r>
        <w:rPr>
          <w:rFonts w:ascii="Times New Roman"/>
          <w:b w:val="false"/>
          <w:i w:val="false"/>
          <w:color w:val="000000"/>
          <w:sz w:val="28"/>
        </w:rPr>
        <w:t xml:space="preserve">
      1. Соғыс жағдайы енгiзiлген аумақта мынадай шаралар қолданылуы мүмкiн: </w:t>
      </w:r>
    </w:p>
    <w:p>
      <w:pPr>
        <w:spacing w:after="0"/>
        <w:ind w:left="0"/>
        <w:jc w:val="both"/>
      </w:pPr>
      <w:r>
        <w:rPr>
          <w:rFonts w:ascii="Times New Roman"/>
          <w:b w:val="false"/>
          <w:i w:val="false"/>
          <w:color w:val="000000"/>
          <w:sz w:val="28"/>
        </w:rPr>
        <w:t xml:space="preserve">
      1) Республиканың мемлекеттiк органдары мен өзге де ұйымдарын, сондай-ақ экономикасын соғыс жағдайы талаптарына сай жұмыс iстеуге көшiру; </w:t>
      </w:r>
    </w:p>
    <w:p>
      <w:pPr>
        <w:spacing w:after="0"/>
        <w:ind w:left="0"/>
        <w:jc w:val="both"/>
      </w:pPr>
      <w:r>
        <w:rPr>
          <w:rFonts w:ascii="Times New Roman"/>
          <w:b w:val="false"/>
          <w:i w:val="false"/>
          <w:color w:val="000000"/>
          <w:sz w:val="28"/>
        </w:rPr>
        <w:t>
      2) Қазақстан Республикасы Қарулы Күштерiнiң, басқа да әскерлерi мен әскери құралымдарының, арнаулы мемлекеттік органдарының жұмылдыра өрістетуін жүргiзу;</w:t>
      </w:r>
    </w:p>
    <w:p>
      <w:pPr>
        <w:spacing w:after="0"/>
        <w:ind w:left="0"/>
        <w:jc w:val="both"/>
      </w:pPr>
      <w:r>
        <w:rPr>
          <w:rFonts w:ascii="Times New Roman"/>
          <w:b w:val="false"/>
          <w:i w:val="false"/>
          <w:color w:val="000000"/>
          <w:sz w:val="28"/>
        </w:rPr>
        <w:t xml:space="preserve">
      3) Қарулы Күштердiң мүдделерiне сай мiндеттердi орындау үшiн арнайы құралымдар жасақтау, экономиканың iркiлiссiз жұмысы мен халықтың тыныс-тiршiлiгiн қамтамасыз ету; </w:t>
      </w:r>
    </w:p>
    <w:p>
      <w:pPr>
        <w:spacing w:after="0"/>
        <w:ind w:left="0"/>
        <w:jc w:val="both"/>
      </w:pPr>
      <w:r>
        <w:rPr>
          <w:rFonts w:ascii="Times New Roman"/>
          <w:b w:val="false"/>
          <w:i w:val="false"/>
          <w:color w:val="000000"/>
          <w:sz w:val="28"/>
        </w:rPr>
        <w:t xml:space="preserve">
      4) азаматтық және аумақтық қорғаныс iс-шараларын өткiзу; </w:t>
      </w:r>
    </w:p>
    <w:p>
      <w:pPr>
        <w:spacing w:after="0"/>
        <w:ind w:left="0"/>
        <w:jc w:val="both"/>
      </w:pPr>
      <w:r>
        <w:rPr>
          <w:rFonts w:ascii="Times New Roman"/>
          <w:b w:val="false"/>
          <w:i w:val="false"/>
          <w:color w:val="000000"/>
          <w:sz w:val="28"/>
        </w:rPr>
        <w:t>
      5) мемлекеттік материалдық резервтің материалдық құндылықтарымен операция жүргізу;</w:t>
      </w:r>
    </w:p>
    <w:p>
      <w:pPr>
        <w:spacing w:after="0"/>
        <w:ind w:left="0"/>
        <w:jc w:val="both"/>
      </w:pPr>
      <w:r>
        <w:rPr>
          <w:rFonts w:ascii="Times New Roman"/>
          <w:b w:val="false"/>
          <w:i w:val="false"/>
          <w:color w:val="000000"/>
          <w:sz w:val="28"/>
        </w:rPr>
        <w:t xml:space="preserve">
      6) қоғамдық тәртiптiң, сондай-ақ республикалық объектiлер бойынша - Қазақстан Республикасының Үкiметi, коммуналдық объектiлер бойынша - жергiлiктi атқарушы органдар белгiлейтiн тiзбелерге сәйкес мемлекеттiк және әскери объектiлердiң, халықтың тыныс-тiршiлiгiн, көлiк пен коммуникациялардың жұмысын қамтамасыз ететiн объектiлердiң, адамдардың өмiрi, денсаулығы және қоршаған орта үшiн аса қауiптi объектiлердiң күзетiн күшейту; </w:t>
      </w:r>
    </w:p>
    <w:p>
      <w:pPr>
        <w:spacing w:after="0"/>
        <w:ind w:left="0"/>
        <w:jc w:val="both"/>
      </w:pPr>
      <w:r>
        <w:rPr>
          <w:rFonts w:ascii="Times New Roman"/>
          <w:b w:val="false"/>
          <w:i w:val="false"/>
          <w:color w:val="000000"/>
          <w:sz w:val="28"/>
        </w:rPr>
        <w:t xml:space="preserve">
      7) көлiк, коммуникациялар және энергетика, сондай-ақ адамдардың өмiрi, денсаулығы және қоршаған орта үшiн аса қауiптi объектiлер жұмысының ерекше режимiн белгiлеу; </w:t>
      </w:r>
    </w:p>
    <w:p>
      <w:pPr>
        <w:spacing w:after="0"/>
        <w:ind w:left="0"/>
        <w:jc w:val="both"/>
      </w:pPr>
      <w:r>
        <w:rPr>
          <w:rFonts w:ascii="Times New Roman"/>
          <w:b w:val="false"/>
          <w:i w:val="false"/>
          <w:color w:val="000000"/>
          <w:sz w:val="28"/>
        </w:rPr>
        <w:t xml:space="preserve">
      8) халықты, шаруашылық, әлеуметтiк және мәдени мақсаттағы объектiлердi эвакуациялау, сондай-ақ азаматтарды және басқа адамдарды өмiр сүруге қауiптi аудандардан, уақытша немесе тұрақты тұруы және орналасуы үшiн оларға мiндеттi түрде тұрғын үй-жай және тұрғын үйге жатпайтын үй-жай бере отырып, басқа аудандарға уақытша көшiру; </w:t>
      </w:r>
    </w:p>
    <w:p>
      <w:pPr>
        <w:spacing w:after="0"/>
        <w:ind w:left="0"/>
        <w:jc w:val="both"/>
      </w:pPr>
      <w:r>
        <w:rPr>
          <w:rFonts w:ascii="Times New Roman"/>
          <w:b w:val="false"/>
          <w:i w:val="false"/>
          <w:color w:val="000000"/>
          <w:sz w:val="28"/>
        </w:rPr>
        <w:t>
      9) жеке және заңды тұлғалардан қорғаныс мұқтажы үшiн қажеттi мүлiктi, Қазақстан Республикасының заңнамалық актілерінде белгiленген тәртiппен және жағдайда реквизициялау, оларға реквизицияланған мүлiк құнын мемлекеттiң өтеуi;</w:t>
      </w:r>
    </w:p>
    <w:p>
      <w:pPr>
        <w:spacing w:after="0"/>
        <w:ind w:left="0"/>
        <w:jc w:val="both"/>
      </w:pPr>
      <w:r>
        <w:rPr>
          <w:rFonts w:ascii="Times New Roman"/>
          <w:b w:val="false"/>
          <w:i w:val="false"/>
          <w:color w:val="000000"/>
          <w:sz w:val="28"/>
        </w:rPr>
        <w:t xml:space="preserve">
      10) соғыс жағдайы енгiзiлген аумаққа кiрудiң және одан шығудың ерекше режимiн белгiлеу және қамтамасыз ету, сондай-ақ жүрiп-түру еркiндiгiн шектеу; </w:t>
      </w:r>
    </w:p>
    <w:p>
      <w:pPr>
        <w:spacing w:after="0"/>
        <w:ind w:left="0"/>
        <w:jc w:val="both"/>
      </w:pPr>
      <w:r>
        <w:rPr>
          <w:rFonts w:ascii="Times New Roman"/>
          <w:b w:val="false"/>
          <w:i w:val="false"/>
          <w:color w:val="000000"/>
          <w:sz w:val="28"/>
        </w:rPr>
        <w:t xml:space="preserve">
      11) Қазақстан Республикасының Үкiметi белгiлеген тәртiппен ұйымдарды, азаматтарды және басқа адамдарды қорғаныс сипатындағы жұмыстарды орындауға, қарсылас жақтың қару қолдануының салдарын жоюға, зақымданған, қираған объектiлердi, халықтың тыныс-тiршiлiгiн қамтамасыз ету жүйесiн қалпына келтiруге, сондай-ақ өртке, эпидемияға, эпизоотияға қарсы күреске қатысуға тарту; </w:t>
      </w:r>
    </w:p>
    <w:p>
      <w:pPr>
        <w:spacing w:after="0"/>
        <w:ind w:left="0"/>
        <w:jc w:val="both"/>
      </w:pPr>
      <w:r>
        <w:rPr>
          <w:rFonts w:ascii="Times New Roman"/>
          <w:b w:val="false"/>
          <w:i w:val="false"/>
          <w:color w:val="000000"/>
          <w:sz w:val="28"/>
        </w:rPr>
        <w:t xml:space="preserve">
      12) соғыс жағдайы енгiзiлген жерде болатын орын мен тұратын орынды таңдауға тыйымдар мен шектеулер белгiлеу; </w:t>
      </w:r>
    </w:p>
    <w:p>
      <w:pPr>
        <w:spacing w:after="0"/>
        <w:ind w:left="0"/>
        <w:jc w:val="both"/>
      </w:pPr>
      <w:r>
        <w:rPr>
          <w:rFonts w:ascii="Times New Roman"/>
          <w:b w:val="false"/>
          <w:i w:val="false"/>
          <w:color w:val="000000"/>
          <w:sz w:val="28"/>
        </w:rPr>
        <w:t>
      13) бейбіт жиналыстарды, ереуілдерді ұйымдастыруға және өткізуге тыйым салу немесе оларды шектеу;</w:t>
      </w:r>
    </w:p>
    <w:p>
      <w:pPr>
        <w:spacing w:after="0"/>
        <w:ind w:left="0"/>
        <w:jc w:val="both"/>
      </w:pPr>
      <w:r>
        <w:rPr>
          <w:rFonts w:ascii="Times New Roman"/>
          <w:b w:val="false"/>
          <w:i w:val="false"/>
          <w:color w:val="000000"/>
          <w:sz w:val="28"/>
        </w:rPr>
        <w:t xml:space="preserve">
      14) коменданттық сағат белгiлеу және әскери басқару органдары мен мемлекеттiк органдарға Қазақстан Республикасының заңдарында көзделген негiздер бойынша азаматтардың және басқа да адамдардың құжаттарын тексерудi жүзеге асыруына, олардың жеке басына тексеру жүргiзуiне, заттарын, тұрғын үйi мен көлiгiн тексерiп қарауына, сондай-ақ азаматтарды, басқа да адамдарды және көлiк құралдарын ұстап, iркудi жүзеге асыруына құқық беру; </w:t>
      </w:r>
    </w:p>
    <w:p>
      <w:pPr>
        <w:spacing w:after="0"/>
        <w:ind w:left="0"/>
        <w:jc w:val="both"/>
      </w:pPr>
      <w:r>
        <w:rPr>
          <w:rFonts w:ascii="Times New Roman"/>
          <w:b w:val="false"/>
          <w:i w:val="false"/>
          <w:color w:val="000000"/>
          <w:sz w:val="28"/>
        </w:rPr>
        <w:t xml:space="preserve">
      15) қару-жарақ, оқ-дәрi, жарылғыш және улы заттар сатуға тыйым салу, құрамында есiрткi және өзге де күштi әсер ететiн заттар бар дәрi-дәрмек пен медициналық препараттар, алкоголь өнiмдерi айналымының ерекше режимiн белгiлеу;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16) (Алынып тасталды - Қазақстан Республикасының 2005.07.08. </w:t>
      </w:r>
      <w:r>
        <w:rPr>
          <w:rFonts w:ascii="Times New Roman"/>
          <w:b w:val="false"/>
          <w:i w:val="false"/>
          <w:color w:val="000000"/>
          <w:sz w:val="28"/>
        </w:rPr>
        <w:t>№ 70</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баспаханалардың, есептеу орталықтарының және автоматтандырылған жүйелердiң, бұқаралық ақпарат құралдарының жұмысына бақылау орнату, оларды қорғаныс қажетi үшiн пайдалану, сондай-ақ олардың қызметiн шектеу; </w:t>
      </w:r>
    </w:p>
    <w:p>
      <w:pPr>
        <w:spacing w:after="0"/>
        <w:ind w:left="0"/>
        <w:jc w:val="both"/>
      </w:pPr>
      <w:r>
        <w:rPr>
          <w:rFonts w:ascii="Times New Roman"/>
          <w:b w:val="false"/>
          <w:i w:val="false"/>
          <w:color w:val="000000"/>
          <w:sz w:val="28"/>
        </w:rPr>
        <w:t xml:space="preserve">
      18) әскери цензура енгiзу; </w:t>
      </w:r>
    </w:p>
    <w:p>
      <w:pPr>
        <w:spacing w:after="0"/>
        <w:ind w:left="0"/>
        <w:jc w:val="both"/>
      </w:pPr>
      <w:r>
        <w:rPr>
          <w:rFonts w:ascii="Times New Roman"/>
          <w:b w:val="false"/>
          <w:i w:val="false"/>
          <w:color w:val="000000"/>
          <w:sz w:val="28"/>
        </w:rPr>
        <w:t xml:space="preserve">
      19) интернирлеу; </w:t>
      </w:r>
    </w:p>
    <w:p>
      <w:pPr>
        <w:spacing w:after="0"/>
        <w:ind w:left="0"/>
        <w:jc w:val="both"/>
      </w:pPr>
      <w:r>
        <w:rPr>
          <w:rFonts w:ascii="Times New Roman"/>
          <w:b w:val="false"/>
          <w:i w:val="false"/>
          <w:color w:val="000000"/>
          <w:sz w:val="28"/>
        </w:rPr>
        <w:t xml:space="preserve">
      20) Қазақстан Республикасы азаматтарының шетелге шығуына тыйым салу немесе шектеу; </w:t>
      </w:r>
    </w:p>
    <w:p>
      <w:pPr>
        <w:spacing w:after="0"/>
        <w:ind w:left="0"/>
        <w:jc w:val="both"/>
      </w:pPr>
      <w:r>
        <w:rPr>
          <w:rFonts w:ascii="Times New Roman"/>
          <w:b w:val="false"/>
          <w:i w:val="false"/>
          <w:color w:val="000000"/>
          <w:sz w:val="28"/>
        </w:rPr>
        <w:t xml:space="preserve">
      21) мемлекеттiк органдар мен ұйымдарда құпиялылық режимiн күшейтуге бағытталған қосымша шаралар енгiзу; </w:t>
      </w:r>
    </w:p>
    <w:p>
      <w:pPr>
        <w:spacing w:after="0"/>
        <w:ind w:left="0"/>
        <w:jc w:val="both"/>
      </w:pPr>
      <w:r>
        <w:rPr>
          <w:rFonts w:ascii="Times New Roman"/>
          <w:b w:val="false"/>
          <w:i w:val="false"/>
          <w:color w:val="000000"/>
          <w:sz w:val="28"/>
        </w:rPr>
        <w:t xml:space="preserve">
      22) Қазақстан Республикасының заң актiлерiне сәйкес соғыс жағдайын қамтамасыз етуге қажеттi өзге де шаралар. </w:t>
      </w:r>
    </w:p>
    <w:p>
      <w:pPr>
        <w:spacing w:after="0"/>
        <w:ind w:left="0"/>
        <w:jc w:val="both"/>
      </w:pPr>
      <w:r>
        <w:rPr>
          <w:rFonts w:ascii="Times New Roman"/>
          <w:b w:val="false"/>
          <w:i w:val="false"/>
          <w:color w:val="000000"/>
          <w:sz w:val="28"/>
        </w:rPr>
        <w:t xml:space="preserve">
      2. Соғыс жағдайы кезеңiнде мемлекеттiң қорғаныс мүддесiндегi қажеттерiн, сондай-ақ халықтың мұқтажын қанағаттандыру үшiн қажеттi өнiмдер өндiруге, жұмыстар мен қызмет көрсетулердi жүзеге асыруға арналған жағдайларды қамтамасыз ету мақсатында экономикалық және қаржылық қызметтi жүзеге асыруға; тауарлардың, ақшаның және қызмет көрсетудiң бiрден бiрге еркiн өтуiне; ақпаратты iздеуге, алуға, беруге, өндiруге және таратуға; банкроттық рәсiмдерiн қолданудың тәртiбi мен шарттарына; еңбек қызметiнiң режимiне арналған уақытша шектеулер қоюға байланысты шаралар қолданылуы мүмкiн, сондай-ақ Қазақстан Pecпубликасының заңдарында көзделген тәртiппен Қазақстан Республикасының бүкiл аумағында да, оның жекелеген жерлерiнде де қаржы, салық, кеден және банк жүйелерiнiң жұмыс ерекшелiктерi белгiленуi мүмкiн. </w:t>
      </w:r>
    </w:p>
    <w:p>
      <w:pPr>
        <w:spacing w:after="0"/>
        <w:ind w:left="0"/>
        <w:jc w:val="both"/>
      </w:pPr>
      <w:r>
        <w:rPr>
          <w:rFonts w:ascii="Times New Roman"/>
          <w:b w:val="false"/>
          <w:i w:val="false"/>
          <w:color w:val="000000"/>
          <w:sz w:val="28"/>
        </w:rPr>
        <w:t xml:space="preserve">
      3. Осы баптың 1 және 2-тармақтарында көрсетiлген соғыс жағдайы шараларын жүзеге асыруды регламенттейтiн қажеттi нормативтiк құқықтық актiлер соғыс жағдайының күшiнде болу кезеңiнде де, ол енгiзiлгенге дейiн де қабылдануы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2005.07.08 </w:t>
      </w:r>
      <w:r>
        <w:rPr>
          <w:rFonts w:ascii="Times New Roman"/>
          <w:b w:val="false"/>
          <w:i w:val="false"/>
          <w:color w:val="000000"/>
          <w:sz w:val="28"/>
        </w:rPr>
        <w:t>№ 70</w:t>
      </w:r>
      <w:r>
        <w:rPr>
          <w:rFonts w:ascii="Times New Roman"/>
          <w:b w:val="false"/>
          <w:i w:val="false"/>
          <w:color w:val="ff0000"/>
          <w:sz w:val="28"/>
        </w:rPr>
        <w:t xml:space="preserve">, 2012.02.13 </w:t>
      </w:r>
      <w:r>
        <w:rPr>
          <w:rFonts w:ascii="Times New Roman"/>
          <w:b w:val="false"/>
          <w:i w:val="false"/>
          <w:color w:val="00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25.05.2020 </w:t>
      </w:r>
      <w:r>
        <w:rPr>
          <w:rFonts w:ascii="Times New Roman"/>
          <w:b w:val="false"/>
          <w:i w:val="false"/>
          <w:color w:val="000000"/>
          <w:sz w:val="28"/>
        </w:rPr>
        <w:t>№ 334-VI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10.06.2020 </w:t>
      </w:r>
      <w:r>
        <w:rPr>
          <w:rFonts w:ascii="Times New Roman"/>
          <w:b w:val="false"/>
          <w:i w:val="false"/>
          <w:color w:val="000000"/>
          <w:sz w:val="28"/>
        </w:rPr>
        <w:t>№ 344-VI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Соғыс жағдайы режимін қамтамасыз ету үшін Қарулы Күштерді қолдану, басқа да әскерлер мен әскери құралымдарды, сондай-ақ мемлекеттік органдарды тарту</w:t>
      </w:r>
    </w:p>
    <w:p>
      <w:pPr>
        <w:spacing w:after="0"/>
        <w:ind w:left="0"/>
        <w:jc w:val="both"/>
      </w:pPr>
      <w:r>
        <w:rPr>
          <w:rFonts w:ascii="Times New Roman"/>
          <w:b w:val="false"/>
          <w:i w:val="false"/>
          <w:color w:val="ff0000"/>
          <w:sz w:val="28"/>
        </w:rPr>
        <w:t xml:space="preserve">
      Ескерту. 7-баптың тақырыбы жаңа редакцияда - ҚР 10.01.2015 </w:t>
      </w:r>
      <w:r>
        <w:rPr>
          <w:rFonts w:ascii="Times New Roman"/>
          <w:b w:val="false"/>
          <w:i w:val="false"/>
          <w:color w:val="ff0000"/>
          <w:sz w:val="28"/>
        </w:rPr>
        <w:t>№ 275-V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val="false"/>
          <w:i w:val="false"/>
          <w:color w:val="000000"/>
          <w:sz w:val="28"/>
        </w:rPr>
        <w:t>
      1. Соғыс жағдайы режимін қамтамасыз ету кезінде Қазақстан Республикасының заңдарына сәйкес Қазақстан Республикасы Президентінің шешімі бойынша мынадай негізгі міндеттерді орындау үшін:</w:t>
      </w:r>
    </w:p>
    <w:p>
      <w:pPr>
        <w:spacing w:after="0"/>
        <w:ind w:left="0"/>
        <w:jc w:val="both"/>
      </w:pPr>
      <w:r>
        <w:rPr>
          <w:rFonts w:ascii="Times New Roman"/>
          <w:b w:val="false"/>
          <w:i w:val="false"/>
          <w:color w:val="000000"/>
          <w:sz w:val="28"/>
        </w:rPr>
        <w:t xml:space="preserve">
      1) соғыс жағдайы енгiзiлген аумаққа кiрудiң және ол аумақтан шығудың ерекше режимiн сақтау, сондай-ақ ондағы жүрiп-тұру еркiндiгiн шектеу; </w:t>
      </w:r>
    </w:p>
    <w:p>
      <w:pPr>
        <w:spacing w:after="0"/>
        <w:ind w:left="0"/>
        <w:jc w:val="both"/>
      </w:pPr>
      <w:r>
        <w:rPr>
          <w:rFonts w:ascii="Times New Roman"/>
          <w:b w:val="false"/>
          <w:i w:val="false"/>
          <w:color w:val="000000"/>
          <w:sz w:val="28"/>
        </w:rPr>
        <w:t xml:space="preserve">
      2) халықты құтқару мен эвакуациялауға, авариялық-құтқару және басқа да шұғыл жұмыстарға, санитариялық-эпидемияға қарсы, эпизоотияға қарсы және басқа да шараларды өткiзуге қатысу; </w:t>
      </w:r>
    </w:p>
    <w:p>
      <w:pPr>
        <w:spacing w:after="0"/>
        <w:ind w:left="0"/>
        <w:jc w:val="both"/>
      </w:pPr>
      <w:r>
        <w:rPr>
          <w:rFonts w:ascii="Times New Roman"/>
          <w:b w:val="false"/>
          <w:i w:val="false"/>
          <w:color w:val="000000"/>
          <w:sz w:val="28"/>
        </w:rPr>
        <w:t>
      3) күзетілетін адамдар мен күзетілетін объектілердің қауіпсіздігін қамтамасыз ету, мемлекеттік және әскери объектілерді, халықтың  тыныс-тіршілігін, көлік пен коммуникациялардың жұмыс істеуін қамтамасыз ететін, сондай-ақ адамдардың өміріне, денсаулығына және қоршаған ортаға жоғары қауіп төндіретін объектілерді күзету;</w:t>
      </w:r>
    </w:p>
    <w:p>
      <w:pPr>
        <w:spacing w:after="0"/>
        <w:ind w:left="0"/>
        <w:jc w:val="both"/>
      </w:pPr>
      <w:r>
        <w:rPr>
          <w:rFonts w:ascii="Times New Roman"/>
          <w:b w:val="false"/>
          <w:i w:val="false"/>
          <w:color w:val="000000"/>
          <w:sz w:val="28"/>
        </w:rPr>
        <w:t xml:space="preserve">
      4) қоғамдық тәртiп пен қауiпсiздiктi сақтау, соғыс жағдайы шараларын қамтамасыз ету жөнiндегi iс-шараларды өткiзуге қатысу; </w:t>
      </w:r>
    </w:p>
    <w:p>
      <w:pPr>
        <w:spacing w:after="0"/>
        <w:ind w:left="0"/>
        <w:jc w:val="both"/>
      </w:pPr>
      <w:r>
        <w:rPr>
          <w:rFonts w:ascii="Times New Roman"/>
          <w:b w:val="false"/>
          <w:i w:val="false"/>
          <w:color w:val="000000"/>
          <w:sz w:val="28"/>
        </w:rPr>
        <w:t>
      5) заңсыз қарулы құралымдардың, террористердiң, сондай-ақ арнаулы мемлекеттік органдар мен құқық қорғау органдарында, әскери басқару органдарында қызметi Қазақстан Республикасының қорғанысы мен қауiпсiздiгiне нұқсан келтiруге бағытталғандығы туралы анық мәлiметтер бар қоғамдық және дiни бiрлестiктер, шетелдiк және халықаралық ұйымдар әрекеттерiнiң жолын кесу үшiн Қарулы Күштер қолданылады, басқа да әскерлер мен әскери құралымдар, сондай-ақ мемлекеттік органдар тартылады.</w:t>
      </w:r>
    </w:p>
    <w:bookmarkStart w:name="z33" w:id="10"/>
    <w:p>
      <w:pPr>
        <w:spacing w:after="0"/>
        <w:ind w:left="0"/>
        <w:jc w:val="both"/>
      </w:pPr>
      <w:r>
        <w:rPr>
          <w:rFonts w:ascii="Times New Roman"/>
          <w:b w:val="false"/>
          <w:i w:val="false"/>
          <w:color w:val="000000"/>
          <w:sz w:val="28"/>
        </w:rPr>
        <w:t>
      1-1. Қазақстан Республикасының Мемлекеттік күзет қызметі жұмылдыру және соғыс жағдайы кезеңдерінде Қазақстан Республикасының қорғаныс жоспарына сәйкес күзетілетін адамдардың қауіпсіздігін, күзетілетін объектілердің күзетілуі мен қорғалуын қамтамасыз ету мүдделерінде Қазақстан Республикасының басқа да мемлекеттік органдарының қажетті күштері мен құралдарын пайдалануға құқылы.</w:t>
      </w:r>
    </w:p>
    <w:bookmarkEnd w:id="10"/>
    <w:p>
      <w:pPr>
        <w:spacing w:after="0"/>
        <w:ind w:left="0"/>
        <w:jc w:val="both"/>
      </w:pPr>
      <w:r>
        <w:rPr>
          <w:rFonts w:ascii="Times New Roman"/>
          <w:b w:val="false"/>
          <w:i w:val="false"/>
          <w:color w:val="000000"/>
          <w:sz w:val="28"/>
        </w:rPr>
        <w:t>
      Күзету іс-шараларын өткізу жөніндегі республикалық жедел штабтың басшысы немесе ол уәкілеттік берген лауазымды адам күзет іс-шаралары өткізіле басталғаннан бастап және олар аяқталғанға дейін оларды өткізуге тартылған барлық әскери қызметшілерге, Қазақстан Республикасының мемлекеттік органдарының қызметкерлері мен мамандарына басшылықты жүзеге асырады.</w:t>
      </w:r>
    </w:p>
    <w:bookmarkStart w:name="z42" w:id="11"/>
    <w:p>
      <w:pPr>
        <w:spacing w:after="0"/>
        <w:ind w:left="0"/>
        <w:jc w:val="both"/>
      </w:pPr>
      <w:r>
        <w:rPr>
          <w:rFonts w:ascii="Times New Roman"/>
          <w:b w:val="false"/>
          <w:i w:val="false"/>
          <w:color w:val="000000"/>
          <w:sz w:val="28"/>
        </w:rPr>
        <w:t>
      2. Соғыс жағдайы шараларын қамтамасыз ету үшін қолданылатын мемлекеттік органдардың, Қарулы Күштердің, басқа да әскерлер мен әскери құралымдардың қызметі Қазақстан Республикасының заңнамасына сәйкес жүзеге асырылады.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10.01.2015 </w:t>
      </w:r>
      <w:r>
        <w:rPr>
          <w:rFonts w:ascii="Times New Roman"/>
          <w:b w:val="false"/>
          <w:i w:val="false"/>
          <w:color w:val="000000"/>
          <w:sz w:val="28"/>
        </w:rPr>
        <w:t>№ 275-V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10.06.2020 </w:t>
      </w:r>
      <w:r>
        <w:rPr>
          <w:rFonts w:ascii="Times New Roman"/>
          <w:b w:val="false"/>
          <w:i w:val="false"/>
          <w:color w:val="000000"/>
          <w:sz w:val="28"/>
        </w:rPr>
        <w:t>№ 344-VI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8-бап. Соғыс жағдайы режимiн қамтамасыз ету кезiнде қару-жарақты, әскери техниканы, арнайы құралдарды, сондай ақ дене күшін қолдану </w:t>
      </w:r>
    </w:p>
    <w:p>
      <w:pPr>
        <w:spacing w:after="0"/>
        <w:ind w:left="0"/>
        <w:jc w:val="both"/>
      </w:pPr>
      <w:r>
        <w:rPr>
          <w:rFonts w:ascii="Times New Roman"/>
          <w:b w:val="false"/>
          <w:i w:val="false"/>
          <w:color w:val="000000"/>
          <w:sz w:val="28"/>
        </w:rPr>
        <w:t xml:space="preserve">
      1. Соғыс жағдайы режимiн қамтамасыз ету үшiн тартылып отырған </w:t>
      </w:r>
    </w:p>
    <w:p>
      <w:pPr>
        <w:spacing w:after="0"/>
        <w:ind w:left="0"/>
        <w:jc w:val="both"/>
      </w:pPr>
      <w:r>
        <w:rPr>
          <w:rFonts w:ascii="Times New Roman"/>
          <w:b w:val="false"/>
          <w:i w:val="false"/>
          <w:color w:val="000000"/>
          <w:sz w:val="28"/>
        </w:rPr>
        <w:t xml:space="preserve">
      әскери қызметшiлерге және мемлекеттiк органдардың қызметкерлерiне қызметтiк мiндеттерiн орындау кезiнде қару-жарақ, әскери техника, арнайы құралдар алып жүру, сақтау, қолдану, сондай-ақ дeнe күшін қолдану құқығы берiледi. </w:t>
      </w:r>
    </w:p>
    <w:p>
      <w:pPr>
        <w:spacing w:after="0"/>
        <w:ind w:left="0"/>
        <w:jc w:val="both"/>
      </w:pPr>
      <w:r>
        <w:rPr>
          <w:rFonts w:ascii="Times New Roman"/>
          <w:b w:val="false"/>
          <w:i w:val="false"/>
          <w:color w:val="000000"/>
          <w:sz w:val="28"/>
        </w:rPr>
        <w:t xml:space="preserve">
      Аталған адамдар дене күшiн, арнайы құралдарды, қару-жарақты және соғыс техникасын қолдануға байланысты келтiрiлген зиян үшiн, егер келтiрiлген зиян төнген қауiптiң сипаты мен дәрежесiне сәйкес болса, жауапты болмайды. </w:t>
      </w:r>
    </w:p>
    <w:p>
      <w:pPr>
        <w:spacing w:after="0"/>
        <w:ind w:left="0"/>
        <w:jc w:val="both"/>
      </w:pPr>
      <w:r>
        <w:rPr>
          <w:rFonts w:ascii="Times New Roman"/>
          <w:b w:val="false"/>
          <w:i w:val="false"/>
          <w:color w:val="000000"/>
          <w:sz w:val="28"/>
        </w:rPr>
        <w:t xml:space="preserve">
      2. Соғыс жағдайы режимiн қамтамасыз ету үшiн тартылған әскери қызметшiлер мен мемлекеттiк органдар қызметкерлерi дене күшiн, арнайы құралдарды, қару-жарақты немесе соғыс техникасын: </w:t>
      </w:r>
    </w:p>
    <w:p>
      <w:pPr>
        <w:spacing w:after="0"/>
        <w:ind w:left="0"/>
        <w:jc w:val="both"/>
      </w:pPr>
      <w:r>
        <w:rPr>
          <w:rFonts w:ascii="Times New Roman"/>
          <w:b w:val="false"/>
          <w:i w:val="false"/>
          <w:color w:val="000000"/>
          <w:sz w:val="28"/>
        </w:rPr>
        <w:t xml:space="preserve">
      1) мемлекеттiк және әскери объектiлерге, азаматтарға және басқа да адамдарға жасалған шабуылды тойтару үшiн; </w:t>
      </w:r>
    </w:p>
    <w:p>
      <w:pPr>
        <w:spacing w:after="0"/>
        <w:ind w:left="0"/>
        <w:jc w:val="both"/>
      </w:pPr>
      <w:r>
        <w:rPr>
          <w:rFonts w:ascii="Times New Roman"/>
          <w:b w:val="false"/>
          <w:i w:val="false"/>
          <w:color w:val="000000"/>
          <w:sz w:val="28"/>
        </w:rPr>
        <w:t xml:space="preserve">
      2) әскери қызметшiлер мен мемлекеттiк органдар қызметкерлерiнiң, сондай-ақ азаматтардың және басқа да адамдардың өмiрi мен денсаулығына қауiп төндiретiн қарсылықты болғызбау үшiн; </w:t>
      </w:r>
    </w:p>
    <w:p>
      <w:pPr>
        <w:spacing w:after="0"/>
        <w:ind w:left="0"/>
        <w:jc w:val="both"/>
      </w:pPr>
      <w:r>
        <w:rPr>
          <w:rFonts w:ascii="Times New Roman"/>
          <w:b w:val="false"/>
          <w:i w:val="false"/>
          <w:color w:val="000000"/>
          <w:sz w:val="28"/>
        </w:rPr>
        <w:t xml:space="preserve">
      3) өздерiмен бiрге қару-жарақты, оқ-дәрiлердi, жарылғыш, химиялық немесе улы заттарды алып жүрген адамдарды, егер олар: </w:t>
      </w:r>
    </w:p>
    <w:p>
      <w:pPr>
        <w:spacing w:after="0"/>
        <w:ind w:left="0"/>
        <w:jc w:val="both"/>
      </w:pPr>
      <w:r>
        <w:rPr>
          <w:rFonts w:ascii="Times New Roman"/>
          <w:b w:val="false"/>
          <w:i w:val="false"/>
          <w:color w:val="000000"/>
          <w:sz w:val="28"/>
        </w:rPr>
        <w:t xml:space="preserve">
      қылмыс жасау үстiнде қолға түссе; </w:t>
      </w:r>
    </w:p>
    <w:p>
      <w:pPr>
        <w:spacing w:after="0"/>
        <w:ind w:left="0"/>
        <w:jc w:val="both"/>
      </w:pPr>
      <w:r>
        <w:rPr>
          <w:rFonts w:ascii="Times New Roman"/>
          <w:b w:val="false"/>
          <w:i w:val="false"/>
          <w:color w:val="000000"/>
          <w:sz w:val="28"/>
        </w:rPr>
        <w:t xml:space="preserve">
      әскери қызметшiлердiң немесе мемлекеттiк органдар қызметкерлерiнiң заңды талаптарын орындамаса; </w:t>
      </w:r>
    </w:p>
    <w:p>
      <w:pPr>
        <w:spacing w:after="0"/>
        <w:ind w:left="0"/>
        <w:jc w:val="both"/>
      </w:pPr>
      <w:r>
        <w:rPr>
          <w:rFonts w:ascii="Times New Roman"/>
          <w:b w:val="false"/>
          <w:i w:val="false"/>
          <w:color w:val="000000"/>
          <w:sz w:val="28"/>
        </w:rPr>
        <w:t xml:space="preserve">
      әскери қызметшiлер мен мемлекеттiк органдардың қызметкерлерiне, өздерiне жүктелген қызметтiк мiндеттердi жүзеге асыруына кедергi келтiрсе, оларды ұстау үшiн; </w:t>
      </w:r>
    </w:p>
    <w:p>
      <w:pPr>
        <w:spacing w:after="0"/>
        <w:ind w:left="0"/>
        <w:jc w:val="both"/>
      </w:pPr>
      <w:r>
        <w:rPr>
          <w:rFonts w:ascii="Times New Roman"/>
          <w:b w:val="false"/>
          <w:i w:val="false"/>
          <w:color w:val="000000"/>
          <w:sz w:val="28"/>
        </w:rPr>
        <w:t xml:space="preserve">
      4) күзетiлетiн объектiлер мен әскерлердiң орналасқан жерлерiне заңсыз енiп кету әрекеттерiнiң жолын кесу үшiн;  </w:t>
      </w:r>
    </w:p>
    <w:p>
      <w:pPr>
        <w:spacing w:after="0"/>
        <w:ind w:left="0"/>
        <w:jc w:val="both"/>
      </w:pPr>
      <w:r>
        <w:rPr>
          <w:rFonts w:ascii="Times New Roman"/>
          <w:b w:val="false"/>
          <w:i w:val="false"/>
          <w:color w:val="000000"/>
          <w:sz w:val="28"/>
        </w:rPr>
        <w:t xml:space="preserve">
      5) кепiлдiкке алынғандарды, басып алынған күзетiлетiн объектiлердi, ғимараттарды, көлiк құралдары мен жүктердi азат ету үшiн, сондай-ақ жаппай тәртiпсiздiктер мен қоғамдық тәртiптi топтасып бұзудың жолын кесу үшiн; </w:t>
      </w:r>
    </w:p>
    <w:p>
      <w:pPr>
        <w:spacing w:after="0"/>
        <w:ind w:left="0"/>
        <w:jc w:val="both"/>
      </w:pPr>
      <w:r>
        <w:rPr>
          <w:rFonts w:ascii="Times New Roman"/>
          <w:b w:val="false"/>
          <w:i w:val="false"/>
          <w:color w:val="000000"/>
          <w:sz w:val="28"/>
        </w:rPr>
        <w:t xml:space="preserve">
      6) жүргiзушiсi заңды талаптарды орындамаған көлiк құралын тоқтату үшiн; </w:t>
      </w:r>
    </w:p>
    <w:p>
      <w:pPr>
        <w:spacing w:after="0"/>
        <w:ind w:left="0"/>
        <w:jc w:val="both"/>
      </w:pPr>
      <w:r>
        <w:rPr>
          <w:rFonts w:ascii="Times New Roman"/>
          <w:b w:val="false"/>
          <w:i w:val="false"/>
          <w:color w:val="000000"/>
          <w:sz w:val="28"/>
        </w:rPr>
        <w:t xml:space="preserve">
      7) дабыл немесе көмекке шақыру белгiсiн беру үшiн; </w:t>
      </w:r>
    </w:p>
    <w:p>
      <w:pPr>
        <w:spacing w:after="0"/>
        <w:ind w:left="0"/>
        <w:jc w:val="both"/>
      </w:pPr>
      <w:r>
        <w:rPr>
          <w:rFonts w:ascii="Times New Roman"/>
          <w:b w:val="false"/>
          <w:i w:val="false"/>
          <w:color w:val="000000"/>
          <w:sz w:val="28"/>
        </w:rPr>
        <w:t xml:space="preserve">
      8) Қазақстан Республикасының заң </w:t>
      </w:r>
      <w:r>
        <w:rPr>
          <w:rFonts w:ascii="Times New Roman"/>
          <w:b w:val="false"/>
          <w:i w:val="false"/>
          <w:color w:val="000000"/>
          <w:sz w:val="28"/>
        </w:rPr>
        <w:t>актiлерiне</w:t>
      </w:r>
      <w:r>
        <w:rPr>
          <w:rFonts w:ascii="Times New Roman"/>
          <w:b w:val="false"/>
          <w:i w:val="false"/>
          <w:color w:val="000000"/>
          <w:sz w:val="28"/>
        </w:rPr>
        <w:t xml:space="preserve"> сәйкес өзге де жағдайларда қолдануға құқылы. </w:t>
      </w:r>
    </w:p>
    <w:p>
      <w:pPr>
        <w:spacing w:after="0"/>
        <w:ind w:left="0"/>
        <w:jc w:val="both"/>
      </w:pPr>
      <w:r>
        <w:rPr>
          <w:rFonts w:ascii="Times New Roman"/>
          <w:b w:val="false"/>
          <w:i w:val="false"/>
          <w:color w:val="000000"/>
          <w:sz w:val="28"/>
        </w:rPr>
        <w:t xml:space="preserve">
      3. Дене күшiн, арнайы құралдарды, қару-жарақты және соғыс техникасын өкiлеттiктен асыра қолдану Қазақстан Республикасының заңдарына сәйкес жауаптылыққа апарып соғады. </w:t>
      </w:r>
    </w:p>
    <w:bookmarkStart w:name="z11" w:id="12"/>
    <w:p>
      <w:pPr>
        <w:spacing w:after="0"/>
        <w:ind w:left="0"/>
        <w:jc w:val="left"/>
      </w:pPr>
      <w:r>
        <w:rPr>
          <w:rFonts w:ascii="Times New Roman"/>
          <w:b/>
          <w:i w:val="false"/>
          <w:color w:val="000000"/>
        </w:rPr>
        <w:t xml:space="preserve"> 3-тарау. Қазақстан Республикасы Президентінің, Үкіметінің және жергілікті атқарушы органдарының соғыс жағдайы кезеңіндегі өкілеттіктері</w:t>
      </w:r>
    </w:p>
    <w:bookmarkEnd w:id="12"/>
    <w:p>
      <w:pPr>
        <w:spacing w:after="0"/>
        <w:ind w:left="0"/>
        <w:jc w:val="both"/>
      </w:pPr>
      <w:r>
        <w:rPr>
          <w:rFonts w:ascii="Times New Roman"/>
          <w:b w:val="false"/>
          <w:i w:val="false"/>
          <w:color w:val="ff0000"/>
          <w:sz w:val="28"/>
        </w:rPr>
        <w:t xml:space="preserve">
      Ескерту. 3-тараудың тақырыбы жаңа редакцияда – ҚР 10.06.2020 </w:t>
      </w:r>
      <w:r>
        <w:rPr>
          <w:rFonts w:ascii="Times New Roman"/>
          <w:b w:val="false"/>
          <w:i w:val="false"/>
          <w:color w:val="ff0000"/>
          <w:sz w:val="28"/>
        </w:rPr>
        <w:t>№ 344-VI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9-бап. Қазақстан Республикасы Президентiнiң   соғыс жағдайы кезеңіндегі өкiлеттiктерi</w:t>
      </w:r>
    </w:p>
    <w:bookmarkStart w:name="z34" w:id="13"/>
    <w:p>
      <w:pPr>
        <w:spacing w:after="0"/>
        <w:ind w:left="0"/>
        <w:jc w:val="both"/>
      </w:pPr>
      <w:r>
        <w:rPr>
          <w:rFonts w:ascii="Times New Roman"/>
          <w:b w:val="false"/>
          <w:i w:val="false"/>
          <w:color w:val="000000"/>
          <w:sz w:val="28"/>
        </w:rPr>
        <w:t>
      1. Қазақстан Республикасының Президенті соғыс жағдайы кезеңінде:</w:t>
      </w:r>
    </w:p>
    <w:bookmarkEnd w:id="13"/>
    <w:p>
      <w:pPr>
        <w:spacing w:after="0"/>
        <w:ind w:left="0"/>
        <w:jc w:val="both"/>
      </w:pPr>
      <w:r>
        <w:rPr>
          <w:rFonts w:ascii="Times New Roman"/>
          <w:b w:val="false"/>
          <w:i w:val="false"/>
          <w:color w:val="000000"/>
          <w:sz w:val="28"/>
        </w:rPr>
        <w:t>
      1) Қазақстан Республикасы Қарулы Күштері Жоғарғы Бас қолбасшылығының Ставкасын құрады, соғыс жағдайын қамтамасыз етуді ұйымдастыруға жалпы басшылықты жүзеге асырады;</w:t>
      </w:r>
    </w:p>
    <w:p>
      <w:pPr>
        <w:spacing w:after="0"/>
        <w:ind w:left="0"/>
        <w:jc w:val="both"/>
      </w:pPr>
      <w:r>
        <w:rPr>
          <w:rFonts w:ascii="Times New Roman"/>
          <w:b w:val="false"/>
          <w:i w:val="false"/>
          <w:color w:val="000000"/>
          <w:sz w:val="28"/>
        </w:rPr>
        <w:t>
      2) Қазақстан Республикасы Қарулы Күштері Жоғарғы Бас қолбасшылығының Ставкасы туралы ережені бекітеді;</w:t>
      </w:r>
    </w:p>
    <w:p>
      <w:pPr>
        <w:spacing w:after="0"/>
        <w:ind w:left="0"/>
        <w:jc w:val="both"/>
      </w:pPr>
      <w:r>
        <w:rPr>
          <w:rFonts w:ascii="Times New Roman"/>
          <w:b w:val="false"/>
          <w:i w:val="false"/>
          <w:color w:val="000000"/>
          <w:sz w:val="28"/>
        </w:rPr>
        <w:t>
      3) облыстардың, республикалық маңызы бар қалалардың, астананың қорғаныс кеңестері туралы ережені бекітеді;</w:t>
      </w:r>
    </w:p>
    <w:p>
      <w:pPr>
        <w:spacing w:after="0"/>
        <w:ind w:left="0"/>
        <w:jc w:val="both"/>
      </w:pPr>
      <w:r>
        <w:rPr>
          <w:rFonts w:ascii="Times New Roman"/>
          <w:b w:val="false"/>
          <w:i w:val="false"/>
          <w:color w:val="000000"/>
          <w:sz w:val="28"/>
        </w:rPr>
        <w:t>
      4) Қазақстан Республикасы Үкіметінің соғыс жағдайы кезеңіндегі қызметін ұйымдастыру туралы ережені бекітеді;</w:t>
      </w:r>
    </w:p>
    <w:p>
      <w:pPr>
        <w:spacing w:after="0"/>
        <w:ind w:left="0"/>
        <w:jc w:val="both"/>
      </w:pPr>
      <w:r>
        <w:rPr>
          <w:rFonts w:ascii="Times New Roman"/>
          <w:b w:val="false"/>
          <w:i w:val="false"/>
          <w:color w:val="000000"/>
          <w:sz w:val="28"/>
        </w:rPr>
        <w:t>
      5) соғыс жағдайы кезеңіндегі өзіне тікелей бағынатын және есеп беретін мемлекеттік органдар туралы ережелерді бекітеді;</w:t>
      </w:r>
    </w:p>
    <w:p>
      <w:pPr>
        <w:spacing w:after="0"/>
        <w:ind w:left="0"/>
        <w:jc w:val="both"/>
      </w:pPr>
      <w:r>
        <w:rPr>
          <w:rFonts w:ascii="Times New Roman"/>
          <w:b w:val="false"/>
          <w:i w:val="false"/>
          <w:color w:val="000000"/>
          <w:sz w:val="28"/>
        </w:rPr>
        <w:t>
      6) мемлекеттiк органдардың келiсімді түрде жұмыс істеуін және өзара iс-қимыл жасауын қамтамасыз етедi;</w:t>
      </w:r>
    </w:p>
    <w:p>
      <w:pPr>
        <w:spacing w:after="0"/>
        <w:ind w:left="0"/>
        <w:jc w:val="both"/>
      </w:pPr>
      <w:r>
        <w:rPr>
          <w:rFonts w:ascii="Times New Roman"/>
          <w:b w:val="false"/>
          <w:i w:val="false"/>
          <w:color w:val="000000"/>
          <w:sz w:val="28"/>
        </w:rPr>
        <w:t>
      7) соғыс жағдайы шараларын қолдану тәртiбiн, сондай-ақ мемлекеттiк органдардың осы шараларды қамтамасыз ету жөнiндегi өкiлеттiктерiн бекiтедi;</w:t>
      </w:r>
    </w:p>
    <w:p>
      <w:pPr>
        <w:spacing w:after="0"/>
        <w:ind w:left="0"/>
        <w:jc w:val="both"/>
      </w:pPr>
      <w:r>
        <w:rPr>
          <w:rFonts w:ascii="Times New Roman"/>
          <w:b w:val="false"/>
          <w:i w:val="false"/>
          <w:color w:val="000000"/>
          <w:sz w:val="28"/>
        </w:rPr>
        <w:t>
      8) соғыс жағдайы мәселелерi бойынша нормативтiк құқықтық актiлерді шығарады;</w:t>
      </w:r>
    </w:p>
    <w:p>
      <w:pPr>
        <w:spacing w:after="0"/>
        <w:ind w:left="0"/>
        <w:jc w:val="both"/>
      </w:pPr>
      <w:r>
        <w:rPr>
          <w:rFonts w:ascii="Times New Roman"/>
          <w:b w:val="false"/>
          <w:i w:val="false"/>
          <w:color w:val="000000"/>
          <w:sz w:val="28"/>
        </w:rPr>
        <w:t>
      9) Қазақстан Республикасының заңдарына сәйкес төтенше мемлекеттiк бюджеттi қабылдап, енгiзедi және бұл туралы дереу Қазақстан Республикасының Парламентiне хабар береді;</w:t>
      </w:r>
    </w:p>
    <w:p>
      <w:pPr>
        <w:spacing w:after="0"/>
        <w:ind w:left="0"/>
        <w:jc w:val="both"/>
      </w:pPr>
      <w:r>
        <w:rPr>
          <w:rFonts w:ascii="Times New Roman"/>
          <w:b w:val="false"/>
          <w:i w:val="false"/>
          <w:color w:val="000000"/>
          <w:sz w:val="28"/>
        </w:rPr>
        <w:t>
      10) осы Заңға сәйкес соғыс жағдайын қамтамасыз ету үшін Қарулы Күштерді, басқа да әскерлер мен әскери құралымдарды, мемлекеттік органдарды қолдану тәртібін белгілейді және олардың міндеттерін айқындайды;</w:t>
      </w:r>
    </w:p>
    <w:p>
      <w:pPr>
        <w:spacing w:after="0"/>
        <w:ind w:left="0"/>
        <w:jc w:val="both"/>
      </w:pPr>
      <w:r>
        <w:rPr>
          <w:rFonts w:ascii="Times New Roman"/>
          <w:b w:val="false"/>
          <w:i w:val="false"/>
          <w:color w:val="000000"/>
          <w:sz w:val="28"/>
        </w:rPr>
        <w:t xml:space="preserve">
      11) бейбіт жиналыстарды, ереуiлдерді ұйымдастыруға және өткiзуге тыйым салуларды немесе шектеулерді белгiлейдi; </w:t>
      </w:r>
    </w:p>
    <w:p>
      <w:pPr>
        <w:spacing w:after="0"/>
        <w:ind w:left="0"/>
        <w:jc w:val="both"/>
      </w:pPr>
      <w:r>
        <w:rPr>
          <w:rFonts w:ascii="Times New Roman"/>
          <w:b w:val="false"/>
          <w:i w:val="false"/>
          <w:color w:val="000000"/>
          <w:sz w:val="28"/>
        </w:rPr>
        <w:t xml:space="preserve">
      12) әскери қызмет өткерудiң ерекшелiктерiн айқындайды; </w:t>
      </w:r>
    </w:p>
    <w:p>
      <w:pPr>
        <w:spacing w:after="0"/>
        <w:ind w:left="0"/>
        <w:jc w:val="both"/>
      </w:pPr>
      <w:r>
        <w:rPr>
          <w:rFonts w:ascii="Times New Roman"/>
          <w:b w:val="false"/>
          <w:i w:val="false"/>
          <w:color w:val="000000"/>
          <w:sz w:val="28"/>
        </w:rPr>
        <w:t>
      13) көлiктiң, коммуникациялардың және энергетиканың, сондай-ақ адамдардың өмiрiне, денсаулығына және қоршаған ортаға жоғары қауiп төндіретін объектiлердiң ерекше жұмыс режимiн белгiлейдi;</w:t>
      </w:r>
    </w:p>
    <w:p>
      <w:pPr>
        <w:spacing w:after="0"/>
        <w:ind w:left="0"/>
        <w:jc w:val="both"/>
      </w:pPr>
      <w:r>
        <w:rPr>
          <w:rFonts w:ascii="Times New Roman"/>
          <w:b w:val="false"/>
          <w:i w:val="false"/>
          <w:color w:val="000000"/>
          <w:sz w:val="28"/>
        </w:rPr>
        <w:t>
      14) қорғаныс және қауiпсiздiк мәселелерi бойынша консультативтік-кеңесші органдарды құрады;</w:t>
      </w:r>
    </w:p>
    <w:p>
      <w:pPr>
        <w:spacing w:after="0"/>
        <w:ind w:left="0"/>
        <w:jc w:val="both"/>
      </w:pPr>
      <w:r>
        <w:rPr>
          <w:rFonts w:ascii="Times New Roman"/>
          <w:b w:val="false"/>
          <w:i w:val="false"/>
          <w:color w:val="000000"/>
          <w:sz w:val="28"/>
        </w:rPr>
        <w:t>
      15) Қазақстан Республикасы Премьер-Министрiнiң ұсынуы бойынша Қазақстан Республикасы Үкiметiнiң соғыс жағдайы қолданылатын кезеңдегі құрылымын айқындайды;</w:t>
      </w:r>
    </w:p>
    <w:p>
      <w:pPr>
        <w:spacing w:after="0"/>
        <w:ind w:left="0"/>
        <w:jc w:val="both"/>
      </w:pPr>
      <w:r>
        <w:rPr>
          <w:rFonts w:ascii="Times New Roman"/>
          <w:b w:val="false"/>
          <w:i w:val="false"/>
          <w:color w:val="000000"/>
          <w:sz w:val="28"/>
        </w:rPr>
        <w:t>
      16) Қазақстан Республикасының Конституциясына және заңдарына сәйкес басқа да өкілеттіктерді жүзеге асырады.</w:t>
      </w:r>
    </w:p>
    <w:bookmarkStart w:name="z35" w:id="14"/>
    <w:p>
      <w:pPr>
        <w:spacing w:after="0"/>
        <w:ind w:left="0"/>
        <w:jc w:val="both"/>
      </w:pPr>
      <w:r>
        <w:rPr>
          <w:rFonts w:ascii="Times New Roman"/>
          <w:b w:val="false"/>
          <w:i w:val="false"/>
          <w:color w:val="000000"/>
          <w:sz w:val="28"/>
        </w:rPr>
        <w:t>
      2. Осы баптың 1-тармағы 2), 3), 4), 5), 7), 8) және 10) тармақшаларының ережелері соғыс жағдайы кезеңінде де, ол енгізілгенге дейін де іске асырылуы мүмкін.</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 жаңа редакцияда – ҚР 10.06.2020 </w:t>
      </w:r>
      <w:r>
        <w:rPr>
          <w:rFonts w:ascii="Times New Roman"/>
          <w:b w:val="false"/>
          <w:i w:val="false"/>
          <w:color w:val="000000"/>
          <w:sz w:val="28"/>
        </w:rPr>
        <w:t>№ 344-VI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Қазақстан Республикасы Үкiметiнiң   соғыс жағдайы кезеңіндегі құзыреті</w:t>
      </w:r>
    </w:p>
    <w:bookmarkStart w:name="z36" w:id="15"/>
    <w:p>
      <w:pPr>
        <w:spacing w:after="0"/>
        <w:ind w:left="0"/>
        <w:jc w:val="both"/>
      </w:pPr>
      <w:r>
        <w:rPr>
          <w:rFonts w:ascii="Times New Roman"/>
          <w:b w:val="false"/>
          <w:i w:val="false"/>
          <w:color w:val="000000"/>
          <w:sz w:val="28"/>
        </w:rPr>
        <w:t>
      1. Қазақстан Республикасының Үкіметі соғыс жағдайы кезеңінде:</w:t>
      </w:r>
    </w:p>
    <w:bookmarkEnd w:id="15"/>
    <w:p>
      <w:pPr>
        <w:spacing w:after="0"/>
        <w:ind w:left="0"/>
        <w:jc w:val="both"/>
      </w:pPr>
      <w:r>
        <w:rPr>
          <w:rFonts w:ascii="Times New Roman"/>
          <w:b w:val="false"/>
          <w:i w:val="false"/>
          <w:color w:val="000000"/>
          <w:sz w:val="28"/>
        </w:rPr>
        <w:t>
      1) соғыс жағдайы кезеңіндегі министрліктер туралы ережелерді бекітеді;</w:t>
      </w:r>
    </w:p>
    <w:p>
      <w:pPr>
        <w:spacing w:after="0"/>
        <w:ind w:left="0"/>
        <w:jc w:val="both"/>
      </w:pPr>
      <w:r>
        <w:rPr>
          <w:rFonts w:ascii="Times New Roman"/>
          <w:b w:val="false"/>
          <w:i w:val="false"/>
          <w:color w:val="000000"/>
          <w:sz w:val="28"/>
        </w:rPr>
        <w:t xml:space="preserve">
      2) орталық және жергiлiктi атқарушы органдардың, сондай-ақ ұйымдардың соғыс жағдайы режимiн қамтамасыз ету жөнiндегi қызметiне басшылық етеді; </w:t>
      </w:r>
    </w:p>
    <w:p>
      <w:pPr>
        <w:spacing w:after="0"/>
        <w:ind w:left="0"/>
        <w:jc w:val="both"/>
      </w:pPr>
      <w:r>
        <w:rPr>
          <w:rFonts w:ascii="Times New Roman"/>
          <w:b w:val="false"/>
          <w:i w:val="false"/>
          <w:color w:val="000000"/>
          <w:sz w:val="28"/>
        </w:rPr>
        <w:t xml:space="preserve">
      3) Қарулы Күштердiң, басқа да әскерлер мен әскери құралымдардың, мемлекеттiк органдардың, ұйымдардың, азаматтар мен басқа да адамдардың мұқтажын қанағаттандыруға бағытталған шаралардың орындалуын қамтамасыз етедi; </w:t>
      </w:r>
    </w:p>
    <w:p>
      <w:pPr>
        <w:spacing w:after="0"/>
        <w:ind w:left="0"/>
        <w:jc w:val="both"/>
      </w:pPr>
      <w:r>
        <w:rPr>
          <w:rFonts w:ascii="Times New Roman"/>
          <w:b w:val="false"/>
          <w:i w:val="false"/>
          <w:color w:val="000000"/>
          <w:sz w:val="28"/>
        </w:rPr>
        <w:t>
      4) Қазақстан Республикасының Президентiне төтенше мемлекеттiк бюджеттi ұсынады және оның атқарылуын қамтамасыз етедi;</w:t>
      </w:r>
    </w:p>
    <w:p>
      <w:pPr>
        <w:spacing w:after="0"/>
        <w:ind w:left="0"/>
        <w:jc w:val="both"/>
      </w:pPr>
      <w:r>
        <w:rPr>
          <w:rFonts w:ascii="Times New Roman"/>
          <w:b w:val="false"/>
          <w:i w:val="false"/>
          <w:color w:val="000000"/>
          <w:sz w:val="28"/>
        </w:rPr>
        <w:t>
      5) соғыс жағдайы шараларын материалдық-техникалық, еңбек және басқа да ресурстармен қамтамасыз ету жөнiндегi жұмысты ұйымдастырады;</w:t>
      </w:r>
    </w:p>
    <w:p>
      <w:pPr>
        <w:spacing w:after="0"/>
        <w:ind w:left="0"/>
        <w:jc w:val="both"/>
      </w:pPr>
      <w:r>
        <w:rPr>
          <w:rFonts w:ascii="Times New Roman"/>
          <w:b w:val="false"/>
          <w:i w:val="false"/>
          <w:color w:val="000000"/>
          <w:sz w:val="28"/>
        </w:rPr>
        <w:t>
      6) Қазақстан Республикасы Парламентiнің агрессия жасаған мемлекетпен (мемлекеттер тобымен не коалициясымен) халықаралық шарттардың күшiн жоюы үшiн оларды өз құзыретi шегiнде ұсынады;</w:t>
      </w:r>
    </w:p>
    <w:p>
      <w:pPr>
        <w:spacing w:after="0"/>
        <w:ind w:left="0"/>
        <w:jc w:val="both"/>
      </w:pPr>
      <w:r>
        <w:rPr>
          <w:rFonts w:ascii="Times New Roman"/>
          <w:b w:val="false"/>
          <w:i w:val="false"/>
          <w:color w:val="000000"/>
          <w:sz w:val="28"/>
        </w:rPr>
        <w:t>
      7) азаматтық және аумақтық қорғанысқа басшылық етеді, жергілікті атқарушы органдарға азаматтық қорғаныс, аумақтық қорғаныс іс-шараларын, сондай-ақ аумақты Қазақстан Республикасының қорғанысы мүдделерінде жедел жабдықтауды қамтамасыз ету бойынша тапсырмалар белгілеп береді;</w:t>
      </w:r>
    </w:p>
    <w:p>
      <w:pPr>
        <w:spacing w:after="0"/>
        <w:ind w:left="0"/>
        <w:jc w:val="both"/>
      </w:pPr>
      <w:r>
        <w:rPr>
          <w:rFonts w:ascii="Times New Roman"/>
          <w:b w:val="false"/>
          <w:i w:val="false"/>
          <w:color w:val="000000"/>
          <w:sz w:val="28"/>
        </w:rPr>
        <w:t>
      8) Қазақстан Республикасы Үкіметінің құрылымына кіретін мемлекеттік органдарды және ұйымдарды соғыс уақытының құрылымы мен штаттарына көшіруді ұйымдастырады;</w:t>
      </w:r>
    </w:p>
    <w:p>
      <w:pPr>
        <w:spacing w:after="0"/>
        <w:ind w:left="0"/>
        <w:jc w:val="both"/>
      </w:pPr>
      <w:r>
        <w:rPr>
          <w:rFonts w:ascii="Times New Roman"/>
          <w:b w:val="false"/>
          <w:i w:val="false"/>
          <w:color w:val="000000"/>
          <w:sz w:val="28"/>
        </w:rPr>
        <w:t>
      9) орталық мемлекеттік және жергілікті атқарушы органдарды, ұйымдар мен халықты құлақтандыру жүйесін ұйымдастырады;</w:t>
      </w:r>
    </w:p>
    <w:p>
      <w:pPr>
        <w:spacing w:after="0"/>
        <w:ind w:left="0"/>
        <w:jc w:val="both"/>
      </w:pPr>
      <w:r>
        <w:rPr>
          <w:rFonts w:ascii="Times New Roman"/>
          <w:b w:val="false"/>
          <w:i w:val="false"/>
          <w:color w:val="000000"/>
          <w:sz w:val="28"/>
        </w:rPr>
        <w:t>
      10) өзіне Конституцияда, осы Заңда, Қазақстан Республикасының өзге де заңдарында және Қазақстан Республикасы Президентінің актілерінде жүктелген өзге де функцияларды орындайды.</w:t>
      </w:r>
    </w:p>
    <w:bookmarkStart w:name="z37" w:id="16"/>
    <w:p>
      <w:pPr>
        <w:spacing w:after="0"/>
        <w:ind w:left="0"/>
        <w:jc w:val="both"/>
      </w:pPr>
      <w:r>
        <w:rPr>
          <w:rFonts w:ascii="Times New Roman"/>
          <w:b w:val="false"/>
          <w:i w:val="false"/>
          <w:color w:val="000000"/>
          <w:sz w:val="28"/>
        </w:rPr>
        <w:t>
      2. Осы баптың 1-тармағы 1) және 3) тармақшаларының ережелері соғыс жағдайы кезеңінде де, ол енгізілгенге дейін де іске асырылуы мүмкін.</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 жаңа редакцияда – ҚР 10.06.2020 </w:t>
      </w:r>
      <w:r>
        <w:rPr>
          <w:rFonts w:ascii="Times New Roman"/>
          <w:b w:val="false"/>
          <w:i w:val="false"/>
          <w:color w:val="000000"/>
          <w:sz w:val="28"/>
        </w:rPr>
        <w:t>№ 344-VI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10-1-бап. Облыстардың, республикалық маңызы бар қалалардың,  астананың жергілікті атқарушы органдарының құзыреті</w:t>
      </w:r>
    </w:p>
    <w:bookmarkStart w:name="z39" w:id="17"/>
    <w:p>
      <w:pPr>
        <w:spacing w:after="0"/>
        <w:ind w:left="0"/>
        <w:jc w:val="both"/>
      </w:pPr>
      <w:r>
        <w:rPr>
          <w:rFonts w:ascii="Times New Roman"/>
          <w:b w:val="false"/>
          <w:i w:val="false"/>
          <w:color w:val="000000"/>
          <w:sz w:val="28"/>
        </w:rPr>
        <w:t>
      1. Облыстардың, республикалық маңызы бар қалалардың, астананың жергілікті атқарушы органдары соғыс жағдайы кезеңінде:</w:t>
      </w:r>
    </w:p>
    <w:bookmarkEnd w:id="17"/>
    <w:p>
      <w:pPr>
        <w:spacing w:after="0"/>
        <w:ind w:left="0"/>
        <w:jc w:val="both"/>
      </w:pPr>
      <w:r>
        <w:rPr>
          <w:rFonts w:ascii="Times New Roman"/>
          <w:b w:val="false"/>
          <w:i w:val="false"/>
          <w:color w:val="000000"/>
          <w:sz w:val="28"/>
        </w:rPr>
        <w:t>
      1) тиісті әкімшілік-аумақтық бірліктің аумағында Қазақстан Республикасы орталық мемлекеттік органдары аумақтық бөлімшелерінің және ұйымдарының соғыс жағдайы шараларын орындауын қамтамасыз етеді;</w:t>
      </w:r>
    </w:p>
    <w:p>
      <w:pPr>
        <w:spacing w:after="0"/>
        <w:ind w:left="0"/>
        <w:jc w:val="both"/>
      </w:pPr>
      <w:r>
        <w:rPr>
          <w:rFonts w:ascii="Times New Roman"/>
          <w:b w:val="false"/>
          <w:i w:val="false"/>
          <w:color w:val="000000"/>
          <w:sz w:val="28"/>
        </w:rPr>
        <w:t>
      2) облыстардың, республикалық маңызы бар қалалардың, астананың қорғаныс кеңестерін құрады;</w:t>
      </w:r>
    </w:p>
    <w:p>
      <w:pPr>
        <w:spacing w:after="0"/>
        <w:ind w:left="0"/>
        <w:jc w:val="both"/>
      </w:pPr>
      <w:r>
        <w:rPr>
          <w:rFonts w:ascii="Times New Roman"/>
          <w:b w:val="false"/>
          <w:i w:val="false"/>
          <w:color w:val="000000"/>
          <w:sz w:val="28"/>
        </w:rPr>
        <w:t>
      3) Қазақстан Республикасының заңнамасында жергілікті атқарушы органдарға жүктелетін өзге де өкілеттіктерді жергілікті мемлекеттік басқару мүдделерінде жүзеге асырады.</w:t>
      </w:r>
    </w:p>
    <w:bookmarkStart w:name="z40" w:id="18"/>
    <w:p>
      <w:pPr>
        <w:spacing w:after="0"/>
        <w:ind w:left="0"/>
        <w:jc w:val="both"/>
      </w:pPr>
      <w:r>
        <w:rPr>
          <w:rFonts w:ascii="Times New Roman"/>
          <w:b w:val="false"/>
          <w:i w:val="false"/>
          <w:color w:val="000000"/>
          <w:sz w:val="28"/>
        </w:rPr>
        <w:t>
      2. Облыстардың, республикалық маңызы бар қалалардың, астананың қорғаныс кеңестері облыстардың, республикалық маңызы бар қалалардың, астананың қорғаныс кеңестері туралы ережеге сәйкес қызметін жүзеге асырады және Қазақстан Республикасы Қарулы Күштері Жоғарғы Бас қолбасшылығының Ставкасына, Қазақстан Республикасының Үкіметіне бағынады.</w:t>
      </w:r>
    </w:p>
    <w:bookmarkEnd w:id="18"/>
    <w:bookmarkStart w:name="z41" w:id="19"/>
    <w:p>
      <w:pPr>
        <w:spacing w:after="0"/>
        <w:ind w:left="0"/>
        <w:jc w:val="both"/>
      </w:pPr>
      <w:r>
        <w:rPr>
          <w:rFonts w:ascii="Times New Roman"/>
          <w:b w:val="false"/>
          <w:i w:val="false"/>
          <w:color w:val="000000"/>
          <w:sz w:val="28"/>
        </w:rPr>
        <w:t>
      3. Облыстың, республикалық маңызы бар қаланың, астананың қорғаныс кеңесіне тікелей басшылық ету тиісті әкімге жүктеледі.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10-1-баппен толықтырылды – ҚР 10.06.2020 </w:t>
      </w:r>
      <w:r>
        <w:rPr>
          <w:rFonts w:ascii="Times New Roman"/>
          <w:b w:val="false"/>
          <w:i w:val="false"/>
          <w:color w:val="000000"/>
          <w:sz w:val="28"/>
        </w:rPr>
        <w:t>№ 344-VI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 w:id="20"/>
    <w:p>
      <w:pPr>
        <w:spacing w:after="0"/>
        <w:ind w:left="0"/>
        <w:jc w:val="left"/>
      </w:pPr>
      <w:r>
        <w:rPr>
          <w:rFonts w:ascii="Times New Roman"/>
          <w:b/>
          <w:i w:val="false"/>
          <w:color w:val="000000"/>
        </w:rPr>
        <w:t xml:space="preserve"> 4-тарау. Соттар мен прокуратура органдарының соғыс</w:t>
      </w:r>
      <w:r>
        <w:br/>
      </w:r>
      <w:r>
        <w:rPr>
          <w:rFonts w:ascii="Times New Roman"/>
          <w:b/>
          <w:i w:val="false"/>
          <w:color w:val="000000"/>
        </w:rPr>
        <w:t>жағдайы кезеңіндегі қызметі</w:t>
      </w:r>
    </w:p>
    <w:bookmarkEnd w:id="20"/>
    <w:p>
      <w:pPr>
        <w:spacing w:after="0"/>
        <w:ind w:left="0"/>
        <w:jc w:val="both"/>
      </w:pPr>
      <w:r>
        <w:rPr>
          <w:rFonts w:ascii="Times New Roman"/>
          <w:b/>
          <w:i w:val="false"/>
          <w:color w:val="000000"/>
          <w:sz w:val="28"/>
        </w:rPr>
        <w:t xml:space="preserve">11-бап. Соттар мен прокуратура органдарының соғыс жағдайы енгiзiлген аумақтағы қызметi </w:t>
      </w:r>
    </w:p>
    <w:p>
      <w:pPr>
        <w:spacing w:after="0"/>
        <w:ind w:left="0"/>
        <w:jc w:val="both"/>
      </w:pPr>
      <w:r>
        <w:rPr>
          <w:rFonts w:ascii="Times New Roman"/>
          <w:b w:val="false"/>
          <w:i w:val="false"/>
          <w:color w:val="000000"/>
          <w:sz w:val="28"/>
        </w:rPr>
        <w:t xml:space="preserve">
      1. Соғыс жағдайы енгiзiлген аумақта Қазақстан Республикасының Конституциясында және конституциялық заңында белгiленген соттар жұмыс iстейдi. </w:t>
      </w:r>
    </w:p>
    <w:p>
      <w:pPr>
        <w:spacing w:after="0"/>
        <w:ind w:left="0"/>
        <w:jc w:val="both"/>
      </w:pPr>
      <w:r>
        <w:rPr>
          <w:rFonts w:ascii="Times New Roman"/>
          <w:b w:val="false"/>
          <w:i w:val="false"/>
          <w:color w:val="000000"/>
          <w:sz w:val="28"/>
        </w:rPr>
        <w:t xml:space="preserve">
      2. Соғыс жағдайы енгiзiлген аумақтағы прокуратура органдарының қызметi Қазақстан Республикасының Конституциясына және заңдарына сәйкес жүзеге асырылады. </w:t>
      </w:r>
    </w:p>
    <w:bookmarkStart w:name="z16" w:id="21"/>
    <w:p>
      <w:pPr>
        <w:spacing w:after="0"/>
        <w:ind w:left="0"/>
        <w:jc w:val="left"/>
      </w:pPr>
      <w:r>
        <w:rPr>
          <w:rFonts w:ascii="Times New Roman"/>
          <w:b/>
          <w:i w:val="false"/>
          <w:color w:val="000000"/>
        </w:rPr>
        <w:t xml:space="preserve"> 5-тарау. Азаматтардың және басқа да адамдардың, ұйымдардың</w:t>
      </w:r>
      <w:r>
        <w:br/>
      </w:r>
      <w:r>
        <w:rPr>
          <w:rFonts w:ascii="Times New Roman"/>
          <w:b/>
          <w:i w:val="false"/>
          <w:color w:val="000000"/>
        </w:rPr>
        <w:t>соғыс жағдайы кезеңіндегі міндеттері</w:t>
      </w:r>
    </w:p>
    <w:bookmarkEnd w:id="21"/>
    <w:p>
      <w:pPr>
        <w:spacing w:after="0"/>
        <w:ind w:left="0"/>
        <w:jc w:val="both"/>
      </w:pPr>
      <w:r>
        <w:rPr>
          <w:rFonts w:ascii="Times New Roman"/>
          <w:b/>
          <w:i w:val="false"/>
          <w:color w:val="000000"/>
          <w:sz w:val="28"/>
        </w:rPr>
        <w:t xml:space="preserve">12-бап. Азаматтардың және басқа да адамдардың соғыс жағдайы кезеңiндегi мiндеттерi </w:t>
      </w:r>
    </w:p>
    <w:p>
      <w:pPr>
        <w:spacing w:after="0"/>
        <w:ind w:left="0"/>
        <w:jc w:val="both"/>
      </w:pPr>
      <w:r>
        <w:rPr>
          <w:rFonts w:ascii="Times New Roman"/>
          <w:b w:val="false"/>
          <w:i w:val="false"/>
          <w:color w:val="000000"/>
          <w:sz w:val="28"/>
        </w:rPr>
        <w:t xml:space="preserve">
      1. Азаматтар және басқа да адамдар Қазақстан Республикасы Конституциясының, осы Заңның, өзге де нормативтiк құқықтық актiлердiң және Қазақстан Республикасы бекiткен халықаралық шарттардың соғыс жағдайы мәселелерi жөнiндегi талаптарын орындауға мiндеттi. </w:t>
      </w:r>
    </w:p>
    <w:p>
      <w:pPr>
        <w:spacing w:after="0"/>
        <w:ind w:left="0"/>
        <w:jc w:val="both"/>
      </w:pPr>
      <w:r>
        <w:rPr>
          <w:rFonts w:ascii="Times New Roman"/>
          <w:b w:val="false"/>
          <w:i w:val="false"/>
          <w:color w:val="000000"/>
          <w:sz w:val="28"/>
        </w:rPr>
        <w:t xml:space="preserve">
      2. Соғыс жағдайы енгiзiлген аумақтағы азаматтар мен басқа да адамдар: </w:t>
      </w:r>
    </w:p>
    <w:p>
      <w:pPr>
        <w:spacing w:after="0"/>
        <w:ind w:left="0"/>
        <w:jc w:val="both"/>
      </w:pPr>
      <w:r>
        <w:rPr>
          <w:rFonts w:ascii="Times New Roman"/>
          <w:b w:val="false"/>
          <w:i w:val="false"/>
          <w:color w:val="000000"/>
          <w:sz w:val="28"/>
        </w:rPr>
        <w:t xml:space="preserve">
      1) соғыс жағдайын қамтамасыз ететiн мемлекеттiк органдардың, олардың лауазымды адамдарының талаптарын орындауға және оларға жәрдемдесуге; </w:t>
      </w:r>
    </w:p>
    <w:p>
      <w:pPr>
        <w:spacing w:after="0"/>
        <w:ind w:left="0"/>
        <w:jc w:val="both"/>
      </w:pPr>
      <w:r>
        <w:rPr>
          <w:rFonts w:ascii="Times New Roman"/>
          <w:b w:val="false"/>
          <w:i w:val="false"/>
          <w:color w:val="000000"/>
          <w:sz w:val="28"/>
        </w:rPr>
        <w:t xml:space="preserve">
      2) тұрып жатқан жерiндегi әскери басқару органдарына және мемлекеттiк органдарға шақырту бойынша келуге; </w:t>
      </w:r>
    </w:p>
    <w:p>
      <w:pPr>
        <w:spacing w:after="0"/>
        <w:ind w:left="0"/>
        <w:jc w:val="both"/>
      </w:pPr>
      <w:r>
        <w:rPr>
          <w:rFonts w:ascii="Times New Roman"/>
          <w:b w:val="false"/>
          <w:i w:val="false"/>
          <w:color w:val="000000"/>
          <w:sz w:val="28"/>
        </w:rPr>
        <w:t xml:space="preserve">
      3) мемлекеттiк органдар мен олардың лауазымды адамдарының Қазақстан Республикасының заңдарында белгiленген талаптарын орындауға; </w:t>
      </w:r>
    </w:p>
    <w:p>
      <w:pPr>
        <w:spacing w:after="0"/>
        <w:ind w:left="0"/>
        <w:jc w:val="both"/>
      </w:pPr>
      <w:r>
        <w:rPr>
          <w:rFonts w:ascii="Times New Roman"/>
          <w:b w:val="false"/>
          <w:i w:val="false"/>
          <w:color w:val="000000"/>
          <w:sz w:val="28"/>
        </w:rPr>
        <w:t xml:space="preserve">
      4) Қазақстан Республикасының Үкiметi белгiлеген тәртiппен қорғаныс сипатындағы жұмыстарға, қарсылас жақтың қару қолдануының салдарын жоюға, зақымданған, қираған объектiлердi, халықтың тыныс-тiршiлiгiн қамтамасыз ету жүйесiн қалпына келтiруге, сондай-ақ өртке, эпидемияға, эпизоотияға қарсы күреске қатысуға; </w:t>
      </w:r>
    </w:p>
    <w:p>
      <w:pPr>
        <w:spacing w:after="0"/>
        <w:ind w:left="0"/>
        <w:jc w:val="both"/>
      </w:pPr>
      <w:r>
        <w:rPr>
          <w:rFonts w:ascii="Times New Roman"/>
          <w:b w:val="false"/>
          <w:i w:val="false"/>
          <w:color w:val="000000"/>
          <w:sz w:val="28"/>
        </w:rPr>
        <w:t xml:space="preserve">
      5) Қазақстан Республикасының заңнамалық актілеріне сәйкес өздерiнiң меншiгiндегi қорғаныс қажетiне керектi мүлiктi беруге; </w:t>
      </w:r>
      <w:r>
        <w:rPr>
          <w:rFonts w:ascii="Times New Roman"/>
          <w:b w:val="false"/>
          <w:i/>
          <w:color w:val="000000"/>
          <w:sz w:val="28"/>
        </w:rPr>
        <w:t>&lt;*&gt;</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6) өздерiне Қазақстан Республикасының заңдарымен жүктелген өзге де мiндеттердi орындауға мiндеттi.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Қазақстан Республикасының 2005.07.08. </w:t>
      </w:r>
      <w:r>
        <w:rPr>
          <w:rFonts w:ascii="Times New Roman"/>
          <w:b w:val="false"/>
          <w:i w:val="false"/>
          <w:color w:val="000000"/>
          <w:sz w:val="28"/>
        </w:rPr>
        <w:t>№ 70</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13-бап. Ұйымдардың соғыс жағдайы кезеңiндегi мiндеттерi </w:t>
      </w:r>
    </w:p>
    <w:p>
      <w:pPr>
        <w:spacing w:after="0"/>
        <w:ind w:left="0"/>
        <w:jc w:val="both"/>
      </w:pPr>
      <w:r>
        <w:rPr>
          <w:rFonts w:ascii="Times New Roman"/>
          <w:b w:val="false"/>
          <w:i w:val="false"/>
          <w:color w:val="000000"/>
          <w:sz w:val="28"/>
        </w:rPr>
        <w:t xml:space="preserve">
      1. Соғыс жағдайы енгiзiлген аумақтағы ұйымдар соғыс жағдайын қамтамасыз ететiн мемлекеттiк органдардың, олардың лауазымды адамдарының заңды талаптарын орындауға және оларға жәрдемдесуге мiндеттi. </w:t>
      </w:r>
    </w:p>
    <w:p>
      <w:pPr>
        <w:spacing w:after="0"/>
        <w:ind w:left="0"/>
        <w:jc w:val="both"/>
      </w:pPr>
      <w:r>
        <w:rPr>
          <w:rFonts w:ascii="Times New Roman"/>
          <w:b w:val="false"/>
          <w:i w:val="false"/>
          <w:color w:val="000000"/>
          <w:sz w:val="28"/>
        </w:rPr>
        <w:t xml:space="preserve">
      2. Ұйымдар соғыс жағдайы кезеңiнде: </w:t>
      </w:r>
    </w:p>
    <w:p>
      <w:pPr>
        <w:spacing w:after="0"/>
        <w:ind w:left="0"/>
        <w:jc w:val="both"/>
      </w:pPr>
      <w:r>
        <w:rPr>
          <w:rFonts w:ascii="Times New Roman"/>
          <w:b w:val="false"/>
          <w:i w:val="false"/>
          <w:color w:val="000000"/>
          <w:sz w:val="28"/>
        </w:rPr>
        <w:t xml:space="preserve">
      1) Қазақстан Республикасының заңнамалық актілеріне сәйкес өздерiнiң меншiгiндегi қорғаныс қажетiне керектi мүлiктi беруге; </w:t>
      </w:r>
      <w:r>
        <w:rPr>
          <w:rFonts w:ascii="Times New Roman"/>
          <w:b w:val="false"/>
          <w:i/>
          <w:color w:val="000000"/>
          <w:sz w:val="28"/>
        </w:rPr>
        <w:t>&lt;*&gt;</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Қазақстан Республикасының қорғанысы мен қауiпсiздiгiн қамтамасыз ету мақсатында шарттар негiзiнде мемлекеттiң тапсырмаларын (тапсырыстарын) бiрiншi кезектегi тәртiппен орындауға; </w:t>
      </w:r>
    </w:p>
    <w:p>
      <w:pPr>
        <w:spacing w:after="0"/>
        <w:ind w:left="0"/>
        <w:jc w:val="both"/>
      </w:pPr>
      <w:r>
        <w:rPr>
          <w:rFonts w:ascii="Times New Roman"/>
          <w:b w:val="false"/>
          <w:i w:val="false"/>
          <w:color w:val="000000"/>
          <w:sz w:val="28"/>
        </w:rPr>
        <w:t xml:space="preserve">
      3) өздерiне Қазақстан Республикасының заңдарымен жүктелген өзге де мiндеттердi орындауға мiндеттi.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Қазақстан Республикасының 2005.07.08. </w:t>
      </w:r>
      <w:r>
        <w:rPr>
          <w:rFonts w:ascii="Times New Roman"/>
          <w:b w:val="false"/>
          <w:i w:val="false"/>
          <w:color w:val="000000"/>
          <w:sz w:val="28"/>
        </w:rPr>
        <w:t>№ 70</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14-бап. Қазақстан Республикасының соғыс жағдайы жөнiндегi заңдарын бұзғаны үшiн жауаптылық </w:t>
      </w:r>
    </w:p>
    <w:p>
      <w:pPr>
        <w:spacing w:after="0"/>
        <w:ind w:left="0"/>
        <w:jc w:val="both"/>
      </w:pPr>
      <w:r>
        <w:rPr>
          <w:rFonts w:ascii="Times New Roman"/>
          <w:b w:val="false"/>
          <w:i w:val="false"/>
          <w:color w:val="000000"/>
          <w:sz w:val="28"/>
        </w:rPr>
        <w:t xml:space="preserve">
      Жеке және заңды тұлғалар соғыс жағдайы жөнiндегi заңдарды бұзған жағдайда Қазақстан Республикасының заңдарына сәйкес жауапты болады. </w:t>
      </w:r>
    </w:p>
    <w:bookmarkStart w:name="z20" w:id="22"/>
    <w:p>
      <w:pPr>
        <w:spacing w:after="0"/>
        <w:ind w:left="0"/>
        <w:jc w:val="left"/>
      </w:pPr>
      <w:r>
        <w:rPr>
          <w:rFonts w:ascii="Times New Roman"/>
          <w:b/>
          <w:i w:val="false"/>
          <w:color w:val="000000"/>
        </w:rPr>
        <w:t xml:space="preserve"> 6-тарау. Қорытынды ережелер</w:t>
      </w:r>
    </w:p>
    <w:bookmarkEnd w:id="22"/>
    <w:p>
      <w:pPr>
        <w:spacing w:after="0"/>
        <w:ind w:left="0"/>
        <w:jc w:val="both"/>
      </w:pPr>
      <w:r>
        <w:rPr>
          <w:rFonts w:ascii="Times New Roman"/>
          <w:b/>
          <w:i w:val="false"/>
          <w:color w:val="000000"/>
          <w:sz w:val="28"/>
        </w:rPr>
        <w:t xml:space="preserve">15-бап. Халықаралық мiндеттемелердiң орындалуы </w:t>
      </w:r>
    </w:p>
    <w:p>
      <w:pPr>
        <w:spacing w:after="0"/>
        <w:ind w:left="0"/>
        <w:jc w:val="both"/>
      </w:pPr>
      <w:r>
        <w:rPr>
          <w:rFonts w:ascii="Times New Roman"/>
          <w:b w:val="false"/>
          <w:i w:val="false"/>
          <w:color w:val="000000"/>
          <w:sz w:val="28"/>
        </w:rPr>
        <w:t xml:space="preserve">
      Қазақстан Республикасының аумағында немесе оның жекелеген жерлерiнде соғыс жағдайы енгiзiлген ретте Қазақстан Республикасының Президентi Қазақстан Республикасының халықаралық шарттарынан туындайтын Республиканың мiндеттемелерiне сәйкес шаралар қабылдайды. </w:t>
      </w:r>
    </w:p>
    <w:p>
      <w:pPr>
        <w:spacing w:after="0"/>
        <w:ind w:left="0"/>
        <w:jc w:val="both"/>
      </w:pPr>
      <w:r>
        <w:rPr>
          <w:rFonts w:ascii="Times New Roman"/>
          <w:b/>
          <w:i w:val="false"/>
          <w:color w:val="000000"/>
          <w:sz w:val="28"/>
        </w:rPr>
        <w:t xml:space="preserve">16-бап. Соғыс жағдайының күшiн жою </w:t>
      </w:r>
    </w:p>
    <w:p>
      <w:pPr>
        <w:spacing w:after="0"/>
        <w:ind w:left="0"/>
        <w:jc w:val="both"/>
      </w:pPr>
      <w:r>
        <w:rPr>
          <w:rFonts w:ascii="Times New Roman"/>
          <w:b w:val="false"/>
          <w:i w:val="false"/>
          <w:color w:val="000000"/>
          <w:sz w:val="28"/>
        </w:rPr>
        <w:t xml:space="preserve">
      1. Қазақстан Республикасының аумағындағы немесе оның жекелеген жерлерiндегi соғыс жағдайы оны енгiзуге негiз болған әрекеттер тоқтағаннан кейiн Қазақстан Республикасы Президентiнiң жарлығымен күшін жояды. </w:t>
      </w:r>
    </w:p>
    <w:p>
      <w:pPr>
        <w:spacing w:after="0"/>
        <w:ind w:left="0"/>
        <w:jc w:val="both"/>
      </w:pPr>
      <w:r>
        <w:rPr>
          <w:rFonts w:ascii="Times New Roman"/>
          <w:b w:val="false"/>
          <w:i w:val="false"/>
          <w:color w:val="000000"/>
          <w:sz w:val="28"/>
        </w:rPr>
        <w:t>
      2. Соғыс жағдайын қамтамасыз ету мақсатында қабылданған және азаматтар мен басқа да адамдардың құқықтары мен бостандықтарын, сондай-ақ ұйымдардың құқықтарын уақытша шектеуге байланысты нормативтiк құқықтық актiлер соғыс жағдайы енгiзiлген мерзiм iшiнде ғана қолданылады және Қазақстан Республикасының заңдарында белгiленген тәртiппен күшiн жоюға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10.06.2020 </w:t>
      </w:r>
      <w:r>
        <w:rPr>
          <w:rFonts w:ascii="Times New Roman"/>
          <w:b w:val="false"/>
          <w:i w:val="false"/>
          <w:color w:val="000000"/>
          <w:sz w:val="28"/>
        </w:rPr>
        <w:t>№ 344-VI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17-бап. Осы Заңды қолданысқа енгiзу тәртiбi </w:t>
      </w:r>
    </w:p>
    <w:p>
      <w:pPr>
        <w:spacing w:after="0"/>
        <w:ind w:left="0"/>
        <w:jc w:val="both"/>
      </w:pPr>
      <w:r>
        <w:rPr>
          <w:rFonts w:ascii="Times New Roman"/>
          <w:b w:val="false"/>
          <w:i w:val="false"/>
          <w:color w:val="000000"/>
          <w:sz w:val="28"/>
        </w:rPr>
        <w:t xml:space="preserve">
      Осы Заң ресми жарияланған күнiнен бастап қолданысқа енгiзiледi.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Президентi</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