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0962" w14:textId="f060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 бақылау туралы"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26 қыркүйектегі N 485-II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1996 жылғы 18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1996 ж., N 8-9, 240-құжат; 2000 ж., N 20, 377-құжат)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5-баптың тоғызыншы абзацы алып тасталсын.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