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b9df" w14:textId="002b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әдiлет органдары мәселелерi бойынша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29 желтоқсандағы N 25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13 желтоқсандағы Қазақстан Республикасының 
</w:t>
      </w:r>
      <w:r>
        <w:rPr>
          <w:rFonts w:ascii="Times New Roman"/>
          <w:b w:val="false"/>
          <w:i w:val="false"/>
          <w:color w:val="000000"/>
          <w:sz w:val="28"/>
        </w:rPr>
        <w:t xml:space="preserve"> Қылмыстық iс жүргiзу кодексiне </w:t>
      </w:r>
      <w:r>
        <w:rPr>
          <w:rFonts w:ascii="Times New Roman"/>
          <w:b w:val="false"/>
          <w:i w:val="false"/>
          <w:color w:val="000000"/>
          <w:sz w:val="28"/>
        </w:rPr>
        <w:t>
 (Қазақстан Республикасы Парламентiнiң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w:t>
      </w:r>
    </w:p>
    <w:p>
      <w:pPr>
        <w:spacing w:after="0"/>
        <w:ind w:left="0"/>
        <w:jc w:val="both"/>
      </w:pPr>
      <w:r>
        <w:rPr>
          <w:rFonts w:ascii="Times New Roman"/>
          <w:b w:val="false"/>
          <w:i w:val="false"/>
          <w:color w:val="000000"/>
          <w:sz w:val="28"/>
        </w:rPr>
        <w:t>
      65-баптың екiншi бөлiгiнiң 3) тармағы "жазаларды орындау" деген сөздерден кейін "және қамауда ұстау"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 xml:space="preserve"> Қылмыстық-атқару кодексiне </w:t>
      </w:r>
      <w:r>
        <w:rPr>
          <w:rFonts w:ascii="Times New Roman"/>
          <w:b w:val="false"/>
          <w:i w:val="false"/>
          <w:color w:val="000000"/>
          <w:sz w:val="28"/>
        </w:rPr>
        <w:t>
 (Қазақстан Республикасы Парламентiнiң Жаршысы, 1997 ж., N 24, 337-құжат, 2000 ж., N 6, 141-құжат; N 8, 189-құжат; N 18, 339-құжат; 2001 ж., N 8, 53-құжат; N 17-18, 245-құжат; N 24, 338-құжат; 2002 ж., N 23-24, 192-құжат; 2004 ж., N 5, 22-құжат):
</w:t>
      </w:r>
    </w:p>
    <w:p>
      <w:pPr>
        <w:spacing w:after="0"/>
        <w:ind w:left="0"/>
        <w:jc w:val="both"/>
      </w:pPr>
      <w:r>
        <w:rPr>
          <w:rFonts w:ascii="Times New Roman"/>
          <w:b w:val="false"/>
          <w:i w:val="false"/>
          <w:color w:val="000000"/>
          <w:sz w:val="28"/>
        </w:rPr>
        <w:t>
      1) мынадай мазмұндағы 19-1, 19-2-баптармен толықтырылсын:
</w:t>
      </w:r>
    </w:p>
    <w:p>
      <w:pPr>
        <w:spacing w:after="0"/>
        <w:ind w:left="0"/>
        <w:jc w:val="both"/>
      </w:pPr>
      <w:r>
        <w:rPr>
          <w:rFonts w:ascii="Times New Roman"/>
          <w:b w:val="false"/>
          <w:i w:val="false"/>
          <w:color w:val="000000"/>
          <w:sz w:val="28"/>
        </w:rPr>
        <w:t>
      "19-1-бап. Қоғамдық бақылау
</w:t>
      </w:r>
    </w:p>
    <w:p>
      <w:pPr>
        <w:spacing w:after="0"/>
        <w:ind w:left="0"/>
        <w:jc w:val="both"/>
      </w:pPr>
      <w:r>
        <w:rPr>
          <w:rFonts w:ascii="Times New Roman"/>
          <w:b w:val="false"/>
          <w:i w:val="false"/>
          <w:color w:val="000000"/>
          <w:sz w:val="28"/>
        </w:rPr>
        <w:t>
      1. Қоғамдық бақылауды қоғамдық бiрлестiктер түзеу мекемелерi мен тергеу изоляторларында ұсталатын адамдарға олардың Қазақстан Республикасының заңнамасында көзделген ұстау жағдайлары, медициналық-санитарлық қамтамасыз ету, еңбегiн, бос уақытын және оларды оқытуды ұйымдастыру бөлiгіндегi құқықтары мен заңды мүдделерiн жүзеге асыруына жәрдемдесу мақсатында жүзеге асырады.
</w:t>
      </w:r>
      <w:r>
        <w:br/>
      </w:r>
      <w:r>
        <w:rPr>
          <w:rFonts w:ascii="Times New Roman"/>
          <w:b w:val="false"/>
          <w:i w:val="false"/>
          <w:color w:val="000000"/>
          <w:sz w:val="28"/>
        </w:rPr>
        <w:t>
      2. Қоғамдық бақылауды жүзеге асыру үшiн Қазақстан Республикасының Yкiметi айқындайтын тәртiппен облыстық (республикалық маңызы бар қалалық, астаналық) қоғамдық байқау комиссиялары құрылады.
</w:t>
      </w:r>
      <w:r>
        <w:br/>
      </w:r>
      <w:r>
        <w:rPr>
          <w:rFonts w:ascii="Times New Roman"/>
          <w:b w:val="false"/>
          <w:i w:val="false"/>
          <w:color w:val="000000"/>
          <w:sz w:val="28"/>
        </w:rPr>
        <w:t>
      3. Қоғамдық байқау комиссиялары түзеу мекемелерi мен тергеу изоляторларының әкiмшiлiктерiне түзеу мекемелерi мен тергеу изоляторларында ұсталатын адамдардың құқықтарын, бостандықтары мен заңды мүдделерiн қамтамасыз ету үшiн жәрдемдесуге құқылы.
</w:t>
      </w:r>
      <w:r>
        <w:br/>
      </w:r>
      <w:r>
        <w:rPr>
          <w:rFonts w:ascii="Times New Roman"/>
          <w:b w:val="false"/>
          <w:i w:val="false"/>
          <w:color w:val="000000"/>
          <w:sz w:val="28"/>
        </w:rPr>
        <w:t>
      4. Түзеу мекемелерi мен тергеу изоляторлары әкiмшіліктерiнiң қызметiн қоғамдық бақылау және қоғамдық байқау комиссияларының оларға жәрдемдесуi ерiктiлiк, тең құқықтық, өзiн-өзi басқару және заңдылық принциптерi негiзiнде жүзеге асырылады.
</w:t>
      </w:r>
      <w:r>
        <w:br/>
      </w:r>
      <w:r>
        <w:rPr>
          <w:rFonts w:ascii="Times New Roman"/>
          <w:b w:val="false"/>
          <w:i w:val="false"/>
          <w:color w:val="000000"/>
          <w:sz w:val="28"/>
        </w:rPr>
        <w:t>
      5. Қоғамдық бақылауды жүзеге асырған кезде түзеу мекемелерi мен тергеу изоляторларының қызметiне, сондай-ақ жедел-iздестiру, қылмыстық iс жүргiзу қызметi мен әкiмшiлiк құқық бұзушылық туралы iс жүргiзу жөнiндегi қызметiне араласуға жол берiлмейдi.
</w:t>
      </w:r>
    </w:p>
    <w:p>
      <w:pPr>
        <w:spacing w:after="0"/>
        <w:ind w:left="0"/>
        <w:jc w:val="both"/>
      </w:pPr>
      <w:r>
        <w:rPr>
          <w:rFonts w:ascii="Times New Roman"/>
          <w:b w:val="false"/>
          <w:i w:val="false"/>
          <w:color w:val="000000"/>
          <w:sz w:val="28"/>
        </w:rPr>
        <w:t>
      19-2-бап. Қоғамдық байқау комиссиясының өкiлеттiгi
</w:t>
      </w:r>
    </w:p>
    <w:p>
      <w:pPr>
        <w:spacing w:after="0"/>
        <w:ind w:left="0"/>
        <w:jc w:val="both"/>
      </w:pPr>
      <w:r>
        <w:rPr>
          <w:rFonts w:ascii="Times New Roman"/>
          <w:b w:val="false"/>
          <w:i w:val="false"/>
          <w:color w:val="000000"/>
          <w:sz w:val="28"/>
        </w:rPr>
        <w:t>
      1. Қоғамдық байқау комиссиясы, сондай-ақ қоғамдық байқау комиссиясының мүшелерi:
</w:t>
      </w:r>
      <w:r>
        <w:br/>
      </w:r>
      <w:r>
        <w:rPr>
          <w:rFonts w:ascii="Times New Roman"/>
          <w:b w:val="false"/>
          <w:i w:val="false"/>
          <w:color w:val="000000"/>
          <w:sz w:val="28"/>
        </w:rPr>
        <w:t>
      1) түзеу мекемелерi мен тергеу изоляторларына қоғамдық байқау комиссиясының кемiнде екi мүшесi құрамында қылмыстық-атқару жүйесiнiң уәкiлеттi органы белгiлеген тәртiппен кедергiсiз кiруге;
</w:t>
      </w:r>
      <w:r>
        <w:br/>
      </w:r>
      <w:r>
        <w:rPr>
          <w:rFonts w:ascii="Times New Roman"/>
          <w:b w:val="false"/>
          <w:i w:val="false"/>
          <w:color w:val="000000"/>
          <w:sz w:val="28"/>
        </w:rPr>
        <w:t>
      2) сотталғандармен олардың келiсiмi болған кезде әңгiмелесуге, сондай-ақ олардың құқықтары мен заңды мүдделерiнiң бұзылу мәселелерi жөнiндегi өтiнiштерi мен шағымдарын қабылдауға;
</w:t>
      </w:r>
      <w:r>
        <w:br/>
      </w:r>
      <w:r>
        <w:rPr>
          <w:rFonts w:ascii="Times New Roman"/>
          <w:b w:val="false"/>
          <w:i w:val="false"/>
          <w:color w:val="000000"/>
          <w:sz w:val="28"/>
        </w:rPr>
        <w:t>
      3) түзеу мекемелерi мен тергеу изоляторларындағы адамдардың құқықтары мен заңды мүдделерiн қамтамасыз етуге байланысты мәселелер жөнiнде түзеу мекемелерi мен тергеу изоляторларының әкiмшiлiгiне және (немесе) прокуратура органдарына өтiнiш жасауға құқылы.
</w:t>
      </w:r>
      <w:r>
        <w:br/>
      </w:r>
      <w:r>
        <w:rPr>
          <w:rFonts w:ascii="Times New Roman"/>
          <w:b w:val="false"/>
          <w:i w:val="false"/>
          <w:color w:val="000000"/>
          <w:sz w:val="28"/>
        </w:rPr>
        <w:t>
      2. Түзеу мекемелерi мен тергеу изоляторларында ерекше режим енгiзiлген кезеңде қоғамдық байқау комиссиясының аталған мекемелерге бару жөнiндегi өкiлеттiгi тоқтатыла тұрады.
</w:t>
      </w:r>
      <w:r>
        <w:br/>
      </w:r>
      <w:r>
        <w:rPr>
          <w:rFonts w:ascii="Times New Roman"/>
          <w:b w:val="false"/>
          <w:i w:val="false"/>
          <w:color w:val="000000"/>
          <w:sz w:val="28"/>
        </w:rPr>
        <w:t>
      3. Қоғамдық байқау комиссиясының мүшелерi өз өкiлеттiктерiн орындау кезiнде түзеу мекемелерi мен тергеу изоляторларының қызметiн қамтамасыз ететiн нормативтiк құқықтық актiлердiң ережелерiн сақтауға, сондай-ақ аталған мекемелер әкiмшiлiгiнiң заңды талаптарына бағынуға мiндеттi. Қоғамдық бақылау iс-шараларын өткiзу iс жүргiзу әрекеттерiн жүзеге асыруға кедергi келтiрмеуге тиiс.";
</w:t>
      </w:r>
    </w:p>
    <w:p>
      <w:pPr>
        <w:spacing w:after="0"/>
        <w:ind w:left="0"/>
        <w:jc w:val="both"/>
      </w:pPr>
      <w:r>
        <w:rPr>
          <w:rFonts w:ascii="Times New Roman"/>
          <w:b w:val="false"/>
          <w:i w:val="false"/>
          <w:color w:val="000000"/>
          <w:sz w:val="28"/>
        </w:rPr>
        <w:t>
      2) 21-бапта: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"21-бап. Қылмыстық-атқару жүйесiнiң мекемелерiнде болу";
</w:t>
      </w:r>
    </w:p>
    <w:p>
      <w:pPr>
        <w:spacing w:after="0"/>
        <w:ind w:left="0"/>
        <w:jc w:val="both"/>
      </w:pPr>
      <w:r>
        <w:rPr>
          <w:rFonts w:ascii="Times New Roman"/>
          <w:b w:val="false"/>
          <w:i w:val="false"/>
          <w:color w:val="000000"/>
          <w:sz w:val="28"/>
        </w:rPr>
        <w:t>
      1-тармақтың бiрiншi абзацы "мекемелерде" деген сөзден кейiн ", тергеу изоляторларында" деген сөздермен толықтырылсын;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"атқарушы мекемелерге" деген сөздерден кейiн ", тергеу изоляторларына" деген сөздермен толықтырылсын;
</w:t>
      </w:r>
    </w:p>
    <w:p>
      <w:pPr>
        <w:spacing w:after="0"/>
        <w:ind w:left="0"/>
        <w:jc w:val="both"/>
      </w:pPr>
      <w:r>
        <w:rPr>
          <w:rFonts w:ascii="Times New Roman"/>
          <w:b w:val="false"/>
          <w:i w:val="false"/>
          <w:color w:val="000000"/>
          <w:sz w:val="28"/>
        </w:rPr>
        <w:t>
      "орталық" деген сөз "уәкiлеттi" деген сөзбен ауыстырылсын;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"Сотталғандардың" деген сөз "Сезiктiлердiң, айыпталушылардың және сотталғандардың" деген сөздермен ауыстырылсын;
</w:t>
      </w:r>
    </w:p>
    <w:p>
      <w:pPr>
        <w:spacing w:after="0"/>
        <w:ind w:left="0"/>
        <w:jc w:val="both"/>
      </w:pPr>
      <w:r>
        <w:rPr>
          <w:rFonts w:ascii="Times New Roman"/>
          <w:b w:val="false"/>
          <w:i w:val="false"/>
          <w:color w:val="000000"/>
          <w:sz w:val="28"/>
        </w:rPr>
        <w:t>
      "түзеу мекемесi" деген сөздерден кейiн ", тергеу изоляторы" деген сөздермен толықтырылсын;
</w:t>
      </w:r>
    </w:p>
    <w:p>
      <w:pPr>
        <w:spacing w:after="0"/>
        <w:ind w:left="0"/>
        <w:jc w:val="both"/>
      </w:pPr>
      <w:r>
        <w:rPr>
          <w:rFonts w:ascii="Times New Roman"/>
          <w:b w:val="false"/>
          <w:i w:val="false"/>
          <w:color w:val="000000"/>
          <w:sz w:val="28"/>
        </w:rPr>
        <w:t>
      3) 70-баптың 1-тармағындағы "Iшкi iстер" деген сөздер "Әдiлет"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"Жедел-iздестiру қызметi туралы" 1994 жылғы 15 қыркүйектегi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13-14, 199-құжат; 1995 ж., N 24, 167-құжат; Қазақстан Республикасы Парламентiнiң Жаршысы, 1996 ж., N 14, 275-құжат; 1998 ж., N 24, 436-құжат; 2000 ж., N 3-4, 66-құжат; 2001 ж., N 8, 53-құжат; N 17-18, 245-құжат; 2002 ж., N 4, 32-құжат; N 15, 147-құжат; N 17, 155-құжат; 2004 ж., N 18, 106-құжат):
</w:t>
      </w:r>
    </w:p>
    <w:p>
      <w:pPr>
        <w:spacing w:after="0"/>
        <w:ind w:left="0"/>
        <w:jc w:val="both"/>
      </w:pPr>
      <w:r>
        <w:rPr>
          <w:rFonts w:ascii="Times New Roman"/>
          <w:b w:val="false"/>
          <w:i w:val="false"/>
          <w:color w:val="000000"/>
          <w:sz w:val="28"/>
        </w:rPr>
        <w:t>
      12-баптың 2-тармағының бiрiншi бөлiгіндегi ", ал әдiлет министрлiгi қылмыстық-атқару жүйесiнiң органдары - Iшкi iстер министрлiгiнiң тергеу изоляторларында" деген сөздер "қылмыстық-атқару жүйесi уәкiлеттi органының немесе оның аумақтық бөлiмшесiнiң келiсiмi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Президентiнiң "Қазақстан Республикасының iшкi iстер органдары туралы" 1995 жылғы 21 желтоқсандағы N 2707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23, 154-құжат; Қазақстан Республикасы Парламентiнiң Жаршысы, 1997 ж., N 7, 79-құжат; N 12, 84-құжат; 1998 ж., N 17-18, 225-құжат; N 23, 416-құжат; N 24, 436-құжат; 1999 ж., N 8, 233, 247-құжаттар; N 23, 920-құжат; 2000 ж., N 3-4, 66-құжат; 2001 ж., N 3-14; 174-құжат, ай 17-18; 245-құжат; N 20, 257-құжат; N 23, 309-құжат; 2002 ж., N 17, 155-құжат; 2003 ж., N 12, 82-құжат):
</w:t>
      </w:r>
    </w:p>
    <w:p>
      <w:pPr>
        <w:spacing w:after="0"/>
        <w:ind w:left="0"/>
        <w:jc w:val="both"/>
      </w:pPr>
      <w:r>
        <w:rPr>
          <w:rFonts w:ascii="Times New Roman"/>
          <w:b w:val="false"/>
          <w:i w:val="false"/>
          <w:color w:val="000000"/>
          <w:sz w:val="28"/>
        </w:rPr>
        <w:t>
      1) 2-баптың 1-тармағында: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әкiмшiлiк жазалауларды орындау;";
</w:t>
      </w:r>
    </w:p>
    <w:p>
      <w:pPr>
        <w:spacing w:after="0"/>
        <w:ind w:left="0"/>
        <w:jc w:val="both"/>
      </w:pPr>
      <w:r>
        <w:rPr>
          <w:rFonts w:ascii="Times New Roman"/>
          <w:b w:val="false"/>
          <w:i w:val="false"/>
          <w:color w:val="000000"/>
          <w:sz w:val="28"/>
        </w:rPr>
        <w:t>
      5) тармақшадағы "iшкi iстер органдарының тергеу изоляторларында және" деген сөздер алып тасталсын;
</w:t>
      </w:r>
    </w:p>
    <w:p>
      <w:pPr>
        <w:spacing w:after="0"/>
        <w:ind w:left="0"/>
        <w:jc w:val="both"/>
      </w:pPr>
      <w:r>
        <w:rPr>
          <w:rFonts w:ascii="Times New Roman"/>
          <w:b w:val="false"/>
          <w:i w:val="false"/>
          <w:color w:val="000000"/>
          <w:sz w:val="28"/>
        </w:rPr>
        <w:t>
      10) тармақшадағы "паспорт және" деген сөздер алып тасталсын;
</w:t>
      </w:r>
    </w:p>
    <w:p>
      <w:pPr>
        <w:spacing w:after="0"/>
        <w:ind w:left="0"/>
        <w:jc w:val="both"/>
      </w:pPr>
      <w:r>
        <w:rPr>
          <w:rFonts w:ascii="Times New Roman"/>
          <w:b w:val="false"/>
          <w:i w:val="false"/>
          <w:color w:val="000000"/>
          <w:sz w:val="28"/>
        </w:rPr>
        <w:t>
      12) тармақшадағы "жүзеге асыру болып табылады." деген сөздер "жүзеге асыру;" деген сөздермен ауыстырылып, мынадай мазмұндағы 13) тармақшамен толықтырылсын:
</w:t>
      </w:r>
      <w:r>
        <w:br/>
      </w:r>
      <w:r>
        <w:rPr>
          <w:rFonts w:ascii="Times New Roman"/>
          <w:b w:val="false"/>
          <w:i w:val="false"/>
          <w:color w:val="000000"/>
          <w:sz w:val="28"/>
        </w:rPr>
        <w:t>
      "13) есiрткi құралдары, психотроптық заттар, прекурсорлар айналымы саласындағы мемлекеттiк саясатты жүзеге асыру және олардың заңсыз айналымы мен оларды терiс пайдалануға қарсы iс-әрекет жасау болып табылады.";
</w:t>
      </w:r>
    </w:p>
    <w:p>
      <w:pPr>
        <w:spacing w:after="0"/>
        <w:ind w:left="0"/>
        <w:jc w:val="both"/>
      </w:pPr>
      <w:r>
        <w:rPr>
          <w:rFonts w:ascii="Times New Roman"/>
          <w:b w:val="false"/>
          <w:i w:val="false"/>
          <w:color w:val="000000"/>
          <w:sz w:val="28"/>
        </w:rPr>
        <w:t>
      2) 4-баптың бiрiншi бөлiгiндегi "iшкi iстер органдарының тергеу изоляторлары," деген сөздер алып тасталсын;
</w:t>
      </w:r>
    </w:p>
    <w:p>
      <w:pPr>
        <w:spacing w:after="0"/>
        <w:ind w:left="0"/>
        <w:jc w:val="both"/>
      </w:pPr>
      <w:r>
        <w:rPr>
          <w:rFonts w:ascii="Times New Roman"/>
          <w:b w:val="false"/>
          <w:i w:val="false"/>
          <w:color w:val="000000"/>
          <w:sz w:val="28"/>
        </w:rPr>
        <w:t>
      3) 4-2-бапта:
</w:t>
      </w:r>
      <w:r>
        <w:br/>
      </w:r>
      <w:r>
        <w:rPr>
          <w:rFonts w:ascii="Times New Roman"/>
          <w:b w:val="false"/>
          <w:i w:val="false"/>
          <w:color w:val="000000"/>
          <w:sz w:val="28"/>
        </w:rPr>
        <w:t>
      бiрiншi бөлiктегi "төлқұжаттық жұмыстар мен" деген сөздер алып тасталсын;
</w:t>
      </w:r>
    </w:p>
    <w:p>
      <w:pPr>
        <w:spacing w:after="0"/>
        <w:ind w:left="0"/>
        <w:jc w:val="both"/>
      </w:pPr>
      <w:r>
        <w:rPr>
          <w:rFonts w:ascii="Times New Roman"/>
          <w:b w:val="false"/>
          <w:i w:val="false"/>
          <w:color w:val="000000"/>
          <w:sz w:val="28"/>
        </w:rPr>
        <w:t>
      екiншi бөлiктегі ", төлқұжаттық қызмет" деген сөздер алып тасталсын;
</w:t>
      </w:r>
    </w:p>
    <w:p>
      <w:pPr>
        <w:spacing w:after="0"/>
        <w:ind w:left="0"/>
        <w:jc w:val="both"/>
      </w:pPr>
      <w:r>
        <w:rPr>
          <w:rFonts w:ascii="Times New Roman"/>
          <w:b w:val="false"/>
          <w:i w:val="false"/>
          <w:color w:val="000000"/>
          <w:sz w:val="28"/>
        </w:rPr>
        <w:t>
      4) 10-баптың 1-тармағында:
</w:t>
      </w:r>
      <w:r>
        <w:br/>
      </w:r>
      <w:r>
        <w:rPr>
          <w:rFonts w:ascii="Times New Roman"/>
          <w:b w:val="false"/>
          <w:i w:val="false"/>
          <w:color w:val="000000"/>
          <w:sz w:val="28"/>
        </w:rPr>
        <w:t>
      5) тармақшадағы "тергеу изоляторларында және" деген сөздер алып тасталсын;
</w:t>
      </w:r>
    </w:p>
    <w:p>
      <w:pPr>
        <w:spacing w:after="0"/>
        <w:ind w:left="0"/>
        <w:jc w:val="both"/>
      </w:pP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әкiмшiлiк жазалауларды орындауға, әкiмшiлiк қамауға алынғандардың еңбекпен қамтылуын қамтамасыз етуге;";
</w:t>
      </w:r>
    </w:p>
    <w:p>
      <w:pPr>
        <w:spacing w:after="0"/>
        <w:ind w:left="0"/>
        <w:jc w:val="both"/>
      </w:pPr>
      <w:r>
        <w:rPr>
          <w:rFonts w:ascii="Times New Roman"/>
          <w:b w:val="false"/>
          <w:i w:val="false"/>
          <w:color w:val="000000"/>
          <w:sz w:val="28"/>
        </w:rPr>
        <w:t>
      22) және 23) тармақшалардағы "еңбекпен түзеу мекемелерiн", "еңбекпен түзеу мекемелерiндегi" деген сөздер тиiсiнше "түзеу мекемелерiн", "түзеу мекемелерiндегi" деген сөздермен ауыстырылсын;
</w:t>
      </w:r>
    </w:p>
    <w:p>
      <w:pPr>
        <w:spacing w:after="0"/>
        <w:ind w:left="0"/>
        <w:jc w:val="both"/>
      </w:pPr>
      <w:r>
        <w:rPr>
          <w:rFonts w:ascii="Times New Roman"/>
          <w:b w:val="false"/>
          <w:i w:val="false"/>
          <w:color w:val="000000"/>
          <w:sz w:val="28"/>
        </w:rPr>
        <w:t>
      25) тармақшадағы "паспорт жүйесiнiң белгiленген ережелерiн сақтауын, сондай-ақ" деген сөздер алып тасталсын;
</w:t>
      </w:r>
    </w:p>
    <w:p>
      <w:pPr>
        <w:spacing w:after="0"/>
        <w:ind w:left="0"/>
        <w:jc w:val="both"/>
      </w:pPr>
      <w:r>
        <w:rPr>
          <w:rFonts w:ascii="Times New Roman"/>
          <w:b w:val="false"/>
          <w:i w:val="false"/>
          <w:color w:val="000000"/>
          <w:sz w:val="28"/>
        </w:rPr>
        <w:t>
      30) тармақшадағы "мiндеттi" деген сөз алып тасталып, 30-1) тармақшадағы "қолдануға мiндеттi." деген сөздер "қолдануға;" деген сөзбен ауыстырылсын және мынадай мазмұндағы 31)-40) тармақшалармен толықтырылсын:
</w:t>
      </w:r>
      <w:r>
        <w:br/>
      </w:r>
      <w:r>
        <w:rPr>
          <w:rFonts w:ascii="Times New Roman"/>
          <w:b w:val="false"/>
          <w:i w:val="false"/>
          <w:color w:val="000000"/>
          <w:sz w:val="28"/>
        </w:rPr>
        <w:t>
      "31) есiрткi құралдары, психотроптық заттар және прекурсорлар айналымы саласындағы қызмет түрлерiн лицензиялауды Қазақстан Республикасының заңдарына сәйкес бақылауға және жүзеге асыруға;
</w:t>
      </w:r>
      <w:r>
        <w:br/>
      </w:r>
      <w:r>
        <w:rPr>
          <w:rFonts w:ascii="Times New Roman"/>
          <w:b w:val="false"/>
          <w:i w:val="false"/>
          <w:color w:val="000000"/>
          <w:sz w:val="28"/>
        </w:rPr>
        <w:t>
      32) есiрткi құралдары, психотроптық заттар және прекурсорлар айналымы және олардың заңсыз айналымы мен оларды терiс пайдалануға қарсы iс-әрекет жасау саласына келiп түсетiн техникалық көмек пен инвестициялардың нысаналы пайдаланылуын өз құзыретi шегiнде бақылауға;
</w:t>
      </w:r>
      <w:r>
        <w:br/>
      </w:r>
      <w:r>
        <w:rPr>
          <w:rFonts w:ascii="Times New Roman"/>
          <w:b w:val="false"/>
          <w:i w:val="false"/>
          <w:color w:val="000000"/>
          <w:sz w:val="28"/>
        </w:rPr>
        <w:t>
      33) мемлекеттiк органдармен бiрлесе отырып, есiрткi құралдары, психотроптық заттар, прекурсорлар айналымы және олардың заңсыз айналымы мен оларды терiс пайдалануға қарсы iс-әрекет жасау саласындағы мемлекеттiк саясат пен стратегияны әзiрлеуге және iске асыруға қатысуға;
</w:t>
      </w:r>
      <w:r>
        <w:br/>
      </w:r>
      <w:r>
        <w:rPr>
          <w:rFonts w:ascii="Times New Roman"/>
          <w:b w:val="false"/>
          <w:i w:val="false"/>
          <w:color w:val="000000"/>
          <w:sz w:val="28"/>
        </w:rPr>
        <w:t>
      34) Қазақстан Республикасындағы нашақорлық ахуалының жай-күйi мен даму үрдiсiн талдауға, нашақорлыққа және есiрткi бизнесiне қарсы күрес саласындағы стратегия мен мемлекеттiк бағдарламалардың iске асырылу барысы туралы ақпараттық-талдау материалдарын дайындауға;
</w:t>
      </w:r>
      <w:r>
        <w:br/>
      </w:r>
      <w:r>
        <w:rPr>
          <w:rFonts w:ascii="Times New Roman"/>
          <w:b w:val="false"/>
          <w:i w:val="false"/>
          <w:color w:val="000000"/>
          <w:sz w:val="28"/>
        </w:rPr>
        <w:t>
      35) нашақорлыққа және есiрткi бизнесiне қарсы күрес жөнiндегi аймақтық комиссиялардың қызметiн, сондай-ақ олардың нашақорлыққа және есiрткi бизнесiне қарсы күрестiң аймақтық бағдарламаларын орындауын үйлестiрiп отыруға;
</w:t>
      </w:r>
      <w:r>
        <w:br/>
      </w:r>
      <w:r>
        <w:rPr>
          <w:rFonts w:ascii="Times New Roman"/>
          <w:b w:val="false"/>
          <w:i w:val="false"/>
          <w:color w:val="000000"/>
          <w:sz w:val="28"/>
        </w:rPr>
        <w:t>
      36) нашақорлықпен және уытқұмарлықпен ауыратын адамдарға медициналық-әлеуметтiк көмек ұйымдастыруда денсаулық сақтауды мемлекеттiк басқару органдарына жәрдем көрсетуге және оны көрсету кезiнде азаматтардың құқықтары мен бостандықтарының кепiлдiктерiн қамтамасыз етуге;
</w:t>
      </w:r>
      <w:r>
        <w:br/>
      </w:r>
      <w:r>
        <w:rPr>
          <w:rFonts w:ascii="Times New Roman"/>
          <w:b w:val="false"/>
          <w:i w:val="false"/>
          <w:color w:val="000000"/>
          <w:sz w:val="28"/>
        </w:rPr>
        <w:t>
      37) есiрткi құралдары, психотроптық заттар, прекурсорлар айналымы және олардың заңсыз айналымы мен оларды терiс пайдалануға қарсы iс-әрекет жасау саласындағы халықаралық ынтымақтастықты жүзеге асыруға;
</w:t>
      </w:r>
      <w:r>
        <w:br/>
      </w:r>
      <w:r>
        <w:rPr>
          <w:rFonts w:ascii="Times New Roman"/>
          <w:b w:val="false"/>
          <w:i w:val="false"/>
          <w:color w:val="000000"/>
          <w:sz w:val="28"/>
        </w:rPr>
        <w:t>
      38) есiрткi құралдары, психотроптық заттар, прекурсорлар айналымы және олардың заңсыз айналымы мен оларды терiс пайдалануға қарсы iс-әрекет жасау саласындағы заңдардың қолданылу iс-тәжiрибесiн талдап, қорытуға және оны жетiлдiру жөнiнде ұсыныстар әзiрлеуге және енгiзуге;
</w:t>
      </w:r>
      <w:r>
        <w:br/>
      </w:r>
      <w:r>
        <w:rPr>
          <w:rFonts w:ascii="Times New Roman"/>
          <w:b w:val="false"/>
          <w:i w:val="false"/>
          <w:color w:val="000000"/>
          <w:sz w:val="28"/>
        </w:rPr>
        <w:t>
      39) өзге де мемлекеттiк органдармен бiрлесе отырып есiрткi құралдары, психотроптық заттар, прекурсорлар айналымы және олардың заңсыз айналымы мен оларды терiс пайдалануға қарсы iс-әрекет жасау саласында жұмыс iстеу үшiн мамандарды, сондай-ақ есiрткi құралдары мен психотроптық заттарды пайдаланатын және пайдалануға бейiм адамдардың профилактикасы, оларды емдеудi, әлеуметтiк оңалтуды ұйымдастыру саласындағы мамандарды оқытуды және олардың бiлiктiлiгiн арттыруды ұйымдастыруға және үйлестiруге;
</w:t>
      </w:r>
      <w:r>
        <w:br/>
      </w:r>
      <w:r>
        <w:rPr>
          <w:rFonts w:ascii="Times New Roman"/>
          <w:b w:val="false"/>
          <w:i w:val="false"/>
          <w:color w:val="000000"/>
          <w:sz w:val="28"/>
        </w:rPr>
        <w:t>
      40) құзыреттi мемлекеттік органдармен бiрлесе отырып, есiрткi құралдары, психотроптық заттар, прекурсорлар айналымы және олардың заңсыз айналымы мен оларды терiс пайдалануға қарсы iс-әрекет жасау саласындағы ғылыми зерттеулердi үйлестiруге мiндеттi;";
</w:t>
      </w:r>
    </w:p>
    <w:p>
      <w:pPr>
        <w:spacing w:after="0"/>
        <w:ind w:left="0"/>
        <w:jc w:val="both"/>
      </w:pPr>
      <w:r>
        <w:rPr>
          <w:rFonts w:ascii="Times New Roman"/>
          <w:b w:val="false"/>
          <w:i w:val="false"/>
          <w:color w:val="000000"/>
          <w:sz w:val="28"/>
        </w:rPr>
        <w:t>
      5) 11-баптың 1-тармағында:
</w:t>
      </w:r>
      <w:r>
        <w:br/>
      </w:r>
      <w:r>
        <w:rPr>
          <w:rFonts w:ascii="Times New Roman"/>
          <w:b w:val="false"/>
          <w:i w:val="false"/>
          <w:color w:val="000000"/>
          <w:sz w:val="28"/>
        </w:rPr>
        <w:t>
      23) тармақшадағы "тергеу изоляторлары мен" деген сөздер алып тасталсын;
</w:t>
      </w:r>
    </w:p>
    <w:p>
      <w:pPr>
        <w:spacing w:after="0"/>
        <w:ind w:left="0"/>
        <w:jc w:val="both"/>
      </w:pPr>
      <w:r>
        <w:rPr>
          <w:rFonts w:ascii="Times New Roman"/>
          <w:b w:val="false"/>
          <w:i w:val="false"/>
          <w:color w:val="000000"/>
          <w:sz w:val="28"/>
        </w:rPr>
        <w:t>
      33-1) тармақшадағы "оқшау бөлмелер мен"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"Қылмыстың жасалуына сезiктiлер мен айыпталушыларды күзетте ұстаудың тәртiбi мен шарттары туралы" 1999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6, 190-құжат; 2001 ж., N 17-18, 245-құжат; 2002 ж., N 15, 147-құжат):
</w:t>
      </w:r>
    </w:p>
    <w:p>
      <w:pPr>
        <w:spacing w:after="0"/>
        <w:ind w:left="0"/>
        <w:jc w:val="both"/>
      </w:pPr>
      <w:r>
        <w:rPr>
          <w:rFonts w:ascii="Times New Roman"/>
          <w:b w:val="false"/>
          <w:i w:val="false"/>
          <w:color w:val="000000"/>
          <w:sz w:val="28"/>
        </w:rPr>
        <w:t>
      1) 7-бапта:
</w:t>
      </w:r>
      <w:r>
        <w:br/>
      </w:r>
      <w:r>
        <w:rPr>
          <w:rFonts w:ascii="Times New Roman"/>
          <w:b w:val="false"/>
          <w:i w:val="false"/>
          <w:color w:val="000000"/>
          <w:sz w:val="28"/>
        </w:rPr>
        <w:t>
      1-тармақтың 1) тармақшасындағы "Әдiлет министрлiгi" деген сөздер "Әдiлет министрлігінiң қылмыстық-атқару жүйесi" деген сөздермен ауыстырылсын;
</w:t>
      </w:r>
    </w:p>
    <w:p>
      <w:pPr>
        <w:spacing w:after="0"/>
        <w:ind w:left="0"/>
        <w:jc w:val="both"/>
      </w:pPr>
      <w:r>
        <w:rPr>
          <w:rFonts w:ascii="Times New Roman"/>
          <w:b w:val="false"/>
          <w:i w:val="false"/>
          <w:color w:val="000000"/>
          <w:sz w:val="28"/>
        </w:rPr>
        <w:t>
      4-тармақтың екiншi бөлiгi "қауiпсiздiк комитетiне," деген сөздерден кейiн "қылмыстық-атқару жүйесiнің уәкiлеттi органына," деген сөздермен толықтырылсын;
</w:t>
      </w:r>
    </w:p>
    <w:p>
      <w:pPr>
        <w:spacing w:after="0"/>
        <w:ind w:left="0"/>
        <w:jc w:val="both"/>
      </w:pPr>
      <w:r>
        <w:rPr>
          <w:rFonts w:ascii="Times New Roman"/>
          <w:b w:val="false"/>
          <w:i w:val="false"/>
          <w:color w:val="000000"/>
          <w:sz w:val="28"/>
        </w:rPr>
        <w:t>
      2) 8-баптың тақырыбындағы және 1-тармағындағы "Iшкi iстер министрлiгi" деген сөздер "Әдiлет министрлiгiнiң қылмыстық-атқару жүйесi" деген сөздермен ауыстырылсын;
</w:t>
      </w:r>
    </w:p>
    <w:p>
      <w:pPr>
        <w:spacing w:after="0"/>
        <w:ind w:left="0"/>
        <w:jc w:val="both"/>
      </w:pPr>
      <w:r>
        <w:rPr>
          <w:rFonts w:ascii="Times New Roman"/>
          <w:b w:val="false"/>
          <w:i w:val="false"/>
          <w:color w:val="000000"/>
          <w:sz w:val="28"/>
        </w:rPr>
        <w:t>
      3) 11-баптың 1-тармағы "iшкi iстер органдарының" деген сөздерден кейiн ", қылмыстық-атқару жүйесiнiң" деген сөздермен толықтырылсын;
</w:t>
      </w:r>
    </w:p>
    <w:p>
      <w:pPr>
        <w:spacing w:after="0"/>
        <w:ind w:left="0"/>
        <w:jc w:val="both"/>
      </w:pPr>
      <w:r>
        <w:rPr>
          <w:rFonts w:ascii="Times New Roman"/>
          <w:b w:val="false"/>
          <w:i w:val="false"/>
          <w:color w:val="000000"/>
          <w:sz w:val="28"/>
        </w:rPr>
        <w:t>
      4) 15-баптың 1-тармағы "Iшкi iстер министрлiгi," деген сөздерден кейiн "Әдiлет министрлiгi," деген сөздермен толықтырылсын;
</w:t>
      </w:r>
    </w:p>
    <w:p>
      <w:pPr>
        <w:spacing w:after="0"/>
        <w:ind w:left="0"/>
        <w:jc w:val="both"/>
      </w:pPr>
      <w:r>
        <w:rPr>
          <w:rFonts w:ascii="Times New Roman"/>
          <w:b w:val="false"/>
          <w:i w:val="false"/>
          <w:color w:val="000000"/>
          <w:sz w:val="28"/>
        </w:rPr>
        <w:t>
      5) 23-бапта:
</w:t>
      </w:r>
      <w:r>
        <w:br/>
      </w:r>
      <w:r>
        <w:rPr>
          <w:rFonts w:ascii="Times New Roman"/>
          <w:b w:val="false"/>
          <w:i w:val="false"/>
          <w:color w:val="000000"/>
          <w:sz w:val="28"/>
        </w:rPr>
        <w:t>
      2-тармақ "Iшкi iстер министрлiгi," деген сөздерден кейiн "Әдiлет министрлiгi," деген сөздермен толықтырылсын;
</w:t>
      </w:r>
    </w:p>
    <w:p>
      <w:pPr>
        <w:spacing w:after="0"/>
        <w:ind w:left="0"/>
        <w:jc w:val="both"/>
      </w:pPr>
      <w:r>
        <w:rPr>
          <w:rFonts w:ascii="Times New Roman"/>
          <w:b w:val="false"/>
          <w:i w:val="false"/>
          <w:color w:val="000000"/>
          <w:sz w:val="28"/>
        </w:rPr>
        <w:t>
      6-тармақ "Iшкi iстер министрлiгiне" деген сөздерден кейiн ", Әдiлет министрлiгiне" деген сөздермен толықтырылсын;
</w:t>
      </w:r>
    </w:p>
    <w:p>
      <w:pPr>
        <w:spacing w:after="0"/>
        <w:ind w:left="0"/>
        <w:jc w:val="both"/>
      </w:pPr>
      <w:r>
        <w:rPr>
          <w:rFonts w:ascii="Times New Roman"/>
          <w:b w:val="false"/>
          <w:i w:val="false"/>
          <w:color w:val="000000"/>
          <w:sz w:val="28"/>
        </w:rPr>
        <w:t>
      6) 25-баптағы "Iшкi iстер" деген сөздер "Әдiлет" деген сөзбен ауыстырылсын;
</w:t>
      </w:r>
    </w:p>
    <w:p>
      <w:pPr>
        <w:spacing w:after="0"/>
        <w:ind w:left="0"/>
        <w:jc w:val="both"/>
      </w:pPr>
      <w:r>
        <w:rPr>
          <w:rFonts w:ascii="Times New Roman"/>
          <w:b w:val="false"/>
          <w:i w:val="false"/>
          <w:color w:val="000000"/>
          <w:sz w:val="28"/>
        </w:rPr>
        <w:t>
      7) 34-баптағы "iшкi iстер" деген сөздер "қылмыстық-атқару жүйесi" деген сөздермен ауыстырылсын;
</w:t>
      </w:r>
    </w:p>
    <w:p>
      <w:pPr>
        <w:spacing w:after="0"/>
        <w:ind w:left="0"/>
        <w:jc w:val="both"/>
      </w:pPr>
      <w:r>
        <w:rPr>
          <w:rFonts w:ascii="Times New Roman"/>
          <w:b w:val="false"/>
          <w:i w:val="false"/>
          <w:color w:val="000000"/>
          <w:sz w:val="28"/>
        </w:rPr>
        <w:t>
      8) 42-бап "iшкi iстер органдарының" деген сөздерден кейiн ", қылмыстық-атқару жүйесiнiң" деген сөздермен толықтырылсын;
</w:t>
      </w:r>
    </w:p>
    <w:p>
      <w:pPr>
        <w:spacing w:after="0"/>
        <w:ind w:left="0"/>
        <w:jc w:val="both"/>
      </w:pPr>
      <w:r>
        <w:rPr>
          <w:rFonts w:ascii="Times New Roman"/>
          <w:b w:val="false"/>
          <w:i w:val="false"/>
          <w:color w:val="000000"/>
          <w:sz w:val="28"/>
        </w:rPr>
        <w:t>
      9) 44-баптың 1-тармағының 3) тармақшасы "iшкi iстер органдарының" деген сөздерден кейiн ", қылмыстық-атқару жүйесiнiң"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"Әдiлет органдары туралы" 2002 жылғы 18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6, 67-құжат):
</w:t>
      </w:r>
    </w:p>
    <w:p>
      <w:pPr>
        <w:spacing w:after="0"/>
        <w:ind w:left="0"/>
        <w:jc w:val="both"/>
      </w:pPr>
      <w:r>
        <w:rPr>
          <w:rFonts w:ascii="Times New Roman"/>
          <w:b w:val="false"/>
          <w:i w:val="false"/>
          <w:color w:val="000000"/>
          <w:sz w:val="28"/>
        </w:rPr>
        <w:t>
      1) 3-бапта:
</w:t>
      </w:r>
      <w:r>
        <w:br/>
      </w:r>
      <w:r>
        <w:rPr>
          <w:rFonts w:ascii="Times New Roman"/>
          <w:b w:val="false"/>
          <w:i w:val="false"/>
          <w:color w:val="000000"/>
          <w:sz w:val="28"/>
        </w:rPr>
        <w:t>
      мынадай мазмұндағы 6-1) және 6-2) тармақшалармен толықтырылсын:
</w:t>
      </w:r>
      <w:r>
        <w:br/>
      </w:r>
      <w:r>
        <w:rPr>
          <w:rFonts w:ascii="Times New Roman"/>
          <w:b w:val="false"/>
          <w:i w:val="false"/>
          <w:color w:val="000000"/>
          <w:sz w:val="28"/>
        </w:rPr>
        <w:t>
      "6-1) сотталғандардың түзелуiн ұйымдастыру;
</w:t>
      </w:r>
      <w:r>
        <w:br/>
      </w:r>
      <w:r>
        <w:rPr>
          <w:rFonts w:ascii="Times New Roman"/>
          <w:b w:val="false"/>
          <w:i w:val="false"/>
          <w:color w:val="000000"/>
          <w:sz w:val="28"/>
        </w:rPr>
        <w:t>
      6-2) сезiктiлердiң, айыпталушылардың және сотталғандардың, сондай-ақ қылмыстық-атқару жүйесi мекемелерiндегi азаматтардың құқықтары мен заңды мүдделерiнiң сақталуын қамтамасыз ету;";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мынадай мазмұндағы 9-1) және 9-2) тармақшалармен толықтырылсын:
</w:t>
      </w:r>
      <w:r>
        <w:br/>
      </w:r>
      <w:r>
        <w:rPr>
          <w:rFonts w:ascii="Times New Roman"/>
          <w:b w:val="false"/>
          <w:i w:val="false"/>
          <w:color w:val="000000"/>
          <w:sz w:val="28"/>
        </w:rPr>
        <w:t>
      "9-1) Қазақстан Республикасының азаматтарына жеке куәлiктер мен паспорттар құжаттамалауды және берудi жүзеге асыру;
</w:t>
      </w:r>
      <w:r>
        <w:br/>
      </w:r>
      <w:r>
        <w:rPr>
          <w:rFonts w:ascii="Times New Roman"/>
          <w:b w:val="false"/>
          <w:i w:val="false"/>
          <w:color w:val="000000"/>
          <w:sz w:val="28"/>
        </w:rPr>
        <w:t>
      9-2) азаматтарды есепке алуды және тiркеудi Қазақстан Республикасының Үкiметi айқындайтын тәртiппен жүзеге асыру;";
</w:t>
      </w:r>
    </w:p>
    <w:p>
      <w:pPr>
        <w:spacing w:after="0"/>
        <w:ind w:left="0"/>
        <w:jc w:val="both"/>
      </w:pPr>
      <w:r>
        <w:rPr>
          <w:rFonts w:ascii="Times New Roman"/>
          <w:b w:val="false"/>
          <w:i w:val="false"/>
          <w:color w:val="000000"/>
          <w:sz w:val="28"/>
        </w:rPr>
        <w:t>
      2) 8-баптың 1-тармағы мынадай редакцияда жазылсын:
</w:t>
      </w:r>
      <w:r>
        <w:br/>
      </w:r>
      <w:r>
        <w:rPr>
          <w:rFonts w:ascii="Times New Roman"/>
          <w:b w:val="false"/>
          <w:i w:val="false"/>
          <w:color w:val="000000"/>
          <w:sz w:val="28"/>
        </w:rPr>
        <w:t>
      "1. Облыстардың, республикалық маңызы бар қаланың және астананың, аудандар мен қалалардың әдiлет бөлiмшелерi аумақтық әдiлет органдары болып табылады.";
</w:t>
      </w:r>
    </w:p>
    <w:p>
      <w:pPr>
        <w:spacing w:after="0"/>
        <w:ind w:left="0"/>
        <w:jc w:val="both"/>
      </w:pPr>
      <w:r>
        <w:rPr>
          <w:rFonts w:ascii="Times New Roman"/>
          <w:b w:val="false"/>
          <w:i w:val="false"/>
          <w:color w:val="000000"/>
          <w:sz w:val="28"/>
        </w:rPr>
        <w:t>
      3) 10-бапта:
</w:t>
      </w:r>
      <w:r>
        <w:br/>
      </w:r>
      <w:r>
        <w:rPr>
          <w:rFonts w:ascii="Times New Roman"/>
          <w:b w:val="false"/>
          <w:i w:val="false"/>
          <w:color w:val="000000"/>
          <w:sz w:val="28"/>
        </w:rPr>
        <w:t>
      "қылмыстық-атқару жүйесi" деген сөздерден кейiн "(бұдан әрi - қылмыстық-атқару жүйесi)" деген сөздермен толықтырылсын;
</w:t>
      </w:r>
    </w:p>
    <w:p>
      <w:pPr>
        <w:spacing w:after="0"/>
        <w:ind w:left="0"/>
        <w:jc w:val="both"/>
      </w:pPr>
      <w:r>
        <w:rPr>
          <w:rFonts w:ascii="Times New Roman"/>
          <w:b w:val="false"/>
          <w:i w:val="false"/>
          <w:color w:val="000000"/>
          <w:sz w:val="28"/>
        </w:rPr>
        <w:t>
      "мекемелер мен органдардың" деген сөздер "органдар мен мекемелердiң" деген сөздермен ауыстырылсын;
</w:t>
      </w:r>
    </w:p>
    <w:p>
      <w:pPr>
        <w:spacing w:after="0"/>
        <w:ind w:left="0"/>
        <w:jc w:val="both"/>
      </w:pPr>
      <w:r>
        <w:rPr>
          <w:rFonts w:ascii="Times New Roman"/>
          <w:b w:val="false"/>
          <w:i w:val="false"/>
          <w:color w:val="000000"/>
          <w:sz w:val="28"/>
        </w:rPr>
        <w:t>
      мынадай мазмұндағы екiншi және үшiншi бөлiктермен толықтырылсын:
</w:t>
      </w:r>
      <w:r>
        <w:br/>
      </w:r>
      <w:r>
        <w:rPr>
          <w:rFonts w:ascii="Times New Roman"/>
          <w:b w:val="false"/>
          <w:i w:val="false"/>
          <w:color w:val="000000"/>
          <w:sz w:val="28"/>
        </w:rPr>
        <w:t>
      "Қылмыстық-атқару жүйесiнiң өз туы мен нышаны болады.
</w:t>
      </w:r>
      <w:r>
        <w:br/>
      </w:r>
      <w:r>
        <w:rPr>
          <w:rFonts w:ascii="Times New Roman"/>
          <w:b w:val="false"/>
          <w:i w:val="false"/>
          <w:color w:val="000000"/>
          <w:sz w:val="28"/>
        </w:rPr>
        <w:t>
      Қылмыстық-атқару жүйесiнiң туы мен нышанының сипаттамасын Қазақстан Республикасының Президентi бекiтедi.";
</w:t>
      </w:r>
    </w:p>
    <w:p>
      <w:pPr>
        <w:spacing w:after="0"/>
        <w:ind w:left="0"/>
        <w:jc w:val="both"/>
      </w:pPr>
      <w:r>
        <w:rPr>
          <w:rFonts w:ascii="Times New Roman"/>
          <w:b w:val="false"/>
          <w:i w:val="false"/>
          <w:color w:val="000000"/>
          <w:sz w:val="28"/>
        </w:rPr>
        <w:t>
      4) 11-баптың тақырыбы және 1-тармағы мынадай редакцияда жазылсын:
</w:t>
      </w:r>
    </w:p>
    <w:p>
      <w:pPr>
        <w:spacing w:after="0"/>
        <w:ind w:left="0"/>
        <w:jc w:val="both"/>
      </w:pPr>
      <w:r>
        <w:rPr>
          <w:rFonts w:ascii="Times New Roman"/>
          <w:b w:val="false"/>
          <w:i w:val="false"/>
          <w:color w:val="000000"/>
          <w:sz w:val="28"/>
        </w:rPr>
        <w:t>
      "11-бап. Қылмыстық-атқару жүйесiнiң құрылымы
</w:t>
      </w:r>
    </w:p>
    <w:p>
      <w:pPr>
        <w:spacing w:after="0"/>
        <w:ind w:left="0"/>
        <w:jc w:val="both"/>
      </w:pPr>
      <w:r>
        <w:rPr>
          <w:rFonts w:ascii="Times New Roman"/>
          <w:b w:val="false"/>
          <w:i w:val="false"/>
          <w:color w:val="000000"/>
          <w:sz w:val="28"/>
        </w:rPr>
        <w:t>
      1. Қылмыстық-атқару жүйесінің құрылымын:
</w:t>
      </w:r>
      <w:r>
        <w:br/>
      </w:r>
      <w:r>
        <w:rPr>
          <w:rFonts w:ascii="Times New Roman"/>
          <w:b w:val="false"/>
          <w:i w:val="false"/>
          <w:color w:val="000000"/>
          <w:sz w:val="28"/>
        </w:rPr>
        <w:t>
      1) уәкiлеттi орган (орталық атқарушы органның ведомствосы);
</w:t>
      </w:r>
      <w:r>
        <w:br/>
      </w:r>
      <w:r>
        <w:rPr>
          <w:rFonts w:ascii="Times New Roman"/>
          <w:b w:val="false"/>
          <w:i w:val="false"/>
          <w:color w:val="000000"/>
          <w:sz w:val="28"/>
        </w:rPr>
        <w:t>
      2) қылмыстық-атқару жүйесiнің аумақтық органдары;
</w:t>
      </w:r>
      <w:r>
        <w:br/>
      </w:r>
      <w:r>
        <w:rPr>
          <w:rFonts w:ascii="Times New Roman"/>
          <w:b w:val="false"/>
          <w:i w:val="false"/>
          <w:color w:val="000000"/>
          <w:sz w:val="28"/>
        </w:rPr>
        <w:t>
      3) қылмыстық жазаларды атқаратын мекемелер мен органдар:
</w:t>
      </w:r>
      <w:r>
        <w:br/>
      </w:r>
      <w:r>
        <w:rPr>
          <w:rFonts w:ascii="Times New Roman"/>
          <w:b w:val="false"/>
          <w:i w:val="false"/>
          <w:color w:val="000000"/>
          <w:sz w:val="28"/>
        </w:rPr>
        <w:t>
      қылмыстық-атқару инспекциялары;
</w:t>
      </w:r>
      <w:r>
        <w:br/>
      </w:r>
      <w:r>
        <w:rPr>
          <w:rFonts w:ascii="Times New Roman"/>
          <w:b w:val="false"/>
          <w:i w:val="false"/>
          <w:color w:val="000000"/>
          <w:sz w:val="28"/>
        </w:rPr>
        <w:t>
      түзеу мекемелерi;
</w:t>
      </w:r>
      <w:r>
        <w:br/>
      </w:r>
      <w:r>
        <w:rPr>
          <w:rFonts w:ascii="Times New Roman"/>
          <w:b w:val="false"/>
          <w:i w:val="false"/>
          <w:color w:val="000000"/>
          <w:sz w:val="28"/>
        </w:rPr>
        <w:t>
      4) тергеу изоляторлары;
</w:t>
      </w:r>
      <w:r>
        <w:br/>
      </w:r>
      <w:r>
        <w:rPr>
          <w:rFonts w:ascii="Times New Roman"/>
          <w:b w:val="false"/>
          <w:i w:val="false"/>
          <w:color w:val="000000"/>
          <w:sz w:val="28"/>
        </w:rPr>
        <w:t>
      5) ғылыми-зерттеу, емдеу-профилактика ұйымдары мен бiлiм беру ұйымдары;
</w:t>
      </w:r>
      <w:r>
        <w:br/>
      </w:r>
      <w:r>
        <w:rPr>
          <w:rFonts w:ascii="Times New Roman"/>
          <w:b w:val="false"/>
          <w:i w:val="false"/>
          <w:color w:val="000000"/>
          <w:sz w:val="28"/>
        </w:rPr>
        <w:t>
      6) қылмыстық-атқару жүйесi саласындағы өндiрiстiк қызметтi жүзеге асыруға және сотталғандарды еңбекке тартуға арналған ұйымдар мен олардың құрылымдық бөлiмшелерi;
</w:t>
      </w:r>
      <w:r>
        <w:br/>
      </w:r>
      <w:r>
        <w:rPr>
          <w:rFonts w:ascii="Times New Roman"/>
          <w:b w:val="false"/>
          <w:i w:val="false"/>
          <w:color w:val="000000"/>
          <w:sz w:val="28"/>
        </w:rPr>
        <w:t>
      7) оңалту орталықтары - мемлекеттiк мекеменiң ұйымдық-құқықтық нысанында құрылатын, бас бостандығынан айыру орындарынан босатылған адамдарға олар босатылғаннан кейiн алты ай iшiнде еңбекке және тұрмыстық орналастыруда жәрдемдесуге, құқықтық және психологиялық көмек көрсетуге арналған қылмыстық-атқару жүйесiнiң ұйымдары құрайды.";
</w:t>
      </w:r>
    </w:p>
    <w:p>
      <w:pPr>
        <w:spacing w:after="0"/>
        <w:ind w:left="0"/>
        <w:jc w:val="both"/>
      </w:pPr>
      <w:r>
        <w:rPr>
          <w:rFonts w:ascii="Times New Roman"/>
          <w:b w:val="false"/>
          <w:i w:val="false"/>
          <w:color w:val="000000"/>
          <w:sz w:val="28"/>
        </w:rPr>
        <w:t>
      5) 12-бап мынадай мазмұндағы 4-тармақпен толықтырылсын:
</w:t>
      </w:r>
      <w:r>
        <w:br/>
      </w:r>
      <w:r>
        <w:rPr>
          <w:rFonts w:ascii="Times New Roman"/>
          <w:b w:val="false"/>
          <w:i w:val="false"/>
          <w:color w:val="000000"/>
          <w:sz w:val="28"/>
        </w:rPr>
        <w:t>
      "4. Жергiлiктi атқарушы органдар қылмыстық жазаны және қылмыстық-құқықтық ықпал етудiң өзге де шараларын атқаратын мекемелердiң қызметiне жәрдемдесу жөнiндегi, сондай-ақ қылмыстық жазасын өтеген адамдарға әлеуметтiк және өзге де көмектi ұйымдастыру жөнiндегi консультативтiк-кеңесшi орган құрады.
</w:t>
      </w:r>
      <w:r>
        <w:br/>
      </w:r>
      <w:r>
        <w:rPr>
          <w:rFonts w:ascii="Times New Roman"/>
          <w:b w:val="false"/>
          <w:i w:val="false"/>
          <w:color w:val="000000"/>
          <w:sz w:val="28"/>
        </w:rPr>
        <w:t>
      Консультативтiк-кеңесші органның қызметi Қазақстан Республикасының Үкiметi бекiтетiн типтiк ережемен регламенттеледi.";
</w:t>
      </w:r>
    </w:p>
    <w:p>
      <w:pPr>
        <w:spacing w:after="0"/>
        <w:ind w:left="0"/>
        <w:jc w:val="both"/>
      </w:pPr>
      <w:r>
        <w:rPr>
          <w:rFonts w:ascii="Times New Roman"/>
          <w:b w:val="false"/>
          <w:i w:val="false"/>
          <w:color w:val="000000"/>
          <w:sz w:val="28"/>
        </w:rPr>
        <w:t>
      6) мынадай мазмұндағы 12-1-баппен толықтырылсын:
</w:t>
      </w:r>
    </w:p>
    <w:p>
      <w:pPr>
        <w:spacing w:after="0"/>
        <w:ind w:left="0"/>
        <w:jc w:val="both"/>
      </w:pPr>
      <w:r>
        <w:rPr>
          <w:rFonts w:ascii="Times New Roman"/>
          <w:b w:val="false"/>
          <w:i w:val="false"/>
          <w:color w:val="000000"/>
          <w:sz w:val="28"/>
        </w:rPr>
        <w:t>
      "12-1-бап. Қылмыстық-атқару жүйесiнiң мекемелерiнде
</w:t>
      </w:r>
      <w:r>
        <w:br/>
      </w:r>
      <w:r>
        <w:rPr>
          <w:rFonts w:ascii="Times New Roman"/>
          <w:b w:val="false"/>
          <w:i w:val="false"/>
          <w:color w:val="000000"/>
          <w:sz w:val="28"/>
        </w:rPr>
        <w:t>
                 ұсталатын адамдардың құқықтары мен заңды
</w:t>
      </w:r>
      <w:r>
        <w:br/>
      </w:r>
      <w:r>
        <w:rPr>
          <w:rFonts w:ascii="Times New Roman"/>
          <w:b w:val="false"/>
          <w:i w:val="false"/>
          <w:color w:val="000000"/>
          <w:sz w:val="28"/>
        </w:rPr>
        <w:t>
                 мүдделерiнiң қамтамасыз етiлуiн қоғамдық бақылау
</w:t>
      </w:r>
    </w:p>
    <w:p>
      <w:pPr>
        <w:spacing w:after="0"/>
        <w:ind w:left="0"/>
        <w:jc w:val="both"/>
      </w:pPr>
      <w:r>
        <w:rPr>
          <w:rFonts w:ascii="Times New Roman"/>
          <w:b w:val="false"/>
          <w:i w:val="false"/>
          <w:color w:val="000000"/>
          <w:sz w:val="28"/>
        </w:rPr>
        <w:t>
      1. Қылмыстық-атқару жүйесiнiң мекемелерiнде ұсталатын адамдардың құқықтары мен заңды мүдделерінің қамтамасыз етiлуiн қоғамдық бақылауды (бұдан әрi - қоғамдық бақылау) қоғамдық байқау комиссияларының мүшелерi Қазақстан Республикасының қылмыстық-атқару заңнамасында белгiленген тәртіппен жүзеге асырады.
</w:t>
      </w:r>
      <w:r>
        <w:br/>
      </w:r>
      <w:r>
        <w:rPr>
          <w:rFonts w:ascii="Times New Roman"/>
          <w:b w:val="false"/>
          <w:i w:val="false"/>
          <w:color w:val="000000"/>
          <w:sz w:val="28"/>
        </w:rPr>
        <w:t>
      2. Қоғамдық байқау комиссиялары қылмыстық-атқару жүйесi мекемелерi әкiмшіліктерiнің қызметiне:
</w:t>
      </w:r>
      <w:r>
        <w:br/>
      </w:r>
      <w:r>
        <w:rPr>
          <w:rFonts w:ascii="Times New Roman"/>
          <w:b w:val="false"/>
          <w:i w:val="false"/>
          <w:color w:val="000000"/>
          <w:sz w:val="28"/>
        </w:rPr>
        <w:t>
      1) сезiктiлердiң, айыпталушылар мен сотталғандардың ұсталу жағдайын және оларды медициналық-санитарлық қамтамасыз етудi жақсарту;
</w:t>
      </w:r>
      <w:r>
        <w:br/>
      </w:r>
      <w:r>
        <w:rPr>
          <w:rFonts w:ascii="Times New Roman"/>
          <w:b w:val="false"/>
          <w:i w:val="false"/>
          <w:color w:val="000000"/>
          <w:sz w:val="28"/>
        </w:rPr>
        <w:t>
      2) сотталғандардың еңбегiн, бос уақытын, оларды оқытуды ұйымдастыруға қатысу;
</w:t>
      </w:r>
      <w:r>
        <w:br/>
      </w:r>
      <w:r>
        <w:rPr>
          <w:rFonts w:ascii="Times New Roman"/>
          <w:b w:val="false"/>
          <w:i w:val="false"/>
          <w:color w:val="000000"/>
          <w:sz w:val="28"/>
        </w:rPr>
        <w:t>
      3) сотталғандарға оларды босатуға дайындауда, тұрғын үй-тұрмыстық жайластыру, жұмысқа орналастыру, медициналық қызмет көрсету және әлеуметтiк қамсыздандыру, әлеуметтiк-психологиялық оңалту және бейiмдеу мәселелерiн шешуде көмек көрсету мақсатында жәрдемдесуге құқылы.
</w:t>
      </w:r>
      <w:r>
        <w:br/>
      </w:r>
      <w:r>
        <w:rPr>
          <w:rFonts w:ascii="Times New Roman"/>
          <w:b w:val="false"/>
          <w:i w:val="false"/>
          <w:color w:val="000000"/>
          <w:sz w:val="28"/>
        </w:rPr>
        <w:t>
      3. Қылмыстық-атқару жүйесi мекемелерiнің әкiмшiлiктерi қоғамдық байқау комиссиясының мүшелерi Қазақстан Республикасының заңнамаларына сәйкес қоғамдық бақылау iс-шараларын жүзеге асырған кезде оларға жәрдемдеседi.
</w:t>
      </w:r>
      <w:r>
        <w:br/>
      </w:r>
      <w:r>
        <w:rPr>
          <w:rFonts w:ascii="Times New Roman"/>
          <w:b w:val="false"/>
          <w:i w:val="false"/>
          <w:color w:val="000000"/>
          <w:sz w:val="28"/>
        </w:rPr>
        <w:t>
      4. Қоғамдық байқау комиссиясының мүшелерi қоғамдық бақылау нәтижелерi бойынша қылмыстық-атқару жүйесi мекемелерiнiң әкiмшiлiктерiне не қылмыстық-атқару жүйесiнiң уәкiлеттi органына аталған мекемелердiң қызметiн жақсарту жөнiнде ұсыныстар жiберуге құқылы.";
</w:t>
      </w:r>
    </w:p>
    <w:p>
      <w:pPr>
        <w:spacing w:after="0"/>
        <w:ind w:left="0"/>
        <w:jc w:val="both"/>
      </w:pPr>
      <w:r>
        <w:rPr>
          <w:rFonts w:ascii="Times New Roman"/>
          <w:b w:val="false"/>
          <w:i w:val="false"/>
          <w:color w:val="000000"/>
          <w:sz w:val="28"/>
        </w:rPr>
        <w:t>
      7) 18-баптың 3) тармақшасы мынадай редакцияда жазылсын:
</w:t>
      </w:r>
      <w:r>
        <w:br/>
      </w:r>
      <w:r>
        <w:rPr>
          <w:rFonts w:ascii="Times New Roman"/>
          <w:b w:val="false"/>
          <w:i w:val="false"/>
          <w:color w:val="000000"/>
          <w:sz w:val="28"/>
        </w:rPr>
        <w:t>
      "3) азаматтық хал актiлерiн мемлекеттiк тiркеу, Қазақстан Республикасының азаматтарына жеке куәлiктер мен паспорттар құжаттамалау, әзiрлеу және беру, азаматтарды есепке алу және тiркеу;";
</w:t>
      </w:r>
    </w:p>
    <w:p>
      <w:pPr>
        <w:spacing w:after="0"/>
        <w:ind w:left="0"/>
        <w:jc w:val="both"/>
      </w:pPr>
      <w:r>
        <w:rPr>
          <w:rFonts w:ascii="Times New Roman"/>
          <w:b w:val="false"/>
          <w:i w:val="false"/>
          <w:color w:val="000000"/>
          <w:sz w:val="28"/>
        </w:rPr>
        <w:t>
      8) 19-баптың 1-тармағында:
</w:t>
      </w:r>
      <w:r>
        <w:br/>
      </w:r>
      <w:r>
        <w:rPr>
          <w:rFonts w:ascii="Times New Roman"/>
          <w:b w:val="false"/>
          <w:i w:val="false"/>
          <w:color w:val="000000"/>
          <w:sz w:val="28"/>
        </w:rPr>
        <w:t>
      4) тармақша "қызметiн" деген сөзден кейiн ", Қазақстан Республикасының азаматтарына жеке куәлiктер мен паспорттар құжаттамалау мен берудi" деген сөздермен толықтырылсын;
</w:t>
      </w:r>
    </w:p>
    <w:p>
      <w:pPr>
        <w:spacing w:after="0"/>
        <w:ind w:left="0"/>
        <w:jc w:val="both"/>
      </w:pP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азаматтық хал актiлерiн жазу, құжаттамалау органдарының кадрларын аттестаттау, iрiктеу және орналастыру, осы органдарға ұйымдастырушылық, әдiстемелiк басшылық жасау, олардың қызметiнде бiрыңғай құқық қолдану iс-тәжiрибесiн қамтамасыз ету;";
</w:t>
      </w:r>
    </w:p>
    <w:p>
      <w:pPr>
        <w:spacing w:after="0"/>
        <w:ind w:left="0"/>
        <w:jc w:val="both"/>
      </w:pPr>
      <w:r>
        <w:rPr>
          <w:rFonts w:ascii="Times New Roman"/>
          <w:b w:val="false"/>
          <w:i w:val="false"/>
          <w:color w:val="000000"/>
          <w:sz w:val="28"/>
        </w:rPr>
        <w:t>
      9) 20-бап мынадай редакцияда жазылсын:
</w:t>
      </w:r>
    </w:p>
    <w:p>
      <w:pPr>
        <w:spacing w:after="0"/>
        <w:ind w:left="0"/>
        <w:jc w:val="both"/>
      </w:pPr>
      <w:r>
        <w:rPr>
          <w:rFonts w:ascii="Times New Roman"/>
          <w:b w:val="false"/>
          <w:i w:val="false"/>
          <w:color w:val="000000"/>
          <w:sz w:val="28"/>
        </w:rPr>
        <w:t>
      "20-бап. Әдiлет органдарының қылмыстық-атқару қызметi
</w:t>
      </w:r>
      <w:r>
        <w:br/>
      </w:r>
      <w:r>
        <w:rPr>
          <w:rFonts w:ascii="Times New Roman"/>
          <w:b w:val="false"/>
          <w:i w:val="false"/>
          <w:color w:val="000000"/>
          <w:sz w:val="28"/>
        </w:rPr>
        <w:t>
               саласындағы функциялары
</w:t>
      </w:r>
    </w:p>
    <w:p>
      <w:pPr>
        <w:spacing w:after="0"/>
        <w:ind w:left="0"/>
        <w:jc w:val="both"/>
      </w:pPr>
      <w:r>
        <w:rPr>
          <w:rFonts w:ascii="Times New Roman"/>
          <w:b w:val="false"/>
          <w:i w:val="false"/>
          <w:color w:val="000000"/>
          <w:sz w:val="28"/>
        </w:rPr>
        <w:t>
      Қылмыстық-атқару қызметi саласында әдiлет органдары мынадай функцияларды жүзеге асырады:
</w:t>
      </w:r>
      <w:r>
        <w:br/>
      </w:r>
      <w:r>
        <w:rPr>
          <w:rFonts w:ascii="Times New Roman"/>
          <w:b w:val="false"/>
          <w:i w:val="false"/>
          <w:color w:val="000000"/>
          <w:sz w:val="28"/>
        </w:rPr>
        <w:t>
      1) соттардың сотталғандарға қатысты үкiмдерiн, қаулылары мен ұйғарымдарын орындау, қылмыстық-атқару жүйесiнiң мекемелерiнде жазаны өтеудiң заңнамада белгiленген тәртiбi мен шарттарының сақталуын қамтамасыз ету;
</w:t>
      </w:r>
      <w:r>
        <w:br/>
      </w:r>
      <w:r>
        <w:rPr>
          <w:rFonts w:ascii="Times New Roman"/>
          <w:b w:val="false"/>
          <w:i w:val="false"/>
          <w:color w:val="000000"/>
          <w:sz w:val="28"/>
        </w:rPr>
        <w:t>
      2) сезiктiлер мен айыпталушыларды қарап-ұстау;
</w:t>
      </w:r>
      <w:r>
        <w:br/>
      </w:r>
      <w:r>
        <w:rPr>
          <w:rFonts w:ascii="Times New Roman"/>
          <w:b w:val="false"/>
          <w:i w:val="false"/>
          <w:color w:val="000000"/>
          <w:sz w:val="28"/>
        </w:rPr>
        <w:t>
      3) соттардың үкiмдерiне, қаулылары мен ұйғарымдарына сәйкес сотталғандарды қылмыстық-атқару жүйесiнiң мекемелерiне орналастыруды ұйымдастыру;
</w:t>
      </w:r>
      <w:r>
        <w:br/>
      </w:r>
      <w:r>
        <w:rPr>
          <w:rFonts w:ascii="Times New Roman"/>
          <w:b w:val="false"/>
          <w:i w:val="false"/>
          <w:color w:val="000000"/>
          <w:sz w:val="28"/>
        </w:rPr>
        <w:t>
      4) сотталғандарға түзеу ықпалын, соның iшiнде психологиялық-педагогикалық әдiстердi қолдану арқылы жүзеге асыруды ұйымдастыру;
</w:t>
      </w:r>
      <w:r>
        <w:br/>
      </w:r>
      <w:r>
        <w:rPr>
          <w:rFonts w:ascii="Times New Roman"/>
          <w:b w:val="false"/>
          <w:i w:val="false"/>
          <w:color w:val="000000"/>
          <w:sz w:val="28"/>
        </w:rPr>
        <w:t>
      5) сотталғандардың жұмыспен қамтылуын ұйымдастыру;
</w:t>
      </w:r>
      <w:r>
        <w:br/>
      </w:r>
      <w:r>
        <w:rPr>
          <w:rFonts w:ascii="Times New Roman"/>
          <w:b w:val="false"/>
          <w:i w:val="false"/>
          <w:color w:val="000000"/>
          <w:sz w:val="28"/>
        </w:rPr>
        <w:t>
      6) қылмыстық-атқару жүйесiнiң органдары мен мекемелерiн күзету, олардағы шұғыл жағдайды бақылау, қызметкерлердiң, сезiктiлердiң, айыпталушылардың және сотталғандардың қауiпсiздiгiн қамтамасыз ету, күзетпен алып жүру;
</w:t>
      </w:r>
      <w:r>
        <w:br/>
      </w:r>
      <w:r>
        <w:rPr>
          <w:rFonts w:ascii="Times New Roman"/>
          <w:b w:val="false"/>
          <w:i w:val="false"/>
          <w:color w:val="000000"/>
          <w:sz w:val="28"/>
        </w:rPr>
        <w:t>
      7) сотталғандарды босатуға дайындау жөнiндегi жұмыстың ұйымдастырылуын қамтамасыз ету, рақымшылық және кешiрiм жасау актiлерiн атқару, қылмыстық-атқару жүйесi мекемелерi мен органдарының сотталғандардың түзелу нәтижелерiн нығайту, оларды еңбекке орналастыру және тұрмыстық жайластыру жөнiнде басқа да құқық қорғау органдарымен, мемлекеттiк басқару органдарымен және қоғамдық бiрлестiктермен өзара iс-қимылын қамтамасыз ету;
</w:t>
      </w:r>
      <w:r>
        <w:br/>
      </w:r>
      <w:r>
        <w:rPr>
          <w:rFonts w:ascii="Times New Roman"/>
          <w:b w:val="false"/>
          <w:i w:val="false"/>
          <w:color w:val="000000"/>
          <w:sz w:val="28"/>
        </w:rPr>
        <w:t>
      8) жедел-iздестiру қызметiн және анықтауды Қазақстан Республикасының заңнамасына сәйкес ұйымдастыру мен жүзеге асыру;
</w:t>
      </w:r>
      <w:r>
        <w:br/>
      </w:r>
      <w:r>
        <w:rPr>
          <w:rFonts w:ascii="Times New Roman"/>
          <w:b w:val="false"/>
          <w:i w:val="false"/>
          <w:color w:val="000000"/>
          <w:sz w:val="28"/>
        </w:rPr>
        <w:t>
      9) сотталғандардың жалпы бiлiм алуы мен кәсiби оқуын ұйымдастыру;
</w:t>
      </w:r>
      <w:r>
        <w:br/>
      </w:r>
      <w:r>
        <w:rPr>
          <w:rFonts w:ascii="Times New Roman"/>
          <w:b w:val="false"/>
          <w:i w:val="false"/>
          <w:color w:val="000000"/>
          <w:sz w:val="28"/>
        </w:rPr>
        <w:t>
      10) қылмыстық-атқару жүйесi мекемелерiнде ұсталатын адамдардың санитарлық-эпидемиологиялық салауаттылығын және денсаулығын сақтауды қамтамасыз ету;
</w:t>
      </w:r>
      <w:r>
        <w:br/>
      </w:r>
      <w:r>
        <w:rPr>
          <w:rFonts w:ascii="Times New Roman"/>
          <w:b w:val="false"/>
          <w:i w:val="false"/>
          <w:color w:val="000000"/>
          <w:sz w:val="28"/>
        </w:rPr>
        <w:t>
      11) қылмыстық жазасын өтеген адамдарды әлеуметтiк бейiмдеу мен оңалтуды ұйымдастыру және жүзеге асыру;
</w:t>
      </w:r>
      <w:r>
        <w:br/>
      </w:r>
      <w:r>
        <w:rPr>
          <w:rFonts w:ascii="Times New Roman"/>
          <w:b w:val="false"/>
          <w:i w:val="false"/>
          <w:color w:val="000000"/>
          <w:sz w:val="28"/>
        </w:rPr>
        <w:t>
      12) қылмыстық-атқару жүйесiн дамыту, нығайту мен жетiлдiру бағдарламаларын әзiрлеу және iске асыру;
</w:t>
      </w:r>
      <w:r>
        <w:br/>
      </w:r>
      <w:r>
        <w:rPr>
          <w:rFonts w:ascii="Times New Roman"/>
          <w:b w:val="false"/>
          <w:i w:val="false"/>
          <w:color w:val="000000"/>
          <w:sz w:val="28"/>
        </w:rPr>
        <w:t>
      13) қоғамдық және дiни бiрлестiктердi қылмыстық-атқару жүйесiнiң қызметiне тарту;
</w:t>
      </w:r>
      <w:r>
        <w:br/>
      </w:r>
      <w:r>
        <w:rPr>
          <w:rFonts w:ascii="Times New Roman"/>
          <w:b w:val="false"/>
          <w:i w:val="false"/>
          <w:color w:val="000000"/>
          <w:sz w:val="28"/>
        </w:rPr>
        <w:t>
      14) қызметкерлердiң кәсiби даярлығын, құқықтық және әлеуметтiк қорғалуын қамтамасыз ету;
</w:t>
      </w:r>
      <w:r>
        <w:br/>
      </w:r>
      <w:r>
        <w:rPr>
          <w:rFonts w:ascii="Times New Roman"/>
          <w:b w:val="false"/>
          <w:i w:val="false"/>
          <w:color w:val="000000"/>
          <w:sz w:val="28"/>
        </w:rPr>
        <w:t>
      15) мемлекеттiк органдар мен ұйымдардың қылмыстық-атқару қызметi саласындағы ғылыми зерттеулерiн үйлестiру.";
</w:t>
      </w:r>
      <w:r>
        <w:br/>
      </w:r>
      <w:r>
        <w:rPr>
          <w:rFonts w:ascii="Times New Roman"/>
          <w:b w:val="false"/>
          <w:i w:val="false"/>
          <w:color w:val="000000"/>
          <w:sz w:val="28"/>
        </w:rPr>
        <w:t>
      10) 22-бап алып тасталсын;
</w:t>
      </w:r>
      <w:r>
        <w:br/>
      </w:r>
      <w:r>
        <w:rPr>
          <w:rFonts w:ascii="Times New Roman"/>
          <w:b w:val="false"/>
          <w:i w:val="false"/>
          <w:color w:val="000000"/>
          <w:sz w:val="28"/>
        </w:rPr>
        <w:t>
      11) 24-бапта:
</w:t>
      </w:r>
      <w:r>
        <w:br/>
      </w:r>
      <w:r>
        <w:rPr>
          <w:rFonts w:ascii="Times New Roman"/>
          <w:b w:val="false"/>
          <w:i w:val="false"/>
          <w:color w:val="000000"/>
          <w:sz w:val="28"/>
        </w:rPr>
        <w:t>
      10), 11) тармақшалар алып тасталсын;
</w:t>
      </w:r>
      <w:r>
        <w:br/>
      </w:r>
      <w:r>
        <w:rPr>
          <w:rFonts w:ascii="Times New Roman"/>
          <w:b w:val="false"/>
          <w:i w:val="false"/>
          <w:color w:val="000000"/>
          <w:sz w:val="28"/>
        </w:rPr>
        <w:t>
      12) тармақшадағы "анықтауды жүзеге асыруға," деген сөздер алып тасталсын;
</w:t>
      </w:r>
      <w:r>
        <w:br/>
      </w:r>
      <w:r>
        <w:rPr>
          <w:rFonts w:ascii="Times New Roman"/>
          <w:b w:val="false"/>
          <w:i w:val="false"/>
          <w:color w:val="000000"/>
          <w:sz w:val="28"/>
        </w:rPr>
        <w:t>
      13) тармақша алып тасталсын;
</w:t>
      </w:r>
    </w:p>
    <w:p>
      <w:pPr>
        <w:spacing w:after="0"/>
        <w:ind w:left="0"/>
        <w:jc w:val="both"/>
      </w:pPr>
      <w:r>
        <w:rPr>
          <w:rFonts w:ascii="Times New Roman"/>
          <w:b w:val="false"/>
          <w:i w:val="false"/>
          <w:color w:val="000000"/>
          <w:sz w:val="28"/>
        </w:rPr>
        <w:t>
      12) мынадай мазмұндағы 24-1-баппен толықтырылсын:
</w:t>
      </w:r>
    </w:p>
    <w:p>
      <w:pPr>
        <w:spacing w:after="0"/>
        <w:ind w:left="0"/>
        <w:jc w:val="both"/>
      </w:pPr>
      <w:r>
        <w:rPr>
          <w:rFonts w:ascii="Times New Roman"/>
          <w:b w:val="false"/>
          <w:i w:val="false"/>
          <w:color w:val="000000"/>
          <w:sz w:val="28"/>
        </w:rPr>
        <w:t>
      "24-1-бап. Қылмыстық-атқару жүйесi органдары (мекемелерi)
</w:t>
      </w:r>
      <w:r>
        <w:br/>
      </w:r>
      <w:r>
        <w:rPr>
          <w:rFonts w:ascii="Times New Roman"/>
          <w:b w:val="false"/>
          <w:i w:val="false"/>
          <w:color w:val="000000"/>
          <w:sz w:val="28"/>
        </w:rPr>
        <w:t>
                 қызметкерлерiнiң құқықтары мен мiндеттерi
</w:t>
      </w:r>
    </w:p>
    <w:p>
      <w:pPr>
        <w:spacing w:after="0"/>
        <w:ind w:left="0"/>
        <w:jc w:val="both"/>
      </w:pPr>
      <w:r>
        <w:rPr>
          <w:rFonts w:ascii="Times New Roman"/>
          <w:b w:val="false"/>
          <w:i w:val="false"/>
          <w:color w:val="000000"/>
          <w:sz w:val="28"/>
        </w:rPr>
        <w:t>
      1. Қылмыстық-атқару жүйесi органдарының (мекемелерiнiң) қызметкерлерi:
</w:t>
      </w:r>
      <w:r>
        <w:br/>
      </w:r>
      <w:r>
        <w:rPr>
          <w:rFonts w:ascii="Times New Roman"/>
          <w:b w:val="false"/>
          <w:i w:val="false"/>
          <w:color w:val="000000"/>
          <w:sz w:val="28"/>
        </w:rPr>
        <w:t>
      1) сотталғанның жеке басының өзіндiк-психологиялық ерекшелiктерiне зерттеу жүргiзуге және түзеу ықпалын, соның iшiнде психологиялық-педагогикалық әдiстер қолданып жасауға;
</w:t>
      </w:r>
      <w:r>
        <w:br/>
      </w:r>
      <w:r>
        <w:rPr>
          <w:rFonts w:ascii="Times New Roman"/>
          <w:b w:val="false"/>
          <w:i w:val="false"/>
          <w:color w:val="000000"/>
          <w:sz w:val="28"/>
        </w:rPr>
        <w:t>
      2) сотталғандарды түзеу мекемелерiнiң кәсiпорындарында немесе басқа да ұйымдарда, еңбекке, сондай-ақ Қазақстан Республикасының заңдарына сәйкес еңбекке ақы төленбейтiн жұмыстарға тартуға;
</w:t>
      </w:r>
      <w:r>
        <w:br/>
      </w:r>
      <w:r>
        <w:rPr>
          <w:rFonts w:ascii="Times New Roman"/>
          <w:b w:val="false"/>
          <w:i w:val="false"/>
          <w:color w:val="000000"/>
          <w:sz w:val="28"/>
        </w:rPr>
        <w:t>
      3) режимдiк талаптар белгiленген мекемелер аумағында және оған iргелес аумақтарда тұратын адамдарға, олардың заттарына, көлiк құралдарына тексеру жүргiзуге, азаматтардың жеке басын куәландыратын құжаттарды тексеруге, сондай-ақ тiзбесi Қазақстан Республикасының заңнамасына белгiленетiн тыйым салынған заттар мен құжаттарды алып қоюға;
</w:t>
      </w:r>
      <w:r>
        <w:br/>
      </w:r>
      <w:r>
        <w:rPr>
          <w:rFonts w:ascii="Times New Roman"/>
          <w:b w:val="false"/>
          <w:i w:val="false"/>
          <w:color w:val="000000"/>
          <w:sz w:val="28"/>
        </w:rPr>
        <w:t>
      4) көлiк қозғалысын уақытша шектеуге немесе тоқтатуға, ерекше жағдайлар режимiн енгiзу кезiнде азаматтарды мекеме аумағына, сондай-ақ оған iргелес аумаққа жiбермеуге немесе онда қалуға не ол жерден кетуге мiндеттеуге;
</w:t>
      </w:r>
      <w:r>
        <w:br/>
      </w:r>
      <w:r>
        <w:rPr>
          <w:rFonts w:ascii="Times New Roman"/>
          <w:b w:val="false"/>
          <w:i w:val="false"/>
          <w:color w:val="000000"/>
          <w:sz w:val="28"/>
        </w:rPr>
        <w:t>
      5) қылмыстық-атқару инспекциясының есебiнде тұрған адамдардың жұмыс орны мен оқу орны бойынша оларға байқау мен бақылау жасау мақсатында олар тұратын тұрғын үй-жайларға, оларға тиесiлi жер учаскелерiне, кез келген меншiк нысанындағы кәсiпорындар мен ұйымдардың өндiрiстiк және өзге де үй-жайларына кiруге;
</w:t>
      </w:r>
      <w:r>
        <w:br/>
      </w:r>
      <w:r>
        <w:rPr>
          <w:rFonts w:ascii="Times New Roman"/>
          <w:b w:val="false"/>
          <w:i w:val="false"/>
          <w:color w:val="000000"/>
          <w:sz w:val="28"/>
        </w:rPr>
        <w:t>
      6) есепте тұрған адамдарды қылмыстық-атқару инспекциясына алып келудi жүзеге асыруға;
</w:t>
      </w:r>
      <w:r>
        <w:br/>
      </w:r>
      <w:r>
        <w:rPr>
          <w:rFonts w:ascii="Times New Roman"/>
          <w:b w:val="false"/>
          <w:i w:val="false"/>
          <w:color w:val="000000"/>
          <w:sz w:val="28"/>
        </w:rPr>
        <w:t>
      7) қылмыстық-атқару жүйесiнiң қызметiн жария ету және бас бостандығынан айыру орындарынан, тұтқыннан немесе қамаудан қашып шыққан адамдарды iздестiру үшiн бұқаралық ақпарат құралдарын пайдалануға;
</w:t>
      </w:r>
      <w:r>
        <w:br/>
      </w:r>
      <w:r>
        <w:rPr>
          <w:rFonts w:ascii="Times New Roman"/>
          <w:b w:val="false"/>
          <w:i w:val="false"/>
          <w:color w:val="000000"/>
          <w:sz w:val="28"/>
        </w:rPr>
        <w:t>
      8) қылмыстық-атқару қызметiне байланысты мәселелердi шешу үшiн соттарға, прокуратураға және өзге де органдар мен ұйымдарға өтiнiш жасауға құқылы.
</w:t>
      </w:r>
      <w:r>
        <w:br/>
      </w:r>
      <w:r>
        <w:rPr>
          <w:rFonts w:ascii="Times New Roman"/>
          <w:b w:val="false"/>
          <w:i w:val="false"/>
          <w:color w:val="000000"/>
          <w:sz w:val="28"/>
        </w:rPr>
        <w:t>
      2. Қылмыстық-атқару жүйесi органдарының (мекемелерiнiң) қызметкерлерi өз құзыретi шегiнде:
</w:t>
      </w:r>
      <w:r>
        <w:br/>
      </w:r>
      <w:r>
        <w:rPr>
          <w:rFonts w:ascii="Times New Roman"/>
          <w:b w:val="false"/>
          <w:i w:val="false"/>
          <w:color w:val="000000"/>
          <w:sz w:val="28"/>
        </w:rPr>
        <w:t>
      1) қылмыстық-атқару жүйесi мекемелерiнде ұсталатын адамдар мен олардың аумағында, сондай-ақ оған iргелес аумақта тұратын азаматтардың мiнез-құлқын бақылау мен қадағалауды жүзеге асыруға;
</w:t>
      </w:r>
      <w:r>
        <w:br/>
      </w:r>
      <w:r>
        <w:rPr>
          <w:rFonts w:ascii="Times New Roman"/>
          <w:b w:val="false"/>
          <w:i w:val="false"/>
          <w:color w:val="000000"/>
          <w:sz w:val="28"/>
        </w:rPr>
        <w:t>
      2) қылмыстық-атқару жүйесiнiң мекемелерiнде ұсталатын адамдардан Қазақстан Республикасының заңдарында және сот үкiмiнде оларға жүктелген мiндеттердi орындауын талап етуге;
</w:t>
      </w:r>
      <w:r>
        <w:br/>
      </w:r>
      <w:r>
        <w:rPr>
          <w:rFonts w:ascii="Times New Roman"/>
          <w:b w:val="false"/>
          <w:i w:val="false"/>
          <w:color w:val="000000"/>
          <w:sz w:val="28"/>
        </w:rPr>
        <w:t>
      3) Қазақстан Республикасының заңнамасында белгiленген тәртiппен қылмыстық-атқару жүйесi мекемелерiнде ұсталатын адамдарды тiркеудi, сондай-ақ оларды дактилоскопиялауды, суретке түсiрудi, олардың бейне түсiрiлiмiн, дыбыс жазбасын жүзеге асыруға;
</w:t>
      </w:r>
      <w:r>
        <w:br/>
      </w:r>
      <w:r>
        <w:rPr>
          <w:rFonts w:ascii="Times New Roman"/>
          <w:b w:val="false"/>
          <w:i w:val="false"/>
          <w:color w:val="000000"/>
          <w:sz w:val="28"/>
        </w:rPr>
        <w:t>
      4) жүргiзiлетiн тәрбиелеу iс-шараларына сотталғандарды мiндеттi түрде қатыстыруға;
</w:t>
      </w:r>
      <w:r>
        <w:br/>
      </w:r>
      <w:r>
        <w:rPr>
          <w:rFonts w:ascii="Times New Roman"/>
          <w:b w:val="false"/>
          <w:i w:val="false"/>
          <w:color w:val="000000"/>
          <w:sz w:val="28"/>
        </w:rPr>
        <w:t>
      5) алкогольдi ішімдiктердi, уытты, есiрткi және өзге де психотроптық құралдарды пайдалану фактiлерiн анықтау мақсатында қылмыстық-атқару жүйесi мекемелерiнде ұсталатын адамдарға Қазақстан Республикасының заңнамасына сәйкес куәландыру жүргiзуге;
</w:t>
      </w:r>
      <w:r>
        <w:br/>
      </w:r>
      <w:r>
        <w:rPr>
          <w:rFonts w:ascii="Times New Roman"/>
          <w:b w:val="false"/>
          <w:i w:val="false"/>
          <w:color w:val="000000"/>
          <w:sz w:val="28"/>
        </w:rPr>
        <w:t>
      6) әкiмшiлiк немесе қылмыстық заңнаманың күшi қолданылуға жататын iс-әрекет жасаған адамдарды қылмыстық-атқару жүйесiнiң мекемесiне iргелес аумақта ұстауға және iшкi icтep органдарына апаруға, олардың жеке басына тексеру жүргiзуге;
</w:t>
      </w:r>
      <w:r>
        <w:br/>
      </w:r>
      <w:r>
        <w:rPr>
          <w:rFonts w:ascii="Times New Roman"/>
          <w:b w:val="false"/>
          <w:i w:val="false"/>
          <w:color w:val="000000"/>
          <w:sz w:val="28"/>
        </w:rPr>
        <w:t>
      7) жедел-iздестiру қызметiн жүзеге асыруға;
</w:t>
      </w:r>
      <w:r>
        <w:br/>
      </w:r>
      <w:r>
        <w:rPr>
          <w:rFonts w:ascii="Times New Roman"/>
          <w:b w:val="false"/>
          <w:i w:val="false"/>
          <w:color w:val="000000"/>
          <w:sz w:val="28"/>
        </w:rPr>
        <w:t>
      8) қылмыстық-атқару жүйесiнiң органдары мен мекемелерiнде төтенше оқиға жағдайларына қызметтік тексерiс жүргiзуге, олардың себептерiн анықтауға және талдауға, мұндай жағдайларды болғызбау жөнiнде шаралар қолдануға;
</w:t>
      </w:r>
      <w:r>
        <w:br/>
      </w:r>
      <w:r>
        <w:rPr>
          <w:rFonts w:ascii="Times New Roman"/>
          <w:b w:val="false"/>
          <w:i w:val="false"/>
          <w:color w:val="000000"/>
          <w:sz w:val="28"/>
        </w:rPr>
        <w:t>
      9) Қазақстан Республикасының заңнамасында белгiленген тәртiппен анықтауды жүзеге асыруға мiндеттi.";
</w:t>
      </w:r>
    </w:p>
    <w:p>
      <w:pPr>
        <w:spacing w:after="0"/>
        <w:ind w:left="0"/>
        <w:jc w:val="both"/>
      </w:pPr>
      <w:r>
        <w:rPr>
          <w:rFonts w:ascii="Times New Roman"/>
          <w:b w:val="false"/>
          <w:i w:val="false"/>
          <w:color w:val="000000"/>
          <w:sz w:val="28"/>
        </w:rPr>
        <w:t>
      13) 25-бап мынадай редакцияда жазылсын:
</w:t>
      </w:r>
    </w:p>
    <w:p>
      <w:pPr>
        <w:spacing w:after="0"/>
        <w:ind w:left="0"/>
        <w:jc w:val="both"/>
      </w:pPr>
      <w:r>
        <w:rPr>
          <w:rFonts w:ascii="Times New Roman"/>
          <w:b w:val="false"/>
          <w:i w:val="false"/>
          <w:color w:val="000000"/>
          <w:sz w:val="28"/>
        </w:rPr>
        <w:t>
      "25-бап. Әдiлет органдарының кадрлары
</w:t>
      </w:r>
    </w:p>
    <w:p>
      <w:pPr>
        <w:spacing w:after="0"/>
        <w:ind w:left="0"/>
        <w:jc w:val="both"/>
      </w:pPr>
      <w:r>
        <w:rPr>
          <w:rFonts w:ascii="Times New Roman"/>
          <w:b w:val="false"/>
          <w:i w:val="false"/>
          <w:color w:val="000000"/>
          <w:sz w:val="28"/>
        </w:rPr>
        <w:t>
      Әдiлет органдарының кадрларын әдiлет органдарының мемлекеттік қызметшiлерi болып табылатын қызметкерлерi, қылмыстық-атқару жүйесi органдарының (мекемелерiнiң) осы Заңға сәйкес өзге құқықтық мәртебесi бар қызметкерлерi, сондай-ақ еңбек қатынастары Қазақстан Республикасының еңбек туралы заңнамасымен реттелетiн өзге де адамдар құрайды.";
</w:t>
      </w:r>
    </w:p>
    <w:p>
      <w:pPr>
        <w:spacing w:after="0"/>
        <w:ind w:left="0"/>
        <w:jc w:val="both"/>
      </w:pPr>
      <w:r>
        <w:rPr>
          <w:rFonts w:ascii="Times New Roman"/>
          <w:b w:val="false"/>
          <w:i w:val="false"/>
          <w:color w:val="000000"/>
          <w:sz w:val="28"/>
        </w:rPr>
        <w:t>
      14) мынадай мазмұндағы 25-1, 25-2, 25-3, 25-4-баптармен толықтырылсын:
</w:t>
      </w:r>
    </w:p>
    <w:p>
      <w:pPr>
        <w:spacing w:after="0"/>
        <w:ind w:left="0"/>
        <w:jc w:val="both"/>
      </w:pPr>
      <w:r>
        <w:rPr>
          <w:rFonts w:ascii="Times New Roman"/>
          <w:b w:val="false"/>
          <w:i w:val="false"/>
          <w:color w:val="000000"/>
          <w:sz w:val="28"/>
        </w:rPr>
        <w:t>
      "25-1-бап. Қылмыстық-атқару жүйесiнiң персоналы
</w:t>
      </w:r>
    </w:p>
    <w:p>
      <w:pPr>
        <w:spacing w:after="0"/>
        <w:ind w:left="0"/>
        <w:jc w:val="both"/>
      </w:pPr>
      <w:r>
        <w:rPr>
          <w:rFonts w:ascii="Times New Roman"/>
          <w:b w:val="false"/>
          <w:i w:val="false"/>
          <w:color w:val="000000"/>
          <w:sz w:val="28"/>
        </w:rPr>
        <w:t>
      Қылмыстық-атқару жүйесiнiң персоналын:
</w:t>
      </w:r>
      <w:r>
        <w:br/>
      </w:r>
      <w:r>
        <w:rPr>
          <w:rFonts w:ascii="Times New Roman"/>
          <w:b w:val="false"/>
          <w:i w:val="false"/>
          <w:color w:val="000000"/>
          <w:sz w:val="28"/>
        </w:rPr>
        <w:t>
      1) қылмыстық-атқару жүйесi органдарының (мекемелерiнiң) белгіленген тәртiппен арнаулы атақ берiлген қызметкерлерi;
</w:t>
      </w:r>
      <w:r>
        <w:br/>
      </w:r>
      <w:r>
        <w:rPr>
          <w:rFonts w:ascii="Times New Roman"/>
          <w:b w:val="false"/>
          <w:i w:val="false"/>
          <w:color w:val="000000"/>
          <w:sz w:val="28"/>
        </w:rPr>
        <w:t>
      2) қылмыстық-атқару жүйесi органдарында (мекемелерiнде) қызмет атқаратын мемлекеттiк қызметшілер;
</w:t>
      </w:r>
      <w:r>
        <w:br/>
      </w:r>
      <w:r>
        <w:rPr>
          <w:rFonts w:ascii="Times New Roman"/>
          <w:b w:val="false"/>
          <w:i w:val="false"/>
          <w:color w:val="000000"/>
          <w:sz w:val="28"/>
        </w:rPr>
        <w:t>
      3) қылмыстық-атқару жүйесi мекемелерiмен және органдарымен еңбек қатынастарында тұратын қылмыстық атқару жүйесiнiң қызметкерлерi құрайды.
</w:t>
      </w:r>
    </w:p>
    <w:p>
      <w:pPr>
        <w:spacing w:after="0"/>
        <w:ind w:left="0"/>
        <w:jc w:val="both"/>
      </w:pPr>
      <w:r>
        <w:rPr>
          <w:rFonts w:ascii="Times New Roman"/>
          <w:b w:val="false"/>
          <w:i w:val="false"/>
          <w:color w:val="000000"/>
          <w:sz w:val="28"/>
        </w:rPr>
        <w:t>
      25-2-бап. Қылмыстық-атқару жүйесiнiң органдарына
</w:t>
      </w:r>
      <w:r>
        <w:br/>
      </w:r>
      <w:r>
        <w:rPr>
          <w:rFonts w:ascii="Times New Roman"/>
          <w:b w:val="false"/>
          <w:i w:val="false"/>
          <w:color w:val="000000"/>
          <w:sz w:val="28"/>
        </w:rPr>
        <w:t>
                (мекемелерiне) қызметке қабылдау
</w:t>
      </w:r>
    </w:p>
    <w:p>
      <w:pPr>
        <w:spacing w:after="0"/>
        <w:ind w:left="0"/>
        <w:jc w:val="both"/>
      </w:pPr>
      <w:r>
        <w:rPr>
          <w:rFonts w:ascii="Times New Roman"/>
          <w:b w:val="false"/>
          <w:i w:val="false"/>
          <w:color w:val="000000"/>
          <w:sz w:val="28"/>
        </w:rPr>
        <w:t>
      1. Қылмыстық-атқару жүйесiнiң органдарына (мекемелерiне) қызметке жасы он сегiзден кем емес, өзiнiң жеке, моральдық, iскерлiк, кәсiби қасиеттерi, денсаулығы мен дене бiтiмi, бiлiм деңгейi бойынша өзiне жүктелген лауазымдық мiндеттердi атқаруға қабiлеттi Қазақстан Республикасының азаматтары қабылданады.
</w:t>
      </w:r>
      <w:r>
        <w:br/>
      </w:r>
      <w:r>
        <w:rPr>
          <w:rFonts w:ascii="Times New Roman"/>
          <w:b w:val="false"/>
          <w:i w:val="false"/>
          <w:color w:val="000000"/>
          <w:sz w:val="28"/>
        </w:rPr>
        <w:t>
      2. Қылмыстық-атқару жүйесiнiң бiлiм беру ұйымдарына оқуға орта бiлiмi бар, денсаулық жағдайы бойынша қылмыстық-атқару жүйесiнiң органдарында (мекемелерiнде) қызмет өткеруге жарамды адамдар қабылданады. Қылмыстық-атқару жүйесiнiң бiлiм беру ұйымдарының күндiзгi бөлiмдерiндегi оқу уақыты әскери қызмет өткеруге теңестiрiледi. Бұл ретте қылмыстық-атқару жүйесiнiң бiлiм беру ұйымдарына оқуға түскен адамдармен шарт жасалады, онда бiлiм беру ұйымын бiтiргеннен кейiн қылмыстық-атқару жүйесiнiң органдарында (мекемелерiнде) қызметті одан әрi өткеру шарттары мен мерзiмдерi көзделедi.
</w:t>
      </w:r>
      <w:r>
        <w:br/>
      </w:r>
      <w:r>
        <w:rPr>
          <w:rFonts w:ascii="Times New Roman"/>
          <w:b w:val="false"/>
          <w:i w:val="false"/>
          <w:color w:val="000000"/>
          <w:sz w:val="28"/>
        </w:rPr>
        <w:t>
      3. Қылмыстық-атқару жүйесi органдарының (мекемелерiнiң) қатардағы және кiшi басшы құрамдағы лауазымдарына - отыз екi жастан аспаған, орта және ата басшы құрамдағы лауазымдарына қырық жастан аспаған адамдар қабылданады. Жекелеген жағдайларда осы жас шегi Қазақстан Республикасы Әдiлет министрiнің шешiмiмен өзгерiлуi мүмкiн.
</w:t>
      </w:r>
      <w:r>
        <w:br/>
      </w:r>
      <w:r>
        <w:rPr>
          <w:rFonts w:ascii="Times New Roman"/>
          <w:b w:val="false"/>
          <w:i w:val="false"/>
          <w:color w:val="000000"/>
          <w:sz w:val="28"/>
        </w:rPr>
        <w:t>
      4. Қылмыстық-атқару жүйесi бiлiм беру ұйымдарының тыңдаушыларын қоса алғанда, қылмыстық-атқару жүйесiнiң қатардағы және басшы құрамдағы лауазымдарына тағайындалған немесе кадрларына қабылданған әскери мiндеттiлер белгiленген тәртiппен әскери есептен шығарылады және қылмыстық-атқару жүйесiнiң арнайы есебiнде тұрады.
</w:t>
      </w:r>
      <w:r>
        <w:br/>
      </w:r>
      <w:r>
        <w:rPr>
          <w:rFonts w:ascii="Times New Roman"/>
          <w:b w:val="false"/>
          <w:i w:val="false"/>
          <w:color w:val="000000"/>
          <w:sz w:val="28"/>
        </w:rPr>
        <w:t>
      5. Қылмыстық-атқару жүйесiнiң органдарына {мекемелерiне) қызметке алғаш қабылданған адамдар мiндеттi түрде бастапқы арнайы оқудан және тағлымдамадан өтедi, олар үшiн сынақ мерзiмi белгiленуi мүмкiн. Сынақ мерзiмiнен және тағылымдамадан өту тәртiбi мен шарттарын уәкiлеттi орган белгiлейдi.
</w:t>
      </w:r>
      <w:r>
        <w:br/>
      </w:r>
      <w:r>
        <w:rPr>
          <w:rFonts w:ascii="Times New Roman"/>
          <w:b w:val="false"/>
          <w:i w:val="false"/>
          <w:color w:val="000000"/>
          <w:sz w:val="28"/>
        </w:rPr>
        <w:t>
      6. Қылмыстық-атқару жүйесiнiң органдарына (мекемелерiне) қызметке қабылданған азаматтар ант қабылдайды, оның мәтiнiн Қазақстан Республикасының Президентi бекiтедi.
</w:t>
      </w:r>
      <w:r>
        <w:br/>
      </w:r>
      <w:r>
        <w:rPr>
          <w:rFonts w:ascii="Times New Roman"/>
          <w:b w:val="false"/>
          <w:i w:val="false"/>
          <w:color w:val="000000"/>
          <w:sz w:val="28"/>
        </w:rPr>
        <w:t>
      7. Қылмыстық-атқару жүйесiнiң органдарына (мекемелерiне) қызметке денсаулық жағдайына байланысты жарамсыз, бұрын сотталған және қылмыстық жауапкершiлiктен ақтауға болмайтын негiздемелер бойынша босатылған, сондай-ақ мемлекеттiк қызметтен, құқық қорғау органдарынан, соттардан және әдiлет органдарынан терiс себептермен босатылған адамдар қабылданбайды.
</w:t>
      </w:r>
    </w:p>
    <w:p>
      <w:pPr>
        <w:spacing w:after="0"/>
        <w:ind w:left="0"/>
        <w:jc w:val="both"/>
      </w:pPr>
      <w:r>
        <w:rPr>
          <w:rFonts w:ascii="Times New Roman"/>
          <w:b w:val="false"/>
          <w:i w:val="false"/>
          <w:color w:val="000000"/>
          <w:sz w:val="28"/>
        </w:rPr>
        <w:t>
      25-3-бап. Қылмыстық-атқару жүйесi органдарындағы
</w:t>
      </w:r>
      <w:r>
        <w:br/>
      </w:r>
      <w:r>
        <w:rPr>
          <w:rFonts w:ascii="Times New Roman"/>
          <w:b w:val="false"/>
          <w:i w:val="false"/>
          <w:color w:val="000000"/>
          <w:sz w:val="28"/>
        </w:rPr>
        <w:t>
                (мекемелерiндегi) қызметтiң шектi жасы
</w:t>
      </w:r>
    </w:p>
    <w:p>
      <w:pPr>
        <w:spacing w:after="0"/>
        <w:ind w:left="0"/>
        <w:jc w:val="both"/>
      </w:pPr>
      <w:r>
        <w:rPr>
          <w:rFonts w:ascii="Times New Roman"/>
          <w:b w:val="false"/>
          <w:i w:val="false"/>
          <w:color w:val="000000"/>
          <w:sz w:val="28"/>
        </w:rPr>
        <w:t>
      1. Қылмыстық-атқару жүйесi органдарының (мекемелерiнiң) қызметкерлерi Қазақстан Республикасының заңнамасында белгiленген әскери қызметте болу жасының шегiне дейiн қызметте бола алады. Қылмыстық-атқару жүйесi органдары (мекемелерi) қызметкерлерiнiң жекелеген санаттарына қызмет мерзiмi Қазақстан Республикасы Әдiлет министрiнiң шешiмiмен ұзартылуы мүмкiн.
</w:t>
      </w:r>
      <w:r>
        <w:br/>
      </w:r>
      <w:r>
        <w:rPr>
          <w:rFonts w:ascii="Times New Roman"/>
          <w:b w:val="false"/>
          <w:i w:val="false"/>
          <w:color w:val="000000"/>
          <w:sz w:val="28"/>
        </w:rPr>
        <w:t>
      2. Қызметтi ұзарту қылмыстық-атқару жүйесi органдарының (мекемелерiнiң) қызметкерiн осы Заңда және Қазақстан Республикасының Yкiметi бекiтетiн Қазақстан Республикасының Қылмыстық-атқару жүйесi органдарының (мекемелерiнiң) қатардағы және басшы құрамдағы адамдарының қызмет өткеруi туралы ережеде көзделген негiздемелер бойынша жұмыстан шығару мүмкiндiгiн жоққа шығармайды.
</w:t>
      </w:r>
    </w:p>
    <w:p>
      <w:pPr>
        <w:spacing w:after="0"/>
        <w:ind w:left="0"/>
        <w:jc w:val="both"/>
      </w:pPr>
      <w:r>
        <w:rPr>
          <w:rFonts w:ascii="Times New Roman"/>
          <w:b w:val="false"/>
          <w:i w:val="false"/>
          <w:color w:val="000000"/>
          <w:sz w:val="28"/>
        </w:rPr>
        <w:t>
      25-4-бап. Қылмыстық-атқару жүйесi органдарындағы
</w:t>
      </w:r>
      <w:r>
        <w:br/>
      </w:r>
      <w:r>
        <w:rPr>
          <w:rFonts w:ascii="Times New Roman"/>
          <w:b w:val="false"/>
          <w:i w:val="false"/>
          <w:color w:val="000000"/>
          <w:sz w:val="28"/>
        </w:rPr>
        <w:t>
                (мекемелерiндегi) қызметтен босату
</w:t>
      </w:r>
    </w:p>
    <w:p>
      <w:pPr>
        <w:spacing w:after="0"/>
        <w:ind w:left="0"/>
        <w:jc w:val="both"/>
      </w:pPr>
      <w:r>
        <w:rPr>
          <w:rFonts w:ascii="Times New Roman"/>
          <w:b w:val="false"/>
          <w:i w:val="false"/>
          <w:color w:val="000000"/>
          <w:sz w:val="28"/>
        </w:rPr>
        <w:t>
      Қылмыстық-атқару жүйесi органдарының (мекемелерiнiң) қызметкерi мына негіздемелер бойынша:
</w:t>
      </w:r>
      <w:r>
        <w:br/>
      </w:r>
      <w:r>
        <w:rPr>
          <w:rFonts w:ascii="Times New Roman"/>
          <w:b w:val="false"/>
          <w:i w:val="false"/>
          <w:color w:val="000000"/>
          <w:sz w:val="28"/>
        </w:rPr>
        <w:t>
      1) зейнеткерлiкке құқық беретiн еңбек сiңiрген жылдары (қызмет мерзiмi) немесе әскери қызметте болудың шектi жасына жетуi бойынша;
</w:t>
      </w:r>
      <w:r>
        <w:br/>
      </w:r>
      <w:r>
        <w:rPr>
          <w:rFonts w:ascii="Times New Roman"/>
          <w:b w:val="false"/>
          <w:i w:val="false"/>
          <w:color w:val="000000"/>
          <w:sz w:val="28"/>
        </w:rPr>
        <w:t>
      2) әскери қызметке жарамсыздығы немесе шектеулi жарамдылығы туралы әскери-дәрiгерлiк комиссияның қорытындысы (қаулысы) негiзiнде денсаулық жағдайы бойынша;
</w:t>
      </w:r>
      <w:r>
        <w:br/>
      </w:r>
      <w:r>
        <w:rPr>
          <w:rFonts w:ascii="Times New Roman"/>
          <w:b w:val="false"/>
          <w:i w:val="false"/>
          <w:color w:val="000000"/>
          <w:sz w:val="28"/>
        </w:rPr>
        <w:t>
      3) штаттың қысқаруына немесе қылмыстық-атқару жүйесi мекемелерi мен органдарының қайта құрылуына байланысты басқа лауазымға пайдалану мүмкiндiгi болмаған жағдайда;
</w:t>
      </w:r>
      <w:r>
        <w:br/>
      </w:r>
      <w:r>
        <w:rPr>
          <w:rFonts w:ascii="Times New Roman"/>
          <w:b w:val="false"/>
          <w:i w:val="false"/>
          <w:color w:val="000000"/>
          <w:sz w:val="28"/>
        </w:rPr>
        <w:t>
      4) өз тiлегi бойынша;
</w:t>
      </w:r>
      <w:r>
        <w:br/>
      </w:r>
      <w:r>
        <w:rPr>
          <w:rFonts w:ascii="Times New Roman"/>
          <w:b w:val="false"/>
          <w:i w:val="false"/>
          <w:color w:val="000000"/>
          <w:sz w:val="28"/>
        </w:rPr>
        <w:t>
      5) сынақ мерзiмi iшiнде қызметке жарамсыз болған жағдайда;
</w:t>
      </w:r>
      <w:r>
        <w:br/>
      </w:r>
      <w:r>
        <w:rPr>
          <w:rFonts w:ascii="Times New Roman"/>
          <w:b w:val="false"/>
          <w:i w:val="false"/>
          <w:color w:val="000000"/>
          <w:sz w:val="28"/>
        </w:rPr>
        <w:t>
      6) аттестаттау қорытындылары бойынша қызметке сай келмейтiндiгi анықталуына байланысты;
</w:t>
      </w:r>
      <w:r>
        <w:br/>
      </w:r>
      <w:r>
        <w:rPr>
          <w:rFonts w:ascii="Times New Roman"/>
          <w:b w:val="false"/>
          <w:i w:val="false"/>
          <w:color w:val="000000"/>
          <w:sz w:val="28"/>
        </w:rPr>
        <w:t>
      7) қызмет тәртiбiн ұдайы бұзғаны үшiн;
</w:t>
      </w:r>
      <w:r>
        <w:br/>
      </w:r>
      <w:r>
        <w:rPr>
          <w:rFonts w:ascii="Times New Roman"/>
          <w:b w:val="false"/>
          <w:i w:val="false"/>
          <w:color w:val="000000"/>
          <w:sz w:val="28"/>
        </w:rPr>
        <w:t>
      8) беделiн түсiретiн терiс қылық жасағаны үшiн;
</w:t>
      </w:r>
      <w:r>
        <w:br/>
      </w:r>
      <w:r>
        <w:rPr>
          <w:rFonts w:ascii="Times New Roman"/>
          <w:b w:val="false"/>
          <w:i w:val="false"/>
          <w:color w:val="000000"/>
          <w:sz w:val="28"/>
        </w:rPr>
        <w:t>
      9) соттың айыптау үкiмi заңды күшiне енгенде немесе ақталуға болмайтын негiздемелер бойынша қылмыстық iс тоқтатылған кезде;
</w:t>
      </w:r>
      <w:r>
        <w:br/>
      </w:r>
      <w:r>
        <w:rPr>
          <w:rFonts w:ascii="Times New Roman"/>
          <w:b w:val="false"/>
          <w:i w:val="false"/>
          <w:color w:val="000000"/>
          <w:sz w:val="28"/>
        </w:rPr>
        <w:t>
      10) Қазақстан Республикасының азаматтығы тоқтатылған жағдайда қызметтен босатылады.";
</w:t>
      </w:r>
    </w:p>
    <w:p>
      <w:pPr>
        <w:spacing w:after="0"/>
        <w:ind w:left="0"/>
        <w:jc w:val="both"/>
      </w:pPr>
      <w:r>
        <w:rPr>
          <w:rFonts w:ascii="Times New Roman"/>
          <w:b w:val="false"/>
          <w:i w:val="false"/>
          <w:color w:val="000000"/>
          <w:sz w:val="28"/>
        </w:rPr>
        <w:t>
      15) 26-бап мынадай редакцияда жазылсын:
</w:t>
      </w:r>
    </w:p>
    <w:p>
      <w:pPr>
        <w:spacing w:after="0"/>
        <w:ind w:left="0"/>
        <w:jc w:val="both"/>
      </w:pPr>
      <w:r>
        <w:rPr>
          <w:rFonts w:ascii="Times New Roman"/>
          <w:b w:val="false"/>
          <w:i w:val="false"/>
          <w:color w:val="000000"/>
          <w:sz w:val="28"/>
        </w:rPr>
        <w:t>
      "26-бап. Қылмыстық-атқару жүйесi органдары (мекемелерi)
</w:t>
      </w:r>
      <w:r>
        <w:br/>
      </w:r>
      <w:r>
        <w:rPr>
          <w:rFonts w:ascii="Times New Roman"/>
          <w:b w:val="false"/>
          <w:i w:val="false"/>
          <w:color w:val="000000"/>
          <w:sz w:val="28"/>
        </w:rPr>
        <w:t>
               қызметкерлерiнiң құқықтық жағдайы
</w:t>
      </w:r>
    </w:p>
    <w:p>
      <w:pPr>
        <w:spacing w:after="0"/>
        <w:ind w:left="0"/>
        <w:jc w:val="both"/>
      </w:pPr>
      <w:r>
        <w:rPr>
          <w:rFonts w:ascii="Times New Roman"/>
          <w:b w:val="false"/>
          <w:i w:val="false"/>
          <w:color w:val="000000"/>
          <w:sz w:val="28"/>
        </w:rPr>
        <w:t>
      1. Қылмыстық-атқару жүйесi органдарының (мекемелерiнiң) қызметкерлерi мемлекеттiк билiктiң өкiлдерi болып табылады және мемлекеттiң қорғауында болады.
</w:t>
      </w:r>
      <w:r>
        <w:br/>
      </w:r>
      <w:r>
        <w:rPr>
          <w:rFonts w:ascii="Times New Roman"/>
          <w:b w:val="false"/>
          <w:i w:val="false"/>
          <w:color w:val="000000"/>
          <w:sz w:val="28"/>
        </w:rPr>
        <w:t>
      2. Қылмыстық-атқару жүйесi органдары (мекемелерi) қызметкерiнiң заңды талаптары лауазымды адамдар мен азаматтардың орындауы үшiн мiндеттi.
</w:t>
      </w:r>
      <w:r>
        <w:br/>
      </w:r>
      <w:r>
        <w:rPr>
          <w:rFonts w:ascii="Times New Roman"/>
          <w:b w:val="false"/>
          <w:i w:val="false"/>
          <w:color w:val="000000"/>
          <w:sz w:val="28"/>
        </w:rPr>
        <w:t>
      3. Қылмыстық-атқару жүйесi органдары (мекемелерi) қызметкерiнiң заңды талаптарын орындамау, оны балағаттау, қарсылық көрсету, күшпен қорқыту немесе оның қызметтік борышын орындауына байланысты қызметкердiң немесе жақын туыстарының өмiрiне, денсаулығына, ар-намысына, қадiр-қасиетiне және мүлкiне өзге де қол сұғу заңда белгiленген жауаптылыққа әкеп соғады.
</w:t>
      </w:r>
      <w:r>
        <w:br/>
      </w:r>
      <w:r>
        <w:rPr>
          <w:rFonts w:ascii="Times New Roman"/>
          <w:b w:val="false"/>
          <w:i w:val="false"/>
          <w:color w:val="000000"/>
          <w:sz w:val="28"/>
        </w:rPr>
        <w:t>
      4. Қылмыстық-атқару жүйесi органдарының (мекемелерiнiң) қызметкерлерiн қызметке қабылдау, қызмет өткеруi мен қызметтен босату тәртiбi осы Заңмен, Қазақстан Республикасының Yкiметi бекiтетiн Қазақстан Республикасы Қылмыстық-атқару жүйесi органдарының (мекемелерiнiң) қатардағы және басшы құрамдағы адамдарының қызмет өткеруi туралы ережемен реттеледi.
</w:t>
      </w:r>
      <w:r>
        <w:br/>
      </w:r>
      <w:r>
        <w:rPr>
          <w:rFonts w:ascii="Times New Roman"/>
          <w:b w:val="false"/>
          <w:i w:val="false"/>
          <w:color w:val="000000"/>
          <w:sz w:val="28"/>
        </w:rPr>
        <w:t>
      5. Қылмыстық-атқару жүйесi органдарының (мекемелерiнiң) қызметкерлерiне олардың жеке басы мен өкiлеттiктерiн растау үшiн қызметтік куәлiк пен белгiленген үлгiдегi жетон берiледi.
</w:t>
      </w:r>
      <w:r>
        <w:br/>
      </w:r>
      <w:r>
        <w:rPr>
          <w:rFonts w:ascii="Times New Roman"/>
          <w:b w:val="false"/>
          <w:i w:val="false"/>
          <w:color w:val="000000"/>
          <w:sz w:val="28"/>
        </w:rPr>
        <w:t>
      6. Қылмыстық-атқару жүйесi органдарының (мекемелерiнiң) қызметкерi жемiстi еңбек қызметi мен ерлiгi үшiн сiңiрген еңбегiн тану белгiсi ретiнде мемлекеттiк наградаларға ұсынылуы мүмкiн.
</w:t>
      </w:r>
      <w:r>
        <w:br/>
      </w:r>
      <w:r>
        <w:rPr>
          <w:rFonts w:ascii="Times New Roman"/>
          <w:b w:val="false"/>
          <w:i w:val="false"/>
          <w:color w:val="000000"/>
          <w:sz w:val="28"/>
        </w:rPr>
        <w:t>
      Қылмыстық-атқару жүйесi органдарының (мекемелерiнiң) қызметкерi қол жеткен жетiстiктерi үшiн ведомстволық наградалармен марапатталуы мүмкiн. Қылмыстық-атқару жүйесiнің ведомстволық наградаларының сипаттамасы және оларды беру тәртiбi нормативтiк құқықтық актiлермен белгiленедi.";
</w:t>
      </w:r>
    </w:p>
    <w:p>
      <w:pPr>
        <w:spacing w:after="0"/>
        <w:ind w:left="0"/>
        <w:jc w:val="both"/>
      </w:pPr>
      <w:r>
        <w:rPr>
          <w:rFonts w:ascii="Times New Roman"/>
          <w:b w:val="false"/>
          <w:i w:val="false"/>
          <w:color w:val="000000"/>
          <w:sz w:val="28"/>
        </w:rPr>
        <w:t>
      16) мынадай мазмұндағы 26-1-баппен толықтырылсын:
</w:t>
      </w:r>
    </w:p>
    <w:p>
      <w:pPr>
        <w:spacing w:after="0"/>
        <w:ind w:left="0"/>
        <w:jc w:val="both"/>
      </w:pPr>
      <w:r>
        <w:rPr>
          <w:rFonts w:ascii="Times New Roman"/>
          <w:b w:val="false"/>
          <w:i w:val="false"/>
          <w:color w:val="000000"/>
          <w:sz w:val="28"/>
        </w:rPr>
        <w:t>
      "26-1-бап. Адамның қылмыстық-атқару жүйесi органдарында
</w:t>
      </w:r>
      <w:r>
        <w:br/>
      </w:r>
      <w:r>
        <w:rPr>
          <w:rFonts w:ascii="Times New Roman"/>
          <w:b w:val="false"/>
          <w:i w:val="false"/>
          <w:color w:val="000000"/>
          <w:sz w:val="28"/>
        </w:rPr>
        <w:t>
                 (мекемелерiнде) қызметте болуына байланысты
</w:t>
      </w:r>
      <w:r>
        <w:br/>
      </w:r>
      <w:r>
        <w:rPr>
          <w:rFonts w:ascii="Times New Roman"/>
          <w:b w:val="false"/>
          <w:i w:val="false"/>
          <w:color w:val="000000"/>
          <w:sz w:val="28"/>
        </w:rPr>
        <w:t>
                 шектеулер
</w:t>
      </w:r>
    </w:p>
    <w:p>
      <w:pPr>
        <w:spacing w:after="0"/>
        <w:ind w:left="0"/>
        <w:jc w:val="both"/>
      </w:pPr>
      <w:r>
        <w:rPr>
          <w:rFonts w:ascii="Times New Roman"/>
          <w:b w:val="false"/>
          <w:i w:val="false"/>
          <w:color w:val="000000"/>
          <w:sz w:val="28"/>
        </w:rPr>
        <w:t>
      1. Қылмыстық-атқару жүйесi органдары (мекемелерi) қызметкерлерiнiң лауазымы оқытушылық, ғылыми немесе өзге де шығармашылық қызметтен басқа, депутаттық мандатпен, кәсiпкерлiк қызметтi жүзеге асырумен, коммерциялық ұйымның басшы органының немесе байқаушы кеңесінің құрамына кiрумен, өзге де ақы төленетiн қызметтi атқарумен сыйыспайды.
</w:t>
      </w:r>
      <w:r>
        <w:br/>
      </w:r>
      <w:r>
        <w:rPr>
          <w:rFonts w:ascii="Times New Roman"/>
          <w:b w:val="false"/>
          <w:i w:val="false"/>
          <w:color w:val="000000"/>
          <w:sz w:val="28"/>
        </w:rPr>
        <w:t>
      2. Қылмыстық-атқару жүйесi органдарының (мекемелерінің) қызметкерлерiне ереуiлдер ұйымдастыруға және оларды өткiзуге қатысуға тыйым салынады.
</w:t>
      </w:r>
      <w:r>
        <w:br/>
      </w:r>
      <w:r>
        <w:rPr>
          <w:rFonts w:ascii="Times New Roman"/>
          <w:b w:val="false"/>
          <w:i w:val="false"/>
          <w:color w:val="000000"/>
          <w:sz w:val="28"/>
        </w:rPr>
        <w:t>
      3. Қылмыстық-атқару жүйесi органдарының (мекемелерiнiң) қызметкерлерi қандай да болсын саяси партияда болуға және оны жақтауға тиiс емес.
</w:t>
      </w:r>
      <w:r>
        <w:br/>
      </w:r>
      <w:r>
        <w:rPr>
          <w:rFonts w:ascii="Times New Roman"/>
          <w:b w:val="false"/>
          <w:i w:val="false"/>
          <w:color w:val="000000"/>
          <w:sz w:val="28"/>
        </w:rPr>
        <w:t>
      4. Қылмыстық-атқару жүйесi органдары (мекемелерi) қызметкерiнiң қызметтік парызын орындау барысында өзiне белгілi болған жеке өмiрi, отбасы және жеке құпиялар немесе заңмен қорғалатын коммерциялық, банктiк немесе өзге де құпиялар туралы мәлiметтердi пайдалануға, таратуға құқылы емес.";
</w:t>
      </w:r>
    </w:p>
    <w:p>
      <w:pPr>
        <w:spacing w:after="0"/>
        <w:ind w:left="0"/>
        <w:jc w:val="both"/>
      </w:pPr>
      <w:r>
        <w:rPr>
          <w:rFonts w:ascii="Times New Roman"/>
          <w:b w:val="false"/>
          <w:i w:val="false"/>
          <w:color w:val="000000"/>
          <w:sz w:val="28"/>
        </w:rPr>
        <w:t>
      17) 27-бапта: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"27-бап. Қылмыстық-атқару жүйесi органдары (мекемелерi)
</w:t>
      </w:r>
      <w:r>
        <w:br/>
      </w:r>
      <w:r>
        <w:rPr>
          <w:rFonts w:ascii="Times New Roman"/>
          <w:b w:val="false"/>
          <w:i w:val="false"/>
          <w:color w:val="000000"/>
          <w:sz w:val="28"/>
        </w:rPr>
        <w:t>
               қызметкерлерінің арнаулы атақтары";
</w:t>
      </w:r>
    </w:p>
    <w:p>
      <w:pPr>
        <w:spacing w:after="0"/>
        <w:ind w:left="0"/>
        <w:jc w:val="both"/>
      </w:pPr>
      <w:r>
        <w:rPr>
          <w:rFonts w:ascii="Times New Roman"/>
          <w:b w:val="false"/>
          <w:i w:val="false"/>
          <w:color w:val="000000"/>
          <w:sz w:val="28"/>
        </w:rPr>
        <w:t>
      1-тармақтағы "Әдiлет министрлiгiнiң қылмыстық-атқару жүйесi мен анықтау қызметi қызметкерлерiне" деген сөздер "Қылмыстық-атқару жүйесi органдарының (мекемелерiнің) қызметкерлерiне" деген сөздермен ауыстырылсын;
</w:t>
      </w:r>
    </w:p>
    <w:p>
      <w:pPr>
        <w:spacing w:after="0"/>
        <w:ind w:left="0"/>
        <w:jc w:val="both"/>
      </w:pPr>
      <w:r>
        <w:rPr>
          <w:rFonts w:ascii="Times New Roman"/>
          <w:b w:val="false"/>
          <w:i w:val="false"/>
          <w:color w:val="000000"/>
          <w:sz w:val="28"/>
        </w:rPr>
        <w:t>
      2 және 3-тармақтар алып тасталсын;
</w:t>
      </w:r>
    </w:p>
    <w:p>
      <w:pPr>
        <w:spacing w:after="0"/>
        <w:ind w:left="0"/>
        <w:jc w:val="both"/>
      </w:pPr>
      <w:r>
        <w:rPr>
          <w:rFonts w:ascii="Times New Roman"/>
          <w:b w:val="false"/>
          <w:i w:val="false"/>
          <w:color w:val="000000"/>
          <w:sz w:val="28"/>
        </w:rPr>
        <w:t>
      18) 28-бап мынадай мазмұндағы екiншi бөлiкпен толықтырылсын:
</w:t>
      </w:r>
      <w:r>
        <w:br/>
      </w:r>
      <w:r>
        <w:rPr>
          <w:rFonts w:ascii="Times New Roman"/>
          <w:b w:val="false"/>
          <w:i w:val="false"/>
          <w:color w:val="000000"/>
          <w:sz w:val="28"/>
        </w:rPr>
        <w:t>
      "Қылмыстық-атқару жүйесi қызметкерлерінің жүктеме нормативтерiн Қазақстан Республикасының Үкiметi белгiлейдi.";
</w:t>
      </w:r>
    </w:p>
    <w:p>
      <w:pPr>
        <w:spacing w:after="0"/>
        <w:ind w:left="0"/>
        <w:jc w:val="both"/>
      </w:pPr>
      <w:r>
        <w:rPr>
          <w:rFonts w:ascii="Times New Roman"/>
          <w:b w:val="false"/>
          <w:i w:val="false"/>
          <w:color w:val="000000"/>
          <w:sz w:val="28"/>
        </w:rPr>
        <w:t>
      19) мынадай мазмұндағы 28-1, 28-2-баптармен толықтырылсын:
</w:t>
      </w:r>
    </w:p>
    <w:p>
      <w:pPr>
        <w:spacing w:after="0"/>
        <w:ind w:left="0"/>
        <w:jc w:val="both"/>
      </w:pPr>
      <w:r>
        <w:rPr>
          <w:rFonts w:ascii="Times New Roman"/>
          <w:b w:val="false"/>
          <w:i w:val="false"/>
          <w:color w:val="000000"/>
          <w:sz w:val="28"/>
        </w:rPr>
        <w:t>
      "28-1-бап. Қылмыстық-атқару жүйесi органдарының
</w:t>
      </w:r>
      <w:r>
        <w:br/>
      </w:r>
      <w:r>
        <w:rPr>
          <w:rFonts w:ascii="Times New Roman"/>
          <w:b w:val="false"/>
          <w:i w:val="false"/>
          <w:color w:val="000000"/>
          <w:sz w:val="28"/>
        </w:rPr>
        <w:t>
                 (мекемелерiнiң) қызметкерлерiне еңбекақы төлеу,
</w:t>
      </w:r>
      <w:r>
        <w:br/>
      </w:r>
      <w:r>
        <w:rPr>
          <w:rFonts w:ascii="Times New Roman"/>
          <w:b w:val="false"/>
          <w:i w:val="false"/>
          <w:color w:val="000000"/>
          <w:sz w:val="28"/>
        </w:rPr>
        <w:t>
                 оларды зейнетақымен және өзгедей қамсыздандыру
</w:t>
      </w:r>
    </w:p>
    <w:p>
      <w:pPr>
        <w:spacing w:after="0"/>
        <w:ind w:left="0"/>
        <w:jc w:val="both"/>
      </w:pPr>
      <w:r>
        <w:rPr>
          <w:rFonts w:ascii="Times New Roman"/>
          <w:b w:val="false"/>
          <w:i w:val="false"/>
          <w:color w:val="000000"/>
          <w:sz w:val="28"/>
        </w:rPr>
        <w:t>
      1. Қазақстан Республикасының қылмыстық-атқару жүйесi органдары (мекемелерi) қызметкерлерінің ақшалай ризығы Қазақстан Республикасының Президентi бекiтетiн Қазақстан Республикасының мемлекеттік бюджет есебiнен ұсталатын органдарының қызметкерлерiне еңбекақы төлеудiң бiрыңғай жүйесi негiзiнде белгiленедi және ол қызмет өткерудiң ерекше жағдайлары үшiн төленетiн ақшалай қаражат пен үстеме ақыны қамтиды.
</w:t>
      </w:r>
      <w:r>
        <w:br/>
      </w:r>
      <w:r>
        <w:rPr>
          <w:rFonts w:ascii="Times New Roman"/>
          <w:b w:val="false"/>
          <w:i w:val="false"/>
          <w:color w:val="000000"/>
          <w:sz w:val="28"/>
        </w:rPr>
        <w:t>
      2. Қылмыстық-атқару жүйесi органдары (мекемелерi) қызметкерлерiнiң ақшалай қаражаты лауазымдық жалақыдан және арнаулы атағы үшiн төленетiн қосымша ақыдан тұрады.
</w:t>
      </w:r>
      <w:r>
        <w:br/>
      </w:r>
      <w:r>
        <w:rPr>
          <w:rFonts w:ascii="Times New Roman"/>
          <w:b w:val="false"/>
          <w:i w:val="false"/>
          <w:color w:val="000000"/>
          <w:sz w:val="28"/>
        </w:rPr>
        <w:t>
      3. Қылмыстық-атқару жүйесi органдарының (мекемелерiнiң) қызметкерлерi нысанды киiм-кешекпен тегiн қамтамасыз етiледi, олардың үлгiлерi мен тиесiлiк нормаларын Қазақстан Республикасының Үкiметi белгiлейдi.
</w:t>
      </w:r>
      <w:r>
        <w:br/>
      </w:r>
      <w:r>
        <w:rPr>
          <w:rFonts w:ascii="Times New Roman"/>
          <w:b w:val="false"/>
          <w:i w:val="false"/>
          <w:color w:val="000000"/>
          <w:sz w:val="28"/>
        </w:rPr>
        <w:t>
      4. Қылмыстық-атқару жүйесi органдарының (мекемелерiнiң) қызметкерлерiн зейнетақымен қамсыздандыру, мүгедектігі бойынша мемлекеттiк әлеуметтiк жәрдемақы төлеу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28-2-бап. Қылмыстық-атқару жүйесiнде қызмет
</w:t>
      </w:r>
      <w:r>
        <w:br/>
      </w:r>
      <w:r>
        <w:rPr>
          <w:rFonts w:ascii="Times New Roman"/>
          <w:b w:val="false"/>
          <w:i w:val="false"/>
          <w:color w:val="000000"/>
          <w:sz w:val="28"/>
        </w:rPr>
        <w:t>
                атқарудың ерекше жағдайлары
</w:t>
      </w:r>
    </w:p>
    <w:p>
      <w:pPr>
        <w:spacing w:after="0"/>
        <w:ind w:left="0"/>
        <w:jc w:val="both"/>
      </w:pPr>
      <w:r>
        <w:rPr>
          <w:rFonts w:ascii="Times New Roman"/>
          <w:b w:val="false"/>
          <w:i w:val="false"/>
          <w:color w:val="000000"/>
          <w:sz w:val="28"/>
        </w:rPr>
        <w:t>
      1. Қылмыстық-атқару жүйесiнде қызмет атқарудың ерекше жағдайлары деп төтенше немесе әскери жағдай режимi енгiзiлген, сезiктiнің, айыпталушының және сотталғанның қашуы, адамдарды кепiлдiкте ұстауы, жаппай тәртiпсiздiк, топтасып бағынбау не осылардың туындау қауіп кезiнде мекеме қызметкерлерiнiң оларды жою үшiн қажеттi мерзiмдегi жұмысы түсініледi.
</w:t>
      </w:r>
      <w:r>
        <w:br/>
      </w:r>
      <w:r>
        <w:rPr>
          <w:rFonts w:ascii="Times New Roman"/>
          <w:b w:val="false"/>
          <w:i w:val="false"/>
          <w:color w:val="000000"/>
          <w:sz w:val="28"/>
        </w:rPr>
        <w:t>
      2. Қылмыстық-атқару жүйесiнiң органдары (мекемелерi) қызметкерлерінің қызмет атқарудың ерекше жағдайларындағы жұмысы үш айдан аспауы керек және демалыс күндерiмен өтеледi. Қызметкерлердi қызметтiң ерекше жағдайларында қызмет атқару жұмысына тартудың тәртiбi мен шектi ұзақтығы Қазақстан Республикасының нормативтiк құқықтық актiлерiмен айқындалады.";
</w:t>
      </w:r>
    </w:p>
    <w:p>
      <w:pPr>
        <w:spacing w:after="0"/>
        <w:ind w:left="0"/>
        <w:jc w:val="both"/>
      </w:pPr>
      <w:r>
        <w:rPr>
          <w:rFonts w:ascii="Times New Roman"/>
          <w:b w:val="false"/>
          <w:i w:val="false"/>
          <w:color w:val="000000"/>
          <w:sz w:val="28"/>
        </w:rPr>
        <w:t>
      20) мынадай мазмұндағы 29-1, 29-2, 29-3, 29-4, 29-5-баптармен толықтырылсын:
</w:t>
      </w:r>
    </w:p>
    <w:p>
      <w:pPr>
        <w:spacing w:after="0"/>
        <w:ind w:left="0"/>
        <w:jc w:val="both"/>
      </w:pPr>
      <w:r>
        <w:rPr>
          <w:rFonts w:ascii="Times New Roman"/>
          <w:b w:val="false"/>
          <w:i w:val="false"/>
          <w:color w:val="000000"/>
          <w:sz w:val="28"/>
        </w:rPr>
        <w:t>
      "29-1-бап. Қылмыстық-атқару жүйесi органдары (мекемелерi)
</w:t>
      </w:r>
      <w:r>
        <w:br/>
      </w:r>
      <w:r>
        <w:rPr>
          <w:rFonts w:ascii="Times New Roman"/>
          <w:b w:val="false"/>
          <w:i w:val="false"/>
          <w:color w:val="000000"/>
          <w:sz w:val="28"/>
        </w:rPr>
        <w:t>
                 қызметкерлерiнiң демалыстары
</w:t>
      </w:r>
    </w:p>
    <w:p>
      <w:pPr>
        <w:spacing w:after="0"/>
        <w:ind w:left="0"/>
        <w:jc w:val="both"/>
      </w:pPr>
      <w:r>
        <w:rPr>
          <w:rFonts w:ascii="Times New Roman"/>
          <w:b w:val="false"/>
          <w:i w:val="false"/>
          <w:color w:val="000000"/>
          <w:sz w:val="28"/>
        </w:rPr>
        <w:t>
      1. Қылмыстық-атқару жүйесi органдарының (мекемелерiнiң) қызметкерлерiне демалысын өткiзу орнына бару және қайту жолына кететiн уақыты есептелмей, ұзақтығы отыз тәулiк демалыс, сондай-ақ Қазақстан Республикасының заңнамасында көзделген өзге де демалыстар берiледi.
</w:t>
      </w:r>
      <w:r>
        <w:br/>
      </w:r>
      <w:r>
        <w:rPr>
          <w:rFonts w:ascii="Times New Roman"/>
          <w:b w:val="false"/>
          <w:i w:val="false"/>
          <w:color w:val="000000"/>
          <w:sz w:val="28"/>
        </w:rPr>
        <w:t>
      2. Қылмыстық-атқару жүйесi органдарының (мекемелерiнiң) қызметкерлерiне ақы төленетiн қосымша демалыс еңбек сiңiрген жылдарына қарай (күнтiзбелiк есептеумен):
</w:t>
      </w:r>
      <w:r>
        <w:br/>
      </w:r>
      <w:r>
        <w:rPr>
          <w:rFonts w:ascii="Times New Roman"/>
          <w:b w:val="false"/>
          <w:i w:val="false"/>
          <w:color w:val="000000"/>
          <w:sz w:val="28"/>
        </w:rPr>
        <w:t>
      1) он жылдан астам еңбек сiңiргендерге, - ұзақтығы бес тәулiк;
</w:t>
      </w:r>
      <w:r>
        <w:br/>
      </w:r>
      <w:r>
        <w:rPr>
          <w:rFonts w:ascii="Times New Roman"/>
          <w:b w:val="false"/>
          <w:i w:val="false"/>
          <w:color w:val="000000"/>
          <w:sz w:val="28"/>
        </w:rPr>
        <w:t>
      2) он бес жылдан астам еңбек сiңiргендерге, - ұзақтығы он тәулiк;
</w:t>
      </w:r>
      <w:r>
        <w:br/>
      </w:r>
      <w:r>
        <w:rPr>
          <w:rFonts w:ascii="Times New Roman"/>
          <w:b w:val="false"/>
          <w:i w:val="false"/>
          <w:color w:val="000000"/>
          <w:sz w:val="28"/>
        </w:rPr>
        <w:t>
      3) жиырма жылдан астам еңбек сiңiргендерге, - ұзақтығы он бес тәулiк, бiрақ қырық бес тәулiктен аспайтын мерзiмге берiледi.
</w:t>
      </w:r>
      <w:r>
        <w:br/>
      </w:r>
      <w:r>
        <w:rPr>
          <w:rFonts w:ascii="Times New Roman"/>
          <w:b w:val="false"/>
          <w:i w:val="false"/>
          <w:color w:val="000000"/>
          <w:sz w:val="28"/>
        </w:rPr>
        <w:t>
      3. Биiк таулы мекендерде, климат жағдайы ауыр және қолайсыз жерлерде қызмет өткеретiн қылмыстық-атқару жүйесi органдарының (мекемелерiнiң), тiзбесiн Қазақстан Республикасының Үкiметi айқындайтын қызметкерлерiне еңбек сiңiрген жылдарына қарамастан ұзақтығы қырық бес тәулiк кезектi демалыс берiледi.
</w:t>
      </w:r>
    </w:p>
    <w:p>
      <w:pPr>
        <w:spacing w:after="0"/>
        <w:ind w:left="0"/>
        <w:jc w:val="both"/>
      </w:pPr>
      <w:r>
        <w:rPr>
          <w:rFonts w:ascii="Times New Roman"/>
          <w:b w:val="false"/>
          <w:i w:val="false"/>
          <w:color w:val="000000"/>
          <w:sz w:val="28"/>
        </w:rPr>
        <w:t>
      29-2-бап. Қылмыстық-атқару жүйесi органдарының
</w:t>
      </w:r>
      <w:r>
        <w:br/>
      </w:r>
      <w:r>
        <w:rPr>
          <w:rFonts w:ascii="Times New Roman"/>
          <w:b w:val="false"/>
          <w:i w:val="false"/>
          <w:color w:val="000000"/>
          <w:sz w:val="28"/>
        </w:rPr>
        <w:t>
                (мекемелерiнiң) қызметкерлерi қаза тапқан (қайтыс
</w:t>
      </w:r>
      <w:r>
        <w:br/>
      </w:r>
      <w:r>
        <w:rPr>
          <w:rFonts w:ascii="Times New Roman"/>
          <w:b w:val="false"/>
          <w:i w:val="false"/>
          <w:color w:val="000000"/>
          <w:sz w:val="28"/>
        </w:rPr>
        <w:t>
                болған), мертiккен немесе ауырған жағдайда
</w:t>
      </w:r>
      <w:r>
        <w:br/>
      </w:r>
      <w:r>
        <w:rPr>
          <w:rFonts w:ascii="Times New Roman"/>
          <w:b w:val="false"/>
          <w:i w:val="false"/>
          <w:color w:val="000000"/>
          <w:sz w:val="28"/>
        </w:rPr>
        <w:t>
                берiлетiн кепiлдiктер
</w:t>
      </w:r>
    </w:p>
    <w:p>
      <w:pPr>
        <w:spacing w:after="0"/>
        <w:ind w:left="0"/>
        <w:jc w:val="both"/>
      </w:pPr>
      <w:r>
        <w:rPr>
          <w:rFonts w:ascii="Times New Roman"/>
          <w:b w:val="false"/>
          <w:i w:val="false"/>
          <w:color w:val="000000"/>
          <w:sz w:val="28"/>
        </w:rPr>
        <w:t>
      1. Қылмыстық-атқару жүйесi органдарының (мекемелерiнiң) қызметкерлерi қызметтiк мiндеттерiн немесе қызметтiк борышын атқару кезеңiнде мертiккен жағдайда, оған Қазақстан Республикасының заңнамасына сәйкес бiр жолғы өтем, ал ол қаза тапқан (қайтыс болған) жағдайда оны алуға құқығы бар адамдарға бiр жолғы өтем төлеу жүргiзiледi.
</w:t>
      </w:r>
      <w:r>
        <w:br/>
      </w:r>
      <w:r>
        <w:rPr>
          <w:rFonts w:ascii="Times New Roman"/>
          <w:b w:val="false"/>
          <w:i w:val="false"/>
          <w:color w:val="000000"/>
          <w:sz w:val="28"/>
        </w:rPr>
        <w:t>
      2. Бiр жолғы өтем төлеу тәртiбiн Қазақстан Республикасының Үкiметi белгiлейдi.
</w:t>
      </w:r>
      <w:r>
        <w:br/>
      </w:r>
      <w:r>
        <w:rPr>
          <w:rFonts w:ascii="Times New Roman"/>
          <w:b w:val="false"/>
          <w:i w:val="false"/>
          <w:color w:val="000000"/>
          <w:sz w:val="28"/>
        </w:rPr>
        <w:t>
      3. Қылмыстық-атқару жүйесi органдарының (мекемелерiнiң) қызметкерi қызметтiк мiндеттерiн немесе қызметтiк борышын атқару кезiнде не қызметтен босатылғаннан кейiнгi бiр жыл iшiнде қызметтiк мiндеттерiн немесе қызметтiк борышын атқару кезiнде алған жарақат салдарынан қаза тапқан (қайтыс болған) жағдайда, қайтыс болған адамның отбасына соңғы атқарған лауазымы бойынша алпыс айлық ақшалай қаражаты мөлшерiнде бiр жолғы өтемақы төленедi.
</w:t>
      </w:r>
      <w:r>
        <w:br/>
      </w:r>
      <w:r>
        <w:rPr>
          <w:rFonts w:ascii="Times New Roman"/>
          <w:b w:val="false"/>
          <w:i w:val="false"/>
          <w:color w:val="000000"/>
          <w:sz w:val="28"/>
        </w:rPr>
        <w:t>
      4. Қылмыстық-атқару жүйесi органдарының (мекемелерiнің) қызметкерлерiне қызметтiк мiндеттерiн немесе қызметтiк борышын атқару кезiндегi жарақаты, жаралануы (контузия алуы), мертiгуi, ауыруы салдарынан болған мүгедектiк белгіленген кезде, оларға:
</w:t>
      </w:r>
      <w:r>
        <w:br/>
      </w:r>
      <w:r>
        <w:rPr>
          <w:rFonts w:ascii="Times New Roman"/>
          <w:b w:val="false"/>
          <w:i w:val="false"/>
          <w:color w:val="000000"/>
          <w:sz w:val="28"/>
        </w:rPr>
        <w:t>
      1) І топтағы мүгедекке - отыз айлық ақшалай қаражаты;
</w:t>
      </w:r>
      <w:r>
        <w:br/>
      </w:r>
      <w:r>
        <w:rPr>
          <w:rFonts w:ascii="Times New Roman"/>
          <w:b w:val="false"/>
          <w:i w:val="false"/>
          <w:color w:val="000000"/>
          <w:sz w:val="28"/>
        </w:rPr>
        <w:t>
      2) II топтағы мүгедекке - он сегiз айлық ақшалай қаражаты;
</w:t>
      </w:r>
      <w:r>
        <w:br/>
      </w:r>
      <w:r>
        <w:rPr>
          <w:rFonts w:ascii="Times New Roman"/>
          <w:b w:val="false"/>
          <w:i w:val="false"/>
          <w:color w:val="000000"/>
          <w:sz w:val="28"/>
        </w:rPr>
        <w:t>
      3) III топтағы мүгедекке - алты айлық ақшалай қаражаты мөлшерiнде бiр жолғы өтемақы төленедi.
</w:t>
      </w:r>
      <w:r>
        <w:br/>
      </w:r>
      <w:r>
        <w:rPr>
          <w:rFonts w:ascii="Times New Roman"/>
          <w:b w:val="false"/>
          <w:i w:val="false"/>
          <w:color w:val="000000"/>
          <w:sz w:val="28"/>
        </w:rPr>
        <w:t>
      5. Қылмыстық-атқару жүйесi органдарының (мекемелерiнiң) қызметкерлерi қызметтiк мiндеттерiн немесе қызметтiк борышын атқару кезiнде мүгедектiкке соқтырмайтын ауыр мертiккен (жарақаттанған, жараланған, контузия алған) жағдайда оларға бiр жарым айлық ақшалай қаражаты мөлшерiнде, орташа мертiккен жағдайда - бiр айлық ақшалай қаражаты мөлшерiнде, жеңiл мертiккен немесе ауырған жағдайда жарты айлық ақшалай қаражаты мөлшерiнде бiр жолғы өтемақы төленедi.
</w:t>
      </w:r>
      <w:r>
        <w:br/>
      </w:r>
      <w:r>
        <w:rPr>
          <w:rFonts w:ascii="Times New Roman"/>
          <w:b w:val="false"/>
          <w:i w:val="false"/>
          <w:color w:val="000000"/>
          <w:sz w:val="28"/>
        </w:rPr>
        <w:t>
      6. Егер қылмыстық-атқару жүйесi органдары (мекемелерi) қызметкерiнiң қаза табуы (қайтыс болуы), жарақаттануы, жаралануы (мертiгуi), ауыруы қызметтiк мiндеттерiн немесе қызметтiк борышын орындауға қатысы жоқ мән-жайларға байланысты болғаны белгiленген тәртiппен дәлелденсе, бiр жолғы өтемақы төленбейдi.
</w:t>
      </w:r>
    </w:p>
    <w:p>
      <w:pPr>
        <w:spacing w:after="0"/>
        <w:ind w:left="0"/>
        <w:jc w:val="both"/>
      </w:pPr>
      <w:r>
        <w:rPr>
          <w:rFonts w:ascii="Times New Roman"/>
          <w:b w:val="false"/>
          <w:i w:val="false"/>
          <w:color w:val="000000"/>
          <w:sz w:val="28"/>
        </w:rPr>
        <w:t>
      29-3-бап. Жерлеу шығындарын өтеу
</w:t>
      </w:r>
    </w:p>
    <w:p>
      <w:pPr>
        <w:spacing w:after="0"/>
        <w:ind w:left="0"/>
        <w:jc w:val="both"/>
      </w:pPr>
      <w:r>
        <w:rPr>
          <w:rFonts w:ascii="Times New Roman"/>
          <w:b w:val="false"/>
          <w:i w:val="false"/>
          <w:color w:val="000000"/>
          <w:sz w:val="28"/>
        </w:rPr>
        <w:t>
      Қылмыстық-атқару жүйесi органдарының (мекемелерiнiң) қайтыс болған немесе қаза тапқан қызметкерлерi мен зейнеткерлерiн жерлеу үшiн үш айлық ақшалай қаражаты мөлшерiнде бiр жолғы өтемақы төленедi.
</w:t>
      </w:r>
    </w:p>
    <w:p>
      <w:pPr>
        <w:spacing w:after="0"/>
        <w:ind w:left="0"/>
        <w:jc w:val="both"/>
      </w:pPr>
      <w:r>
        <w:rPr>
          <w:rFonts w:ascii="Times New Roman"/>
          <w:b w:val="false"/>
          <w:i w:val="false"/>
          <w:color w:val="000000"/>
          <w:sz w:val="28"/>
        </w:rPr>
        <w:t>
      29-4-бап. Қылмыстық-атқару жүйесi органдарының (мекемелерiнiң)
</w:t>
      </w:r>
      <w:r>
        <w:br/>
      </w:r>
      <w:r>
        <w:rPr>
          <w:rFonts w:ascii="Times New Roman"/>
          <w:b w:val="false"/>
          <w:i w:val="false"/>
          <w:color w:val="000000"/>
          <w:sz w:val="28"/>
        </w:rPr>
        <w:t>
                қызметкерлерi мен зейнеткерлерiнің тұрғын үйге
</w:t>
      </w:r>
      <w:r>
        <w:br/>
      </w:r>
      <w:r>
        <w:rPr>
          <w:rFonts w:ascii="Times New Roman"/>
          <w:b w:val="false"/>
          <w:i w:val="false"/>
          <w:color w:val="000000"/>
          <w:sz w:val="28"/>
        </w:rPr>
        <w:t>
                құқықтары
</w:t>
      </w:r>
    </w:p>
    <w:p>
      <w:pPr>
        <w:spacing w:after="0"/>
        <w:ind w:left="0"/>
        <w:jc w:val="both"/>
      </w:pPr>
      <w:r>
        <w:rPr>
          <w:rFonts w:ascii="Times New Roman"/>
          <w:b w:val="false"/>
          <w:i w:val="false"/>
          <w:color w:val="000000"/>
          <w:sz w:val="28"/>
        </w:rPr>
        <w:t>
       1. Қылмыстық-атқару жүйесi органдарының (мекемелерiнiң) қызметкерлерi қызметтiк тұрғын үй қорынан тұрғын үймен бiрiншi кезекте қамтамасыз етiлу құқығын пайдаланады.
</w:t>
      </w:r>
      <w:r>
        <w:br/>
      </w:r>
      <w:r>
        <w:rPr>
          <w:rFonts w:ascii="Times New Roman"/>
          <w:b w:val="false"/>
          <w:i w:val="false"/>
          <w:color w:val="000000"/>
          <w:sz w:val="28"/>
        </w:rPr>
        <w:t>
      2. Қылмыстық-атқару жүйесiнiң органдарында (мекемелерiнде) күнтiзбелiк он жылдан астам қызметте болған қызметкерлер қызметтiк тұрғын үйге теңестiрiлген өздерi тұратын тұрғын үйдi Қазақстан Республикасының заңнамасында белгiленген тәртiппен жекешелендiрiп ала алады.
</w:t>
      </w:r>
      <w:r>
        <w:br/>
      </w:r>
      <w:r>
        <w:rPr>
          <w:rFonts w:ascii="Times New Roman"/>
          <w:b w:val="false"/>
          <w:i w:val="false"/>
          <w:color w:val="000000"/>
          <w:sz w:val="28"/>
        </w:rPr>
        <w:t>
      3. Қылмыстық-атқару жүйесi органдарының (мекемелерiнiң) қызметкерлерi мен зейнеткерлерi, сондай-ақ қылмыстық-атқару жүйесiнiң қайтыс болған қызметкерiнің отбасы басқа тұрғын үй ұсынылмайынша, қызметтiк тұрғын үйiнен немесе қызметтік тұрғын үйге теңестiрiлген тұрғын үйден шығарылуға тиiс емес.
</w:t>
      </w:r>
      <w:r>
        <w:br/>
      </w:r>
      <w:r>
        <w:rPr>
          <w:rFonts w:ascii="Times New Roman"/>
          <w:b w:val="false"/>
          <w:i w:val="false"/>
          <w:color w:val="000000"/>
          <w:sz w:val="28"/>
        </w:rPr>
        <w:t>
      4. Қылмыстық-атқару жүйесi органдарының (мекемелерiнiң) қызметкерлерi мен зейнеткерлерi Қазақстан Республикасының тұрғын үй қатынастары туралы заңнамасына сәйкес қылмыстық-атқару жүйесi мемлекеттiк кәсiпорындарының тұрғын үй қорынан тұрғын үймен қамтамасыз етiлуi мүмкiн.
</w:t>
      </w:r>
      <w:r>
        <w:br/>
      </w:r>
      <w:r>
        <w:rPr>
          <w:rFonts w:ascii="Times New Roman"/>
          <w:b w:val="false"/>
          <w:i w:val="false"/>
          <w:color w:val="000000"/>
          <w:sz w:val="28"/>
        </w:rPr>
        <w:t>
      5. Қылмыстық-атқару жүйесi органдары (мекемелерi) қызметкерлерiнiң Қазақстан Республикасының Yкiметi белгiлейтiн тiзбе бойынша тиiстi қаржы жылына арналған республикалық бюджетте белгiленетiн мөлшерде ақшалай өтем алуға құқығы бар.
</w:t>
      </w:r>
    </w:p>
    <w:p>
      <w:pPr>
        <w:spacing w:after="0"/>
        <w:ind w:left="0"/>
        <w:jc w:val="both"/>
      </w:pPr>
      <w:r>
        <w:rPr>
          <w:rFonts w:ascii="Times New Roman"/>
          <w:b w:val="false"/>
          <w:i w:val="false"/>
          <w:color w:val="000000"/>
          <w:sz w:val="28"/>
        </w:rPr>
        <w:t>
      29-5-бап. Қылмыстық-атқару жүйесi органдарының (мекемелерiнiң)
</w:t>
      </w:r>
      <w:r>
        <w:br/>
      </w:r>
      <w:r>
        <w:rPr>
          <w:rFonts w:ascii="Times New Roman"/>
          <w:b w:val="false"/>
          <w:i w:val="false"/>
          <w:color w:val="000000"/>
          <w:sz w:val="28"/>
        </w:rPr>
        <w:t>
                қызметкерлерi мен зейнеткерлерiн және олардың отбасы
</w:t>
      </w:r>
      <w:r>
        <w:br/>
      </w:r>
      <w:r>
        <w:rPr>
          <w:rFonts w:ascii="Times New Roman"/>
          <w:b w:val="false"/>
          <w:i w:val="false"/>
          <w:color w:val="000000"/>
          <w:sz w:val="28"/>
        </w:rPr>
        <w:t>
                мүшелерiн әлеуметтiк қорғаудың өзге шаралары
</w:t>
      </w:r>
    </w:p>
    <w:p>
      <w:pPr>
        <w:spacing w:after="0"/>
        <w:ind w:left="0"/>
        <w:jc w:val="both"/>
      </w:pPr>
      <w:r>
        <w:rPr>
          <w:rFonts w:ascii="Times New Roman"/>
          <w:b w:val="false"/>
          <w:i w:val="false"/>
          <w:color w:val="000000"/>
          <w:sz w:val="28"/>
        </w:rPr>
        <w:t>
      1. Шалғай жерлерде, климат жағдайы ауыр және қолайсыз жерлерде шоғырланған қылмыстық-атқару жүйесiнің органдарында (мекемелерiнде) қызмет өткерiп жүрген қызметкерлерге Қазақстан Республикасының заңнамасында белгiленген жеңiлдiктер мен артықшылықтар қолданылады.
</w:t>
      </w:r>
      <w:r>
        <w:br/>
      </w:r>
      <w:r>
        <w:rPr>
          <w:rFonts w:ascii="Times New Roman"/>
          <w:b w:val="false"/>
          <w:i w:val="false"/>
          <w:color w:val="000000"/>
          <w:sz w:val="28"/>
        </w:rPr>
        <w:t>
      2. Қылмыстық-атқару жүйесiнiң туберкулез мекемелерiнде және басқа да мамандандырылған учаскелерi мен мекемелерiнде қызмет атқаратын қылмыстық-атқару жүйесi органдарының (мекемелерiнiң) қызметкерлерiне медицина қызметкерлерiнiң осы санаттары үшiн заңнамада белгiленген жеңiлдiктер қолданылады.
</w:t>
      </w:r>
      <w:r>
        <w:br/>
      </w:r>
      <w:r>
        <w:rPr>
          <w:rFonts w:ascii="Times New Roman"/>
          <w:b w:val="false"/>
          <w:i w:val="false"/>
          <w:color w:val="000000"/>
          <w:sz w:val="28"/>
        </w:rPr>
        <w:t>
      3. Қылмыстық-атқару жүйесi органдарының (мекемелерiнiң) қызметкерлерi мен олардың өздерiмен бiрге тұратын отбасы мүшелерi, сондай-ақ қылмыстық-атқару жүйесi органдарының (мекемелерiнің) зейнеткерлерi iшкi iстер органдарының тиiстi мемлекеттiк денсаулық сақтау мекемелерiнде Қазақстан Республикасының Үкiметi белгiлеген тәртiппен медициналық қызмет көрсетудi пайдаланады.";
</w:t>
      </w:r>
    </w:p>
    <w:p>
      <w:pPr>
        <w:spacing w:after="0"/>
        <w:ind w:left="0"/>
        <w:jc w:val="both"/>
      </w:pPr>
      <w:r>
        <w:rPr>
          <w:rFonts w:ascii="Times New Roman"/>
          <w:b w:val="false"/>
          <w:i w:val="false"/>
          <w:color w:val="000000"/>
          <w:sz w:val="28"/>
        </w:rPr>
        <w:t>
      21) 30-баптың 2-тармағы мынадай редакцияда жазылсын:
</w:t>
      </w:r>
      <w:r>
        <w:br/>
      </w:r>
      <w:r>
        <w:rPr>
          <w:rFonts w:ascii="Times New Roman"/>
          <w:b w:val="false"/>
          <w:i w:val="false"/>
          <w:color w:val="000000"/>
          <w:sz w:val="28"/>
        </w:rPr>
        <w:t>
      "2. Қылмыстық-атқару жүйесi органдары (мекемелерi) қызметкерлерiнiң арнаулы құралдарды, атыс қаруын және оқ-дәрiлердi алып жүруге және сақтауға құқығы бар.";
</w:t>
      </w:r>
    </w:p>
    <w:p>
      <w:pPr>
        <w:spacing w:after="0"/>
        <w:ind w:left="0"/>
        <w:jc w:val="both"/>
      </w:pPr>
      <w:r>
        <w:rPr>
          <w:rFonts w:ascii="Times New Roman"/>
          <w:b w:val="false"/>
          <w:i w:val="false"/>
          <w:color w:val="000000"/>
          <w:sz w:val="28"/>
        </w:rPr>
        <w:t>
      22) 32-бап мынадай мазмұндағы 4, 5-тармақтармен толықтырылсын:
</w:t>
      </w:r>
      <w:r>
        <w:br/>
      </w:r>
      <w:r>
        <w:rPr>
          <w:rFonts w:ascii="Times New Roman"/>
          <w:b w:val="false"/>
          <w:i w:val="false"/>
          <w:color w:val="000000"/>
          <w:sz w:val="28"/>
        </w:rPr>
        <w:t>
      "4. Қылмыстық-атқару жүйесi органдарының (мекемелерiнің) қызметкерлерi арнаулы құралдар мен тәсiлдер, қару қолдану арқылы зақым келтiргенi үшiн, егер олардың әрекеттерi Қазақстан Республикасының заңнамасына сәйкес жүзеге асырылса, жауапты болмайды.
</w:t>
      </w:r>
      <w:r>
        <w:br/>
      </w:r>
      <w:r>
        <w:rPr>
          <w:rFonts w:ascii="Times New Roman"/>
          <w:b w:val="false"/>
          <w:i w:val="false"/>
          <w:color w:val="000000"/>
          <w:sz w:val="28"/>
        </w:rPr>
        <w:t>
      5. Қылмыстық-атқару жүйесi органдарының (мекемелерiнiң) қызметкерлерi қарумен, оқ-дәрiлермен, әскери техникамен және арнаулы құралдармен қамтамасыз етiледi, олардың тiзбесi мен нормаларын Қазақстан Республикасының Үкiметi белгiлейдi.";
</w:t>
      </w:r>
    </w:p>
    <w:p>
      <w:pPr>
        <w:spacing w:after="0"/>
        <w:ind w:left="0"/>
        <w:jc w:val="both"/>
      </w:pPr>
      <w:r>
        <w:rPr>
          <w:rFonts w:ascii="Times New Roman"/>
          <w:b w:val="false"/>
          <w:i w:val="false"/>
          <w:color w:val="000000"/>
          <w:sz w:val="28"/>
        </w:rPr>
        <w:t>
      23) 33-бап мынадай редакцияда жазылсын:
</w:t>
      </w:r>
    </w:p>
    <w:p>
      <w:pPr>
        <w:spacing w:after="0"/>
        <w:ind w:left="0"/>
        <w:jc w:val="both"/>
      </w:pPr>
      <w:r>
        <w:rPr>
          <w:rFonts w:ascii="Times New Roman"/>
          <w:b w:val="false"/>
          <w:i w:val="false"/>
          <w:color w:val="000000"/>
          <w:sz w:val="28"/>
        </w:rPr>
        <w:t>
      "33-бап. Әдiлет органдарын қаржыландыру,
</w:t>
      </w:r>
      <w:r>
        <w:br/>
      </w:r>
      <w:r>
        <w:rPr>
          <w:rFonts w:ascii="Times New Roman"/>
          <w:b w:val="false"/>
          <w:i w:val="false"/>
          <w:color w:val="000000"/>
          <w:sz w:val="28"/>
        </w:rPr>
        <w:t>
               материалдық-техникалық қамтамасыз ету
</w:t>
      </w:r>
    </w:p>
    <w:p>
      <w:pPr>
        <w:spacing w:after="0"/>
        <w:ind w:left="0"/>
        <w:jc w:val="both"/>
      </w:pPr>
      <w:r>
        <w:rPr>
          <w:rFonts w:ascii="Times New Roman"/>
          <w:b w:val="false"/>
          <w:i w:val="false"/>
          <w:color w:val="000000"/>
          <w:sz w:val="28"/>
        </w:rPr>
        <w:t>
      Әдiлет органдарын қаржыландыру, материалдық-техникалық қамтамасыз ету бюджет қаражаты есебiнен жүзеге асырылады.
</w:t>
      </w:r>
      <w:r>
        <w:br/>
      </w:r>
      <w:r>
        <w:rPr>
          <w:rFonts w:ascii="Times New Roman"/>
          <w:b w:val="false"/>
          <w:i w:val="false"/>
          <w:color w:val="000000"/>
          <w:sz w:val="28"/>
        </w:rPr>
        <w:t>
      Қылмыстық-атқару жүйесi органдары мен мекемелерiн материалдық-техникалық қамтамасыз етудiң тәртiбi мен нормаларын Қазақстан Республикасының Үкiметi белгiлейдi.
</w:t>
      </w:r>
      <w:r>
        <w:br/>
      </w:r>
      <w:r>
        <w:rPr>
          <w:rFonts w:ascii="Times New Roman"/>
          <w:b w:val="false"/>
          <w:i w:val="false"/>
          <w:color w:val="000000"/>
          <w:sz w:val="28"/>
        </w:rPr>
        <w:t>
      Қылмыстық-атқару жүйесi мекемелерiнiң:
</w:t>
      </w:r>
      <w:r>
        <w:br/>
      </w:r>
      <w:r>
        <w:rPr>
          <w:rFonts w:ascii="Times New Roman"/>
          <w:b w:val="false"/>
          <w:i w:val="false"/>
          <w:color w:val="000000"/>
          <w:sz w:val="28"/>
        </w:rPr>
        <w:t>
      1) Қазақстан Республикасының заңнамасында көзделген тауарларды сатудан және қызметтер көрсетуден түскен қаражатты есепке аудару және оны нысаналы жұмсау үшiн ақылы қызметтер көрсету бойынша шоттары;
</w:t>
      </w:r>
      <w:r>
        <w:br/>
      </w:r>
      <w:r>
        <w:rPr>
          <w:rFonts w:ascii="Times New Roman"/>
          <w:b w:val="false"/>
          <w:i w:val="false"/>
          <w:color w:val="000000"/>
          <w:sz w:val="28"/>
        </w:rPr>
        <w:t>
      2) сотталғандардың өз ақшаларын есепке аудару және оларды пайдалану үшiн депозиттiк шоттары;
</w:t>
      </w:r>
      <w:r>
        <w:br/>
      </w:r>
      <w:r>
        <w:rPr>
          <w:rFonts w:ascii="Times New Roman"/>
          <w:b w:val="false"/>
          <w:i w:val="false"/>
          <w:color w:val="000000"/>
          <w:sz w:val="28"/>
        </w:rPr>
        <w:t>
      3) демеушiлiк және қайырымдылық көмек, оның iшiнде халықаралық көмектер бойынша шоттары болуы мүмкiн.";
</w:t>
      </w:r>
    </w:p>
    <w:p>
      <w:pPr>
        <w:spacing w:after="0"/>
        <w:ind w:left="0"/>
        <w:jc w:val="both"/>
      </w:pPr>
      <w:r>
        <w:rPr>
          <w:rFonts w:ascii="Times New Roman"/>
          <w:b w:val="false"/>
          <w:i w:val="false"/>
          <w:color w:val="000000"/>
          <w:sz w:val="28"/>
        </w:rPr>
        <w:t>
      24) мынадай мазмұндағы 34-баппен толықтырылсын:
</w:t>
      </w:r>
    </w:p>
    <w:p>
      <w:pPr>
        <w:spacing w:after="0"/>
        <w:ind w:left="0"/>
        <w:jc w:val="both"/>
      </w:pPr>
      <w:r>
        <w:rPr>
          <w:rFonts w:ascii="Times New Roman"/>
          <w:b w:val="false"/>
          <w:i w:val="false"/>
          <w:color w:val="000000"/>
          <w:sz w:val="28"/>
        </w:rPr>
        <w:t>
      "34-бап. Қорытынды және өтпелi ережелер
</w:t>
      </w:r>
    </w:p>
    <w:p>
      <w:pPr>
        <w:spacing w:after="0"/>
        <w:ind w:left="0"/>
        <w:jc w:val="both"/>
      </w:pPr>
      <w:r>
        <w:rPr>
          <w:rFonts w:ascii="Times New Roman"/>
          <w:b w:val="false"/>
          <w:i w:val="false"/>
          <w:color w:val="000000"/>
          <w:sz w:val="28"/>
        </w:rPr>
        <w:t>
      1. Осы Заңның Қазақстан Республикасының азаматтарына жеке куәлiктер мен паспорттар құжаттамалау мен берудi жүзеге асыру бөлiгiне қатысты ережелерi 2005 жылғы 1 қаңтардан бастап қолданысқа енгiзiледi.
</w:t>
      </w:r>
      <w:r>
        <w:br/>
      </w:r>
      <w:r>
        <w:rPr>
          <w:rFonts w:ascii="Times New Roman"/>
          <w:b w:val="false"/>
          <w:i w:val="false"/>
          <w:color w:val="000000"/>
          <w:sz w:val="28"/>
        </w:rPr>
        <w:t>
      2. Осы Заңның қылмыстық-атқару жүйесiнiң мекемелерiн күзету, сондай-ақ оңалту орталықтарының қызметiн ұйымдастыру жөнiндегi мiндеттердi орындау бөлiгiне қатысты ережелерi қажетті жағдайлар жасалуына қарай, бiрақ 2007 жылғы 1 қаңтардан кешiктiрiлмей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