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1468f" w14:textId="79146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"Лицензиялау туралы" Қазақстан Республикасының Заңына өзгеріс енгізу туралы</w:t>
      </w:r>
    </w:p>
    <w:p>
      <w:pPr>
        <w:spacing w:after="0"/>
        <w:ind w:left="0"/>
        <w:jc w:val="both"/>
      </w:pPr>
      <w:r>
        <w:rPr>
          <w:rFonts w:ascii="Times New Roman"/>
          <w:b w:val="false"/>
          <w:i w:val="false"/>
          <w:color w:val="000000"/>
          <w:sz w:val="28"/>
        </w:rPr>
        <w:t>Қазақстан Республикасының 2004 жылғы 6 мамырдағы N 550 Заңы</w:t>
      </w:r>
    </w:p>
    <w:p>
      <w:pPr>
        <w:spacing w:after="0"/>
        <w:ind w:left="0"/>
        <w:jc w:val="both"/>
      </w:pPr>
      <w:r>
        <w:rPr>
          <w:rFonts w:ascii="Times New Roman"/>
          <w:b w:val="false"/>
          <w:i w:val="false"/>
          <w:color w:val="000000"/>
          <w:sz w:val="28"/>
        </w:rPr>
        <w:t>
</w:t>
      </w:r>
      <w:r>
        <w:rPr>
          <w:rFonts w:ascii="Times New Roman"/>
          <w:b w:val="false"/>
          <w:i w:val="false"/>
          <w:color w:val="000000"/>
          <w:sz w:val="28"/>
        </w:rPr>
        <w:t>
      "Лицензиялау туралы" 1995 жылғы 17 сәуірдегі Қазақстан Республикасының 
</w:t>
      </w:r>
      <w:r>
        <w:rPr>
          <w:rFonts w:ascii="Times New Roman"/>
          <w:b w:val="false"/>
          <w:i w:val="false"/>
          <w:color w:val="000000"/>
          <w:sz w:val="28"/>
        </w:rPr>
        <w:t xml:space="preserve"> Заңына </w:t>
      </w:r>
      <w:r>
        <w:rPr>
          <w:rFonts w:ascii="Times New Roman"/>
          <w:b w:val="false"/>
          <w:i w:val="false"/>
          <w:color w:val="000000"/>
          <w:sz w:val="28"/>
        </w:rPr>
        <w:t>
 (Қазақстан Республикасы Жоғарғы Кеңесінің Жаршысы, 1995 ж., N 3-4, 37-құжат; N 12, 88-құжат; N 14, 93-құжат; N 15-16, 109-құжат; N 24, 162-құжат; Қазақстан Республикасы Парламентінің Жаршысы, 1996 ж., N 8-9, 236-құжат; 1997 ж., N 1-2, 8-құжат; N 7, 80-құжат; N 11, 144, 149-құжаттар; N 12, 184-құжат; N 13-14, 195, 205-құжаттар; N 22, 333-құжат; 1998 ж., N 14, 201-құжат; N 16, 219-құжат; N 17-18, 222, 224, 225-құжаттар; N 23, 416-құжат; N 24, 452-құжат; 1999 ж., N 20, 721, 727-құжаттар; N 21, 787-құжат; N 22, 791-құжат; N 23, 931-құжат; N 24, 1066-құжат; 2000 ж., N 10, 248-құжат; N 22, 408-құжат; 2001 ж., N 1, 7-құжат; N 8, 52, 54-құжаттар; N 13-14, 173, 176-құжаттар; N 23, 321-құжат; N 24, 338-құжат; 2002 ж., N 2, 17-құжат; N 15, 151-құжат; N 19-20, 165-құжат; 2003 ж., N 1-2, 2-құжат; N 4, 25-құжат; N 6, 34-құжат; N 10, 50, 51-құжаттар; N 11, 69-құжат; N 14, 107-құжат; N 15, 124, 128, 139-құжаттар; 2004 ж., N 2, 9-құжат; 2004 жылғы 17 наурызда "Егемен Қазақстан" және 2004 жылғы 16 наурызда "Казахстанская правда" газеттерінде жарияланған "Қазақстан Республикасының кейбір заң актілеріне этил спирті мен алкоголь өнімінің өндірілуін және айналымын мемлекеттік реттеу мәселелері бойынша өзгерістер мен толықтырулар енгізу туралы" 2004 жылғы 10 наурыздағы Қазақстан Республикасының Заңы) мынадай өзгеріс енгізілсін:
</w:t>
      </w:r>
    </w:p>
    <w:p>
      <w:pPr>
        <w:spacing w:after="0"/>
        <w:ind w:left="0"/>
        <w:jc w:val="both"/>
      </w:pPr>
      <w:r>
        <w:rPr>
          <w:rFonts w:ascii="Times New Roman"/>
          <w:b w:val="false"/>
          <w:i w:val="false"/>
          <w:color w:val="000000"/>
          <w:sz w:val="28"/>
        </w:rPr>
        <w:t>
      9-баптың 1-тармағының 52) тармақшасы мынадай редакцияда жазылсын:
</w:t>
      </w:r>
      <w:r>
        <w:br/>
      </w:r>
      <w:r>
        <w:rPr>
          <w:rFonts w:ascii="Times New Roman"/>
          <w:b w:val="false"/>
          <w:i w:val="false"/>
          <w:color w:val="000000"/>
          <w:sz w:val="28"/>
        </w:rPr>
        <w:t>
      "52) кемелерге, жолаушылар мен жүктерге қызмет көрсетуге байланысты теңіз және өзен порттарының қызметі;".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