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5404" w14:textId="7be5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Тәуелсіз Мемлекеттер Достастығына қатысушы мемлекеттердің электр энергетикалық объектілеріндегі авария жағдайларында және басқа да төтенше жағдайларда өзара көмек көрсету туралы келісімді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2004 жылғы 7 шілдедегі N 579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Мәскеуде 2002 жылғы 30 мамырда жасалған Тәуелсіз Мемлекеттер Достастығына қатысушы мемлекеттердің электр энергетикалық объектілеріндегі авария жағдайларында және басқа да төтенше жағдайларда өзара көмек көрсету туралы келісім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