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a40d1" w14:textId="67a40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кейбір заң актілеріне кеменің немесе жасалып жатқан кеменің ипотекасын мемлекеттік тіркеу мәселелері бойынша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2004 жылғы 22 қазандағы N 601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Қазақстан Республикасының мына заң актiлерiне өзгерiстер мен толықтырулар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"Салық және бюджетке төленетін басқа да мiндеттi төлемдер туралы" 2001 жылғы 12 маусымдағы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 (Салық кодексі) (Қазақстан Республикасы Парламентiнiң Жаршысы, 2001 ж., N 11-12, 168-құжат; 2002 ж., N 6, 73, 75-құжаттар; N 19-20, 171-құжат; 2003 ж., N 1-2, 6-құжат; N 4, 25-құжат; N 11, 56-құжат; N 15, 133, 139-құжаттар; N 21-22, 160-құжат; N 24, 178-құжат; 2004 ж., N 5, 30-құжат):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1) 61-бап мынадай мазмұндағы 6-1-тармақпен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"6-1. Кеменің немесе жасалып жатқан кеменің ипотекасын мемлекеттік тіркеу үшiн алым.";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2) мынадай мазмұндағы 73-1-тараумен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"73-1-тарау. Кеменiң немесе жасалып жатқан кеменiң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ипотекасын мемлекеттік тiркеу үшін алым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415-1-бап. Жалпы ережелер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Кеменiң немесе жасалып жатқан кеменiң ипотекасын мемлекеттiк тiркеу үшiн алым (бұдан әрi - алым) кеменiң немесе жасалып жатқан кеменiң ипотекасын мемлекеттiк тiркеген кезде, сондай-ақ мемлекеттiк тiркеуді (бұдан әрі - тiркеу) куәландыратын құжаттың дубликатын алған кезде алынады.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Тiркеудi көлiк саласындағы уәкiлеттi орган (бұдан әрі - тiркеушi орган) Қазақстан Республикасының заңдарында белгiленген тәртiппен және жағдайларда жүзеге асырады.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415-2-бап. Алым төлеушілер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Кеменiң немесе жасалып жатқан кеменiң ипотека шартын жасасқан жеке және заңды тұлғалар алым төлеушілер болып табылады.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415-3-бап. Алымды есептеу, төлеу және төленген сомаларды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қайтару тәртiбi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1. Алым сомасы Қазақстан Pecпубликасының Үкiметi белгiлеген ставкалар бойынша есептеледі және тiркеушi органға тиiстi құжаттар берiлгенге дейiн төленеді.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2. Алым сомасы тiркеу жүзеге асырылған жер бойынша бюджетке енгiзiледi.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3. Алымды төлеген тұлғалардың тіркеушi органға тиiстi құжаттарды бергенге дейiн тiркеу жасаудан бас тартқан жағдайларын қоспағанда, төленген алым сомасы қайтарылмайды.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Бұл ретте қайтару аталған тұлғаның тiркеу әрекеттерiн жасауға арналған құжаттарды табыс етпегенiн растайтын тиiстi тiркеу органы берген құжатты төлеушi табыс еткеннен кейiн жүргiзiледi.".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2004 жылғы 24 сәуiрдегі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 кодексiне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Парламентінің Жаршысы, 2004 ж., N 8-9, 53-құжат):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46-баптың 1-тармағы мынадай мазмұндағы 12-1) тармақшамен толықтырылсын: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"12-1) кеменiң немесе жасалып жатқан кеменiң ипотекасын мемлекеттiк тiркеу үшiн алынатын алым;".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"Сауда мақсатында теңiзде жүзу туралы" 2002 жылғы 17 қаңтардағы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 Парламентiнiң Жаршысы, 2002 ж., N 2, 16-құжат):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1) 1-баптың 41) тармақшасындағы "тiркеу" деген сөз "кемелер мен оларға құқықты мемлекеттiк тiркеу"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2) 10-баптың 1-тармағындағы "тiркелуге" деген сөз "мемлекеттiк тiркелуге"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3) 11-баптың 3-тармағындағы "тiркелген" деген сөз "мемлекеттік тiркелген" деген сөздермен, 4-тармағындағы "тіркелгенге дейiн," деген сөздер "мемлекеттік тіркелгенге дейiн жарамды болатын,"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4) 13-баптың 2-тармағындағы "тiркелуге" деген сөз "мемлекеттiк тiркелуге"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5) 16-баптың 3-тармағының екiншi бөлiгiндегi "тiркеген" деген сөз "мемлекеттік тiркеген"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6) 18-баптың бiрiншi бөлiгiндегі "кемелерді тiркеу" деген сөздер "кемелердi мемлекеттiк тiркеу" деген сөздермен, "құқықтарды тiркеу" деген сөздер "құқықтарды мемлекеттік тiркеу"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7) 20-баптағы "тiркеу" деген сөз "мемлекеттiк тiркеу"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8) 209-баптың 1-тармағындағы "тіркелуге" деген сөз "мемлекеттік тiркелуге"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9) 211-баптың тақырыбындағы "тiркеу" деген сөз "мемлекеттiк тiркеу"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10) 212-бапта: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тақырыбындағы, 1-тармақтағы, 2-тармақтың бiрiншi және екiншi бөлігінің бiрiншi абзацындағы, 4 және 8-тармақтардағы "тiркеудiң", "тiркегеннен", "тiркеу", "тіркелген", "тiркеген" деген сөздер "мемлекеттік тіркеудiң", "мемлекеттiк тiркегеннен", "мемлекеттік тiркеу", "мемлекеттiк тiркелген", "мемлекеттiк тiркеген"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3-тармақтағы "тiркеу талаптарына", "оны тiркеуден" деген сөздер тиiсiнше "мемлекеттiк тiркеу талаптарына", "оны мемлекеттiк тiркеуден"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5-тармақтағы "тiркеу туралы" деген сөздер "мемлекеттiк тiркеу"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6-тармақ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"6. Кеменiң немесе жасалып жатқан кеменiң ипотекасын мемлекеттiк тiркеу үшін Қазақстан Республикасының салық заңдарында белгiленген тәртiппен алым алынады.";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мынадай мазмұндағы 6-1-тармақпен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"6-1. Кеменiң немесе жасалып жатқан кеменiң ипотекасын мемлекеттiк тiркеу туралы ақпарат беру тәртiбiн Қазақстан Республикасының Үкiметi белгiлейдi.";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11) 214-баптың мәтiнiндегi "тiркелген" деген сөз "мемлекеттік тіркелген"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      12) 217-баптың тақырыбындағы "тіркеудің" деген сөз "мемлекеттік тіркеудің" деген сөздермен ауыстырылсын және 1-тармағындағы "тiркеу" деген сөз "мемлекеттiк тiркеу"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Осы Заң 2005 жылғы 1 қаңтардан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Президентi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