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6ca8" w14:textId="9076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 еңбек (қызметтік) міндеттерін атқарған кезде оны жазатайым оқиғалардан міндетті сақтандыру туралы</w:t>
      </w:r>
    </w:p>
    <w:p>
      <w:pPr>
        <w:spacing w:after="0"/>
        <w:ind w:left="0"/>
        <w:jc w:val="both"/>
      </w:pPr>
      <w:r>
        <w:rPr>
          <w:rFonts w:ascii="Times New Roman"/>
          <w:b w:val="false"/>
          <w:i w:val="false"/>
          <w:color w:val="000000"/>
          <w:sz w:val="28"/>
        </w:rPr>
        <w:t>Қазақстан Республикасының 2005 жылғы 7 ақпандағы N 30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"қызметкер еңбек (қызмет) мiндеттерiн атқарған кезде оның өмiрi мен денсаулығына зиян келтiргенi үшiн жұмыс берушiнiң азаматтық-құқықтық жауапкершiлiгiн",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туралы Қазақстан Республикасының", "Қызметкер еңбек (қызмет) мiндеттерiн атқарған кезде оның өмiрi мен денсаулығына зиян келтiргенi үшiн жұмыс берушiнiң азаматтық-құқықтық жауапкершiлiгiн", "жұмыс берушiнiң жауапкершiлiгiн" және "Жұмыс берушiнiң жауапкершiлiгiн" деген сөздер тиісінше "қызметкерді жазатайым оқиғалардан", "Қазақстан Республикасының қызметкерді жазатайым оқиғалардан мiндеттi сақтандыру туралы", "Қызметкерді жазатайым оқиғалардан", "қызметкерді жазатайым оқиғалардан" және "Қызметкерді жазатайым оқиғалардан" деген сөздермен ауыстырылды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қызметкерді жазатайым оқиғалардан мiндеттi сақтандыру саласында туындайтын қоғамдық қатынастарды реттейдi және оны өткiзудiң құқықтық, экономикалық және ұйымдық негiздерiн белгiлейдi.</w:t>
      </w:r>
    </w:p>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xml:space="preserve">
      1-1) алдын алу шаралары – қауіпсіз еңбек жағдайларын жасауға және жақсартуға бағытталған алдын алу сипатындағы шаралар; </w:t>
      </w:r>
    </w:p>
    <w:p>
      <w:pPr>
        <w:spacing w:after="0"/>
        <w:ind w:left="0"/>
        <w:jc w:val="both"/>
      </w:pPr>
      <w:r>
        <w:rPr>
          <w:rFonts w:ascii="Times New Roman"/>
          <w:b w:val="false"/>
          <w:i w:val="false"/>
          <w:color w:val="000000"/>
          <w:sz w:val="28"/>
        </w:rPr>
        <w:t xml:space="preserve">
      1-2) аннуитеттік сақтандыру шарты (бұдан әрі – аннуитет шарты) – сақтандырушы шартта белгiленген мерзiм iшiнде сақтандыру төлемiн пайда алушының пайдасына мерзiмдi төлемдер түрiнде жүзеге асыруға мiндеттi болатын сақтандыру шарты; </w:t>
      </w:r>
    </w:p>
    <w:p>
      <w:pPr>
        <w:spacing w:after="0"/>
        <w:ind w:left="0"/>
        <w:jc w:val="both"/>
      </w:pPr>
      <w:r>
        <w:rPr>
          <w:rFonts w:ascii="Times New Roman"/>
          <w:b w:val="false"/>
          <w:i w:val="false"/>
          <w:color w:val="000000"/>
          <w:sz w:val="28"/>
        </w:rPr>
        <w:t xml:space="preserve">
      1-3) дерекқорды қалыптастыру және жүргізу жөніндегі ұйым – дауыс беретін акцияларының жүз пайызы Қазақстан Республикасының Ұлттық Банкіне тиесілі, акционерлік қоғамның ұйымдық-құқықтық нысанында құрылған,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жөніндегі бірыңғай дерекқорды қалыптастыру және жүргізу жөніндегі қызметті жүзеге асыратын коммерциялық емес ұйым;</w:t>
      </w:r>
    </w:p>
    <w:bookmarkStart w:name="z31" w:id="0"/>
    <w:p>
      <w:pPr>
        <w:spacing w:after="0"/>
        <w:ind w:left="0"/>
        <w:jc w:val="both"/>
      </w:pPr>
      <w:r>
        <w:rPr>
          <w:rFonts w:ascii="Times New Roman"/>
          <w:b w:val="false"/>
          <w:i w:val="false"/>
          <w:color w:val="000000"/>
          <w:sz w:val="28"/>
        </w:rPr>
        <w:t>
      2) еңбек жөніндегі уәкiлеттi мемлекеттік орган (бұдан әрі – уәкілетті орган) – Қазақстан Республикасының заңнамасына сәйкес еңбек қатынастары саласында мемлекеттік саясатты іске асыруды жүзеге асыратын Қазақстан Республикасының мемлекеттік органы;</w:t>
      </w:r>
    </w:p>
    <w:bookmarkEnd w:id="0"/>
    <w:p>
      <w:pPr>
        <w:spacing w:after="0"/>
        <w:ind w:left="0"/>
        <w:jc w:val="both"/>
      </w:pPr>
      <w:r>
        <w:rPr>
          <w:rFonts w:ascii="Times New Roman"/>
          <w:b w:val="false"/>
          <w:i w:val="false"/>
          <w:color w:val="000000"/>
          <w:sz w:val="28"/>
        </w:rPr>
        <w:t xml:space="preserve">
      2-1) зейнеткерлік алдындағы аннуитеттік сақтандыру шарты (бұдан әрі – зейнеткерлік алдындағы аннуитет шарты) – Қазақстан Республикасы Әлеуметтік кодексінің 195-1-бабының 1-тармағында көзделген жағдайлар туындаған кезде еңбек жағдайлары зиянды жұмыстарда істейтін жұмыскердің пайдасына жасалатын, сақтандырушы сақтандыру төлемін алушының пайдасына ай сайын сақтандыру төлемін жүзеге асыруға міндетті болатын сақтандыру шарты; </w:t>
      </w:r>
    </w:p>
    <w:p>
      <w:pPr>
        <w:spacing w:after="0"/>
        <w:ind w:left="0"/>
        <w:jc w:val="both"/>
      </w:pPr>
      <w:r>
        <w:rPr>
          <w:rFonts w:ascii="Times New Roman"/>
          <w:b w:val="false"/>
          <w:i w:val="false"/>
          <w:color w:val="000000"/>
          <w:sz w:val="28"/>
        </w:rPr>
        <w:t>
      2-2) зейнеткерлік алдындағы аннуитет шарты бойынша сақтандыру төлемі – Қазақстан Республикасы Әлеуметтік кодексінің 195-1-бабының 1-тармағында көзделген жағдайлар басталған кезде еңбек жағдайлары зиянды жұмыстарда істейтін жұмыскерлерге төленетін сақтандыру төлемі;</w:t>
      </w:r>
    </w:p>
    <w:bookmarkStart w:name="z32" w:id="1"/>
    <w:p>
      <w:pPr>
        <w:spacing w:after="0"/>
        <w:ind w:left="0"/>
        <w:jc w:val="both"/>
      </w:pPr>
      <w:r>
        <w:rPr>
          <w:rFonts w:ascii="Times New Roman"/>
          <w:b w:val="false"/>
          <w:i w:val="false"/>
          <w:color w:val="000000"/>
          <w:sz w:val="28"/>
        </w:rPr>
        <w:t>
      3) кәсіптік еңбекке қабiлеттiлiк – қызметкердiң белгiлi бiр бiлiктiлiктегi, көлемдегi және сападағы жұмысты атқару қабiлетi;</w:t>
      </w:r>
    </w:p>
    <w:bookmarkEnd w:id="1"/>
    <w:bookmarkStart w:name="z33" w:id="2"/>
    <w:p>
      <w:pPr>
        <w:spacing w:after="0"/>
        <w:ind w:left="0"/>
        <w:jc w:val="both"/>
      </w:pPr>
      <w:r>
        <w:rPr>
          <w:rFonts w:ascii="Times New Roman"/>
          <w:b w:val="false"/>
          <w:i w:val="false"/>
          <w:color w:val="000000"/>
          <w:sz w:val="28"/>
        </w:rPr>
        <w:t>
      4) кәсіптік еңбекке қабiлеттiлiктен айрылу дәрежесi – қызметкердiң еңбек (қызметтік) мiндеттерiн атқару қабiлетiнiң Қазақстан Республикасының заңнамасына сәйкес айқындалатын төмендеу деңгейi;</w:t>
      </w:r>
    </w:p>
    <w:bookmarkEnd w:id="2"/>
    <w:bookmarkStart w:name="z34" w:id="3"/>
    <w:p>
      <w:pPr>
        <w:spacing w:after="0"/>
        <w:ind w:left="0"/>
        <w:jc w:val="both"/>
      </w:pPr>
      <w:r>
        <w:rPr>
          <w:rFonts w:ascii="Times New Roman"/>
          <w:b w:val="false"/>
          <w:i w:val="false"/>
          <w:color w:val="000000"/>
          <w:sz w:val="28"/>
        </w:rPr>
        <w:t>
      5) кәсiптiк тәуекел сыныбы – өндiрiстiк жарақаттанудың және кәсiптiк аурулардың экономикалық қызмет түрлерi бойынша қалыптасқан деңгейi;</w:t>
      </w:r>
    </w:p>
    <w:bookmarkEnd w:id="3"/>
    <w:bookmarkStart w:name="z35" w:id="4"/>
    <w:p>
      <w:pPr>
        <w:spacing w:after="0"/>
        <w:ind w:left="0"/>
        <w:jc w:val="both"/>
      </w:pPr>
      <w:r>
        <w:rPr>
          <w:rFonts w:ascii="Times New Roman"/>
          <w:b w:val="false"/>
          <w:i w:val="false"/>
          <w:color w:val="000000"/>
          <w:sz w:val="28"/>
        </w:rPr>
        <w:t>
      6) қызметкерді жазатайым оқиғалардан сақтандыру – еңбек (қызметтік) мiндеттерiн атқарған кезде өмiрi мен денсаулығына зиян келтiрілген қызметкердің мүліктік мүдделерін қорғау жөніндегі қарым-қатынас кешені;</w:t>
      </w:r>
    </w:p>
    <w:bookmarkEnd w:id="4"/>
    <w:bookmarkStart w:name="z36" w:id="5"/>
    <w:p>
      <w:pPr>
        <w:spacing w:after="0"/>
        <w:ind w:left="0"/>
        <w:jc w:val="both"/>
      </w:pPr>
      <w:r>
        <w:rPr>
          <w:rFonts w:ascii="Times New Roman"/>
          <w:b w:val="false"/>
          <w:i w:val="false"/>
          <w:color w:val="000000"/>
          <w:sz w:val="28"/>
        </w:rPr>
        <w:t>
      7) пайда алушы – осы Заңға сәйкес сақтандыру төлемiн алушы болып табылатын тұлға;</w:t>
      </w:r>
    </w:p>
    <w:bookmarkEnd w:id="5"/>
    <w:bookmarkStart w:name="z37" w:id="6"/>
    <w:p>
      <w:pPr>
        <w:spacing w:after="0"/>
        <w:ind w:left="0"/>
        <w:jc w:val="both"/>
      </w:pPr>
      <w:r>
        <w:rPr>
          <w:rFonts w:ascii="Times New Roman"/>
          <w:b w:val="false"/>
          <w:i w:val="false"/>
          <w:color w:val="000000"/>
          <w:sz w:val="28"/>
        </w:rPr>
        <w:t>
      8) сақтандыру жағдайы – осы Заңның 16-1-бабында көзделген мән-жайлар кезінде, сондай-ақ Қазақстан Республикасы Әлеуметтік кодексінің 195-1-бабының 1-тармағында көзделген жағдайлар туындаған кезде қызметкер (қызметкерлер) еңбек (қызметтік) мiндеттерiн атқарған кезде зиянды және (немесе) қауiптi өндiрiстiк фактордың әсер етуi нәтижесінде ол (олар) ұшырайтын, соның салдарынан қызметкердiң кәсіптік еңбекке қабілеттілігінен айрылу дәрежесін белгілеуге, кәсiптiк ауруға не өлiмге әкеп соғатын өндірістік жарақаттану, денсаулығының күрт нашарлауы немесе улану болатын еңбек (қызметтік) мiндеттерiн атқарған кездегі жазатайым оқиға (жазатайым оқиға);</w:t>
      </w:r>
    </w:p>
    <w:bookmarkEnd w:id="6"/>
    <w:p>
      <w:pPr>
        <w:spacing w:after="0"/>
        <w:ind w:left="0"/>
        <w:jc w:val="both"/>
      </w:pPr>
      <w:r>
        <w:rPr>
          <w:rFonts w:ascii="Times New Roman"/>
          <w:b w:val="false"/>
          <w:i w:val="false"/>
          <w:color w:val="000000"/>
          <w:sz w:val="28"/>
        </w:rPr>
        <w:t>
      8-1) сақтандыру жөніндегі бірыңғай дерекқор (бұдан әрі – дерекқор) – сақтандырушы, сақтанушы, сақтандырылушы және пайда алушы туралы ақпарат жиынтығы (оның ішінде электрондық нысанда);</w:t>
      </w:r>
    </w:p>
    <w:p>
      <w:pPr>
        <w:spacing w:after="0"/>
        <w:ind w:left="0"/>
        <w:jc w:val="both"/>
      </w:pPr>
      <w:r>
        <w:rPr>
          <w:rFonts w:ascii="Times New Roman"/>
          <w:b w:val="false"/>
          <w:i w:val="false"/>
          <w:color w:val="000000"/>
          <w:sz w:val="28"/>
        </w:rPr>
        <w:t xml:space="preserve">
      8-2)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реттеудi жүзеге асыратын, өз қызметiнде тәуелсiз жеке тұлға;</w:t>
      </w:r>
    </w:p>
    <w:bookmarkStart w:name="z38" w:id="7"/>
    <w:p>
      <w:pPr>
        <w:spacing w:after="0"/>
        <w:ind w:left="0"/>
        <w:jc w:val="both"/>
      </w:pPr>
      <w:r>
        <w:rPr>
          <w:rFonts w:ascii="Times New Roman"/>
          <w:b w:val="false"/>
          <w:i w:val="false"/>
          <w:color w:val="000000"/>
          <w:sz w:val="28"/>
        </w:rPr>
        <w:t>
      9)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w:t>
      </w:r>
    </w:p>
    <w:bookmarkEnd w:id="7"/>
    <w:bookmarkStart w:name="z39" w:id="8"/>
    <w:p>
      <w:pPr>
        <w:spacing w:after="0"/>
        <w:ind w:left="0"/>
        <w:jc w:val="both"/>
      </w:pPr>
      <w:r>
        <w:rPr>
          <w:rFonts w:ascii="Times New Roman"/>
          <w:b w:val="false"/>
          <w:i w:val="false"/>
          <w:color w:val="000000"/>
          <w:sz w:val="28"/>
        </w:rPr>
        <w:t>
      10) сақтандыру сыйлықақысы – сақтанушының сақтандырушыға, соңғысы пайда алушыға қызметкерді жазатайым оқиғалардан мiндеттi сақтандыру шартында белгiленген мөлшерде сақтандыру төлемін жүргізуге мiндеттемелер қабылдағаны үшiн төлеуге мiндеттi ақша сомасы;</w:t>
      </w:r>
    </w:p>
    <w:bookmarkEnd w:id="8"/>
    <w:bookmarkStart w:name="z151" w:id="9"/>
    <w:p>
      <w:pPr>
        <w:spacing w:after="0"/>
        <w:ind w:left="0"/>
        <w:jc w:val="both"/>
      </w:pPr>
      <w:r>
        <w:rPr>
          <w:rFonts w:ascii="Times New Roman"/>
          <w:b w:val="false"/>
          <w:i w:val="false"/>
          <w:color w:val="000000"/>
          <w:sz w:val="28"/>
        </w:rPr>
        <w:t>
      11) сақтандыру төлемi – сақтандыру жағдайы басталған кезде сақтандырушының пайда алушыға сақтандыру сомасының шегiнде төлейтiн ақша сомасы;</w:t>
      </w:r>
    </w:p>
    <w:bookmarkEnd w:id="9"/>
    <w:bookmarkStart w:name="z40" w:id="10"/>
    <w:p>
      <w:pPr>
        <w:spacing w:after="0"/>
        <w:ind w:left="0"/>
        <w:jc w:val="both"/>
      </w:pPr>
      <w:r>
        <w:rPr>
          <w:rFonts w:ascii="Times New Roman"/>
          <w:b w:val="false"/>
          <w:i w:val="false"/>
          <w:color w:val="000000"/>
          <w:sz w:val="28"/>
        </w:rPr>
        <w:t>
      12) сақтандырушы – Қазақстан Республикасының заңнамасында белгiленген тәртiппен Қазақстан Республикасының аумағында "өмірді сақтандыру" саласында аннуитеттік сақтандыру сыныбы бойынша және міндетті сақтандырудың осы түрі бойынша сақтандыру қызметін жүзеге асыру құқығына лицензия алған заңды тұлға;</w:t>
      </w:r>
    </w:p>
    <w:bookmarkEnd w:id="10"/>
    <w:bookmarkStart w:name="z41" w:id="11"/>
    <w:p>
      <w:pPr>
        <w:spacing w:after="0"/>
        <w:ind w:left="0"/>
        <w:jc w:val="both"/>
      </w:pPr>
      <w:r>
        <w:rPr>
          <w:rFonts w:ascii="Times New Roman"/>
          <w:b w:val="false"/>
          <w:i w:val="false"/>
          <w:color w:val="000000"/>
          <w:sz w:val="28"/>
        </w:rPr>
        <w:t>
      13) сақтанушы – қызметкерді жазатайым оқиғалардан мiндеттi сақтандыру шартын жасасқан жұмыс берушi.</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Заңмен реттелетiн қатынастар </w:t>
      </w:r>
    </w:p>
    <w:bookmarkStart w:name="z907" w:id="12"/>
    <w:p>
      <w:pPr>
        <w:spacing w:after="0"/>
        <w:ind w:left="0"/>
        <w:jc w:val="both"/>
      </w:pPr>
      <w:r>
        <w:rPr>
          <w:rFonts w:ascii="Times New Roman"/>
          <w:b w:val="false"/>
          <w:i w:val="false"/>
          <w:color w:val="000000"/>
          <w:sz w:val="28"/>
        </w:rPr>
        <w:t>
      1. Осы Заң мемлекеттік мекемелердің қызметкері еңбек (қызметтік) мiндеттерiн атқарған кезде оны жазатайым оқиғалардан сақтандыруды реттемейді.</w:t>
      </w:r>
    </w:p>
    <w:bookmarkEnd w:id="12"/>
    <w:bookmarkStart w:name="z47" w:id="13"/>
    <w:p>
      <w:pPr>
        <w:spacing w:after="0"/>
        <w:ind w:left="0"/>
        <w:jc w:val="both"/>
      </w:pPr>
      <w:r>
        <w:rPr>
          <w:rFonts w:ascii="Times New Roman"/>
          <w:b w:val="false"/>
          <w:i w:val="false"/>
          <w:color w:val="000000"/>
          <w:sz w:val="28"/>
        </w:rPr>
        <w:t>
      2. Жұмыс берушінің қызметкерді жазатайым оқиғалардан ерікті түрде сақтандыру шартын жасауы оны қызметкерді міндетті сақтандыру шартын жасасу міндетінен босатпайды.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қызметкерді жазатайым оқиғалардан мiндеттi сақтандыру туралы заңнамасы </w:t>
      </w:r>
    </w:p>
    <w:bookmarkStart w:name="z908" w:id="14"/>
    <w:p>
      <w:pPr>
        <w:spacing w:after="0"/>
        <w:ind w:left="0"/>
        <w:jc w:val="both"/>
      </w:pPr>
      <w:r>
        <w:rPr>
          <w:rFonts w:ascii="Times New Roman"/>
          <w:b w:val="false"/>
          <w:i w:val="false"/>
          <w:color w:val="000000"/>
          <w:sz w:val="28"/>
        </w:rPr>
        <w:t>
      1. Қазақстан Республикасының қызметкерді жазатайым оқиғалардан мiндеттi сақтандыру туралы заңнамасы Қазақстан Республикасының Конституциясына негiзделедi және Қазақстан Республикасының Азаматтық кодексiнен, осы Заң мен Қазақстан Республикасының өзге де нормативтiк құқықтық актiлерiнентұрады.</w:t>
      </w:r>
    </w:p>
    <w:bookmarkEnd w:id="14"/>
    <w:bookmarkStart w:name="z49" w:id="15"/>
    <w:p>
      <w:pPr>
        <w:spacing w:after="0"/>
        <w:ind w:left="0"/>
        <w:jc w:val="both"/>
      </w:pPr>
      <w:r>
        <w:rPr>
          <w:rFonts w:ascii="Times New Roman"/>
          <w:b w:val="false"/>
          <w:i w:val="false"/>
          <w:color w:val="000000"/>
          <w:sz w:val="28"/>
        </w:rPr>
        <w:t>
      2. Егер Қазақстан Республикасы бекiткен халықаралық шарттарда осы Заңдағыдан өзгеше ережелер белгiленсе, халықаралық шарттың ережелерi қолданылады.</w:t>
      </w:r>
    </w:p>
    <w:bookmarkEnd w:id="15"/>
    <w:bookmarkStart w:name="z909" w:id="16"/>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Қызметкерді жазатайым оқиғалардан мiндеттi сақтандыру саласындағы мемлекеттiк бақылау мен қадағалау </w:t>
      </w:r>
    </w:p>
    <w:p>
      <w:pPr>
        <w:spacing w:after="0"/>
        <w:ind w:left="0"/>
        <w:jc w:val="both"/>
      </w:pPr>
      <w:r>
        <w:rPr>
          <w:rFonts w:ascii="Times New Roman"/>
          <w:b w:val="false"/>
          <w:i w:val="false"/>
          <w:color w:val="000000"/>
          <w:sz w:val="28"/>
        </w:rPr>
        <w:t>
      1. Сақтандыру ұйымдарының қызметiн мемлекеттiк бақылау мен қадағалауды Қазақстан Республикасының заңнамасына сәйкес қаржы нарығы мен қаржы ұйымдарын реттеу, бақылау және қадағалау жөніндегі уәкілетті орган жүзеге асырады.</w:t>
      </w:r>
    </w:p>
    <w:bookmarkStart w:name="z50" w:id="17"/>
    <w:p>
      <w:pPr>
        <w:spacing w:after="0"/>
        <w:ind w:left="0"/>
        <w:jc w:val="both"/>
      </w:pPr>
      <w:r>
        <w:rPr>
          <w:rFonts w:ascii="Times New Roman"/>
          <w:b w:val="false"/>
          <w:i w:val="false"/>
          <w:color w:val="000000"/>
          <w:sz w:val="28"/>
        </w:rPr>
        <w:t>
      2. Сақтанушының осы Заңның талаптарын орындауын бақылауды уәкiлеттi орган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Қызметкер еңбек (қызметтік) мiндеттерiн атқарған кезде оны жазатайым оқиғалардан міндетті сақтандыру объектісі мен субъектілері</w:t>
      </w:r>
    </w:p>
    <w:p>
      <w:pPr>
        <w:spacing w:after="0"/>
        <w:ind w:left="0"/>
        <w:jc w:val="both"/>
      </w:pPr>
      <w:r>
        <w:rPr>
          <w:rFonts w:ascii="Times New Roman"/>
          <w:b w:val="false"/>
          <w:i w:val="false"/>
          <w:color w:val="000000"/>
          <w:sz w:val="28"/>
        </w:rPr>
        <w:t>
      1. Қызметкер еңбек (қызметтік) мiндеттерiн атқарған кезде оны жазатайым оқиғалардан мiндеттi сақтандырудың (бұдан әрi – қызметкерді жазатайым оқиғалардан мiндеттi сақтандыру) объектiсi оған кәсіптік еңбекке қабілеттілігінен айрылу дәрежесін белгілеуге не оның өлiміне әкеп соғатын жазатайым оқиға нәтижесінде, сондай-ақ Қазақстан Республикасы Әлеуметтік кодексінің 195-1-бабының 1-тармағында көзделген жағдайлар туындаған кезде өмірі мен денсаулығына зиян келтірілген қызметкердің мүлiктiк мүддесi болып табылады.</w:t>
      </w:r>
    </w:p>
    <w:bookmarkStart w:name="z51" w:id="18"/>
    <w:p>
      <w:pPr>
        <w:spacing w:after="0"/>
        <w:ind w:left="0"/>
        <w:jc w:val="both"/>
      </w:pPr>
      <w:r>
        <w:rPr>
          <w:rFonts w:ascii="Times New Roman"/>
          <w:b w:val="false"/>
          <w:i w:val="false"/>
          <w:color w:val="000000"/>
          <w:sz w:val="28"/>
        </w:rPr>
        <w:t>
      2. Қызметкерді жазатайым оқиғалардан міндетті сақтандыру субъектілері: сақтанушы, сақтандырушы және пайда алушы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Қызметкерді жазатайым оқиғалардан мiндеттiсақтандырудың мақсаты мен негiзгi принциптерi </w:t>
      </w:r>
    </w:p>
    <w:p>
      <w:pPr>
        <w:spacing w:after="0"/>
        <w:ind w:left="0"/>
        <w:jc w:val="both"/>
      </w:pPr>
      <w:r>
        <w:rPr>
          <w:rFonts w:ascii="Times New Roman"/>
          <w:b w:val="false"/>
          <w:i w:val="false"/>
          <w:color w:val="000000"/>
          <w:sz w:val="28"/>
        </w:rPr>
        <w:t>
      1. Қызметкерді жазатайым оқиғалардан мiндеттi сақтандырудың мақсаты еңбек (қызмет) мiндеттерiн атқарған кезде өмiрi мен денсаулығына зиян келтiрiлген қызметкерлердiң мүліктік мүдделерiн қорғауды сақтандыру төлемдерiн жүзеге асыру арқылы қамтамасыз ету болып табылады.</w:t>
      </w:r>
    </w:p>
    <w:bookmarkStart w:name="z52" w:id="19"/>
    <w:p>
      <w:pPr>
        <w:spacing w:after="0"/>
        <w:ind w:left="0"/>
        <w:jc w:val="both"/>
      </w:pPr>
      <w:r>
        <w:rPr>
          <w:rFonts w:ascii="Times New Roman"/>
          <w:b w:val="false"/>
          <w:i w:val="false"/>
          <w:color w:val="000000"/>
          <w:sz w:val="28"/>
        </w:rPr>
        <w:t xml:space="preserve">
      2. Қызметкерді жазатайым оқиғалардан мiндеттi сақтандырудың негiзгi принциптерi: </w:t>
      </w:r>
    </w:p>
    <w:bookmarkEnd w:id="19"/>
    <w:p>
      <w:pPr>
        <w:spacing w:after="0"/>
        <w:ind w:left="0"/>
        <w:jc w:val="both"/>
      </w:pPr>
      <w:r>
        <w:rPr>
          <w:rFonts w:ascii="Times New Roman"/>
          <w:b w:val="false"/>
          <w:i w:val="false"/>
          <w:color w:val="000000"/>
          <w:sz w:val="28"/>
        </w:rPr>
        <w:t xml:space="preserve">
      қызметкерді жазатайым оқиғалардан мiндеттi сақтандыру шарты бойынша тараптардың өз мiндеттемелерiн орындауын қамтамасыз ету; </w:t>
      </w:r>
    </w:p>
    <w:p>
      <w:pPr>
        <w:spacing w:after="0"/>
        <w:ind w:left="0"/>
        <w:jc w:val="both"/>
      </w:pPr>
      <w:r>
        <w:rPr>
          <w:rFonts w:ascii="Times New Roman"/>
          <w:b w:val="false"/>
          <w:i w:val="false"/>
          <w:color w:val="000000"/>
          <w:sz w:val="28"/>
        </w:rPr>
        <w:t>
      жұмыс берушiлердiң еңбек қауiпсiздiгiн арттыруға экономикалық мүдделiлiгi болып табылады.</w:t>
      </w:r>
    </w:p>
    <w:p>
      <w:pPr>
        <w:spacing w:after="0"/>
        <w:ind w:left="0"/>
        <w:jc w:val="both"/>
      </w:pPr>
      <w:r>
        <w:rPr>
          <w:rFonts w:ascii="Times New Roman"/>
          <w:b/>
          <w:i w:val="false"/>
          <w:color w:val="000000"/>
          <w:sz w:val="28"/>
        </w:rPr>
        <w:t>6-1-бап. Қызметкерді жазатайым оқиғалардан міндетті сақтандыруды жүзеге асырудың ерекшеліктері</w:t>
      </w:r>
    </w:p>
    <w:p>
      <w:pPr>
        <w:spacing w:after="0"/>
        <w:ind w:left="0"/>
        <w:jc w:val="both"/>
      </w:pPr>
      <w:r>
        <w:rPr>
          <w:rFonts w:ascii="Times New Roman"/>
          <w:b w:val="false"/>
          <w:i w:val="false"/>
          <w:color w:val="000000"/>
          <w:sz w:val="28"/>
        </w:rPr>
        <w:t>
      Бәсекелестікті шектеуге немесе жоюға, қызметкерді жазатайым оқиғалардан міндетті сақтандыру шарттарын жасасу бойынша бір сақтандырушылардың басқаларының алдында негізсіз артықшылықтар беруіне немесе алуына, сақтанушылардың құқықтары мен заңды мүдделеріне нұқсан келтіруге бағытталған қызметке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6-1-баппен толықтырылды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 өзара іс-қимыл жасау</w:t>
      </w:r>
    </w:p>
    <w:p>
      <w:pPr>
        <w:spacing w:after="0"/>
        <w:ind w:left="0"/>
        <w:jc w:val="both"/>
      </w:pPr>
      <w:r>
        <w:rPr>
          <w:rFonts w:ascii="Times New Roman"/>
          <w:b w:val="false"/>
          <w:i w:val="false"/>
          <w:color w:val="000000"/>
          <w:sz w:val="28"/>
        </w:rPr>
        <w:t>
      Сақтандыру жағдайының басталу фактісін растау және қызметкердің өмірі мен денсаулығына келтірілген зиянды өтеу мөлшерін айқындау үшін қажетті ақпаратқа ие уәкілетті орган, оның аумақтық бөлімшелері, прокуратура органдары, денсаулық сақтау ұйымдары,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p>
      <w:pPr>
        <w:spacing w:after="0"/>
        <w:ind w:left="0"/>
        <w:jc w:val="both"/>
      </w:pPr>
      <w:r>
        <w:rPr>
          <w:rFonts w:ascii="Times New Roman"/>
          <w:b w:val="false"/>
          <w:i w:val="false"/>
          <w:color w:val="000000"/>
          <w:sz w:val="28"/>
        </w:rPr>
        <w:t>
      Дерекқорды қалыптастыру және жүргізу жөніндегі ұйым ақпараттық жүйелерді интеграциялау арқылы жұмыскерді жазатайым оқиғалардан міндетті сақтандыру шарттары бойынша уәкілетті органмен өзара іс-қимылды және деректер алмасуды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6-2-баппен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Жұмыс берушi мiндеттi сақтандыруға тиiстi жауапкершiлiк </w:t>
      </w:r>
    </w:p>
    <w:p>
      <w:pPr>
        <w:spacing w:after="0"/>
        <w:ind w:left="0"/>
        <w:jc w:val="both"/>
      </w:pPr>
      <w:r>
        <w:rPr>
          <w:rFonts w:ascii="Times New Roman"/>
          <w:b w:val="false"/>
          <w:i w:val="false"/>
          <w:color w:val="ff0000"/>
          <w:sz w:val="28"/>
        </w:rPr>
        <w:t xml:space="preserve">
      Ескерту. 7-бап алынып тасталды - ҚР 2009.12.30 </w:t>
      </w:r>
      <w:r>
        <w:rPr>
          <w:rFonts w:ascii="Times New Roman"/>
          <w:b w:val="false"/>
          <w:i w:val="false"/>
          <w:color w:val="ff0000"/>
          <w:sz w:val="28"/>
        </w:rPr>
        <w:t>№ 234-IV</w:t>
      </w:r>
      <w:r>
        <w:rPr>
          <w:rFonts w:ascii="Times New Roman"/>
          <w:b w:val="false"/>
          <w:i w:val="false"/>
          <w:color w:val="ff0000"/>
          <w:sz w:val="28"/>
        </w:rPr>
        <w:t xml:space="preserve"> (2010.08.09 бастап қолданысқа енгізіледі) Заңымен.</w:t>
      </w:r>
    </w:p>
    <w:p>
      <w:pPr>
        <w:spacing w:after="0"/>
        <w:ind w:left="0"/>
        <w:jc w:val="both"/>
      </w:pPr>
      <w:r>
        <w:rPr>
          <w:rFonts w:ascii="Times New Roman"/>
          <w:b/>
          <w:i w:val="false"/>
          <w:color w:val="000000"/>
          <w:sz w:val="28"/>
        </w:rPr>
        <w:t xml:space="preserve">8-бап. Сақтанушының құқықтары мен мiндеттерi </w:t>
      </w:r>
    </w:p>
    <w:p>
      <w:pPr>
        <w:spacing w:after="0"/>
        <w:ind w:left="0"/>
        <w:jc w:val="both"/>
      </w:pPr>
      <w:r>
        <w:rPr>
          <w:rFonts w:ascii="Times New Roman"/>
          <w:b w:val="false"/>
          <w:i w:val="false"/>
          <w:color w:val="000000"/>
          <w:sz w:val="28"/>
        </w:rPr>
        <w:t>
      1. Сақтанушының:</w:t>
      </w:r>
    </w:p>
    <w:bookmarkStart w:name="z54" w:id="20"/>
    <w:p>
      <w:pPr>
        <w:spacing w:after="0"/>
        <w:ind w:left="0"/>
        <w:jc w:val="both"/>
      </w:pPr>
      <w:r>
        <w:rPr>
          <w:rFonts w:ascii="Times New Roman"/>
          <w:b w:val="false"/>
          <w:i w:val="false"/>
          <w:color w:val="000000"/>
          <w:sz w:val="28"/>
        </w:rPr>
        <w:t>
      1) қызметкерді жазатайым оқиғалардан мiндеттi сақтандыру шартын жасасу үшiн сақтандырушыны таңдауға;</w:t>
      </w:r>
    </w:p>
    <w:bookmarkEnd w:id="20"/>
    <w:bookmarkStart w:name="z55" w:id="21"/>
    <w:p>
      <w:pPr>
        <w:spacing w:after="0"/>
        <w:ind w:left="0"/>
        <w:jc w:val="both"/>
      </w:pPr>
      <w:r>
        <w:rPr>
          <w:rFonts w:ascii="Times New Roman"/>
          <w:b w:val="false"/>
          <w:i w:val="false"/>
          <w:color w:val="000000"/>
          <w:sz w:val="28"/>
        </w:rPr>
        <w:t>
      2) сақтандыру жағдайы басталған кезде уәкiлеттi органның аумақтық бөлiмшесiнiң қызметкердi куәландыруы кезiнде қатысуға;</w:t>
      </w:r>
    </w:p>
    <w:bookmarkEnd w:id="21"/>
    <w:bookmarkStart w:name="z56" w:id="22"/>
    <w:p>
      <w:pPr>
        <w:spacing w:after="0"/>
        <w:ind w:left="0"/>
        <w:jc w:val="both"/>
      </w:pPr>
      <w:r>
        <w:rPr>
          <w:rFonts w:ascii="Times New Roman"/>
          <w:b w:val="false"/>
          <w:i w:val="false"/>
          <w:color w:val="000000"/>
          <w:sz w:val="28"/>
        </w:rPr>
        <w:t>
      3) өз құқықтары мен заңды мүдделерiн, сондай-ақ пайда алушылардың құқықтары мен заңды мүдделерiн сот арқылы қорғауға;</w:t>
      </w:r>
    </w:p>
    <w:bookmarkEnd w:id="22"/>
    <w:bookmarkStart w:name="z57" w:id="23"/>
    <w:p>
      <w:pPr>
        <w:spacing w:after="0"/>
        <w:ind w:left="0"/>
        <w:jc w:val="both"/>
      </w:pPr>
      <w:r>
        <w:rPr>
          <w:rFonts w:ascii="Times New Roman"/>
          <w:b w:val="false"/>
          <w:i w:val="false"/>
          <w:color w:val="000000"/>
          <w:sz w:val="28"/>
        </w:rPr>
        <w:t>
      4) сақтандырушыдан мiндеттi сақтандыру талаптарын, қызметкерді жазатайым оқиғалардан мiндеттi сақтандыру шарты бойынша құқықтары мен мiндеттерiн түсiндiрудi талап етуге;</w:t>
      </w:r>
    </w:p>
    <w:bookmarkEnd w:id="23"/>
    <w:bookmarkStart w:name="z58" w:id="24"/>
    <w:p>
      <w:pPr>
        <w:spacing w:after="0"/>
        <w:ind w:left="0"/>
        <w:jc w:val="both"/>
      </w:pPr>
      <w:r>
        <w:rPr>
          <w:rFonts w:ascii="Times New Roman"/>
          <w:b w:val="false"/>
          <w:i w:val="false"/>
          <w:color w:val="000000"/>
          <w:sz w:val="28"/>
        </w:rPr>
        <w:t>
      5) сақтандыру тәуекелiн бағалау үшiн тәуелсiз сарапшы тартуға;</w:t>
      </w:r>
    </w:p>
    <w:bookmarkEnd w:id="24"/>
    <w:p>
      <w:pPr>
        <w:spacing w:after="0"/>
        <w:ind w:left="0"/>
        <w:jc w:val="both"/>
      </w:pPr>
      <w:r>
        <w:rPr>
          <w:rFonts w:ascii="Times New Roman"/>
          <w:b w:val="false"/>
          <w:i w:val="false"/>
          <w:color w:val="000000"/>
          <w:sz w:val="28"/>
        </w:rPr>
        <w:t>
      5-1) қызметкерді жазатайым оқиғалардан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немесе сотқа жүгінуге;</w:t>
      </w:r>
    </w:p>
    <w:bookmarkStart w:name="z59" w:id="25"/>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bookmarkEnd w:id="25"/>
    <w:p>
      <w:pPr>
        <w:spacing w:after="0"/>
        <w:ind w:left="0"/>
        <w:jc w:val="both"/>
      </w:pPr>
      <w:r>
        <w:rPr>
          <w:rFonts w:ascii="Times New Roman"/>
          <w:b w:val="false"/>
          <w:i w:val="false"/>
          <w:color w:val="000000"/>
          <w:sz w:val="28"/>
        </w:rPr>
        <w:t>
      7) уәкілетті орган айқындаған тәртіппен алдын алу шараларын және (немесе) оңалту шараларын жүргізуге жұмсалған шығындарды өтетуге құқығы бар.</w:t>
      </w:r>
    </w:p>
    <w:bookmarkStart w:name="z60" w:id="26"/>
    <w:p>
      <w:pPr>
        <w:spacing w:after="0"/>
        <w:ind w:left="0"/>
        <w:jc w:val="both"/>
      </w:pPr>
      <w:r>
        <w:rPr>
          <w:rFonts w:ascii="Times New Roman"/>
          <w:b w:val="false"/>
          <w:i w:val="false"/>
          <w:color w:val="000000"/>
          <w:sz w:val="28"/>
        </w:rPr>
        <w:t xml:space="preserve">
      2. Сақтанушы: </w:t>
      </w:r>
    </w:p>
    <w:bookmarkEnd w:id="26"/>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бекіткен, жұмыскерді жазатайым оқиғалардан міндетті сақтандырудың үлгілік шартына сәйкес сақтандырушымен жұмыскерді жазатайым оқиғалардан міндетті сақтандыру шартын жасасуға;</w:t>
      </w:r>
    </w:p>
    <w:bookmarkStart w:name="z61" w:id="27"/>
    <w:p>
      <w:pPr>
        <w:spacing w:after="0"/>
        <w:ind w:left="0"/>
        <w:jc w:val="both"/>
      </w:pPr>
      <w:r>
        <w:rPr>
          <w:rFonts w:ascii="Times New Roman"/>
          <w:b w:val="false"/>
          <w:i w:val="false"/>
          <w:color w:val="000000"/>
          <w:sz w:val="28"/>
        </w:rPr>
        <w:t>
      1-1) сақтанушы қызметін жүзеге асыруды бастаған айдан кейінгі айдың бірінші онкүндігі ішінде сақтандырушымен қызметкерді жазатайым оқиғалардан міндетті сақтандыру шартын жасасуға;</w:t>
      </w:r>
    </w:p>
    <w:bookmarkEnd w:id="27"/>
    <w:bookmarkStart w:name="z155" w:id="28"/>
    <w:p>
      <w:pPr>
        <w:spacing w:after="0"/>
        <w:ind w:left="0"/>
        <w:jc w:val="both"/>
      </w:pPr>
      <w:r>
        <w:rPr>
          <w:rFonts w:ascii="Times New Roman"/>
          <w:b w:val="false"/>
          <w:i w:val="false"/>
          <w:color w:val="000000"/>
          <w:sz w:val="28"/>
        </w:rPr>
        <w:t>
      1-2) шағын және орта кәсіпкерлік субъектісіне жататын сақтанушыны "электрондық үкімет" веб-порталы арқылы мемлекеттік тіркеген жағдайда сақтандырушымен жұмыскерді жазатайым оқиғалардан міндетті сақтандыру шартын электрондық нысанда жасасуға арналған өтінішті электронды түрде беруге;</w:t>
      </w:r>
    </w:p>
    <w:bookmarkEnd w:id="28"/>
    <w:bookmarkStart w:name="z62" w:id="29"/>
    <w:p>
      <w:pPr>
        <w:spacing w:after="0"/>
        <w:ind w:left="0"/>
        <w:jc w:val="both"/>
      </w:pPr>
      <w:r>
        <w:rPr>
          <w:rFonts w:ascii="Times New Roman"/>
          <w:b w:val="false"/>
          <w:i w:val="false"/>
          <w:color w:val="000000"/>
          <w:sz w:val="28"/>
        </w:rPr>
        <w:t>
      2) сақтандыру сыйлықақысын қызметкерді жазатайым оқиғалардан мiндеттi сақтандыру шартында белгiленген мөлшерде, тәртiппен мен мерзiмде төлеуге және өзiндегi сақтандыру жөнiндегi барлық құжаттардың Қазақстан Республикасының заңнамасына сәйкес сақталуын қамтамасыз етуге;</w:t>
      </w:r>
    </w:p>
    <w:bookmarkEnd w:id="29"/>
    <w:bookmarkStart w:name="z63" w:id="30"/>
    <w:p>
      <w:pPr>
        <w:spacing w:after="0"/>
        <w:ind w:left="0"/>
        <w:jc w:val="both"/>
      </w:pPr>
      <w:r>
        <w:rPr>
          <w:rFonts w:ascii="Times New Roman"/>
          <w:b w:val="false"/>
          <w:i w:val="false"/>
          <w:color w:val="000000"/>
          <w:sz w:val="28"/>
        </w:rPr>
        <w:t>
      2-1) мен қызметкердің (қызметкерлердің) кәсіптік тәуекел сыныбы өзгерген кезден бастап он жұмыс күні ішінде бұл туралы сақтандырушыны хабардар етуге;</w:t>
      </w:r>
    </w:p>
    <w:bookmarkEnd w:id="30"/>
    <w:bookmarkStart w:name="z64" w:id="31"/>
    <w:p>
      <w:pPr>
        <w:spacing w:after="0"/>
        <w:ind w:left="0"/>
        <w:jc w:val="both"/>
      </w:pPr>
      <w:r>
        <w:rPr>
          <w:rFonts w:ascii="Times New Roman"/>
          <w:b w:val="false"/>
          <w:i w:val="false"/>
          <w:color w:val="000000"/>
          <w:sz w:val="28"/>
        </w:rPr>
        <w:t>
      3) сақтандыру жағдайларының алдын алуға бағытталған iс-шараларды жүзеге асыруға;</w:t>
      </w:r>
    </w:p>
    <w:bookmarkEnd w:id="31"/>
    <w:bookmarkStart w:name="z65" w:id="32"/>
    <w:p>
      <w:pPr>
        <w:spacing w:after="0"/>
        <w:ind w:left="0"/>
        <w:jc w:val="both"/>
      </w:pPr>
      <w:r>
        <w:rPr>
          <w:rFonts w:ascii="Times New Roman"/>
          <w:b w:val="false"/>
          <w:i w:val="false"/>
          <w:color w:val="000000"/>
          <w:sz w:val="28"/>
        </w:rPr>
        <w:t>
      4) жазатайым оқиғаның басталғаны туралы өзiне белгiлi болғанда, бұл туралы дереу, бiрақ үш жұмыс күнiнен кешiктiрмей сақтандырушыға хабарлауға;</w:t>
      </w:r>
    </w:p>
    <w:bookmarkEnd w:id="32"/>
    <w:bookmarkStart w:name="z66" w:id="33"/>
    <w:p>
      <w:pPr>
        <w:spacing w:after="0"/>
        <w:ind w:left="0"/>
        <w:jc w:val="both"/>
      </w:pPr>
      <w:r>
        <w:rPr>
          <w:rFonts w:ascii="Times New Roman"/>
          <w:b w:val="false"/>
          <w:i w:val="false"/>
          <w:color w:val="000000"/>
          <w:sz w:val="28"/>
        </w:rPr>
        <w:t>
      5)  уәкiлеттi орган мен сақтандырушы өкiлдерiнiң мiндеттi түрде қатысуымен сақтандыру жағдайларының басталу мән-жайларын тексерудi қамтамасыз етуге;</w:t>
      </w:r>
    </w:p>
    <w:bookmarkEnd w:id="33"/>
    <w:bookmarkStart w:name="z67" w:id="34"/>
    <w:p>
      <w:pPr>
        <w:spacing w:after="0"/>
        <w:ind w:left="0"/>
        <w:jc w:val="both"/>
      </w:pPr>
      <w:r>
        <w:rPr>
          <w:rFonts w:ascii="Times New Roman"/>
          <w:b w:val="false"/>
          <w:i w:val="false"/>
          <w:color w:val="000000"/>
          <w:sz w:val="28"/>
        </w:rPr>
        <w:t>
      6) сақтандыру жағдайының басталуын, сондай-ақ оның келтiрген залалын дәлелдеуге;</w:t>
      </w:r>
    </w:p>
    <w:bookmarkEnd w:id="34"/>
    <w:bookmarkStart w:name="z68" w:id="35"/>
    <w:p>
      <w:pPr>
        <w:spacing w:after="0"/>
        <w:ind w:left="0"/>
        <w:jc w:val="both"/>
      </w:pPr>
      <w:r>
        <w:rPr>
          <w:rFonts w:ascii="Times New Roman"/>
          <w:b w:val="false"/>
          <w:i w:val="false"/>
          <w:color w:val="000000"/>
          <w:sz w:val="28"/>
        </w:rPr>
        <w:t>
      7) пайда алушы бойынша сақтандыру төлемін есептеу, аннуитет шартын жасасу үшін қажетті құжаттар мен ақпаратты (оның ішінде ұялы байланыстың абоненттік нөмірін және (немесе) электрондық пошта мекенжайын) шартта белгіленген мерзімде сақтандырушыға беруге;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заңнамасына сәйкес қызметкерлердi мiндеттi медициналық тексеруден уақтылы өткiзудi қамтамасыз етуге;</w:t>
      </w:r>
    </w:p>
    <w:bookmarkStart w:name="z70" w:id="36"/>
    <w:p>
      <w:pPr>
        <w:spacing w:after="0"/>
        <w:ind w:left="0"/>
        <w:jc w:val="both"/>
      </w:pPr>
      <w:r>
        <w:rPr>
          <w:rFonts w:ascii="Times New Roman"/>
          <w:b w:val="false"/>
          <w:i w:val="false"/>
          <w:color w:val="000000"/>
          <w:sz w:val="28"/>
        </w:rPr>
        <w:t>
      9) қызметкерлердiң сақтандыру жағдайы алдындағы еңбек жағдайлары туралы құжаттарды уәкiлеттi органға және денсаулық сақтау ұйымдарына ұсынуға;</w:t>
      </w:r>
    </w:p>
    <w:bookmarkEnd w:id="36"/>
    <w:bookmarkStart w:name="z71" w:id="37"/>
    <w:p>
      <w:pPr>
        <w:spacing w:after="0"/>
        <w:ind w:left="0"/>
        <w:jc w:val="both"/>
      </w:pPr>
      <w:r>
        <w:rPr>
          <w:rFonts w:ascii="Times New Roman"/>
          <w:b w:val="false"/>
          <w:i w:val="false"/>
          <w:color w:val="000000"/>
          <w:sz w:val="28"/>
        </w:rPr>
        <w:t>
      10) қызметкерлердi еңбектiң қауiпсiз әдiстерi мен тәсiлдерiне өндiрiстен қол үздiрмей оқытуға;</w:t>
      </w:r>
    </w:p>
    <w:bookmarkEnd w:id="37"/>
    <w:bookmarkStart w:name="z72" w:id="38"/>
    <w:p>
      <w:pPr>
        <w:spacing w:after="0"/>
        <w:ind w:left="0"/>
        <w:jc w:val="both"/>
      </w:pPr>
      <w:r>
        <w:rPr>
          <w:rFonts w:ascii="Times New Roman"/>
          <w:b w:val="false"/>
          <w:i w:val="false"/>
          <w:color w:val="000000"/>
          <w:sz w:val="28"/>
        </w:rPr>
        <w:t>
      11) уәкiлеттi органның жазатайым оқиғалардың профилактикасы, олардың алдын алу мен тексеру мәселелерi жөнiндегi шешiмiн орындауға;</w:t>
      </w:r>
    </w:p>
    <w:bookmarkEnd w:id="38"/>
    <w:bookmarkStart w:name="z73" w:id="39"/>
    <w:p>
      <w:pPr>
        <w:spacing w:after="0"/>
        <w:ind w:left="0"/>
        <w:jc w:val="both"/>
      </w:pPr>
      <w:r>
        <w:rPr>
          <w:rFonts w:ascii="Times New Roman"/>
          <w:b w:val="false"/>
          <w:i w:val="false"/>
          <w:color w:val="000000"/>
          <w:sz w:val="28"/>
        </w:rPr>
        <w:t>
      12) өзiнiң қайта ұйымдастырылуы және таратылуы туралы сақтандырушыға уақтылы хабарлауға;</w:t>
      </w:r>
    </w:p>
    <w:bookmarkEnd w:id="39"/>
    <w:bookmarkStart w:name="z74" w:id="40"/>
    <w:p>
      <w:pPr>
        <w:spacing w:after="0"/>
        <w:ind w:left="0"/>
        <w:jc w:val="both"/>
      </w:pPr>
      <w:r>
        <w:rPr>
          <w:rFonts w:ascii="Times New Roman"/>
          <w:b w:val="false"/>
          <w:i w:val="false"/>
          <w:color w:val="000000"/>
          <w:sz w:val="28"/>
        </w:rPr>
        <w:t>
      13) сақтандыру жағдайынан келетiн залалдарды азайтуға бағытталған шаралар қолдануға;</w:t>
      </w:r>
    </w:p>
    <w:bookmarkEnd w:id="40"/>
    <w:bookmarkStart w:name="z75" w:id="41"/>
    <w:p>
      <w:pPr>
        <w:spacing w:after="0"/>
        <w:ind w:left="0"/>
        <w:jc w:val="both"/>
      </w:pPr>
      <w:r>
        <w:rPr>
          <w:rFonts w:ascii="Times New Roman"/>
          <w:b w:val="false"/>
          <w:i w:val="false"/>
          <w:color w:val="000000"/>
          <w:sz w:val="28"/>
        </w:rPr>
        <w:t>
      14) сақтандыру жағдайының басталуына жауапты тұлғаға талап қою құқығының сақтандырушығa ауысуын қамтамасыз eтугe;</w:t>
      </w:r>
    </w:p>
    <w:bookmarkEnd w:id="41"/>
    <w:bookmarkStart w:name="z76" w:id="42"/>
    <w:p>
      <w:pPr>
        <w:spacing w:after="0"/>
        <w:ind w:left="0"/>
        <w:jc w:val="both"/>
      </w:pPr>
      <w:r>
        <w:rPr>
          <w:rFonts w:ascii="Times New Roman"/>
          <w:b w:val="false"/>
          <w:i w:val="false"/>
          <w:color w:val="000000"/>
          <w:sz w:val="28"/>
        </w:rPr>
        <w:t>
      15) осы Заңда көзделген жағдайларда, қызметкердiң немесе қызметкердiң қайтыс болуына байланысты зиянды өтетуге құқығы бар адамның пайдасына қызметкерді жазатайым оқиғадан міндетті сақтандыру шартында белгіленген сақтандыру сомасы шегінде аннуитет шартын жасасуға;</w:t>
      </w:r>
    </w:p>
    <w:bookmarkEnd w:id="42"/>
    <w:p>
      <w:pPr>
        <w:spacing w:after="0"/>
        <w:ind w:left="0"/>
        <w:jc w:val="both"/>
      </w:pPr>
      <w:r>
        <w:rPr>
          <w:rFonts w:ascii="Times New Roman"/>
          <w:b w:val="false"/>
          <w:i w:val="false"/>
          <w:color w:val="000000"/>
          <w:sz w:val="28"/>
        </w:rPr>
        <w:t>
      15-1) осы Заңның 23-1-бабына сәйкес еңбек жағдайлары зиянды жұмыстарда істейтін жұмыскердің пайдасына зейнеткерлік алдындағы аннуитет шартын жасасуға және еңбекті қорғау мен қауіпсіздік жөніндегі ақпараттық жүйеге мәліметтерді енгізуге;</w:t>
      </w:r>
    </w:p>
    <w:p>
      <w:pPr>
        <w:spacing w:after="0"/>
        <w:ind w:left="0"/>
        <w:jc w:val="both"/>
      </w:pPr>
      <w:r>
        <w:rPr>
          <w:rFonts w:ascii="Times New Roman"/>
          <w:b w:val="false"/>
          <w:i w:val="false"/>
          <w:color w:val="000000"/>
          <w:sz w:val="28"/>
        </w:rPr>
        <w:t>
      16) аннуитет шарты жасалған күннен бастап он жұмыс күні ішінде оның көшірмесін пайдасына аннуитет шарты жасалған пайда алушыға ұсынуға;</w:t>
      </w:r>
    </w:p>
    <w:p>
      <w:pPr>
        <w:spacing w:after="0"/>
        <w:ind w:left="0"/>
        <w:jc w:val="both"/>
      </w:pPr>
      <w:r>
        <w:rPr>
          <w:rFonts w:ascii="Times New Roman"/>
          <w:b w:val="false"/>
          <w:i w:val="false"/>
          <w:color w:val="000000"/>
          <w:sz w:val="28"/>
        </w:rPr>
        <w:t>
      17) зейнеткерлік алдындағы аннуитет шарты жасалған күннен бастап он жұмыс күні ішінде оның көшірмесін пайдасына зейнеткерлік алдындағы аннуитет шарты жасалған пайда алушыға ұсынуға міндетті.</w:t>
      </w:r>
    </w:p>
    <w:bookmarkStart w:name="z77" w:id="43"/>
    <w:p>
      <w:pPr>
        <w:spacing w:after="0"/>
        <w:ind w:left="0"/>
        <w:jc w:val="both"/>
      </w:pPr>
      <w:r>
        <w:rPr>
          <w:rFonts w:ascii="Times New Roman"/>
          <w:b w:val="false"/>
          <w:i w:val="false"/>
          <w:color w:val="000000"/>
          <w:sz w:val="28"/>
        </w:rPr>
        <w:t xml:space="preserve">
      3. Қызметкерді жазатайым оқиғалардан мiндеттi сақтандыру шартында сақтанушының Қазақстан Республикасының заңнамалық актiлерiне қайшы келмейтiн басқа да құқықтары мен мiндеттерi көзделуi мүмкiн.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Сақтандырушының құқықтары мен мiндеттерi</w:t>
      </w:r>
    </w:p>
    <w:p>
      <w:pPr>
        <w:spacing w:after="0"/>
        <w:ind w:left="0"/>
        <w:jc w:val="both"/>
      </w:pPr>
      <w:r>
        <w:rPr>
          <w:rFonts w:ascii="Times New Roman"/>
          <w:b w:val="false"/>
          <w:i w:val="false"/>
          <w:color w:val="000000"/>
          <w:sz w:val="28"/>
        </w:rPr>
        <w:t>
      1. Сақтандырушының:</w:t>
      </w:r>
    </w:p>
    <w:bookmarkStart w:name="z78" w:id="44"/>
    <w:p>
      <w:pPr>
        <w:spacing w:after="0"/>
        <w:ind w:left="0"/>
        <w:jc w:val="both"/>
      </w:pPr>
      <w:r>
        <w:rPr>
          <w:rFonts w:ascii="Times New Roman"/>
          <w:b w:val="false"/>
          <w:i w:val="false"/>
          <w:color w:val="000000"/>
          <w:sz w:val="28"/>
        </w:rPr>
        <w:t>
      1) сақтандыру жағдайларын тексеруге қатысуға;</w:t>
      </w:r>
    </w:p>
    <w:bookmarkEnd w:id="44"/>
    <w:bookmarkStart w:name="z79" w:id="45"/>
    <w:p>
      <w:pPr>
        <w:spacing w:after="0"/>
        <w:ind w:left="0"/>
        <w:jc w:val="both"/>
      </w:pPr>
      <w:r>
        <w:rPr>
          <w:rFonts w:ascii="Times New Roman"/>
          <w:b w:val="false"/>
          <w:i w:val="false"/>
          <w:color w:val="000000"/>
          <w:sz w:val="28"/>
        </w:rPr>
        <w:t>
      2) уәкiлеттi органның аумақтық бөлiмшесiнiң қызметкердi куәландыруы кезiнде қатысуға;</w:t>
      </w:r>
    </w:p>
    <w:bookmarkEnd w:id="45"/>
    <w:bookmarkStart w:name="z906" w:id="46"/>
    <w:p>
      <w:pPr>
        <w:spacing w:after="0"/>
        <w:ind w:left="0"/>
        <w:jc w:val="both"/>
      </w:pPr>
      <w:r>
        <w:rPr>
          <w:rFonts w:ascii="Times New Roman"/>
          <w:b w:val="false"/>
          <w:i w:val="false"/>
          <w:color w:val="000000"/>
          <w:sz w:val="28"/>
        </w:rPr>
        <w:t>
      2-1) ақпаратты экономикалық қызмет түрлерін штаттық кестеге немесе сақтанушы беретін және (немесе) сақтандырушы сұрататын өзге де ақпаратқа сәйкес кәсіптік тәуекел сыныптарына жатқызудың сәйкестігі тұрғысынан тексеруге;</w:t>
      </w:r>
    </w:p>
    <w:bookmarkEnd w:id="46"/>
    <w:bookmarkStart w:name="z80" w:id="47"/>
    <w:p>
      <w:pPr>
        <w:spacing w:after="0"/>
        <w:ind w:left="0"/>
        <w:jc w:val="both"/>
      </w:pPr>
      <w:r>
        <w:rPr>
          <w:rFonts w:ascii="Times New Roman"/>
          <w:b w:val="false"/>
          <w:i w:val="false"/>
          <w:color w:val="000000"/>
          <w:sz w:val="28"/>
        </w:rPr>
        <w:t>
      3) сақтандыру жағдайлары жөнiндегi ақпаратты тексеруге және қажет болған кезде тиiстi уәкiлеттi органдарға сұратулар жiберуге;</w:t>
      </w:r>
    </w:p>
    <w:bookmarkEnd w:id="47"/>
    <w:bookmarkStart w:name="z81" w:id="48"/>
    <w:p>
      <w:pPr>
        <w:spacing w:after="0"/>
        <w:ind w:left="0"/>
        <w:jc w:val="both"/>
      </w:pPr>
      <w:r>
        <w:rPr>
          <w:rFonts w:ascii="Times New Roman"/>
          <w:b w:val="false"/>
          <w:i w:val="false"/>
          <w:color w:val="000000"/>
          <w:sz w:val="28"/>
        </w:rPr>
        <w:t>
      4) сақтандыру тәуекелiн бағалау үшiн сақтанушының объектiлерiне тексеру жүргiзуге;</w:t>
      </w:r>
    </w:p>
    <w:bookmarkEnd w:id="48"/>
    <w:bookmarkStart w:name="z82" w:id="49"/>
    <w:p>
      <w:pPr>
        <w:spacing w:after="0"/>
        <w:ind w:left="0"/>
        <w:jc w:val="both"/>
      </w:pPr>
      <w:r>
        <w:rPr>
          <w:rFonts w:ascii="Times New Roman"/>
          <w:b w:val="false"/>
          <w:i w:val="false"/>
          <w:color w:val="000000"/>
          <w:sz w:val="28"/>
        </w:rPr>
        <w:t>
      5) Қазақстан Республикасының Азаматтық кодексiнде, Қазақстан Республикасының Әлеуметтік кодексінде және осы Заңда көзделген жағдайларда сақтандыру төлемiн төлеуден бас тартуға;</w:t>
      </w:r>
    </w:p>
    <w:bookmarkEnd w:id="49"/>
    <w:bookmarkStart w:name="z83" w:id="50"/>
    <w:p>
      <w:pPr>
        <w:spacing w:after="0"/>
        <w:ind w:left="0"/>
        <w:jc w:val="both"/>
      </w:pPr>
      <w:r>
        <w:rPr>
          <w:rFonts w:ascii="Times New Roman"/>
          <w:b w:val="false"/>
          <w:i w:val="false"/>
          <w:color w:val="000000"/>
          <w:sz w:val="28"/>
        </w:rPr>
        <w:t>
      6) сақтандыру жағдайларының алдын алу жөнiнде ұсынымдар беруге;</w:t>
      </w:r>
    </w:p>
    <w:bookmarkEnd w:id="50"/>
    <w:bookmarkStart w:name="z84" w:id="51"/>
    <w:p>
      <w:pPr>
        <w:spacing w:after="0"/>
        <w:ind w:left="0"/>
        <w:jc w:val="both"/>
      </w:pPr>
      <w:r>
        <w:rPr>
          <w:rFonts w:ascii="Times New Roman"/>
          <w:b w:val="false"/>
          <w:i w:val="false"/>
          <w:color w:val="000000"/>
          <w:sz w:val="28"/>
        </w:rPr>
        <w:t>
      7) сақтандыру тәуекелiн бағалау үшiн тәуелсiз сарапшы тартуға;</w:t>
      </w:r>
    </w:p>
    <w:bookmarkEnd w:id="51"/>
    <w:bookmarkStart w:name="z85" w:id="52"/>
    <w:p>
      <w:pPr>
        <w:spacing w:after="0"/>
        <w:ind w:left="0"/>
        <w:jc w:val="both"/>
      </w:pPr>
      <w:r>
        <w:rPr>
          <w:rFonts w:ascii="Times New Roman"/>
          <w:b w:val="false"/>
          <w:i w:val="false"/>
          <w:color w:val="000000"/>
          <w:sz w:val="28"/>
        </w:rPr>
        <w:t>
      8) зиян келтiрген тұлғаға керi талап қоюға құқығы бар.</w:t>
      </w:r>
    </w:p>
    <w:bookmarkEnd w:id="52"/>
    <w:bookmarkStart w:name="z86" w:id="53"/>
    <w:p>
      <w:pPr>
        <w:spacing w:after="0"/>
        <w:ind w:left="0"/>
        <w:jc w:val="both"/>
      </w:pPr>
      <w:r>
        <w:rPr>
          <w:rFonts w:ascii="Times New Roman"/>
          <w:b w:val="false"/>
          <w:i w:val="false"/>
          <w:color w:val="000000"/>
          <w:sz w:val="28"/>
        </w:rPr>
        <w:t>
      2. Сақтандырушы:</w:t>
      </w:r>
    </w:p>
    <w:bookmarkEnd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2007.05.07 № </w:t>
      </w:r>
      <w:r>
        <w:rPr>
          <w:rFonts w:ascii="Times New Roman"/>
          <w:b w:val="false"/>
          <w:i w:val="false"/>
          <w:color w:val="000000"/>
          <w:sz w:val="28"/>
        </w:rPr>
        <w:t>244</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bookmarkStart w:name="z87" w:id="54"/>
    <w:p>
      <w:pPr>
        <w:spacing w:after="0"/>
        <w:ind w:left="0"/>
        <w:jc w:val="both"/>
      </w:pPr>
      <w:r>
        <w:rPr>
          <w:rFonts w:ascii="Times New Roman"/>
          <w:b w:val="false"/>
          <w:i w:val="false"/>
          <w:color w:val="000000"/>
          <w:sz w:val="28"/>
        </w:rPr>
        <w:t>
      2) сақтанушыны қызметкерді жазатайым оқиғалардан мiндеттi сақтандыру шартының талаптарымен таныстыруға және оның қызметкерді жазатайым оқиғалардан мiндеттi сақтандыру шартынан туындайтын құқықтары мен мiндеттерiн түсiндiруге;</w:t>
      </w:r>
    </w:p>
    <w:bookmarkEnd w:id="54"/>
    <w:bookmarkStart w:name="z88" w:id="55"/>
    <w:p>
      <w:pPr>
        <w:spacing w:after="0"/>
        <w:ind w:left="0"/>
        <w:jc w:val="both"/>
      </w:pPr>
      <w:r>
        <w:rPr>
          <w:rFonts w:ascii="Times New Roman"/>
          <w:b w:val="false"/>
          <w:i w:val="false"/>
          <w:color w:val="000000"/>
          <w:sz w:val="28"/>
        </w:rPr>
        <w:t>
      3) сақтандыру жағдайы басталған кезде осы Заңға және қызметкерді жазатайым оқиғалардан мiндеттi сақтандыру шартына сәйкес сақтандыру төлемдерiн және жерлеуге жұмсалған шығыстарды өтеуді жүргiзуге;</w:t>
      </w:r>
    </w:p>
    <w:bookmarkEnd w:id="55"/>
    <w:bookmarkStart w:name="z910" w:id="56"/>
    <w:p>
      <w:pPr>
        <w:spacing w:after="0"/>
        <w:ind w:left="0"/>
        <w:jc w:val="both"/>
      </w:pPr>
      <w:r>
        <w:rPr>
          <w:rFonts w:ascii="Times New Roman"/>
          <w:b w:val="false"/>
          <w:i w:val="false"/>
          <w:color w:val="000000"/>
          <w:sz w:val="28"/>
        </w:rPr>
        <w:t>
      3-1) жұмыскерді жазатайым оқиғалардан міндетті сақтандыру шарты бойынша сақтандырып қорғаудың қолданылу кезеңінде басталған сақтандыру жағдайы (сақтандыру жағдайы ретінде қаралатын оқиға) туралы хабардар етілген кезінде оны қаржы нарығы мен қаржы ұйымдарын реттеу, бақылау және қадағалау жөніндегі уәкілетті органның нормативтік құқықтық актісіне сәйкес дереу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ұсынуға;</w:t>
      </w:r>
    </w:p>
    <w:bookmarkEnd w:id="56"/>
    <w:p>
      <w:pPr>
        <w:spacing w:after="0"/>
        <w:ind w:left="0"/>
        <w:jc w:val="both"/>
      </w:pPr>
      <w:r>
        <w:rPr>
          <w:rFonts w:ascii="Times New Roman"/>
          <w:b w:val="false"/>
          <w:i w:val="false"/>
          <w:color w:val="000000"/>
          <w:sz w:val="28"/>
        </w:rPr>
        <w:t>
      3-2) Қазақстан Республикасы Әлеуметтік кодексінің 195-1-бабының 1-тармағында көзделген жағдайлар туындаған кезде, жасалған зейнеткерлік алдындағы аннуитет шартына және осы Заңға сәйкес зейнеткерлік алдындағы аннуитет шарты бойынша сақтандыру төлемдерін ай сайын жүзеге асыруға;</w:t>
      </w:r>
    </w:p>
    <w:bookmarkStart w:name="z89" w:id="57"/>
    <w:p>
      <w:pPr>
        <w:spacing w:after="0"/>
        <w:ind w:left="0"/>
        <w:jc w:val="both"/>
      </w:pPr>
      <w:r>
        <w:rPr>
          <w:rFonts w:ascii="Times New Roman"/>
          <w:b w:val="false"/>
          <w:i w:val="false"/>
          <w:color w:val="000000"/>
          <w:sz w:val="28"/>
        </w:rPr>
        <w:t>
      4) өз қызметiнiң нәтижесiнде сақтанушы және пайда алушы туралы алынған мәлiметтердiң құпиялылығын қамтамасыз етуге;</w:t>
      </w:r>
    </w:p>
    <w:bookmarkEnd w:id="57"/>
    <w:bookmarkStart w:name="z90" w:id="58"/>
    <w:p>
      <w:pPr>
        <w:spacing w:after="0"/>
        <w:ind w:left="0"/>
        <w:jc w:val="both"/>
      </w:pPr>
      <w:r>
        <w:rPr>
          <w:rFonts w:ascii="Times New Roman"/>
          <w:b w:val="false"/>
          <w:i w:val="false"/>
          <w:color w:val="000000"/>
          <w:sz w:val="28"/>
        </w:rPr>
        <w:t>
      5) сақтандыру төлемiн төлеуден бас тарту туралы шешiм қабылданған жағдайда, өтінішті және осы Заңның 20-бабының 2-тармағында көзделген барлық құжаттарды алған күннен бастап, жеті жұмыс күні ішінде пайда алушыға бас тарту себептерінің уәжді негіздемесін және сақтанушының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жазбаша нысанда жiберуге;</w:t>
      </w:r>
    </w:p>
    <w:bookmarkEnd w:id="58"/>
    <w:p>
      <w:pPr>
        <w:spacing w:after="0"/>
        <w:ind w:left="0"/>
        <w:jc w:val="both"/>
      </w:pPr>
      <w:r>
        <w:rPr>
          <w:rFonts w:ascii="Times New Roman"/>
          <w:b w:val="false"/>
          <w:i w:val="false"/>
          <w:color w:val="000000"/>
          <w:sz w:val="28"/>
        </w:rPr>
        <w:t>
      5-1) сақтанушыдан (пайда алушыдан) өтінішті алған кезде бес жұмыс күні ішінде сақтанушының (пайда алушының) талаптарын қарауға және дауды одан әрі реттеу тәртібін көрсете отырып, жазбаша жауап беруге;</w:t>
      </w:r>
    </w:p>
    <w:p>
      <w:pPr>
        <w:spacing w:after="0"/>
        <w:ind w:left="0"/>
        <w:jc w:val="both"/>
      </w:pPr>
      <w:r>
        <w:rPr>
          <w:rFonts w:ascii="Times New Roman"/>
          <w:b w:val="false"/>
          <w:i w:val="false"/>
          <w:color w:val="000000"/>
          <w:sz w:val="28"/>
        </w:rPr>
        <w:t>
      5-2) сақтанушыдан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күнінен бастап үш жұмыс күні ішінде қайта жіберуге;</w:t>
      </w:r>
    </w:p>
    <w:bookmarkStart w:name="z91" w:id="59"/>
    <w:p>
      <w:pPr>
        <w:spacing w:after="0"/>
        <w:ind w:left="0"/>
        <w:jc w:val="both"/>
      </w:pPr>
      <w:r>
        <w:rPr>
          <w:rFonts w:ascii="Times New Roman"/>
          <w:b w:val="false"/>
          <w:i w:val="false"/>
          <w:color w:val="000000"/>
          <w:sz w:val="28"/>
        </w:rPr>
        <w:t>
      6) сақтанушының сақтандыру жағдайы кезiнде залалды азайту үшiн шығарған шығыстарын өтеуге;</w:t>
      </w:r>
    </w:p>
    <w:bookmarkEnd w:id="59"/>
    <w:bookmarkStart w:name="z92"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2009.12.30 </w:t>
      </w:r>
      <w:r>
        <w:rPr>
          <w:rFonts w:ascii="Times New Roman"/>
          <w:b w:val="false"/>
          <w:i w:val="false"/>
          <w:color w:val="000000"/>
          <w:sz w:val="28"/>
        </w:rPr>
        <w:t>№ 234-IV</w:t>
      </w:r>
      <w:r>
        <w:rPr>
          <w:rFonts w:ascii="Times New Roman"/>
          <w:b w:val="false"/>
          <w:i w:val="false"/>
          <w:color w:val="000000"/>
          <w:sz w:val="28"/>
        </w:rPr>
        <w:t xml:space="preserve"> (2010.08.09 бастап қолданысқа енгізіледі) Заңымен;</w:t>
      </w:r>
    </w:p>
    <w:bookmarkEnd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2007.05.07 № </w:t>
      </w:r>
      <w:r>
        <w:rPr>
          <w:rFonts w:ascii="Times New Roman"/>
          <w:b w:val="false"/>
          <w:i w:val="false"/>
          <w:color w:val="000000"/>
          <w:sz w:val="28"/>
        </w:rPr>
        <w:t>244</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bookmarkStart w:name="z42" w:id="61"/>
    <w:p>
      <w:pPr>
        <w:spacing w:after="0"/>
        <w:ind w:left="0"/>
        <w:jc w:val="both"/>
      </w:pPr>
      <w:r>
        <w:rPr>
          <w:rFonts w:ascii="Times New Roman"/>
          <w:b w:val="false"/>
          <w:i w:val="false"/>
          <w:color w:val="000000"/>
          <w:sz w:val="28"/>
        </w:rPr>
        <w:t>
      9) осы Заңның 19-бабының 1-тармағында көзделген сақтандыру төлемдерін уақтылы жүзеге асырмаған кезде пайда алушыға аннуитет төлемі бойынша әрбір мерзімі өткен күн үшін төленбеген соманың 1,5 проценті мөлшерінде өсімпұл төлеуге;</w:t>
      </w:r>
    </w:p>
    <w:bookmarkEnd w:id="61"/>
    <w:p>
      <w:pPr>
        <w:spacing w:after="0"/>
        <w:ind w:left="0"/>
        <w:jc w:val="both"/>
      </w:pPr>
      <w:r>
        <w:rPr>
          <w:rFonts w:ascii="Times New Roman"/>
          <w:b w:val="false"/>
          <w:i w:val="false"/>
          <w:color w:val="000000"/>
          <w:sz w:val="28"/>
        </w:rPr>
        <w:t>
      10) сақтандыру шартының қолданылу мерзімі аяқталған күнге есептелген сақтандыру сыйлықақысының алты пайызынан аспайтын мөлшерде сақтанушыға алдын алу шараларын жүргізуге жұмсалған шығындарды өтеуге;</w:t>
      </w:r>
    </w:p>
    <w:p>
      <w:pPr>
        <w:spacing w:after="0"/>
        <w:ind w:left="0"/>
        <w:jc w:val="both"/>
      </w:pPr>
      <w:r>
        <w:rPr>
          <w:rFonts w:ascii="Times New Roman"/>
          <w:b w:val="false"/>
          <w:i w:val="false"/>
          <w:color w:val="000000"/>
          <w:sz w:val="28"/>
        </w:rPr>
        <w:t>
      11) сақтандыру шартының қолданылу мерзімі аяқталған күнге есептелген сақтандыру сыйлықақысының алты пайызынан аспайтын мөлшерде сақтанушыға және (немесе) пайда алушыға оңалту шараларын жүргізуге жұмсалған шығындарды өтеуге;</w:t>
      </w:r>
    </w:p>
    <w:p>
      <w:pPr>
        <w:spacing w:after="0"/>
        <w:ind w:left="0"/>
        <w:jc w:val="both"/>
      </w:pPr>
      <w:r>
        <w:rPr>
          <w:rFonts w:ascii="Times New Roman"/>
          <w:b w:val="false"/>
          <w:i w:val="false"/>
          <w:color w:val="000000"/>
          <w:sz w:val="28"/>
        </w:rPr>
        <w:t>
      12) республикалық бюджет туралы заңда тиісті қаржы жылына белгіленген айлық есептік көрсеткіштің бір жүз еселенген мөлшерінен аспайтын мөлшерде пайда алушыға санаторийлік-курорттық емделуге жұмсалған шығыстарды өтеуге міндетті.</w:t>
      </w:r>
    </w:p>
    <w:bookmarkStart w:name="z43" w:id="62"/>
    <w:p>
      <w:pPr>
        <w:spacing w:after="0"/>
        <w:ind w:left="0"/>
        <w:jc w:val="both"/>
      </w:pPr>
      <w:r>
        <w:rPr>
          <w:rFonts w:ascii="Times New Roman"/>
          <w:b w:val="false"/>
          <w:i w:val="false"/>
          <w:color w:val="000000"/>
          <w:sz w:val="28"/>
        </w:rPr>
        <w:t>
      Аннуитет сыныбы бойынша "өмірді сақтандыру" саласында сақтандыру қызметін жүзеге асыру құқығына лицензиясы бар сақтандырушы қызметкердің немесе осы Заңда көзделген жағдайларда қызметкердің қайтыс болуына байланысты зиянды өтетуге құқығы бар адамның пайдасына қызметкерді жазатайым оқиғадан міндетті сақтандыру шартында белгіленген сақтандыру сомасы шегінде аннуитет шартын жасасуға міндетті.</w:t>
      </w:r>
    </w:p>
    <w:bookmarkEnd w:id="62"/>
    <w:p>
      <w:pPr>
        <w:spacing w:after="0"/>
        <w:ind w:left="0"/>
        <w:jc w:val="both"/>
      </w:pPr>
      <w:r>
        <w:rPr>
          <w:rFonts w:ascii="Times New Roman"/>
          <w:b w:val="false"/>
          <w:i w:val="false"/>
          <w:color w:val="000000"/>
          <w:sz w:val="28"/>
        </w:rPr>
        <w:t>
      Аннуитеттік сақтандыру сыныбы бойынша "өмірді сақтандыру" саласында сақтандыру қызметін жүзеге асыру құқығына лицензиясы бар сақтандырушы осы Заңның 23-1-бабына сәйкес зейнеткерлік алдындағы аннуитет шарты бойынша сақтандыру төлемдерін алуға құқығы бар жұмыскердің пайдасына зейнеткерлік алдындағы аннуитет шартын жасасуға міндетті.</w:t>
      </w:r>
    </w:p>
    <w:p>
      <w:pPr>
        <w:spacing w:after="0"/>
        <w:ind w:left="0"/>
        <w:jc w:val="both"/>
      </w:pPr>
      <w:r>
        <w:rPr>
          <w:rFonts w:ascii="Times New Roman"/>
          <w:b w:val="false"/>
          <w:i w:val="false"/>
          <w:color w:val="000000"/>
          <w:sz w:val="28"/>
        </w:rPr>
        <w:t>
      Сақтандырушы аннуитет шарты жасалған күннен кейін жиырма жұмыс күні ішінде пайда алушыны (оның заңды өкілін) оның пайдасына жасалған аннуитет шарты туралы хабардар етуге міндетті.</w:t>
      </w:r>
    </w:p>
    <w:bookmarkStart w:name="z93" w:id="63"/>
    <w:p>
      <w:pPr>
        <w:spacing w:after="0"/>
        <w:ind w:left="0"/>
        <w:jc w:val="both"/>
      </w:pPr>
      <w:r>
        <w:rPr>
          <w:rFonts w:ascii="Times New Roman"/>
          <w:b w:val="false"/>
          <w:i w:val="false"/>
          <w:color w:val="000000"/>
          <w:sz w:val="28"/>
        </w:rPr>
        <w:t xml:space="preserve">
      3. Қызметкерді жазатайым оқиғалардан мiндеттi сақтандыру шартында сақтандырушының Қазақстан Республикасының заңнамалық актiлерiне қайшы келмейтiн басқа да құқықтары мен мiндеттерi көзделуi мүмкiн.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Пайда алушының құқықтары </w:t>
      </w:r>
    </w:p>
    <w:p>
      <w:pPr>
        <w:spacing w:after="0"/>
        <w:ind w:left="0"/>
        <w:jc w:val="both"/>
      </w:pPr>
      <w:r>
        <w:rPr>
          <w:rFonts w:ascii="Times New Roman"/>
          <w:b w:val="false"/>
          <w:i w:val="false"/>
          <w:color w:val="000000"/>
          <w:sz w:val="28"/>
        </w:rPr>
        <w:t>
      Пайда алушының:</w:t>
      </w:r>
    </w:p>
    <w:bookmarkStart w:name="z94" w:id="64"/>
    <w:p>
      <w:pPr>
        <w:spacing w:after="0"/>
        <w:ind w:left="0"/>
        <w:jc w:val="both"/>
      </w:pPr>
      <w:r>
        <w:rPr>
          <w:rFonts w:ascii="Times New Roman"/>
          <w:b w:val="false"/>
          <w:i w:val="false"/>
          <w:color w:val="000000"/>
          <w:sz w:val="28"/>
        </w:rPr>
        <w:t>
      1) осы Заңда және қызметкерді жазатайым оқиғалардан мiндеттi сақтандыру шартында белгiленген тәртiппен және талаптармен сақтандыру төлемдерiн алуға;</w:t>
      </w:r>
    </w:p>
    <w:bookmarkEnd w:id="64"/>
    <w:bookmarkStart w:name="z95" w:id="65"/>
    <w:p>
      <w:pPr>
        <w:spacing w:after="0"/>
        <w:ind w:left="0"/>
        <w:jc w:val="both"/>
      </w:pPr>
      <w:r>
        <w:rPr>
          <w:rFonts w:ascii="Times New Roman"/>
          <w:b w:val="false"/>
          <w:i w:val="false"/>
          <w:color w:val="000000"/>
          <w:sz w:val="28"/>
        </w:rPr>
        <w:t>
      2) сақтанушы мен сақтандырушыдан қызметкерді жазатайым оқиғалардан мiндеттi сақтандыру талаптары туралы ақпаратты, сондай-ақ оның пайдасына жасалған аннуитет және зейнеткерлік алдындағы аннуитет шарттарының көшірмелерін тегiн алуға;</w:t>
      </w:r>
    </w:p>
    <w:bookmarkEnd w:id="65"/>
    <w:bookmarkStart w:name="z96" w:id="66"/>
    <w:p>
      <w:pPr>
        <w:spacing w:after="0"/>
        <w:ind w:left="0"/>
        <w:jc w:val="both"/>
      </w:pPr>
      <w:r>
        <w:rPr>
          <w:rFonts w:ascii="Times New Roman"/>
          <w:b w:val="false"/>
          <w:i w:val="false"/>
          <w:color w:val="000000"/>
          <w:sz w:val="28"/>
        </w:rPr>
        <w:t>
      3) сақтандыру жағдайын тергеп-тексеру мәселелерi бойынша шешiмдерге уәкілетті органға, сотқа Қазақстан Республикасының заңдарында белгіленген тәртіппен шағым жасауға;</w:t>
      </w:r>
    </w:p>
    <w:bookmarkEnd w:id="66"/>
    <w:bookmarkStart w:name="z97" w:id="67"/>
    <w:p>
      <w:pPr>
        <w:spacing w:after="0"/>
        <w:ind w:left="0"/>
        <w:jc w:val="both"/>
      </w:pPr>
      <w:r>
        <w:rPr>
          <w:rFonts w:ascii="Times New Roman"/>
          <w:b w:val="false"/>
          <w:i w:val="false"/>
          <w:color w:val="000000"/>
          <w:sz w:val="28"/>
        </w:rPr>
        <w:t>
      4) уәкiлеттi органның аумақтық бөлiмшелерiне медициналық-әлеуметтiк сараптама мәселелерi бойынша жүгiнуге;</w:t>
      </w:r>
    </w:p>
    <w:bookmarkEnd w:id="67"/>
    <w:bookmarkStart w:name="z98" w:id="68"/>
    <w:p>
      <w:pPr>
        <w:spacing w:after="0"/>
        <w:ind w:left="0"/>
        <w:jc w:val="both"/>
      </w:pPr>
      <w:r>
        <w:rPr>
          <w:rFonts w:ascii="Times New Roman"/>
          <w:b w:val="false"/>
          <w:i w:val="false"/>
          <w:color w:val="000000"/>
          <w:sz w:val="28"/>
        </w:rPr>
        <w:t>
      5) сақтандыру жағдайының басталғаны туралы сақтандырушыға хабарлауға;</w:t>
      </w:r>
    </w:p>
    <w:bookmarkEnd w:id="68"/>
    <w:bookmarkStart w:name="z99" w:id="69"/>
    <w:p>
      <w:pPr>
        <w:spacing w:after="0"/>
        <w:ind w:left="0"/>
        <w:jc w:val="both"/>
      </w:pPr>
      <w:r>
        <w:rPr>
          <w:rFonts w:ascii="Times New Roman"/>
          <w:b w:val="false"/>
          <w:i w:val="false"/>
          <w:color w:val="000000"/>
          <w:sz w:val="28"/>
        </w:rPr>
        <w:t>
      6) сақтандыру жағдайын тексеруге қатысуға, оның iшiнде қызметкерлер өкiлдерiнiң не өзi сенiм бiлдiрген адамның қатысуымен қатысуға;</w:t>
      </w:r>
    </w:p>
    <w:bookmarkEnd w:id="69"/>
    <w:p>
      <w:pPr>
        <w:spacing w:after="0"/>
        <w:ind w:left="0"/>
        <w:jc w:val="both"/>
      </w:pPr>
      <w:r>
        <w:rPr>
          <w:rFonts w:ascii="Times New Roman"/>
          <w:b w:val="false"/>
          <w:i w:val="false"/>
          <w:color w:val="000000"/>
          <w:sz w:val="28"/>
        </w:rPr>
        <w:t>
      7) қызметкерді жазатайым оқиғалардан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еңбек инспекциясы жөніндегі жергілікті органға, уәкілетті органға немесе сотқа жүгінуге;</w:t>
      </w:r>
    </w:p>
    <w:p>
      <w:pPr>
        <w:spacing w:after="0"/>
        <w:ind w:left="0"/>
        <w:jc w:val="both"/>
      </w:pPr>
      <w:r>
        <w:rPr>
          <w:rFonts w:ascii="Times New Roman"/>
          <w:b w:val="false"/>
          <w:i w:val="false"/>
          <w:color w:val="000000"/>
          <w:sz w:val="28"/>
        </w:rPr>
        <w:t>
      8)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бөлімшесі, интернет-ресурсы арқылы) жіберуге;</w:t>
      </w:r>
    </w:p>
    <w:p>
      <w:pPr>
        <w:spacing w:after="0"/>
        <w:ind w:left="0"/>
        <w:jc w:val="both"/>
      </w:pPr>
      <w:r>
        <w:rPr>
          <w:rFonts w:ascii="Times New Roman"/>
          <w:b w:val="false"/>
          <w:i w:val="false"/>
          <w:color w:val="000000"/>
          <w:sz w:val="28"/>
        </w:rPr>
        <w:t>
      9) осы Заңның 19-бабының 2-1-тармағына сәйкес республикалық бюджет туралы заңда тиісті қаржы жылына белгіленген айлық есептік көрсеткіштің бір жүз еселенген мөлшерінен аспайтын мөлшерде оңалту шараларын жүргізуге жұмсалған шығындарды және санаторийлік-курорттық емделуге жұмсалған шығыстарды өтетуге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Қызметкерді жазатайым оқиғалардан мiндеттi сақтандыру шарты </w:t>
      </w:r>
    </w:p>
    <w:p>
      <w:pPr>
        <w:spacing w:after="0"/>
        <w:ind w:left="0"/>
        <w:jc w:val="both"/>
      </w:pPr>
      <w:r>
        <w:rPr>
          <w:rFonts w:ascii="Times New Roman"/>
          <w:b w:val="false"/>
          <w:i w:val="false"/>
          <w:color w:val="000000"/>
          <w:sz w:val="28"/>
        </w:rPr>
        <w:t>
      1. Қызметкерді жазатайым оқиғалардан мiндеттi сақтандыру осы Заңға және Қазақстан Республикасының Азаматтық кодексiне сәйкес еңбек (қызмет) мiндеттерiн атқарған кезде өмiрi мен денсаулығына зиян келтiрiлуi мүмкiн қызметкердiң пайдасына сақтанушы мен сақтандырушының арасында жасалатын шарттың негiзiнде жүзеге асырылады.</w:t>
      </w:r>
    </w:p>
    <w:bookmarkStart w:name="z100" w:id="70"/>
    <w:p>
      <w:pPr>
        <w:spacing w:after="0"/>
        <w:ind w:left="0"/>
        <w:jc w:val="both"/>
      </w:pPr>
      <w:r>
        <w:rPr>
          <w:rFonts w:ascii="Times New Roman"/>
          <w:b w:val="false"/>
          <w:i w:val="false"/>
          <w:color w:val="000000"/>
          <w:sz w:val="28"/>
        </w:rPr>
        <w:t>
      2. Жұмыскерді жазатайым оқиғалардан мiндеттi сақтандыру шарты аннуитеттік сақтандыру сыныбы және мiндеттi сақтандырудың осы түрi бойынша сақтандыру қызметін жүзеге асыру құқығына лицензиясы бар сақтандырушымен ғана жасалады.</w:t>
      </w:r>
    </w:p>
    <w:bookmarkEnd w:id="70"/>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сақтандырушы үшін мұндай шарт жасасу міндетті болып табылады.</w:t>
      </w:r>
    </w:p>
    <w:bookmarkStart w:name="z101" w:id="71"/>
    <w:p>
      <w:pPr>
        <w:spacing w:after="0"/>
        <w:ind w:left="0"/>
        <w:jc w:val="both"/>
      </w:pPr>
      <w:r>
        <w:rPr>
          <w:rFonts w:ascii="Times New Roman"/>
          <w:b w:val="false"/>
          <w:i w:val="false"/>
          <w:color w:val="000000"/>
          <w:sz w:val="28"/>
        </w:rPr>
        <w:t>
      3. Қызметкерді жазатайым оқиғалардан мiндеттi сақтандыру шарты жазбаша нысанда жасалады.</w:t>
      </w:r>
    </w:p>
    <w:bookmarkEnd w:id="71"/>
    <w:bookmarkStart w:name="z896" w:id="72"/>
    <w:p>
      <w:pPr>
        <w:spacing w:after="0"/>
        <w:ind w:left="0"/>
        <w:jc w:val="both"/>
      </w:pPr>
      <w:r>
        <w:rPr>
          <w:rFonts w:ascii="Times New Roman"/>
          <w:b w:val="false"/>
          <w:i w:val="false"/>
          <w:color w:val="000000"/>
          <w:sz w:val="28"/>
        </w:rPr>
        <w:t>
      Сақтанушының өтiнiшi қызметкерді жазатайым оқиғалардан мiндеттi сақтандыру шартын жасасу үшiн негiз болып табылады. Сақтандырушы өтінішке қосымша сақтанушы мәлімдеген экономикалық қызмет түрлерін кәсіптік тәуекел сыныптарына жатқызудың дұрыстығын тексеру үшін штаттық кестені немесе өзге де ақпаратты беруді талап етуге құқылы.</w:t>
      </w:r>
    </w:p>
    <w:bookmarkEnd w:id="72"/>
    <w:bookmarkStart w:name="z897" w:id="73"/>
    <w:p>
      <w:pPr>
        <w:spacing w:after="0"/>
        <w:ind w:left="0"/>
        <w:jc w:val="both"/>
      </w:pPr>
      <w:r>
        <w:rPr>
          <w:rFonts w:ascii="Times New Roman"/>
          <w:b w:val="false"/>
          <w:i w:val="false"/>
          <w:color w:val="000000"/>
          <w:sz w:val="28"/>
        </w:rPr>
        <w:t xml:space="preserve">
      Сақтанушының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1-2) тармақшасына сәйкес электронды түрде берген өтінішінде:</w:t>
      </w:r>
    </w:p>
    <w:bookmarkEnd w:id="73"/>
    <w:bookmarkStart w:name="z898" w:id="74"/>
    <w:p>
      <w:pPr>
        <w:spacing w:after="0"/>
        <w:ind w:left="0"/>
        <w:jc w:val="both"/>
      </w:pPr>
      <w:r>
        <w:rPr>
          <w:rFonts w:ascii="Times New Roman"/>
          <w:b w:val="false"/>
          <w:i w:val="false"/>
          <w:color w:val="000000"/>
          <w:sz w:val="28"/>
        </w:rPr>
        <w:t>
      1) еңбекақының жылдық қорының болжанатын мөлшері және жұмыскерлердің жалпы саны;</w:t>
      </w:r>
    </w:p>
    <w:bookmarkEnd w:id="74"/>
    <w:bookmarkStart w:name="z899" w:id="75"/>
    <w:p>
      <w:pPr>
        <w:spacing w:after="0"/>
        <w:ind w:left="0"/>
        <w:jc w:val="both"/>
      </w:pPr>
      <w:r>
        <w:rPr>
          <w:rFonts w:ascii="Times New Roman"/>
          <w:b w:val="false"/>
          <w:i w:val="false"/>
          <w:color w:val="000000"/>
          <w:sz w:val="28"/>
        </w:rPr>
        <w:t>
      2) экономикалық қызмет түрлерін кәсіптік тәуекел сыныптарына жатқызу тәртібіне сәйкес экономикалық қызмет түрі мен кәсіптік тәуекел сыныбы қамтылуға тиіс.</w:t>
      </w:r>
    </w:p>
    <w:bookmarkEnd w:id="75"/>
    <w:bookmarkStart w:name="z900" w:id="76"/>
    <w:p>
      <w:pPr>
        <w:spacing w:after="0"/>
        <w:ind w:left="0"/>
        <w:jc w:val="both"/>
      </w:pPr>
      <w:r>
        <w:rPr>
          <w:rFonts w:ascii="Times New Roman"/>
          <w:b w:val="false"/>
          <w:i w:val="false"/>
          <w:color w:val="000000"/>
          <w:sz w:val="28"/>
        </w:rPr>
        <w:t>
      Электрондық өтініш беру жолымен жасалған қызметкерді жазатайым оқиғалардан мiндеттi сақтандыру шартына сақтанушы мен сақтандырушының электрондық цифрлық қолтаңбасы арқылы қол қойылады.</w:t>
      </w:r>
    </w:p>
    <w:bookmarkEnd w:id="76"/>
    <w:bookmarkStart w:name="z901" w:id="77"/>
    <w:p>
      <w:pPr>
        <w:spacing w:after="0"/>
        <w:ind w:left="0"/>
        <w:jc w:val="both"/>
      </w:pPr>
      <w:r>
        <w:rPr>
          <w:rFonts w:ascii="Times New Roman"/>
          <w:b w:val="false"/>
          <w:i w:val="false"/>
          <w:color w:val="000000"/>
          <w:sz w:val="28"/>
        </w:rPr>
        <w:t>
      Қызметкерді жазатайым оқиғалардан мiндеттi сақтандыру шартының жазбаша нысанын сақтамау оның маңызсыздығына алып келеді.</w:t>
      </w:r>
    </w:p>
    <w:bookmarkEnd w:id="77"/>
    <w:p>
      <w:pPr>
        <w:spacing w:after="0"/>
        <w:ind w:left="0"/>
        <w:jc w:val="both"/>
      </w:pPr>
      <w:r>
        <w:rPr>
          <w:rFonts w:ascii="Times New Roman"/>
          <w:b w:val="false"/>
          <w:i w:val="false"/>
          <w:color w:val="000000"/>
          <w:sz w:val="28"/>
        </w:rPr>
        <w:t>
      Қызметкерді жазатайым оқиғалардан мiндеттi сақтандыру шартында көрсетiлуге тиiстi талаптардың толық еместiгi үшiн жауапкершiлiктi сақтандырушы өз мойнына алады. Қызметкерді жазатайым оқиғалардан мiндеттi сақтандыру шарты бойынша оның жекелеген талаптарының толық еместiгi салдарынан дау туындаған жағдайда, дау сақтанушының пайдасына шешiледi.</w:t>
      </w:r>
    </w:p>
    <w:bookmarkStart w:name="z102" w:id="78"/>
    <w:p>
      <w:pPr>
        <w:spacing w:after="0"/>
        <w:ind w:left="0"/>
        <w:jc w:val="both"/>
      </w:pPr>
      <w:r>
        <w:rPr>
          <w:rFonts w:ascii="Times New Roman"/>
          <w:b w:val="false"/>
          <w:i w:val="false"/>
          <w:color w:val="000000"/>
          <w:sz w:val="28"/>
        </w:rPr>
        <w:t xml:space="preserve">
      4. Сақтандыру шарты жоғалған жағдайда сақтандырушы сақтанушының жазбаша өтiнiшi негiзiнде оған сақтандыру полисiнiң телнұсқасын беруге мiндеттi. </w:t>
      </w:r>
    </w:p>
    <w:bookmarkEnd w:id="78"/>
    <w:p>
      <w:pPr>
        <w:spacing w:after="0"/>
        <w:ind w:left="0"/>
        <w:jc w:val="both"/>
      </w:pPr>
      <w:r>
        <w:rPr>
          <w:rFonts w:ascii="Times New Roman"/>
          <w:b w:val="false"/>
          <w:i w:val="false"/>
          <w:color w:val="000000"/>
          <w:sz w:val="28"/>
        </w:rPr>
        <w:t>
      Сақтандыру шартының телнұсқасын ресімдеуге жұмсалған шығыстарды сақтанушы өтейдi, бұл ретте өтелетiн шығыстардың жалпы сомасы өтiнiш берген күнгi тиiстi қаржы жылына арналған республикалық бюджет туралы Қазақстан Республикасының заңымен белгiленген 0,1 айлық есептiк көрсеткiштен аспауға тиiс.</w:t>
      </w:r>
    </w:p>
    <w:bookmarkStart w:name="z103" w:id="79"/>
    <w:p>
      <w:pPr>
        <w:spacing w:after="0"/>
        <w:ind w:left="0"/>
        <w:jc w:val="both"/>
      </w:pPr>
      <w:r>
        <w:rPr>
          <w:rFonts w:ascii="Times New Roman"/>
          <w:b w:val="false"/>
          <w:i w:val="false"/>
          <w:color w:val="000000"/>
          <w:sz w:val="28"/>
        </w:rPr>
        <w:t>
      5. Егер қызметкерді жазатайым оқиғалардан мiндеттi сақтандыру шартын сақтанушының немесе пайда алушының жағдайын осы Заңда көзделгенмен салыстырғанда нашарлататын талаптармен жасалса, онда сақтандырушы сақтандыру жағдайы басталған кезде сақтанушы мен пайда алушының алдындағы мiндеттеменi осы Заңда белгiленген талаптар бойынша өз мойнына алады.</w:t>
      </w:r>
    </w:p>
    <w:bookmarkEnd w:id="79"/>
    <w:bookmarkStart w:name="z104" w:id="80"/>
    <w:p>
      <w:pPr>
        <w:spacing w:after="0"/>
        <w:ind w:left="0"/>
        <w:jc w:val="both"/>
      </w:pPr>
      <w:r>
        <w:rPr>
          <w:rFonts w:ascii="Times New Roman"/>
          <w:b w:val="false"/>
          <w:i w:val="false"/>
          <w:color w:val="000000"/>
          <w:sz w:val="28"/>
        </w:rPr>
        <w:t xml:space="preserve">
      6. Қызметкерді жазатайым оқиғалардан мiндеттi сақтандыру шарты: </w:t>
      </w:r>
    </w:p>
    <w:bookmarkEnd w:id="80"/>
    <w:p>
      <w:pPr>
        <w:spacing w:after="0"/>
        <w:ind w:left="0"/>
        <w:jc w:val="both"/>
      </w:pPr>
      <w:r>
        <w:rPr>
          <w:rFonts w:ascii="Times New Roman"/>
          <w:b w:val="false"/>
          <w:i w:val="false"/>
          <w:color w:val="000000"/>
          <w:sz w:val="28"/>
        </w:rPr>
        <w:t>
      1) сақтандырушының атауын, орналасқан жерiн және банктiк реквизиттерiн;</w:t>
      </w:r>
    </w:p>
    <w:bookmarkStart w:name="z105" w:id="81"/>
    <w:p>
      <w:pPr>
        <w:spacing w:after="0"/>
        <w:ind w:left="0"/>
        <w:jc w:val="both"/>
      </w:pPr>
      <w:r>
        <w:rPr>
          <w:rFonts w:ascii="Times New Roman"/>
          <w:b w:val="false"/>
          <w:i w:val="false"/>
          <w:color w:val="000000"/>
          <w:sz w:val="28"/>
        </w:rPr>
        <w:t>
      2) сақтанушының (eгep ол жеке тұлға болса) фамилиясын, атын, әкесiнiң атын (ол болған кезде) және тұрғылықты жерiн немесе (егер ол заңды тұлға болса) атауын, орналасқан жерiн және банктiк реквизиттерiн;</w:t>
      </w:r>
    </w:p>
    <w:bookmarkEnd w:id="81"/>
    <w:bookmarkStart w:name="z106" w:id="82"/>
    <w:p>
      <w:pPr>
        <w:spacing w:after="0"/>
        <w:ind w:left="0"/>
        <w:jc w:val="both"/>
      </w:pPr>
      <w:r>
        <w:rPr>
          <w:rFonts w:ascii="Times New Roman"/>
          <w:b w:val="false"/>
          <w:i w:val="false"/>
          <w:color w:val="000000"/>
          <w:sz w:val="28"/>
        </w:rPr>
        <w:t>
      3) сақтандыру объектiсiнiң сiлтемесiн;</w:t>
      </w:r>
    </w:p>
    <w:bookmarkEnd w:id="82"/>
    <w:bookmarkStart w:name="z107" w:id="83"/>
    <w:p>
      <w:pPr>
        <w:spacing w:after="0"/>
        <w:ind w:left="0"/>
        <w:jc w:val="both"/>
      </w:pPr>
      <w:r>
        <w:rPr>
          <w:rFonts w:ascii="Times New Roman"/>
          <w:b w:val="false"/>
          <w:i w:val="false"/>
          <w:color w:val="000000"/>
          <w:sz w:val="28"/>
        </w:rPr>
        <w:t>
      4) сақтандыру жағдайының сiлтемесiн;</w:t>
      </w:r>
    </w:p>
    <w:bookmarkEnd w:id="83"/>
    <w:bookmarkStart w:name="z108" w:id="84"/>
    <w:p>
      <w:pPr>
        <w:spacing w:after="0"/>
        <w:ind w:left="0"/>
        <w:jc w:val="both"/>
      </w:pPr>
      <w:r>
        <w:rPr>
          <w:rFonts w:ascii="Times New Roman"/>
          <w:b w:val="false"/>
          <w:i w:val="false"/>
          <w:color w:val="000000"/>
          <w:sz w:val="28"/>
        </w:rPr>
        <w:t>
      5) сақтандыру сомасының мөлшерiн, сақтандыру төлемiн жүзеге асырудың тәртiбi мен мерзiмдерiн;</w:t>
      </w:r>
    </w:p>
    <w:bookmarkEnd w:id="84"/>
    <w:bookmarkStart w:name="z109" w:id="85"/>
    <w:p>
      <w:pPr>
        <w:spacing w:after="0"/>
        <w:ind w:left="0"/>
        <w:jc w:val="both"/>
      </w:pPr>
      <w:r>
        <w:rPr>
          <w:rFonts w:ascii="Times New Roman"/>
          <w:b w:val="false"/>
          <w:i w:val="false"/>
          <w:color w:val="000000"/>
          <w:sz w:val="28"/>
        </w:rPr>
        <w:t>
      6) сақтандыру сыйлықақысының мөлшерiн, оны төлеудiң тәртібі мен мерзiмдерiн қамтуға тиiс.</w:t>
      </w:r>
    </w:p>
    <w:bookmarkEnd w:id="85"/>
    <w:p>
      <w:pPr>
        <w:spacing w:after="0"/>
        <w:ind w:left="0"/>
        <w:jc w:val="both"/>
      </w:pPr>
      <w:r>
        <w:rPr>
          <w:rFonts w:ascii="Times New Roman"/>
          <w:b w:val="false"/>
          <w:i w:val="false"/>
          <w:color w:val="000000"/>
          <w:sz w:val="28"/>
        </w:rPr>
        <w:t>
      Сақтанушыдан өзгеше қызметті жүзеге асыратын филиал (филиалдар) сақтанушыда болған кезде сақтандыру сыйлықақысының мөлшерi қызметкерді жазатайым оқиғалардан мiндеттi сақтандырудың бір шарты шеңберінде ол (олар) жүзеге асыратын экономикалық қызметтің түріне сәйкес кәсіптік тәуекел сыныбы көрсетіле отырып, сақтанушы мен оның филиалы (филиалдары) бойынша жеке белгіленеді;</w:t>
      </w:r>
    </w:p>
    <w:bookmarkStart w:name="z110" w:id="86"/>
    <w:p>
      <w:pPr>
        <w:spacing w:after="0"/>
        <w:ind w:left="0"/>
        <w:jc w:val="both"/>
      </w:pPr>
      <w:r>
        <w:rPr>
          <w:rFonts w:ascii="Times New Roman"/>
          <w:b w:val="false"/>
          <w:i w:val="false"/>
          <w:color w:val="000000"/>
          <w:sz w:val="28"/>
        </w:rPr>
        <w:t>
      7) шарт тараптарының құқықтарын, мiндеттерi және жауапкершiлiгiн;</w:t>
      </w:r>
    </w:p>
    <w:bookmarkEnd w:id="86"/>
    <w:bookmarkStart w:name="z111" w:id="87"/>
    <w:p>
      <w:pPr>
        <w:spacing w:after="0"/>
        <w:ind w:left="0"/>
        <w:jc w:val="both"/>
      </w:pPr>
      <w:r>
        <w:rPr>
          <w:rFonts w:ascii="Times New Roman"/>
          <w:b w:val="false"/>
          <w:i w:val="false"/>
          <w:color w:val="000000"/>
          <w:sz w:val="28"/>
        </w:rPr>
        <w:t>
      8) шартқа өзгерiстер енгiзу мен оның мерзiмiн ұзарту жағдайлары мен тәртiбiн;</w:t>
      </w:r>
    </w:p>
    <w:bookmarkEnd w:id="87"/>
    <w:bookmarkStart w:name="z112" w:id="88"/>
    <w:p>
      <w:pPr>
        <w:spacing w:after="0"/>
        <w:ind w:left="0"/>
        <w:jc w:val="both"/>
      </w:pPr>
      <w:r>
        <w:rPr>
          <w:rFonts w:ascii="Times New Roman"/>
          <w:b w:val="false"/>
          <w:i w:val="false"/>
          <w:color w:val="000000"/>
          <w:sz w:val="28"/>
        </w:rPr>
        <w:t>
      9) шарт жасалған күн мен оның қолданылу мерзiмiн;</w:t>
      </w:r>
    </w:p>
    <w:bookmarkEnd w:id="88"/>
    <w:bookmarkStart w:name="z113" w:id="89"/>
    <w:p>
      <w:pPr>
        <w:spacing w:after="0"/>
        <w:ind w:left="0"/>
        <w:jc w:val="both"/>
      </w:pPr>
      <w:r>
        <w:rPr>
          <w:rFonts w:ascii="Times New Roman"/>
          <w:b w:val="false"/>
          <w:i w:val="false"/>
          <w:color w:val="000000"/>
          <w:sz w:val="28"/>
        </w:rPr>
        <w:t>
      10) сақтандыру шартының нөмiрi мен сериясын қамтуға тиіс.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12)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келiсiмi бойынша шартқа өзге де талаптар енгiзiлуi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Қызметкерді жазатайым оқиғалардан мiндеттiсақтандыру шартының қолданылуы </w:t>
      </w:r>
    </w:p>
    <w:p>
      <w:pPr>
        <w:spacing w:after="0"/>
        <w:ind w:left="0"/>
        <w:jc w:val="both"/>
      </w:pPr>
      <w:r>
        <w:rPr>
          <w:rFonts w:ascii="Times New Roman"/>
          <w:b w:val="false"/>
          <w:i w:val="false"/>
          <w:color w:val="000000"/>
          <w:sz w:val="28"/>
        </w:rPr>
        <w:t>
      1. Қызметкерді жазатайым оқиғалардан мiндеттi сақтандыру шартында белгiленген күннен бастап қызметкерді жазатайым оқиғалардан мiндеттi сақтандыру шарты күшiне енедi және тараптар үшiн мiндеттi болады.</w:t>
      </w:r>
    </w:p>
    <w:bookmarkStart w:name="z114" w:id="90"/>
    <w:p>
      <w:pPr>
        <w:spacing w:after="0"/>
        <w:ind w:left="0"/>
        <w:jc w:val="both"/>
      </w:pPr>
      <w:r>
        <w:rPr>
          <w:rFonts w:ascii="Times New Roman"/>
          <w:b w:val="false"/>
          <w:i w:val="false"/>
          <w:color w:val="000000"/>
          <w:sz w:val="28"/>
        </w:rPr>
        <w:t xml:space="preserve">
      2. Қызметкерді жазатайым оқиғалардан мiндеттi сақтандыру шарты, осы баптың 3-тармағында көзделген жағдайды қоспағанда, ол күшiне енгiзiлген күннен бастап он екi ай мерзiмге жасалады. </w:t>
      </w:r>
    </w:p>
    <w:bookmarkEnd w:id="90"/>
    <w:p>
      <w:pPr>
        <w:spacing w:after="0"/>
        <w:ind w:left="0"/>
        <w:jc w:val="both"/>
      </w:pPr>
      <w:r>
        <w:rPr>
          <w:rFonts w:ascii="Times New Roman"/>
          <w:b w:val="false"/>
          <w:i w:val="false"/>
          <w:color w:val="000000"/>
          <w:sz w:val="28"/>
        </w:rPr>
        <w:t>
      Қызметкерді жазатайым оқиғалардан мiндеттi сақтандыру шарты сақтандырудың бүкiл мерзiмi iшiнде қолданылады және алғашқы сақтандыру жағдайы басталғанда қолданылуын тоқтатпайды.</w:t>
      </w:r>
    </w:p>
    <w:bookmarkStart w:name="z115" w:id="91"/>
    <w:p>
      <w:pPr>
        <w:spacing w:after="0"/>
        <w:ind w:left="0"/>
        <w:jc w:val="both"/>
      </w:pPr>
      <w:r>
        <w:rPr>
          <w:rFonts w:ascii="Times New Roman"/>
          <w:b w:val="false"/>
          <w:i w:val="false"/>
          <w:color w:val="000000"/>
          <w:sz w:val="28"/>
        </w:rPr>
        <w:t xml:space="preserve">
      3. Жұмыс берушiнiң қызметi он екi айдан аз мерзiмде жүзеге асырылған кезде шарт осы қызметтi жүзеге асыру мерзiмiне жасалады. </w:t>
      </w:r>
    </w:p>
    <w:bookmarkEnd w:id="91"/>
    <w:p>
      <w:pPr>
        <w:spacing w:after="0"/>
        <w:ind w:left="0"/>
        <w:jc w:val="both"/>
      </w:pPr>
      <w:r>
        <w:rPr>
          <w:rFonts w:ascii="Times New Roman"/>
          <w:b/>
          <w:i w:val="false"/>
          <w:color w:val="000000"/>
          <w:sz w:val="28"/>
        </w:rPr>
        <w:t>13-бап. Қызметкерді жазатайым оқиғалардан мiндеттiсақтандыру шартының тоқтатылуы</w:t>
      </w:r>
    </w:p>
    <w:p>
      <w:pPr>
        <w:spacing w:after="0"/>
        <w:ind w:left="0"/>
        <w:jc w:val="both"/>
      </w:pPr>
      <w:r>
        <w:rPr>
          <w:rFonts w:ascii="Times New Roman"/>
          <w:b w:val="false"/>
          <w:i w:val="false"/>
          <w:color w:val="000000"/>
          <w:sz w:val="28"/>
        </w:rPr>
        <w:t>
      1. Қызметкерді жазатайым оқиғалардан мiндеттi сақтандыру шарты:</w:t>
      </w:r>
    </w:p>
    <w:bookmarkStart w:name="z116" w:id="92"/>
    <w:p>
      <w:pPr>
        <w:spacing w:after="0"/>
        <w:ind w:left="0"/>
        <w:jc w:val="both"/>
      </w:pPr>
      <w:r>
        <w:rPr>
          <w:rFonts w:ascii="Times New Roman"/>
          <w:b w:val="false"/>
          <w:i w:val="false"/>
          <w:color w:val="000000"/>
          <w:sz w:val="28"/>
        </w:rPr>
        <w:t>
      1) шарттың қолданылу мерзiмi аяқталған;</w:t>
      </w:r>
    </w:p>
    <w:bookmarkEnd w:id="92"/>
    <w:bookmarkStart w:name="z117" w:id="93"/>
    <w:p>
      <w:pPr>
        <w:spacing w:after="0"/>
        <w:ind w:left="0"/>
        <w:jc w:val="both"/>
      </w:pPr>
      <w:r>
        <w:rPr>
          <w:rFonts w:ascii="Times New Roman"/>
          <w:b w:val="false"/>
          <w:i w:val="false"/>
          <w:color w:val="000000"/>
          <w:sz w:val="28"/>
        </w:rPr>
        <w:t>
      2) шарт мерзiмiнен бұрын тоқтатылған;</w:t>
      </w:r>
    </w:p>
    <w:bookmarkEnd w:id="93"/>
    <w:bookmarkStart w:name="z118" w:id="94"/>
    <w:p>
      <w:pPr>
        <w:spacing w:after="0"/>
        <w:ind w:left="0"/>
        <w:jc w:val="both"/>
      </w:pPr>
      <w:r>
        <w:rPr>
          <w:rFonts w:ascii="Times New Roman"/>
          <w:b w:val="false"/>
          <w:i w:val="false"/>
          <w:color w:val="000000"/>
          <w:sz w:val="28"/>
        </w:rPr>
        <w:t>
      3) сақтандырушы сақтандыру шартында белгіленген жалпы сақтандыру сомасы мөлшеріндегі сақтандыру төлемін (сақтандыру төлемдерін) жүзеге асырған жағдайларда өз қолданылуын тоқтатады.</w:t>
      </w:r>
    </w:p>
    <w:bookmarkEnd w:id="94"/>
    <w:bookmarkStart w:name="z119" w:id="95"/>
    <w:p>
      <w:pPr>
        <w:spacing w:after="0"/>
        <w:ind w:left="0"/>
        <w:jc w:val="both"/>
      </w:pPr>
      <w:r>
        <w:rPr>
          <w:rFonts w:ascii="Times New Roman"/>
          <w:b w:val="false"/>
          <w:i w:val="false"/>
          <w:color w:val="000000"/>
          <w:sz w:val="28"/>
        </w:rPr>
        <w:t>
      2. Қызметкердi жазатайым оқиғалардан мiндеттi сақтандыру шартының тоқтатылуы сақтандырушыны қызметкердi жазатайым оқиғалардан мiндеттi сақтандыру шартының қолданылу кезеңінде орын алған, кейіннен сақтандыру жағдайлары деп танылған жазатайым оқиғалар бойынша пайда алушыға сақтандыру төлемiн жүзеге асыру жөнiндегi мiндеттерден босатпайды.</w:t>
      </w:r>
    </w:p>
    <w:bookmarkEnd w:id="95"/>
    <w:p>
      <w:pPr>
        <w:spacing w:after="0"/>
        <w:ind w:left="0"/>
        <w:jc w:val="both"/>
      </w:pPr>
      <w:r>
        <w:rPr>
          <w:rFonts w:ascii="Times New Roman"/>
          <w:b w:val="false"/>
          <w:i w:val="false"/>
          <w:color w:val="000000"/>
          <w:sz w:val="28"/>
        </w:rPr>
        <w:t>
      Зардап шеккен қызметкер қайтыс болған немесе оған кәсiптiк еңбекке қабiлеттiлiгiнен айырылу дәрежесi белгіленген жағдайда, сақтандыру төлемiн қолданылуы кезеңінде жазатайым оқиға орын алған қызметкердi жазатайым оқиғалардан мiндеттi сақтандыру шартын жасасқан сақтандырушы жүзеге асырады.</w:t>
      </w:r>
    </w:p>
    <w:p>
      <w:pPr>
        <w:spacing w:after="0"/>
        <w:ind w:left="0"/>
        <w:jc w:val="both"/>
      </w:pPr>
      <w:r>
        <w:rPr>
          <w:rFonts w:ascii="Times New Roman"/>
          <w:b w:val="false"/>
          <w:i w:val="false"/>
          <w:color w:val="000000"/>
          <w:sz w:val="28"/>
        </w:rPr>
        <w:t>
      Бұл ретте, мыналар:</w:t>
      </w:r>
    </w:p>
    <w:p>
      <w:pPr>
        <w:spacing w:after="0"/>
        <w:ind w:left="0"/>
        <w:jc w:val="both"/>
      </w:pPr>
      <w:r>
        <w:rPr>
          <w:rFonts w:ascii="Times New Roman"/>
          <w:b w:val="false"/>
          <w:i w:val="false"/>
          <w:color w:val="000000"/>
          <w:sz w:val="28"/>
        </w:rPr>
        <w:t>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w:t>
      </w:r>
    </w:p>
    <w:p>
      <w:pPr>
        <w:spacing w:after="0"/>
        <w:ind w:left="0"/>
        <w:jc w:val="both"/>
      </w:pPr>
      <w:r>
        <w:rPr>
          <w:rFonts w:ascii="Times New Roman"/>
          <w:b w:val="false"/>
          <w:i w:val="false"/>
          <w:color w:val="000000"/>
          <w:sz w:val="28"/>
        </w:rPr>
        <w:t>
      кәсіптік ауруының анықталуы салдарынан қызметкерге кәсіптік еңбекке қабілеттілігінен айырылу дәрежесі белгіленген кезде – кәсіптік патология және сараптама саласында мамандандырылған медициналық көмек көрсететін денсаулық сақтау ұйымының қорытынды берген күні жазатайым оқиға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(2010.08.09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Қызметкерді жазатайым оқиғалардан мiндеттiсақтандыру шартын мерзiмiнен бұрын тоқтату</w:t>
      </w:r>
    </w:p>
    <w:p>
      <w:pPr>
        <w:spacing w:after="0"/>
        <w:ind w:left="0"/>
        <w:jc w:val="both"/>
      </w:pPr>
      <w:r>
        <w:rPr>
          <w:rFonts w:ascii="Times New Roman"/>
          <w:b w:val="false"/>
          <w:i w:val="false"/>
          <w:color w:val="000000"/>
          <w:sz w:val="28"/>
        </w:rPr>
        <w:t xml:space="preserve">
      Қызметкерді жазатайым оқиғалардан мiндеттi сақтандыру шарты Қазақстан Республикасының Азаматтық кодексiнде белгiленген жағдайларда мерзiмiнен бұрын тоқтатылады. </w:t>
      </w:r>
    </w:p>
    <w:p>
      <w:pPr>
        <w:spacing w:after="0"/>
        <w:ind w:left="0"/>
        <w:jc w:val="both"/>
      </w:pPr>
      <w:r>
        <w:rPr>
          <w:rFonts w:ascii="Times New Roman"/>
          <w:b/>
          <w:i w:val="false"/>
          <w:color w:val="000000"/>
          <w:sz w:val="28"/>
        </w:rPr>
        <w:t xml:space="preserve">15-бап. Қызметкерді жазатайым оқиғалардан мiндеттiсақтандыру шартының жарамсыздығы </w:t>
      </w:r>
    </w:p>
    <w:p>
      <w:pPr>
        <w:spacing w:after="0"/>
        <w:ind w:left="0"/>
        <w:jc w:val="both"/>
      </w:pPr>
      <w:r>
        <w:rPr>
          <w:rFonts w:ascii="Times New Roman"/>
          <w:b w:val="false"/>
          <w:i w:val="false"/>
          <w:color w:val="000000"/>
          <w:sz w:val="28"/>
        </w:rPr>
        <w:t xml:space="preserve">
      Қызметкерді жазатайым оқиғалардан мiндеттi сақтандыру шартын жарамсыз деп танудың негiздерi және салдарлары Қазақстан Республикасының Азаматтық кодексiне сәйкес айқындалады. </w:t>
      </w:r>
    </w:p>
    <w:p>
      <w:pPr>
        <w:spacing w:after="0"/>
        <w:ind w:left="0"/>
        <w:jc w:val="both"/>
      </w:pPr>
      <w:r>
        <w:rPr>
          <w:rFonts w:ascii="Times New Roman"/>
          <w:b/>
          <w:i w:val="false"/>
          <w:color w:val="000000"/>
          <w:sz w:val="28"/>
        </w:rPr>
        <w:t xml:space="preserve">16-бап. Сақтандыру сомасы </w:t>
      </w:r>
    </w:p>
    <w:p>
      <w:pPr>
        <w:spacing w:after="0"/>
        <w:ind w:left="0"/>
        <w:jc w:val="both"/>
      </w:pPr>
      <w:r>
        <w:rPr>
          <w:rFonts w:ascii="Times New Roman"/>
          <w:b w:val="false"/>
          <w:i w:val="false"/>
          <w:color w:val="000000"/>
          <w:sz w:val="28"/>
        </w:rPr>
        <w:t>
      1. Сақтандыру сомасы қызметкерді жазатайым оқиғалардан міндетті сақтандыру шартымен айқындалады, бірақ ол жұмыс берушінің міндетті сақтандыру шартын жасасқан кездегі барлық қызметкерлердің еңбекақысының жылдық қорынан кем болмауға тиіс.</w:t>
      </w:r>
    </w:p>
    <w:bookmarkStart w:name="z120" w:id="96"/>
    <w:p>
      <w:pPr>
        <w:spacing w:after="0"/>
        <w:ind w:left="0"/>
        <w:jc w:val="both"/>
      </w:pPr>
      <w:r>
        <w:rPr>
          <w:rFonts w:ascii="Times New Roman"/>
          <w:b w:val="false"/>
          <w:i w:val="false"/>
          <w:color w:val="000000"/>
          <w:sz w:val="28"/>
        </w:rPr>
        <w:t>
      2. Сақтандыру сомасы осы Заңның 19-бабына сәйкес көзделген сақтандыру төлемі (сақтандыру төлемдері) және (немесе) жерлеуге жұмсалған шығыстар, алдын алу шараларын және оңалту шараларын жүргізуге жұмсалған шығындар мөлшерінің сомасына азайтылады.</w:t>
      </w:r>
    </w:p>
    <w:bookmarkEnd w:id="96"/>
    <w:bookmarkStart w:name="z121" w:id="97"/>
    <w:p>
      <w:pPr>
        <w:spacing w:after="0"/>
        <w:ind w:left="0"/>
        <w:jc w:val="both"/>
      </w:pPr>
      <w:r>
        <w:rPr>
          <w:rFonts w:ascii="Times New Roman"/>
          <w:b w:val="false"/>
          <w:i w:val="false"/>
          <w:color w:val="000000"/>
          <w:sz w:val="28"/>
        </w:rPr>
        <w:t xml:space="preserve">
      3. Сақтандыру сомасы қызметкерлер еңбекақысының жылдық қоры өзгерген жағдайда өзгеруі мүмкін.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Сақтандыру жағдайы басталуының мән-жайлары</w:t>
      </w:r>
    </w:p>
    <w:p>
      <w:pPr>
        <w:spacing w:after="0"/>
        <w:ind w:left="0"/>
        <w:jc w:val="both"/>
      </w:pPr>
      <w:r>
        <w:rPr>
          <w:rFonts w:ascii="Times New Roman"/>
          <w:b w:val="false"/>
          <w:i w:val="false"/>
          <w:color w:val="000000"/>
          <w:sz w:val="28"/>
        </w:rPr>
        <w:t>
      Қызметкерге кәсіптік еңбекке қабiлеттiлiгiнен айрылу дәрежесiн белгілеуге не оның өліміне әкеп соққан жазатайым оқиға кезіндегі мән-жайлар Қазақстан Республикасы Еңбек кодексінің 322-бабының 2-тармағында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Сақтандыру сыйлықақысының мөлшерiн айқындау және оны қызметкерді жазатайым оқиғалардан мiндеттi сақтандыру шарты бойынша төлеудiң тәртiбi </w:t>
      </w:r>
    </w:p>
    <w:p>
      <w:pPr>
        <w:spacing w:after="0"/>
        <w:ind w:left="0"/>
        <w:jc w:val="both"/>
      </w:pPr>
      <w:r>
        <w:rPr>
          <w:rFonts w:ascii="Times New Roman"/>
          <w:b w:val="false"/>
          <w:i w:val="false"/>
          <w:color w:val="000000"/>
          <w:sz w:val="28"/>
        </w:rPr>
        <w:t>
      1. Қызметкерді жазатайым оқиғалардан сақтандыру шарты бойынша сақтандыру сыйлықақысы осы баптың 2-тармағында белгіленген, сақтандыру шарты бойынша сақтандыру сомасына көбейтілген сақтандыру тарифінің негізінде тараптардың келісімімен айқындалады.</w:t>
      </w:r>
    </w:p>
    <w:p>
      <w:pPr>
        <w:spacing w:after="0"/>
        <w:ind w:left="0"/>
        <w:jc w:val="both"/>
      </w:pPr>
      <w:r>
        <w:rPr>
          <w:rFonts w:ascii="Times New Roman"/>
          <w:b w:val="false"/>
          <w:i w:val="false"/>
          <w:color w:val="000000"/>
          <w:sz w:val="28"/>
        </w:rPr>
        <w:t>
      Сақтандырушы жылдық еңбекке ақы төлеу қорын айқындаған кезде әрбір қызметкердің тиісті қаржы жылына арналған республикалық бюджет туралы заңда белгіленген жалақының он еселенген ең төмен мөлшерінен аспайтын, он екіге көбейтілген ай сайынғы кірісі қабылданады.</w:t>
      </w:r>
    </w:p>
    <w:p>
      <w:pPr>
        <w:spacing w:after="0"/>
        <w:ind w:left="0"/>
        <w:jc w:val="both"/>
      </w:pPr>
      <w:r>
        <w:rPr>
          <w:rFonts w:ascii="Times New Roman"/>
          <w:b w:val="false"/>
          <w:i w:val="false"/>
          <w:color w:val="000000"/>
          <w:sz w:val="28"/>
        </w:rPr>
        <w:t>
      Егер сақтандыру шартының қолданылу мерзімі ішінде еңбекке ақы төлеу қоры және (немесе) жұмыскерлердің штат саны өзгерсе, онда тараптардың келісімі бойынша негізгі шарттың қолданылу кезеңіне қосымша келісім жасасу жолымен сақтандыру шартына (сақтандыру сомасы мен сақтандыру сыйлықақысының мөлшері бөлігінде) өзгерістер енгізіледі. Сақтандыру сыйлықақысы еңбекке ақы төлеу қорының өзгерген сомасы және негізгі шарт мерзімі аяқталғанға дейін қалған мерзім негізге алынып есептеледі. Сақтандыру тарифі сақтандыру шарты (негізгі шарт) жасалған тарифтен қалған сақтандыру кезеңіне пропорционалды есептеледі.</w:t>
      </w:r>
    </w:p>
    <w:p>
      <w:pPr>
        <w:spacing w:after="0"/>
        <w:ind w:left="0"/>
        <w:jc w:val="both"/>
      </w:pPr>
      <w:r>
        <w:rPr>
          <w:rFonts w:ascii="Times New Roman"/>
          <w:b w:val="false"/>
          <w:i w:val="false"/>
          <w:color w:val="000000"/>
          <w:sz w:val="28"/>
        </w:rPr>
        <w:t xml:space="preserve">
      Сақтанушы қызметкерді жазатайым оқиғалардан сақтандыру шартын жасасу мақсатында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1-2) тармақшасына сәйкес өтініш берген жағдайда, еңбекақының жылдық қоры сақтанушының өтінішінде көрсетілген деректерге негізделе отырып айқындалады.</w:t>
      </w:r>
    </w:p>
    <w:bookmarkStart w:name="z122" w:id="98"/>
    <w:p>
      <w:pPr>
        <w:spacing w:after="0"/>
        <w:ind w:left="0"/>
        <w:jc w:val="both"/>
      </w:pPr>
      <w:r>
        <w:rPr>
          <w:rFonts w:ascii="Times New Roman"/>
          <w:b w:val="false"/>
          <w:i w:val="false"/>
          <w:color w:val="000000"/>
          <w:sz w:val="28"/>
        </w:rPr>
        <w:t>
      2. Кәсiптiк тәуекел сыныбына қарай экономикалық қызмет түрлерi бойынша сараланған төмендегiдей сақтандыру тарифтерi белгiленсiн:</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тәуекел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w:t>
            </w:r>
          </w:p>
        </w:tc>
      </w:tr>
    </w:tbl>
    <w:bookmarkStart w:name="z147" w:id="99"/>
    <w:p>
      <w:pPr>
        <w:spacing w:after="0"/>
        <w:ind w:left="0"/>
        <w:jc w:val="both"/>
      </w:pPr>
      <w:r>
        <w:rPr>
          <w:rFonts w:ascii="Times New Roman"/>
          <w:b w:val="false"/>
          <w:i w:val="false"/>
          <w:color w:val="000000"/>
          <w:sz w:val="28"/>
        </w:rPr>
        <w:t>
      2-1. Егер осы баптың 1, 2-тармақтарына сәйкес есептелген сақтандыру сыйлықақысының мөлшері тиісті қаржы жылына арналған республикалық бюджет туралы заңда белгіленген жалақының ең төмен мөлшерінен аз болған жағдайда, онда қызметкерді жазатайым оқиғалардан міндетті сақтандыру шарты бойынша сақтандыру сыйлықақысының мөлшері жалақының ең төмен мөлшерін құрайды. Бұл ретте, сақтандыру сомасы сақтандыру сыйлықақысы мөлшерінің ұлғаюына пропорционалды түрде ұлғайтылады.</w:t>
      </w:r>
    </w:p>
    <w:bookmarkEnd w:id="99"/>
    <w:bookmarkStart w:name="z146" w:id="100"/>
    <w:p>
      <w:pPr>
        <w:spacing w:after="0"/>
        <w:ind w:left="0"/>
        <w:jc w:val="both"/>
      </w:pPr>
      <w:r>
        <w:rPr>
          <w:rFonts w:ascii="Times New Roman"/>
          <w:b w:val="false"/>
          <w:i w:val="false"/>
          <w:color w:val="000000"/>
          <w:sz w:val="28"/>
        </w:rPr>
        <w:t>
      3. Экономикалық қызмет түрлерiн кәсiптiк тәуекел сыныптарына жатқызу тәртібін уәкілетті орган айқындайды.</w:t>
      </w:r>
    </w:p>
    <w:bookmarkEnd w:id="100"/>
    <w:p>
      <w:pPr>
        <w:spacing w:after="0"/>
        <w:ind w:left="0"/>
        <w:jc w:val="both"/>
      </w:pPr>
      <w:r>
        <w:rPr>
          <w:rFonts w:ascii="Times New Roman"/>
          <w:b w:val="false"/>
          <w:i w:val="false"/>
          <w:color w:val="000000"/>
          <w:sz w:val="28"/>
        </w:rPr>
        <w:t>
      Сақтанушы экономикалық қызметтің бірнеше түрін жүзеге асырған жағдайда, ол өзінің негізгі қызметі түріне сәйкес келетін кәсіптік тәуекел сыныбына жатқызылуға тиіс. Сақтанушы өндiрiстiң жалпы көлемiнде тең бөлінген экономикалық қызметтің бірнеше түрiн жүзеге асырған жағдайда, ол кәсiптiк тәуекелдiң неғұрлым жоғары сыныбы сәйкес келетiн экономикалық қызмет түрiне жатқызылуға тиiс.</w:t>
      </w:r>
    </w:p>
    <w:p>
      <w:pPr>
        <w:spacing w:after="0"/>
        <w:ind w:left="0"/>
        <w:jc w:val="both"/>
      </w:pPr>
      <w:r>
        <w:rPr>
          <w:rFonts w:ascii="Times New Roman"/>
          <w:b w:val="false"/>
          <w:i w:val="false"/>
          <w:color w:val="000000"/>
          <w:sz w:val="28"/>
        </w:rPr>
        <w:t>
      Сақтанушы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қабылдаушы тараптың кәсіптік тәуекел сыныбынан немесе қабылдаушы тараптың ең жоғары кәсіптік тәуекел сыныбынан төмен емес кәсіптік тәуекел сыныбы бар экономикалық қызмет түріне жатқызылуға тиіс.</w:t>
      </w:r>
    </w:p>
    <w:p>
      <w:pPr>
        <w:spacing w:after="0"/>
        <w:ind w:left="0"/>
        <w:jc w:val="both"/>
      </w:pPr>
      <w:r>
        <w:rPr>
          <w:rFonts w:ascii="Times New Roman"/>
          <w:b w:val="false"/>
          <w:i w:val="false"/>
          <w:color w:val="000000"/>
          <w:sz w:val="28"/>
        </w:rPr>
        <w:t>
      Сақтанушыдан өзгеше қызметті жүзеге асыратын филиал (филиалдар) сақтанушыда болған жағдайда, ол өзінің кәсіптік тәуекел сыныбы сәйкес келетін экономикалық қызмет түріне жатқызылуға тиіс.</w:t>
      </w:r>
    </w:p>
    <w:p>
      <w:pPr>
        <w:spacing w:after="0"/>
        <w:ind w:left="0"/>
        <w:jc w:val="both"/>
      </w:pPr>
      <w:r>
        <w:rPr>
          <w:rFonts w:ascii="Times New Roman"/>
          <w:b w:val="false"/>
          <w:i w:val="false"/>
          <w:color w:val="000000"/>
          <w:sz w:val="28"/>
        </w:rPr>
        <w:t>
      Бұл ретте, филиалда (филиалдарда) өзі (өздері) жүзеге асыратын экономикалық қызмет түрі туралы растауы болуға тиіс.</w:t>
      </w:r>
    </w:p>
    <w:bookmarkStart w:name="z123" w:id="101"/>
    <w:p>
      <w:pPr>
        <w:spacing w:after="0"/>
        <w:ind w:left="0"/>
        <w:jc w:val="both"/>
      </w:pPr>
      <w:r>
        <w:rPr>
          <w:rFonts w:ascii="Times New Roman"/>
          <w:b w:val="false"/>
          <w:i w:val="false"/>
          <w:color w:val="000000"/>
          <w:sz w:val="28"/>
        </w:rPr>
        <w:t>
      4. Сақтанушы сақтандыру сыйлықақысын қызметкерді жазатайым оқиғалардан мiндеттi сақтандыру шартында көзделген тәртiппен және мерзiмде бiржолы немесе оның мерзiмiн ұзартып төлейдi. Егер қызметкерді жазатайым оқиғалардан мiндеттi сақтандыру шартында өзгеше көзделмесе, сақтанушы кезектi сақтандыру жарнасын уақтылы төлемегенi үшiн сақтандырушыға Қазақстан Республикасының Азаматтық кодексiнде белгiленген тәртiппен және мөлшерде тұрақсыздық айыбын төлеуге мiндеттi.</w:t>
      </w:r>
    </w:p>
    <w:bookmarkEnd w:id="101"/>
    <w:bookmarkStart w:name="z124" w:id="102"/>
    <w:p>
      <w:pPr>
        <w:spacing w:after="0"/>
        <w:ind w:left="0"/>
        <w:jc w:val="both"/>
      </w:pPr>
      <w:r>
        <w:rPr>
          <w:rFonts w:ascii="Times New Roman"/>
          <w:b w:val="false"/>
          <w:i w:val="false"/>
          <w:color w:val="000000"/>
          <w:sz w:val="28"/>
        </w:rPr>
        <w:t xml:space="preserve">
      5. Қызметкерді жазатайым оқиғалардан міндетті сақтандыру шартының қолданысы ішінде мен қызметкердің кәсіптік тәуекел сыныбы өзгерген жағдайда, сақтандыру сыйлықақысы қызметкерді жазатайым оқиғалардан міндетті сақтандыру шартының қолданылу мерзімі өткенге дейін қалған мерзімге барабар қайта есептеледі.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Сақтандыру сыйлықақысына түзету коэффициенті</w:t>
      </w:r>
    </w:p>
    <w:p>
      <w:pPr>
        <w:spacing w:after="0"/>
        <w:ind w:left="0"/>
        <w:jc w:val="both"/>
      </w:pPr>
      <w:r>
        <w:rPr>
          <w:rFonts w:ascii="Times New Roman"/>
          <w:b w:val="false"/>
          <w:i w:val="false"/>
          <w:color w:val="ff0000"/>
          <w:sz w:val="28"/>
        </w:rPr>
        <w:t xml:space="preserve">
      Ескерту. 17-1-баптың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7" w:id="103"/>
    <w:p>
      <w:pPr>
        <w:spacing w:after="0"/>
        <w:ind w:left="0"/>
        <w:jc w:val="both"/>
      </w:pPr>
      <w:r>
        <w:rPr>
          <w:rFonts w:ascii="Times New Roman"/>
          <w:b w:val="false"/>
          <w:i w:val="false"/>
          <w:color w:val="000000"/>
          <w:sz w:val="28"/>
        </w:rPr>
        <w:t>
      1. Егер сақтандыру жағдайы (сақтандыру жағдайлары) шарттың қолданылу кезеңінде сақтанушының кінәсінен болса, онда осы Заңның 17-бабына сәйкес есептелген сақтандыру сыйлықақысы түзету коэффициентіне көбейтіледі.</w:t>
      </w:r>
    </w:p>
    <w:bookmarkEnd w:id="103"/>
    <w:bookmarkStart w:name="z138" w:id="104"/>
    <w:p>
      <w:pPr>
        <w:spacing w:after="0"/>
        <w:ind w:left="0"/>
        <w:jc w:val="both"/>
      </w:pPr>
      <w:r>
        <w:rPr>
          <w:rFonts w:ascii="Times New Roman"/>
          <w:b w:val="false"/>
          <w:i w:val="false"/>
          <w:color w:val="000000"/>
          <w:sz w:val="28"/>
        </w:rPr>
        <w:t>
      2. Түзету коэффициенті қызметкерді жазатайым оқиғалардан міндетті сақтандыру шартын жасасқан күннің алдындағы соңғы үш жылдың ішінде зардап шеккен қызметкерлердің орташа жылдық саны мен қызметкерді жазатайым оқиғалардан міндетті сақтандыру шартын жасасқан күні сақтанушы қызметкерлерінің тиісті жалпы саны негізінде айқындалады. Түзету коэффициенттерінің мәндері мынадай мөлшерлерде қолданылады: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қызметкерлердің орташа жылдық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500-ге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10000-ға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20000-ға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20000-нан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99-ға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199-ға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299-ға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904" w:id="105"/>
    <w:p>
      <w:pPr>
        <w:spacing w:after="0"/>
        <w:ind w:left="0"/>
        <w:jc w:val="both"/>
      </w:pPr>
      <w:r>
        <w:rPr>
          <w:rFonts w:ascii="Times New Roman"/>
          <w:b w:val="false"/>
          <w:i w:val="false"/>
          <w:color w:val="000000"/>
          <w:sz w:val="28"/>
        </w:rPr>
        <w:t xml:space="preserve">
      2-1. Жұмыскерді жазатайым оқиғалардан міндетті сақтандыру шартын жасасу күнінің алдындағы соңғы үш жыл ішінде сақтандыру жағдайлары болмаған жағдайда сақтандырушы осы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айқындалған, жұмыскерді жазатайым оқиғалардан міндетті сақтандыру шарты бойынша сақтандыру сыйлықақысының мөлшерін 10 пайыздан асырмай азайтуға құқылы.</w:t>
      </w:r>
    </w:p>
    <w:bookmarkEnd w:id="105"/>
    <w:bookmarkStart w:name="z140" w:id="106"/>
    <w:p>
      <w:pPr>
        <w:spacing w:after="0"/>
        <w:ind w:left="0"/>
        <w:jc w:val="both"/>
      </w:pPr>
      <w:r>
        <w:rPr>
          <w:rFonts w:ascii="Times New Roman"/>
          <w:b w:val="false"/>
          <w:i w:val="false"/>
          <w:color w:val="000000"/>
          <w:sz w:val="28"/>
        </w:rPr>
        <w:t>
      3. Егер сақтанушыдан өзгеше қызметті жүзеге асыратын филиал (филиалдар) сақтанушыда болған жағдайда, онда түзету коэффициенті барлық зардап шеккен қызметкерлердің орташа жылдық санын және жұмыс беруші мен оның филиалы (филиалдары) қызметкерлерінің жалпы санын ескере отырып есептелінеді.</w:t>
      </w:r>
    </w:p>
    <w:bookmarkEnd w:id="106"/>
    <w:bookmarkStart w:name="z145" w:id="107"/>
    <w:p>
      <w:pPr>
        <w:spacing w:after="0"/>
        <w:ind w:left="0"/>
        <w:jc w:val="both"/>
      </w:pPr>
      <w:r>
        <w:rPr>
          <w:rFonts w:ascii="Times New Roman"/>
          <w:b w:val="false"/>
          <w:i w:val="false"/>
          <w:color w:val="000000"/>
          <w:sz w:val="28"/>
        </w:rPr>
        <w:t>
      4. Зардап шеккен қызметкерлер санын есептеу үшін қызметкерге кәсіптік еңбекке қабілеттілігінен айырылу дәрежесін 30-дан 100 пайызды қоса алғанға дейін белгілеуге не оның қайтыс болуына әкеп соққан жазатайым оқиғалар саны есепке алынады.</w:t>
      </w:r>
    </w:p>
    <w:bookmarkEnd w:id="107"/>
    <w:bookmarkStart w:name="z154" w:id="108"/>
    <w:p>
      <w:pPr>
        <w:spacing w:after="0"/>
        <w:ind w:left="0"/>
        <w:jc w:val="both"/>
      </w:pPr>
      <w:r>
        <w:rPr>
          <w:rFonts w:ascii="Times New Roman"/>
          <w:b w:val="false"/>
          <w:i w:val="false"/>
          <w:color w:val="000000"/>
          <w:sz w:val="28"/>
        </w:rPr>
        <w:t>
      5. Түзету коэффициентін қолдану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17-1-баппен толықтырылды - ҚР 2009.12.30 </w:t>
      </w:r>
      <w:r>
        <w:rPr>
          <w:rFonts w:ascii="Times New Roman"/>
          <w:b w:val="false"/>
          <w:i w:val="false"/>
          <w:color w:val="000000"/>
          <w:sz w:val="28"/>
        </w:rPr>
        <w:t>№ 234-IV</w:t>
      </w:r>
      <w:r>
        <w:rPr>
          <w:rFonts w:ascii="Times New Roman"/>
          <w:b w:val="false"/>
          <w:i w:val="false"/>
          <w:color w:val="ff0000"/>
          <w:sz w:val="28"/>
        </w:rPr>
        <w:t xml:space="preserve"> (2011.01.01 бастап қолданысқа енгізіледі);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Келтiрiлген зиянның мөлшерiн айқындау </w:t>
      </w:r>
    </w:p>
    <w:p>
      <w:pPr>
        <w:spacing w:after="0"/>
        <w:ind w:left="0"/>
        <w:jc w:val="both"/>
      </w:pPr>
      <w:r>
        <w:rPr>
          <w:rFonts w:ascii="Times New Roman"/>
          <w:b w:val="false"/>
          <w:i w:val="false"/>
          <w:color w:val="ff0000"/>
          <w:sz w:val="28"/>
        </w:rPr>
        <w:t xml:space="preserve">
      1. Алынып тасталды - ҚР 2007.05.07 № </w:t>
      </w:r>
      <w:r>
        <w:rPr>
          <w:rFonts w:ascii="Times New Roman"/>
          <w:b w:val="false"/>
          <w:i w:val="false"/>
          <w:color w:val="ff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25" w:id="109"/>
    <w:p>
      <w:pPr>
        <w:spacing w:after="0"/>
        <w:ind w:left="0"/>
        <w:jc w:val="both"/>
      </w:pPr>
      <w:r>
        <w:rPr>
          <w:rFonts w:ascii="Times New Roman"/>
          <w:b w:val="false"/>
          <w:i w:val="false"/>
          <w:color w:val="000000"/>
          <w:sz w:val="28"/>
        </w:rPr>
        <w:t>
      2. Қызметкердiң өмiрi мен денсаулығына келтiрiлген зиян қызметкердiң уақытша еңбекке қабілетсіздігіне байланысты зиянды қоспағанда, оның қайтыс болуына немесе оған кәсіптік еңбекке қабілеттілігінен айрылу дәрежесін белгілеуге байланысты зиянның материалдық көрiнiсiн қамтиды.</w:t>
      </w:r>
    </w:p>
    <w:bookmarkEnd w:id="109"/>
    <w:p>
      <w:pPr>
        <w:spacing w:after="0"/>
        <w:ind w:left="0"/>
        <w:jc w:val="both"/>
      </w:pPr>
      <w:r>
        <w:rPr>
          <w:rFonts w:ascii="Times New Roman"/>
          <w:b w:val="false"/>
          <w:i w:val="false"/>
          <w:color w:val="000000"/>
          <w:sz w:val="28"/>
        </w:rPr>
        <w:t xml:space="preserve">
      Қызметкердiң өмiрi мен денсаулығына келтiрiлген зиянның мөлшерi осы Заңға сәйкес тапсырылған құжаттардың негiзiнде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Зиянның мөлшерiн айқындау тәртібі. Қызметкердiжазатайым оқиғалардан мiндеттi сақтандыру шарты бойынша сақтандыру төлемдерi</w:t>
      </w:r>
    </w:p>
    <w:bookmarkStart w:name="z1" w:id="110"/>
    <w:p>
      <w:pPr>
        <w:spacing w:after="0"/>
        <w:ind w:left="0"/>
        <w:jc w:val="both"/>
      </w:pPr>
      <w:r>
        <w:rPr>
          <w:rFonts w:ascii="Times New Roman"/>
          <w:b w:val="false"/>
          <w:i w:val="false"/>
          <w:color w:val="000000"/>
          <w:sz w:val="28"/>
        </w:rPr>
        <w:t>
      1. Қызметкердiң қайтыс болуына немесе оған кәсiптiк еңбекке қабiлеттiлiгiнен айырылу дәрежесiн белгiлеуге байланысты табысты (кiрiсті) жоғалтуға қатысты зиянның мөлшерi Қазақстан Республикасы Азаматтық кодексiнiң талаптарына сәйкес айқындалады.</w:t>
      </w:r>
    </w:p>
    <w:bookmarkEnd w:id="110"/>
    <w:p>
      <w:pPr>
        <w:spacing w:after="0"/>
        <w:ind w:left="0"/>
        <w:jc w:val="both"/>
      </w:pPr>
      <w:r>
        <w:rPr>
          <w:rFonts w:ascii="Times New Roman"/>
          <w:b w:val="false"/>
          <w:i w:val="false"/>
          <w:color w:val="000000"/>
          <w:sz w:val="28"/>
        </w:rPr>
        <w:t>
      Өзіне кәсiптiк еңбекке қабiлеттiлiгiнен айырылу дәрежесiн бестен жиырма тоғыз пайызды қоса алғанға дейін белгiлеуге байланысты қызметкердің табысты (кiрiсті) жоғалтуына қатысты зиянды өтеуді сақтанушы Қазақстан Республикасының еңбек заңнамасына сәйкес жүзеге асырады.</w:t>
      </w:r>
    </w:p>
    <w:p>
      <w:pPr>
        <w:spacing w:after="0"/>
        <w:ind w:left="0"/>
        <w:jc w:val="both"/>
      </w:pPr>
      <w:r>
        <w:rPr>
          <w:rFonts w:ascii="Times New Roman"/>
          <w:b w:val="false"/>
          <w:i w:val="false"/>
          <w:color w:val="000000"/>
          <w:sz w:val="28"/>
        </w:rPr>
        <w:t>
      Өзіне кәсiптiк еңбекке қабiлеттiлiгiнен айырылу дәрежесiн отыздан бір жүз пайызды қоса алғанға дейін белгiлеуге байланысты қызметкердің табысты (кiрiсті) жоғалтуына қатысты зиянды өтеу ретінде қызметкерге тиесілі ай сайынғы сақтандыру төлемін сақтандырушы жүзеге асырады.</w:t>
      </w:r>
    </w:p>
    <w:p>
      <w:pPr>
        <w:spacing w:after="0"/>
        <w:ind w:left="0"/>
        <w:jc w:val="both"/>
      </w:pPr>
      <w:r>
        <w:rPr>
          <w:rFonts w:ascii="Times New Roman"/>
          <w:b w:val="false"/>
          <w:i w:val="false"/>
          <w:color w:val="000000"/>
          <w:sz w:val="28"/>
        </w:rPr>
        <w:t>
      Өтеуге жататын жоғалтылған табысты (кірісті) есептеу үшін ескерілетін орташа айлық табыстың (кірістің) мөлшері қызметкерді жазатайым оқиғалардан мiндеттi сақтандыру шартын жасасу күні тиісті қаржы жылына арналған республикалық бюджет туралы заңда белгіленген ең төмен жалақының он еселенген мөлшерінен аспайды.</w:t>
      </w:r>
    </w:p>
    <w:p>
      <w:pPr>
        <w:spacing w:after="0"/>
        <w:ind w:left="0"/>
        <w:jc w:val="both"/>
      </w:pPr>
      <w:r>
        <w:rPr>
          <w:rFonts w:ascii="Times New Roman"/>
          <w:b w:val="false"/>
          <w:i w:val="false"/>
          <w:color w:val="000000"/>
          <w:sz w:val="28"/>
        </w:rPr>
        <w:t>
      Сақтандыру төлемінің мөлшері еңбекке қабiлеттiлiгiнен айырылу жағдайы бойынша Мемлекеттік әлеуметтік сақтандыру қорынан төленетін әлеуметтік төлем шегеріліп жүзеге асырылады.</w:t>
      </w:r>
    </w:p>
    <w:p>
      <w:pPr>
        <w:spacing w:after="0"/>
        <w:ind w:left="0"/>
        <w:jc w:val="both"/>
      </w:pPr>
      <w:r>
        <w:rPr>
          <w:rFonts w:ascii="Times New Roman"/>
          <w:b w:val="false"/>
          <w:i w:val="false"/>
          <w:color w:val="000000"/>
          <w:sz w:val="28"/>
        </w:rPr>
        <w:t>
      Өзіне кәсiптiк еңбекке қабiлеттiлiгiнен айырылу дәрежесiн бір жылдан аспайтын мерзiмге белгiлеуге байланысты қызметкердің табысты (кiрiсті) жоғалтуына қатысты зиянды өтеу ретiнде тиесiлi сақтандыру төлемiн сақтандырушы ай сайын аннуитет шарты негізінде жүзеге асырады. Бұл ретте, сақтандырушы бірінші сақтандыру төлемін осы Заңның 20-бабының 2-тармағында көзделген құжаттарды ұсынған кезден бастап жетi жұмыс күнi iшiнде жүзеге асырады.</w:t>
      </w:r>
    </w:p>
    <w:p>
      <w:pPr>
        <w:spacing w:after="0"/>
        <w:ind w:left="0"/>
        <w:jc w:val="both"/>
      </w:pPr>
      <w:r>
        <w:rPr>
          <w:rFonts w:ascii="Times New Roman"/>
          <w:b w:val="false"/>
          <w:i w:val="false"/>
          <w:color w:val="000000"/>
          <w:sz w:val="28"/>
        </w:rPr>
        <w:t>
      Өзіне кәсiптiк еңбекке қабiлеттiлiгiнен айырылу дәрежесiн бір жыл және одан да көп мерзiмге белгiлеуге байланысты қызметкердің табысты (кiрiсті) жоғалтуына қатысты зиянды өтеу ретiнде тиесiлi сақтандыру төлемi осы Заңның 23-бабына сәйкес сақтанушымен жасалған аннуитет шартына сәйкес қызметкердiң кәсiптiк еңбекке қабiлеттiлiгiнен айырылу дәрежесiн белгiлеу не ұзарту (қайта куәландыру) мерзiмiне тең, бірақ қызметкердің Қазақстан Республикасының әлеуметтік қорғау туралы заңнамасында белгіленген зейнеткерлік жасқа жетуі мерзімінен аспайтын мерзiм бойы қызметкердiң пайдасына аннуитеттiк төлемдер түрiнде жүзеге асырылады.</w:t>
      </w:r>
    </w:p>
    <w:p>
      <w:pPr>
        <w:spacing w:after="0"/>
        <w:ind w:left="0"/>
        <w:jc w:val="both"/>
      </w:pPr>
      <w:r>
        <w:rPr>
          <w:rFonts w:ascii="Times New Roman"/>
          <w:b w:val="false"/>
          <w:i w:val="false"/>
          <w:color w:val="000000"/>
          <w:sz w:val="28"/>
        </w:rPr>
        <w:t>
      Табысты (кiрiсті) жоғалтуға байланысты зиянды өтеу ретiнде сақтандырушы жүзеге асыратын сақтандыру төлемдерінен міндетті зейнетақы жарналары ұсталады және бірыңғай жинақтаушы зейнетақы қорына аударылады.</w:t>
      </w:r>
    </w:p>
    <w:p>
      <w:pPr>
        <w:spacing w:after="0"/>
        <w:ind w:left="0"/>
        <w:jc w:val="both"/>
      </w:pPr>
      <w:r>
        <w:rPr>
          <w:rFonts w:ascii="Times New Roman"/>
          <w:b w:val="false"/>
          <w:i w:val="false"/>
          <w:color w:val="000000"/>
          <w:sz w:val="28"/>
        </w:rPr>
        <w:t>
      Жазатайым оқиға болған кезде қызметкердiң қайтыс болуына байланысты, сондай-ақ орын алған жазатайым оқиғаның салдарынан оның денсаулығының нашарлау себебi бойынша зиянды өтеу жөніндегі сақтандыру төлемi Қазақстан Республикасының заңдарына сәйкес зиянды өтету құқығы бар тұлғалардың пайдасына аннуитеттiк төлемдер түрiнде Қазақстан Республикасының Азаматтық кодексiнде белгiленген мерзiм бойы жүзеге асырылады.</w:t>
      </w:r>
    </w:p>
    <w:p>
      <w:pPr>
        <w:spacing w:after="0"/>
        <w:ind w:left="0"/>
        <w:jc w:val="both"/>
      </w:pPr>
      <w:r>
        <w:rPr>
          <w:rFonts w:ascii="Times New Roman"/>
          <w:b w:val="false"/>
          <w:i w:val="false"/>
          <w:color w:val="000000"/>
          <w:sz w:val="28"/>
        </w:rPr>
        <w:t>
      Осы Заңда көзделген жағдайларда, пайда алушылар болып табылатын өзге де тұлғалардың сақтандыру төлемiн алуға құқығы бар.</w:t>
      </w:r>
    </w:p>
    <w:p>
      <w:pPr>
        <w:spacing w:after="0"/>
        <w:ind w:left="0"/>
        <w:jc w:val="both"/>
      </w:pPr>
      <w:r>
        <w:rPr>
          <w:rFonts w:ascii="Times New Roman"/>
          <w:b w:val="false"/>
          <w:i w:val="false"/>
          <w:color w:val="000000"/>
          <w:sz w:val="28"/>
        </w:rPr>
        <w:t>
      Аннуитет шарты бойынша аннуитеттiк төлемдерді есептеу тәртібі қаржы нарығы мен қаржы ұйымдарын реттеу, бақылау және қадағалау жөніндегі уәкілетті органның нормативтiк құқықтық актiсiнде айқындалады.</w:t>
      </w:r>
    </w:p>
    <w:p>
      <w:pPr>
        <w:spacing w:after="0"/>
        <w:ind w:left="0"/>
        <w:jc w:val="both"/>
      </w:pPr>
      <w:r>
        <w:rPr>
          <w:rFonts w:ascii="Times New Roman"/>
          <w:b w:val="false"/>
          <w:i w:val="false"/>
          <w:color w:val="000000"/>
          <w:sz w:val="28"/>
        </w:rPr>
        <w:t>
      Өмiрi мен денсаулығына келтiрген зиян үшiн белгiленген тәртiппен жауапты деп танылған заңды тұлға таратылған жағдайда, зардап шеккен қызметкермен не қызметкердiң қайтыс болуына байланысты зиянды өтетуге Қазақстан Республикасының заңнамалық актісіне сәйкес құқығы бар адаммен осы Заңда көзделген тәртiппен аннуитет шарты жасалады.</w:t>
      </w:r>
    </w:p>
    <w:bookmarkStart w:name="z126"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баптың 2-1-тармағына сәйкес бір санаторийлік-курорттық емделуге ақы төлеуге жұмсалған шығыстарды қоспағанда, жұмыскерге кәсіптік еңбекке қабілеттілігінен айырылу дәрежесі белгіленген жағдайда оның денсаулығының зақымдануынан туындаған қосымша шығыстарды өтеуді сақтандырушы осы шығыстарды шеккен жұмыскер не тұлға ұсынған, осы шығыстарды растайтын құжаттардың негізінде жүзеге асырады. Бұл ретте,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bookmarkEnd w:id="111"/>
    <w:p>
      <w:pPr>
        <w:spacing w:after="0"/>
        <w:ind w:left="0"/>
        <w:jc w:val="both"/>
      </w:pPr>
      <w:r>
        <w:rPr>
          <w:rFonts w:ascii="Times New Roman"/>
          <w:b w:val="false"/>
          <w:i w:val="false"/>
          <w:color w:val="000000"/>
          <w:sz w:val="28"/>
        </w:rPr>
        <w:t>
      Денсаулықтың зақымдануынан туындаған қосымша шығыстарды өтеу жөніндегі сақтандыру төлемдерінің жиынтық мөлшері мынадай мөлшерлерден (республикалық бюджет туралы заңмен тиісті қаржы жылына белгiленген айлық есептiк көрсеткiштерде) аспауға тиіс:</w:t>
      </w:r>
    </w:p>
    <w:p>
      <w:pPr>
        <w:spacing w:after="0"/>
        <w:ind w:left="0"/>
        <w:jc w:val="both"/>
      </w:pPr>
      <w:r>
        <w:rPr>
          <w:rFonts w:ascii="Times New Roman"/>
          <w:b w:val="false"/>
          <w:i w:val="false"/>
          <w:color w:val="000000"/>
          <w:sz w:val="28"/>
        </w:rPr>
        <w:t>
      1) кәсiптiк еңбекке қабiлеттiлiгiнен айырылу дәрежесi отыздан елу тоғыз пайызды қоса алғанға дейiн белгiленген кезде – 500;</w:t>
      </w:r>
    </w:p>
    <w:p>
      <w:pPr>
        <w:spacing w:after="0"/>
        <w:ind w:left="0"/>
        <w:jc w:val="both"/>
      </w:pPr>
      <w:r>
        <w:rPr>
          <w:rFonts w:ascii="Times New Roman"/>
          <w:b w:val="false"/>
          <w:i w:val="false"/>
          <w:color w:val="000000"/>
          <w:sz w:val="28"/>
        </w:rPr>
        <w:t>
      2) кәсiптiк еңбекке қабiлеттiлiгiнен айырылу дәрежесi алпыстан сексен тоғыз пайызды қоса алғанға дейiн белгiленген кезде – 750;</w:t>
      </w:r>
    </w:p>
    <w:p>
      <w:pPr>
        <w:spacing w:after="0"/>
        <w:ind w:left="0"/>
        <w:jc w:val="both"/>
      </w:pPr>
      <w:r>
        <w:rPr>
          <w:rFonts w:ascii="Times New Roman"/>
          <w:b w:val="false"/>
          <w:i w:val="false"/>
          <w:color w:val="000000"/>
          <w:sz w:val="28"/>
        </w:rPr>
        <w:t>
      3) кәсiптiк еңбекке қабiлеттiлiгiнен айырылу дәрежесi тоқсаннан бір жүз пайызды қоса алғанға дейiн белгiленген кезде – 1000.</w:t>
      </w:r>
    </w:p>
    <w:p>
      <w:pPr>
        <w:spacing w:after="0"/>
        <w:ind w:left="0"/>
        <w:jc w:val="both"/>
      </w:pPr>
      <w:r>
        <w:rPr>
          <w:rFonts w:ascii="Times New Roman"/>
          <w:b w:val="false"/>
          <w:i w:val="false"/>
          <w:color w:val="000000"/>
          <w:sz w:val="28"/>
        </w:rPr>
        <w:t>
      Денсаулықтың зақымдануынан туындаған қосымша шығыстарды өтеу жөніндегі сақтандыру төлемдерiн сақтандырушы осы шығыстарды шеккен қызметкер не тұлға осы шығыстарды растайтын құжаттарды ұсынған кезден бастап жеті жұмыс күні ішінде, осы тармақта белгіленген мөлшерлер шегінде жүзеге асырады.</w:t>
      </w:r>
    </w:p>
    <w:p>
      <w:pPr>
        <w:spacing w:after="0"/>
        <w:ind w:left="0"/>
        <w:jc w:val="both"/>
      </w:pPr>
      <w:r>
        <w:rPr>
          <w:rFonts w:ascii="Times New Roman"/>
          <w:b w:val="false"/>
          <w:i w:val="false"/>
          <w:color w:val="000000"/>
          <w:sz w:val="28"/>
        </w:rPr>
        <w:t>
      Денсаулықтың зақымдануынан туындаған қосымша шығыстарды өтеу жөніндегі жиынтық сақтандыру төлемдерін сақтандырушы осы тармақтың екінші бөлігінде айқындалған мөлшерлер шегінде, кәсіптік еңбекке қабілеттілігінен айырылудың алғаш рет белгіленген тиісті дәрежесі бойынша жүзеге асырады.</w:t>
      </w:r>
    </w:p>
    <w:bookmarkStart w:name="z911" w:id="112"/>
    <w:p>
      <w:pPr>
        <w:spacing w:after="0"/>
        <w:ind w:left="0"/>
        <w:jc w:val="both"/>
      </w:pPr>
      <w:r>
        <w:rPr>
          <w:rFonts w:ascii="Times New Roman"/>
          <w:b w:val="false"/>
          <w:i w:val="false"/>
          <w:color w:val="000000"/>
          <w:sz w:val="28"/>
        </w:rPr>
        <w:t>
      2-1. Кәсіптік еңбекке қабілеттілігінен айырылу дәрежесі бастапқы белгіленгеннен кейін зардап шеккен жұмыскердің зардап шеккен жұмыскерді оңалтудың жеке бағдарламасына қарамастан бір санаторийлік-курорттық емделуге ақы төлеуге жұмсалған шығыстарды өтеттіріп алуға құқығы бар.</w:t>
      </w:r>
    </w:p>
    <w:bookmarkEnd w:id="112"/>
    <w:p>
      <w:pPr>
        <w:spacing w:after="0"/>
        <w:ind w:left="0"/>
        <w:jc w:val="both"/>
      </w:pPr>
      <w:r>
        <w:rPr>
          <w:rFonts w:ascii="Times New Roman"/>
          <w:b w:val="false"/>
          <w:i w:val="false"/>
          <w:color w:val="000000"/>
          <w:sz w:val="28"/>
        </w:rPr>
        <w:t>
      Жұмсалған шығыстарды өтеу осы шығыстарды растайтын құжаттардың негізінде, республикалық бюджет туралы заңда тиісті қаржы жылына белгіленген айлық есептік көрсеткіштің бір жүз еселенген мөлшеріне дейінгі мөлшерде жүзеге асырылады.</w:t>
      </w:r>
    </w:p>
    <w:bookmarkStart w:name="z912" w:id="113"/>
    <w:p>
      <w:pPr>
        <w:spacing w:after="0"/>
        <w:ind w:left="0"/>
        <w:jc w:val="both"/>
      </w:pPr>
      <w:r>
        <w:rPr>
          <w:rFonts w:ascii="Times New Roman"/>
          <w:b w:val="false"/>
          <w:i w:val="false"/>
          <w:color w:val="000000"/>
          <w:sz w:val="28"/>
        </w:rPr>
        <w:t>
      2-2. Кәсіптік еңбекке қабілеттілігінен айырылу дәрежесі 2015 жылғы 10 мамырға дейін отыздан бір жүз пайызды қоса алғандағы мөлшерде бастапқы рет белгіленген және 2015 жылғы 10 мамырдан 2024 жылғы 1 қаңтарға дейінгі кезеңде куәландыру мерзімінсіз ұзартылған (қайта куәландырылған) жұмыскерлер жұмыскердің кәсіптік еңбекке қабілеттілігінен айырылу дәрежесін ұзарту (қайта куәландыру) мерзіміне тең мерзім ішінде сақтандыру төлемдерін алуға құқылы.</w:t>
      </w:r>
    </w:p>
    <w:bookmarkEnd w:id="113"/>
    <w:p>
      <w:pPr>
        <w:spacing w:after="0"/>
        <w:ind w:left="0"/>
        <w:jc w:val="both"/>
      </w:pPr>
      <w:r>
        <w:rPr>
          <w:rFonts w:ascii="Times New Roman"/>
          <w:b w:val="false"/>
          <w:i w:val="false"/>
          <w:color w:val="000000"/>
          <w:sz w:val="28"/>
        </w:rPr>
        <w:t xml:space="preserve">
      Осы тармақта көрсетілген сақтандыру төлемдері сақтанушы (пайда алушы) осы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ұсына отырып жүгінген күннен бастап тағайындалады.</w:t>
      </w:r>
    </w:p>
    <w:bookmarkStart w:name="z127" w:id="114"/>
    <w:p>
      <w:pPr>
        <w:spacing w:after="0"/>
        <w:ind w:left="0"/>
        <w:jc w:val="both"/>
      </w:pPr>
      <w:r>
        <w:rPr>
          <w:rFonts w:ascii="Times New Roman"/>
          <w:b w:val="false"/>
          <w:i w:val="false"/>
          <w:color w:val="000000"/>
          <w:sz w:val="28"/>
        </w:rPr>
        <w:t>
      3. Зардап шеккен қызметкер қайтыс болған жағдайда, оны жерлеудi жүзеге асырған тұлғаға сақтандырушы жерлеуге жұмсалған шығыстарды республикалық бюджет туралы заңда тиісті қаржы жылына белгіленген айлық есептік көрсеткіштің бір жүз еселенген мөлшерінде өтейдi.</w:t>
      </w:r>
    </w:p>
    <w:bookmarkEnd w:id="114"/>
    <w:bookmarkStart w:name="z128" w:id="115"/>
    <w:p>
      <w:pPr>
        <w:spacing w:after="0"/>
        <w:ind w:left="0"/>
        <w:jc w:val="both"/>
      </w:pPr>
      <w:r>
        <w:rPr>
          <w:rFonts w:ascii="Times New Roman"/>
          <w:b w:val="false"/>
          <w:i w:val="false"/>
          <w:color w:val="000000"/>
          <w:sz w:val="28"/>
        </w:rPr>
        <w:t>
      4. Егер осы бапта көзделген сақтандыру төлемiнiң (сақтандыру төлемдерiнiң) және (немесе) жерлеуге жұмсалған шығыстардың мөлшерi жұмыскердi жазатайым оқиғалардан мiндеттi сақтандыру шартында белгiленген сақтандыру сомасының мөлшерiнен асып түскен жағдайда, айырма сақтандырушыға сақтанушының есебiнен төленедi.</w:t>
      </w:r>
    </w:p>
    <w:bookmarkEnd w:id="115"/>
    <w:p>
      <w:pPr>
        <w:spacing w:after="0"/>
        <w:ind w:left="0"/>
        <w:jc w:val="both"/>
      </w:pPr>
      <w:r>
        <w:rPr>
          <w:rFonts w:ascii="Times New Roman"/>
          <w:b w:val="false"/>
          <w:i w:val="false"/>
          <w:color w:val="000000"/>
          <w:sz w:val="28"/>
        </w:rPr>
        <w:t>
      Егер сақтандыру төлемінің (сақтандыру төлемдерінің) және жерлеуге жұмсалған шығыстардың, оңалту шараларын жүргізуге, санаторийлік-курорттық емделуге жұмсалған шығындардың сомасын (сомаларын) ескере отырып, алдын алу шараларын жүргізуге жұмсалған шығындар жұмыскерді жазатайым оқиғалардан міндетті сақтандыру шартында белгіленген сақтандыру сомасының мөлшерінен асып түскен жағдайда, алдын алу шараларын жүргізуге жұмсалған шығындар жүзеге асырылмайды.</w:t>
      </w:r>
    </w:p>
    <w:bookmarkStart w:name="z129" w:id="116"/>
    <w:p>
      <w:pPr>
        <w:spacing w:after="0"/>
        <w:ind w:left="0"/>
        <w:jc w:val="both"/>
      </w:pPr>
      <w:r>
        <w:rPr>
          <w:rFonts w:ascii="Times New Roman"/>
          <w:b w:val="false"/>
          <w:i w:val="false"/>
          <w:color w:val="000000"/>
          <w:sz w:val="28"/>
        </w:rPr>
        <w:t>
      5. Сақтандыру төлемiн аударуға байланысты шығыстар сақтандырушының есебiнен жүргiзiледi.</w:t>
      </w:r>
    </w:p>
    <w:bookmarkEnd w:id="116"/>
    <w:bookmarkStart w:name="z913" w:id="117"/>
    <w:p>
      <w:pPr>
        <w:spacing w:after="0"/>
        <w:ind w:left="0"/>
        <w:jc w:val="both"/>
      </w:pPr>
      <w:r>
        <w:rPr>
          <w:rFonts w:ascii="Times New Roman"/>
          <w:b w:val="false"/>
          <w:i w:val="false"/>
          <w:color w:val="000000"/>
          <w:sz w:val="28"/>
        </w:rPr>
        <w:t>
      6. Сақтанушыға алдын алу шараларын жүргізуге нақты жұмсаған шығындарын өтеуді сақтандырушы сақтандыру сыйлықақысы толық көлемде төленген жағдайда және сақтандыру шартының қолданылу мерзімі аяқталғаннан кейін ғана, уәкілетті орган айқындаған тәртіппен сақтандыру сыйлықақысының алты пайызынан аспайтын мөлшерде жүзеге асырады.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Қызметкерді жазатайым оқиғалардан міндетті сақтандыру шарты бойынша сақтандыру төлемдерін жүзеге асырудың ерекшеліктері</w:t>
      </w:r>
    </w:p>
    <w:bookmarkStart w:name="z46" w:id="118"/>
    <w:p>
      <w:pPr>
        <w:spacing w:after="0"/>
        <w:ind w:left="0"/>
        <w:jc w:val="both"/>
      </w:pPr>
      <w:r>
        <w:rPr>
          <w:rFonts w:ascii="Times New Roman"/>
          <w:b w:val="false"/>
          <w:i w:val="false"/>
          <w:color w:val="000000"/>
          <w:sz w:val="28"/>
        </w:rPr>
        <w:t>
      1. Сақтанушы "жалпы сақтандыру" саласындағы сақтандыру қызметін жүзеге асыратын сақтандырушымен қызметкерді жазатайым оқиғалардан міндетті сақтандыру шартын жасасқан жағдайда, осы сақтандырушы мынадай:</w:t>
      </w:r>
    </w:p>
    <w:bookmarkEnd w:id="118"/>
    <w:bookmarkStart w:name="z48" w:id="119"/>
    <w:p>
      <w:pPr>
        <w:spacing w:after="0"/>
        <w:ind w:left="0"/>
        <w:jc w:val="both"/>
      </w:pPr>
      <w:r>
        <w:rPr>
          <w:rFonts w:ascii="Times New Roman"/>
          <w:b w:val="false"/>
          <w:i w:val="false"/>
          <w:color w:val="000000"/>
          <w:sz w:val="28"/>
        </w:rPr>
        <w:t>
      1) қызметкердің кемінде бір жыл мерзімге кәсіптік еңбекке қабілеттілігінен айрылу дәрежесін белгілеуге байланысты оның жалақысынан (табысынан) айрылуына қатысты зиянды өтеу;</w:t>
      </w:r>
    </w:p>
    <w:bookmarkEnd w:id="119"/>
    <w:bookmarkStart w:name="z152" w:id="120"/>
    <w:p>
      <w:pPr>
        <w:spacing w:after="0"/>
        <w:ind w:left="0"/>
        <w:jc w:val="both"/>
      </w:pPr>
      <w:r>
        <w:rPr>
          <w:rFonts w:ascii="Times New Roman"/>
          <w:b w:val="false"/>
          <w:i w:val="false"/>
          <w:color w:val="000000"/>
          <w:sz w:val="28"/>
        </w:rPr>
        <w:t>
      2) сақтандыру жағдайы басталған кезде қызметкердің денсаулығының зақымдануынан туындаған шығыстарды өтеу бойынша сақтандыру төлемдерін жүзеге асырады.</w:t>
      </w:r>
    </w:p>
    <w:bookmarkEnd w:id="120"/>
    <w:p>
      <w:pPr>
        <w:spacing w:after="0"/>
        <w:ind w:left="0"/>
        <w:jc w:val="both"/>
      </w:pPr>
      <w:r>
        <w:rPr>
          <w:rFonts w:ascii="Times New Roman"/>
          <w:b w:val="false"/>
          <w:i w:val="false"/>
          <w:color w:val="000000"/>
          <w:sz w:val="28"/>
        </w:rPr>
        <w:t>
      Қызметкерге бір жыл және одан да көп мерзімге кәсіптік еңбекке қабілеттілігінен айрылу дәрежесін белгілеуге байланысты оның жалақысынан (табысынан) айрылуына қатысты зиянды өтеу ретінде тиесілі, сондай-ақ қызметкердің қайтыс болуына байланысты сақтандыру аннуитет шартына сәйкес аннуитеттік сақтандыруды жүзеге асыру құқығына лицензиясы бар сақтандыру ұйымы сақтандыру төлемін жүзеге асырады.</w:t>
      </w:r>
    </w:p>
    <w:p>
      <w:pPr>
        <w:spacing w:after="0"/>
        <w:ind w:left="0"/>
        <w:jc w:val="both"/>
      </w:pPr>
      <w:r>
        <w:rPr>
          <w:rFonts w:ascii="Times New Roman"/>
          <w:b w:val="false"/>
          <w:i w:val="false"/>
          <w:color w:val="000000"/>
          <w:sz w:val="28"/>
        </w:rPr>
        <w:t>
      "Жалпы сақтандыру" саласындағы сақтандыру қызметін жүзеге асыратын сақтандырушы осы Заңның 20-бабының 2-тармағында көзделген құжаттарды алған күннен бастап жеті жұмыс күні ішінде аннуитеттік сақтандыруды жүзеге асыру құқығына лицензиясы бар сақтандыру ұйымына осы Заңға сәйкес ақша аударуды жүзеге асырады.</w:t>
      </w:r>
    </w:p>
    <w:bookmarkStart w:name="z153" w:id="121"/>
    <w:p>
      <w:pPr>
        <w:spacing w:after="0"/>
        <w:ind w:left="0"/>
        <w:jc w:val="both"/>
      </w:pPr>
      <w:r>
        <w:rPr>
          <w:rFonts w:ascii="Times New Roman"/>
          <w:b w:val="false"/>
          <w:i w:val="false"/>
          <w:color w:val="000000"/>
          <w:sz w:val="28"/>
        </w:rPr>
        <w:t>
      2. Сақтанушы аннуитеттік сақтандыру сыныбы бойынша "өмірді сақтандыру" саласындағы сақтандыру қызметін жүзеге асыру құқығына лицензиясы бар сақтандырушымен қызметкерді жазатайым оқиғалардан міндетті сақтандыру шартын жасасқан жағдайда, сақтандыру жағдайы басталған кезде сақтандыру төлемдерін осы сақтандырушы осы Заңның 19-бабында көзделген тәртіппен жүзеге асырады.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және 2012.01.01 дейін қолданыста болады)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Сақтандыру төлемін жүзеге асырудың жалпы талаптары</w:t>
      </w:r>
    </w:p>
    <w:p>
      <w:pPr>
        <w:spacing w:after="0"/>
        <w:ind w:left="0"/>
        <w:jc w:val="both"/>
      </w:pPr>
      <w:r>
        <w:rPr>
          <w:rFonts w:ascii="Times New Roman"/>
          <w:b w:val="false"/>
          <w:i w:val="false"/>
          <w:color w:val="000000"/>
          <w:sz w:val="28"/>
        </w:rPr>
        <w:t>
      1. Сақтандырушыға сақтандыру төлемі туралы талапты сақтанушы немесе пайда алушы болып табылатын өзге тұлға пайда алушының тұрғылықты жерін, байланыс телефондарын, банктік деректемелерін (қажет болғанда), сақтандыру төлемін - қолма-қол ақшамен не банктік шотқа аударым жасау арқылы алу тәртібін көрсетіп, сақтандыру төлемін жүзеге асыруға қажетті құжаттарды қоса тіркей отырып, жазбаша нысанда қояды.</w:t>
      </w:r>
    </w:p>
    <w:bookmarkStart w:name="z134" w:id="122"/>
    <w:p>
      <w:pPr>
        <w:spacing w:after="0"/>
        <w:ind w:left="0"/>
        <w:jc w:val="both"/>
      </w:pPr>
      <w:r>
        <w:rPr>
          <w:rFonts w:ascii="Times New Roman"/>
          <w:b w:val="false"/>
          <w:i w:val="false"/>
          <w:color w:val="000000"/>
          <w:sz w:val="28"/>
        </w:rPr>
        <w:t>
      2. Сақтандыру төлемi туралы өтiнiшке мынадай құжаттар қоса беріледі:</w:t>
      </w:r>
    </w:p>
    <w:bookmarkEnd w:id="122"/>
    <w:p>
      <w:pPr>
        <w:spacing w:after="0"/>
        <w:ind w:left="0"/>
        <w:jc w:val="both"/>
      </w:pPr>
      <w:r>
        <w:rPr>
          <w:rFonts w:ascii="Times New Roman"/>
          <w:b w:val="false"/>
          <w:i w:val="false"/>
          <w:color w:val="000000"/>
          <w:sz w:val="28"/>
        </w:rPr>
        <w:t>
      1) кәсiптiк еңбекке қабiлеттiлiгінен айырылу дәрежесi белгiленген жағдайда:</w:t>
      </w:r>
    </w:p>
    <w:p>
      <w:pPr>
        <w:spacing w:after="0"/>
        <w:ind w:left="0"/>
        <w:jc w:val="both"/>
      </w:pPr>
      <w:r>
        <w:rPr>
          <w:rFonts w:ascii="Times New Roman"/>
          <w:b w:val="false"/>
          <w:i w:val="false"/>
          <w:color w:val="000000"/>
          <w:sz w:val="28"/>
        </w:rPr>
        <w:t>
      сақтандыру шартының көшiрмесi;</w:t>
      </w:r>
    </w:p>
    <w:p>
      <w:pPr>
        <w:spacing w:after="0"/>
        <w:ind w:left="0"/>
        <w:jc w:val="both"/>
      </w:pPr>
      <w:r>
        <w:rPr>
          <w:rFonts w:ascii="Times New Roman"/>
          <w:b w:val="false"/>
          <w:i w:val="false"/>
          <w:color w:val="000000"/>
          <w:sz w:val="28"/>
        </w:rPr>
        <w:t>
      жазатайым оқиға туралы акт;</w:t>
      </w:r>
    </w:p>
    <w:p>
      <w:pPr>
        <w:spacing w:after="0"/>
        <w:ind w:left="0"/>
        <w:jc w:val="both"/>
      </w:pPr>
      <w:r>
        <w:rPr>
          <w:rFonts w:ascii="Times New Roman"/>
          <w:b w:val="false"/>
          <w:i w:val="false"/>
          <w:color w:val="000000"/>
          <w:sz w:val="28"/>
        </w:rPr>
        <w:t>
      зардап шеккен қызметкердiң жеке басын куәландыратын құжаттың көшiрмесi;</w:t>
      </w:r>
    </w:p>
    <w:p>
      <w:pPr>
        <w:spacing w:after="0"/>
        <w:ind w:left="0"/>
        <w:jc w:val="both"/>
      </w:pPr>
      <w:r>
        <w:rPr>
          <w:rFonts w:ascii="Times New Roman"/>
          <w:b w:val="false"/>
          <w:i w:val="false"/>
          <w:color w:val="000000"/>
          <w:sz w:val="28"/>
        </w:rPr>
        <w:t>
      уәкiлеттi органның аумақтық бөлiмшесiнiң кәсіптік еңбекке қабiлеттiлiгінен айырылуды белгiлеу туралы анықтамасының көшiрмесi;</w:t>
      </w:r>
    </w:p>
    <w:p>
      <w:pPr>
        <w:spacing w:after="0"/>
        <w:ind w:left="0"/>
        <w:jc w:val="both"/>
      </w:pPr>
      <w:r>
        <w:rPr>
          <w:rFonts w:ascii="Times New Roman"/>
          <w:b w:val="false"/>
          <w:i w:val="false"/>
          <w:color w:val="000000"/>
          <w:sz w:val="28"/>
        </w:rPr>
        <w:t>
      уәкiлеттi органның аумақтық бөлiмшесiнiң қосымша көмек пен күтiм түрлерiне мұқтаждық туралы анықтамасының көшiрмесi;</w:t>
      </w:r>
    </w:p>
    <w:p>
      <w:pPr>
        <w:spacing w:after="0"/>
        <w:ind w:left="0"/>
        <w:jc w:val="both"/>
      </w:pPr>
      <w:r>
        <w:rPr>
          <w:rFonts w:ascii="Times New Roman"/>
          <w:b w:val="false"/>
          <w:i w:val="false"/>
          <w:color w:val="000000"/>
          <w:sz w:val="28"/>
        </w:rPr>
        <w:t>
      емделуге кеткен нақты шығыстарды растайтын құжаттар (шот-фактура, кассалық чек және басқалар);</w:t>
      </w:r>
    </w:p>
    <w:bookmarkStart w:name="z130" w:id="123"/>
    <w:p>
      <w:pPr>
        <w:spacing w:after="0"/>
        <w:ind w:left="0"/>
        <w:jc w:val="both"/>
      </w:pPr>
      <w:r>
        <w:rPr>
          <w:rFonts w:ascii="Times New Roman"/>
          <w:b w:val="false"/>
          <w:i w:val="false"/>
          <w:color w:val="000000"/>
          <w:sz w:val="28"/>
        </w:rPr>
        <w:t>
      уәкiлеттi органның аумақтық бөлiмшесiнiң еңбекке қабiлеттiлiгінен айырылу жағдайы бойынша тағайындалған әлеуметтік төлем мөлшері не оны тағайындаудан бас тарту туралы анықтамасының көшiрмесi;</w:t>
      </w:r>
    </w:p>
    <w:bookmarkEnd w:id="123"/>
    <w:bookmarkStart w:name="z131" w:id="124"/>
    <w:p>
      <w:pPr>
        <w:spacing w:after="0"/>
        <w:ind w:left="0"/>
        <w:jc w:val="both"/>
      </w:pPr>
      <w:r>
        <w:rPr>
          <w:rFonts w:ascii="Times New Roman"/>
          <w:b w:val="false"/>
          <w:i w:val="false"/>
          <w:color w:val="000000"/>
          <w:sz w:val="28"/>
        </w:rPr>
        <w:t>
      кәсіптік патология және сараптама саласында мамандандырылған медициналық көмек көрсететін денсаулық сақтау ұйымы берген, кәсіптік аурудың бар-жоғын растайтын құжаттың көшірмесі;</w:t>
      </w:r>
    </w:p>
    <w:bookmarkEnd w:id="124"/>
    <w:p>
      <w:pPr>
        <w:spacing w:after="0"/>
        <w:ind w:left="0"/>
        <w:jc w:val="both"/>
      </w:pPr>
      <w:r>
        <w:rPr>
          <w:rFonts w:ascii="Times New Roman"/>
          <w:b w:val="false"/>
          <w:i w:val="false"/>
          <w:color w:val="000000"/>
          <w:sz w:val="28"/>
        </w:rPr>
        <w:t>
      жұмыс берушi куәландырған, зардап шеккен қызметкердің жұмыс iстеген, бірақ он екi айдан аспайтын кезеңдегi жалақысының мөлшерiн растайтын құжаттың көшiрмесi;</w:t>
      </w:r>
    </w:p>
    <w:p>
      <w:pPr>
        <w:spacing w:after="0"/>
        <w:ind w:left="0"/>
        <w:jc w:val="both"/>
      </w:pPr>
      <w:r>
        <w:rPr>
          <w:rFonts w:ascii="Times New Roman"/>
          <w:b w:val="false"/>
          <w:i w:val="false"/>
          <w:color w:val="000000"/>
          <w:sz w:val="28"/>
        </w:rPr>
        <w:t>
      2) қызметкер қайтыс болған жағдайда:</w:t>
      </w:r>
    </w:p>
    <w:p>
      <w:pPr>
        <w:spacing w:after="0"/>
        <w:ind w:left="0"/>
        <w:jc w:val="both"/>
      </w:pPr>
      <w:r>
        <w:rPr>
          <w:rFonts w:ascii="Times New Roman"/>
          <w:b w:val="false"/>
          <w:i w:val="false"/>
          <w:color w:val="000000"/>
          <w:sz w:val="28"/>
        </w:rPr>
        <w:t>
      сақтандыру шартының көшiрмесi;</w:t>
      </w:r>
    </w:p>
    <w:p>
      <w:pPr>
        <w:spacing w:after="0"/>
        <w:ind w:left="0"/>
        <w:jc w:val="both"/>
      </w:pPr>
      <w:r>
        <w:rPr>
          <w:rFonts w:ascii="Times New Roman"/>
          <w:b w:val="false"/>
          <w:i w:val="false"/>
          <w:color w:val="000000"/>
          <w:sz w:val="28"/>
        </w:rPr>
        <w:t>
      жазатайым оқиға туралы акт;</w:t>
      </w:r>
    </w:p>
    <w:p>
      <w:pPr>
        <w:spacing w:after="0"/>
        <w:ind w:left="0"/>
        <w:jc w:val="both"/>
      </w:pPr>
      <w:r>
        <w:rPr>
          <w:rFonts w:ascii="Times New Roman"/>
          <w:b w:val="false"/>
          <w:i w:val="false"/>
          <w:color w:val="000000"/>
          <w:sz w:val="28"/>
        </w:rPr>
        <w:t>
      қызметкердің қайтыс болуы туралы куәліктің көшірмесі немесе хабарлама;</w:t>
      </w:r>
    </w:p>
    <w:p>
      <w:pPr>
        <w:spacing w:after="0"/>
        <w:ind w:left="0"/>
        <w:jc w:val="both"/>
      </w:pPr>
      <w:r>
        <w:rPr>
          <w:rFonts w:ascii="Times New Roman"/>
          <w:b w:val="false"/>
          <w:i w:val="false"/>
          <w:color w:val="000000"/>
          <w:sz w:val="28"/>
        </w:rPr>
        <w:t>
      қызметкер қайтыс болған жағдайда, пайда алушының зиянды өтетуге құқығын растайтын құжаттың нотариат куәландырған көшiрмесi;</w:t>
      </w:r>
    </w:p>
    <w:p>
      <w:pPr>
        <w:spacing w:after="0"/>
        <w:ind w:left="0"/>
        <w:jc w:val="both"/>
      </w:pPr>
      <w:r>
        <w:rPr>
          <w:rFonts w:ascii="Times New Roman"/>
          <w:b w:val="false"/>
          <w:i w:val="false"/>
          <w:color w:val="000000"/>
          <w:sz w:val="28"/>
        </w:rPr>
        <w:t>
      пайда алушының жеке басын куәландыратын құжаттың көшiрмесi;</w:t>
      </w:r>
    </w:p>
    <w:p>
      <w:pPr>
        <w:spacing w:after="0"/>
        <w:ind w:left="0"/>
        <w:jc w:val="both"/>
      </w:pPr>
      <w:r>
        <w:rPr>
          <w:rFonts w:ascii="Times New Roman"/>
          <w:b w:val="false"/>
          <w:i w:val="false"/>
          <w:color w:val="000000"/>
          <w:sz w:val="28"/>
        </w:rPr>
        <w:t>
      жұмыс берушi куәландырған, қайтыс болған қызметкердің жұмыс iстеген, бірақ он екi айдан аспайтын кезеңдегi жалақысының мөлшерiн растайтын құжаттың көшiрмесi;</w:t>
      </w:r>
    </w:p>
    <w:p>
      <w:pPr>
        <w:spacing w:after="0"/>
        <w:ind w:left="0"/>
        <w:jc w:val="both"/>
      </w:pPr>
      <w:r>
        <w:rPr>
          <w:rFonts w:ascii="Times New Roman"/>
          <w:b w:val="false"/>
          <w:i w:val="false"/>
          <w:color w:val="000000"/>
          <w:sz w:val="28"/>
        </w:rPr>
        <w:t>
      3) сақтандыру жағдайы басталған кезде залалды болғызбау немесе азайту мақсатында сақтанушының шеккен шығыстарын, олар болған жағдайда, растайтын құжаттар.</w:t>
      </w:r>
    </w:p>
    <w:p>
      <w:pPr>
        <w:spacing w:after="0"/>
        <w:ind w:left="0"/>
        <w:jc w:val="both"/>
      </w:pPr>
      <w:r>
        <w:rPr>
          <w:rFonts w:ascii="Times New Roman"/>
          <w:b w:val="false"/>
          <w:i w:val="false"/>
          <w:color w:val="000000"/>
          <w:sz w:val="28"/>
        </w:rPr>
        <w:t>
      Сақтандырушының сақтанушыдан не пайда алушыдан қосымша басқа да құжаттарды талап етіп алдыруына жол берiлмейдi.</w:t>
      </w:r>
    </w:p>
    <w:p>
      <w:pPr>
        <w:spacing w:after="0"/>
        <w:ind w:left="0"/>
        <w:jc w:val="both"/>
      </w:pPr>
      <w:r>
        <w:rPr>
          <w:rFonts w:ascii="Times New Roman"/>
          <w:b w:val="false"/>
          <w:i w:val="false"/>
          <w:color w:val="000000"/>
          <w:sz w:val="28"/>
        </w:rPr>
        <w:t>
      Осы тармақтың бірінші бөлігінде көзделген құжаттарды өтініш беруші олар дерекқорды қалыптастыру және жүргізу жөніндегі ұйым сақтандырушыға қолжетімділікті беретін мемлекеттік органдардың дерекқорларында және (немесе) ақпараттық жүйелерінде электрондық нысанда болған (оларда көрсетілген мәліметтер болған) жағдайда бермейді.</w:t>
      </w:r>
    </w:p>
    <w:p>
      <w:pPr>
        <w:spacing w:after="0"/>
        <w:ind w:left="0"/>
        <w:jc w:val="both"/>
      </w:pPr>
      <w:r>
        <w:rPr>
          <w:rFonts w:ascii="Times New Roman"/>
          <w:b w:val="false"/>
          <w:i w:val="false"/>
          <w:color w:val="000000"/>
          <w:sz w:val="28"/>
        </w:rPr>
        <w:t>
      Сақтандыру төлемінің мөлшерін есептеу мақсатында сақтандырушы зардап шеккен жұмыскердің немесе оның заңды өкілінің жазбаша нысандағы келісімі болған және Қазақстан Республикасының дербес деректер және оларды қорғау туралы заңнамасының талаптары сақталған кезде осы тармақтың бірінші бөлігінде көзделген құжаттарды (оларда көрсетілген мәліметтерді) және заңмен қорғалатын құпияны құрайтын мәліметтерді мемлекеттік органдардың дерекқорынан және (немесе) ақпараттық жүйелерінен электрондық нысанда алуға құқылы.</w:t>
      </w:r>
    </w:p>
    <w:bookmarkStart w:name="z141" w:id="125"/>
    <w:p>
      <w:pPr>
        <w:spacing w:after="0"/>
        <w:ind w:left="0"/>
        <w:jc w:val="both"/>
      </w:pPr>
      <w:r>
        <w:rPr>
          <w:rFonts w:ascii="Times New Roman"/>
          <w:b w:val="false"/>
          <w:i w:val="false"/>
          <w:color w:val="000000"/>
          <w:sz w:val="28"/>
        </w:rPr>
        <w:t>
      3. Құжаттарды қабылдаған сақтандырушы өтініш беруші табыс еткен құжаттардың толық тiзбесiн және олар қабылданған күндi көрсете отырып, екі данада анықтама жасауға міндетті.</w:t>
      </w:r>
    </w:p>
    <w:bookmarkEnd w:id="125"/>
    <w:p>
      <w:pPr>
        <w:spacing w:after="0"/>
        <w:ind w:left="0"/>
        <w:jc w:val="both"/>
      </w:pPr>
      <w:r>
        <w:rPr>
          <w:rFonts w:ascii="Times New Roman"/>
          <w:b w:val="false"/>
          <w:i w:val="false"/>
          <w:color w:val="000000"/>
          <w:sz w:val="28"/>
        </w:rPr>
        <w:t>
      Анықтаманың бір данасы өтініш берушіге беріледі, өтініш берушінің оны алғаны туралы белгісі бар екінші данасы сақтандырушыда қалады.</w:t>
      </w:r>
    </w:p>
    <w:p>
      <w:pPr>
        <w:spacing w:after="0"/>
        <w:ind w:left="0"/>
        <w:jc w:val="both"/>
      </w:pPr>
      <w:r>
        <w:rPr>
          <w:rFonts w:ascii="Times New Roman"/>
          <w:b w:val="false"/>
          <w:i w:val="false"/>
          <w:color w:val="000000"/>
          <w:sz w:val="28"/>
        </w:rPr>
        <w:t>
      Сақтанушы немесе пайда алушы болып табылатын өзге тұлға осы баптың 2-тармағында көзделген барлық құжаттарды табыс етпеген жағдайда, сақтандырушы оларды үш жұмыс күні ішінде жетіспейтін құжаттар туралы жазбаша хабардар етуге міндетті.</w:t>
      </w:r>
    </w:p>
    <w:bookmarkStart w:name="z142" w:id="126"/>
    <w:p>
      <w:pPr>
        <w:spacing w:after="0"/>
        <w:ind w:left="0"/>
        <w:jc w:val="both"/>
      </w:pPr>
      <w:r>
        <w:rPr>
          <w:rFonts w:ascii="Times New Roman"/>
          <w:b w:val="false"/>
          <w:i w:val="false"/>
          <w:color w:val="000000"/>
          <w:sz w:val="28"/>
        </w:rPr>
        <w:t>
      4. Зардап шеккен қызметкер (ал ол қайтыс болған жағдайда қызметкердiң қайтыс болуына байланысты Қазақстан Республикасының заңдарына сәйкес зиянды өтетуге құқығы бар тұлға), сондай-aқ келтiрiлген зиянды сақтандырушының осы Заңда белгiленген жауапкершiлiгi көлемiнiң шегiнде пайда алушыға өтеген және сақтандыру төлемiне құқық алған сақтанушы немесе өзге тұлға пайда алушы болып табылады.</w:t>
      </w:r>
    </w:p>
    <w:bookmarkEnd w:id="126"/>
    <w:bookmarkStart w:name="z143"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27.04.2015 </w:t>
      </w:r>
      <w:r>
        <w:rPr>
          <w:rFonts w:ascii="Times New Roman"/>
          <w:b w:val="false"/>
          <w:i w:val="false"/>
          <w:color w:val="000000"/>
          <w:sz w:val="28"/>
        </w:rPr>
        <w:t>№ 311-V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27"/>
    <w:bookmarkStart w:name="z144" w:id="128"/>
    <w:p>
      <w:pPr>
        <w:spacing w:after="0"/>
        <w:ind w:left="0"/>
        <w:jc w:val="both"/>
      </w:pPr>
      <w:r>
        <w:rPr>
          <w:rFonts w:ascii="Times New Roman"/>
          <w:b w:val="false"/>
          <w:i w:val="false"/>
          <w:color w:val="000000"/>
          <w:sz w:val="28"/>
        </w:rPr>
        <w:t>
      6. Сақтандырушы сақтандыру төлемiн жүзеге асыру кезiнде пайда алушыдан оның сақтандырушыға талап қою құқығын шектейтiн шарттарды қабылдауын талап етуге құқылы емес.</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Зиян келтiрген тұлғаға керi талап қою құқығы </w:t>
      </w:r>
    </w:p>
    <w:p>
      <w:pPr>
        <w:spacing w:after="0"/>
        <w:ind w:left="0"/>
        <w:jc w:val="both"/>
      </w:pPr>
      <w:r>
        <w:rPr>
          <w:rFonts w:ascii="Times New Roman"/>
          <w:b w:val="false"/>
          <w:i w:val="false"/>
          <w:color w:val="ff0000"/>
          <w:sz w:val="28"/>
        </w:rPr>
        <w:t xml:space="preserve">
      Ескерту. 21-бап алынып тасталды - ҚР 2009.12.30 </w:t>
      </w:r>
      <w:r>
        <w:rPr>
          <w:rFonts w:ascii="Times New Roman"/>
          <w:b w:val="false"/>
          <w:i w:val="false"/>
          <w:color w:val="ff0000"/>
          <w:sz w:val="28"/>
        </w:rPr>
        <w:t>№ 234-IV</w:t>
      </w:r>
      <w:r>
        <w:rPr>
          <w:rFonts w:ascii="Times New Roman"/>
          <w:b w:val="false"/>
          <w:i w:val="false"/>
          <w:color w:val="ff0000"/>
          <w:sz w:val="28"/>
        </w:rPr>
        <w:t xml:space="preserve"> (2010.08.09 бастап қолданысқа енгізіледі) Заңымен.</w:t>
      </w:r>
    </w:p>
    <w:p>
      <w:pPr>
        <w:spacing w:after="0"/>
        <w:ind w:left="0"/>
        <w:jc w:val="both"/>
      </w:pPr>
      <w:r>
        <w:rPr>
          <w:rFonts w:ascii="Times New Roman"/>
          <w:b/>
          <w:i w:val="false"/>
          <w:color w:val="000000"/>
          <w:sz w:val="28"/>
        </w:rPr>
        <w:t xml:space="preserve">22-бап. Сақтандырушыны сақтандыру төлемiн жүзеге асырудан босатудың негiздемесi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22-бапқа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Сақтандырушы Қазақстан Республикасының Азаматтық кодексiнде көзделген жағдайларда, сондай-ақ Қазақстан Республикасы Еңбек кодексiнің 322-бабының 3-тармағында көзделген жағдайлар басталған кезде сақтандыру төлемдерiнен толық немесе iшiнара бас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(2010.08.09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Аннуитет шартын жасасу </w:t>
      </w:r>
    </w:p>
    <w:p>
      <w:pPr>
        <w:spacing w:after="0"/>
        <w:ind w:left="0"/>
        <w:jc w:val="both"/>
      </w:pPr>
      <w:r>
        <w:rPr>
          <w:rFonts w:ascii="Times New Roman"/>
          <w:b w:val="false"/>
          <w:i w:val="false"/>
          <w:color w:val="000000"/>
          <w:sz w:val="28"/>
        </w:rPr>
        <w:t>
      1. Қызметкердiң кәсiптiк еңбекке қабiлеттiлiгiнен айырылу дәрежесi белгiленген не ұзартылған (қайта куәландырылған) не ол қайтыс болған жағдайда, жұмыс берушi осы Заңның 19-бабы 1-тармағының талаптарын ескере отырып, қызметкердiң пайдасына не қызметкердiң қайтыс болуына байланысты зиянды өтетуге Қазақстан Республикасының заңнамалық актiлерiне сәйкес құқығы бар адамның пайдасына аннуитет шартын жұмыс беруші таңдаған, аннуитеттік сақтандыруды жүзеге асыру құқығына лицензиясы бар сақтандыру ұйымымен жасасуға мiндеттi.</w:t>
      </w:r>
    </w:p>
    <w:bookmarkStart w:name="z148" w:id="129"/>
    <w:p>
      <w:pPr>
        <w:spacing w:after="0"/>
        <w:ind w:left="0"/>
        <w:jc w:val="both"/>
      </w:pPr>
      <w:r>
        <w:rPr>
          <w:rFonts w:ascii="Times New Roman"/>
          <w:b w:val="false"/>
          <w:i w:val="false"/>
          <w:color w:val="000000"/>
          <w:sz w:val="28"/>
        </w:rPr>
        <w:t>
      2. Аннуитет шарты осы Заңның 20-бабының 2-тармағында көзделген құжаттарды табыс еткен күннен бастап, бес жұмыс күнінен кешіктірілмей жасалады.</w:t>
      </w:r>
    </w:p>
    <w:bookmarkEnd w:id="129"/>
    <w:bookmarkStart w:name="z149" w:id="130"/>
    <w:p>
      <w:pPr>
        <w:spacing w:after="0"/>
        <w:ind w:left="0"/>
        <w:jc w:val="both"/>
      </w:pPr>
      <w:r>
        <w:rPr>
          <w:rFonts w:ascii="Times New Roman"/>
          <w:b w:val="false"/>
          <w:i w:val="false"/>
          <w:color w:val="000000"/>
          <w:sz w:val="28"/>
        </w:rPr>
        <w:t>
      3. Аннуитет шарты зардап шеккен қызметкердiң не қызметкердiң қайтыс болуына байланысты зиянды өтетуге құқық алған тұлғалардың Қазақстан Республикасының Азаматтық кодексiнде белгiлеген мөлшерде және мерзiмдерде кiрiс алуын қамтамасыз ететiн шарттармен жасалады.</w:t>
      </w:r>
    </w:p>
    <w:bookmarkEnd w:id="130"/>
    <w:p>
      <w:pPr>
        <w:spacing w:after="0"/>
        <w:ind w:left="0"/>
        <w:jc w:val="both"/>
      </w:pPr>
      <w:r>
        <w:rPr>
          <w:rFonts w:ascii="Times New Roman"/>
          <w:b w:val="false"/>
          <w:i w:val="false"/>
          <w:color w:val="000000"/>
          <w:sz w:val="28"/>
        </w:rPr>
        <w:t>
      Қолданылуы кезеңінде сақтандыру жағдайы орын алған қызметкерді жазатайым оқиғалардан міндетті сақтандыру шартын жасасқан сақтандырушымен аннуитет шарты жасалады.</w:t>
      </w:r>
    </w:p>
    <w:p>
      <w:pPr>
        <w:spacing w:after="0"/>
        <w:ind w:left="0"/>
        <w:jc w:val="both"/>
      </w:pPr>
      <w:r>
        <w:rPr>
          <w:rFonts w:ascii="Times New Roman"/>
          <w:b w:val="false"/>
          <w:i w:val="false"/>
          <w:color w:val="000000"/>
          <w:sz w:val="28"/>
        </w:rPr>
        <w:t>
      4. Аннуитет шарты бойынша сақтандыру сыйлықақысы пайда алушыға төленуге жатпайды.</w:t>
      </w:r>
    </w:p>
    <w:p>
      <w:pPr>
        <w:spacing w:after="0"/>
        <w:ind w:left="0"/>
        <w:jc w:val="both"/>
      </w:pPr>
      <w:r>
        <w:rPr>
          <w:rFonts w:ascii="Times New Roman"/>
          <w:b w:val="false"/>
          <w:i w:val="false"/>
          <w:color w:val="000000"/>
          <w:sz w:val="28"/>
        </w:rPr>
        <w:t>
      5. Аннуитет шартына қойылатын талаптар және сақтандырушының жасалатын аннуитет шарттары бойынша істі жүргізуге арналған шығыстарының жол берілетін деңгейі қаржы нарығы мен қаржы ұйымдарын реттеу, бақылау және қадағалау жөніндегі уәкілетті органның нормативтік құқықтық актісімен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2007.05.07 № </w:t>
      </w:r>
      <w:r>
        <w:rPr>
          <w:rFonts w:ascii="Times New Roman"/>
          <w:b w:val="false"/>
          <w:i w:val="false"/>
          <w:color w:val="000000"/>
          <w:sz w:val="28"/>
        </w:rPr>
        <w:t>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Зейнеткерлік алдындағы аннуитет шартын жасасу</w:t>
      </w:r>
    </w:p>
    <w:bookmarkStart w:name="z915" w:id="131"/>
    <w:p>
      <w:pPr>
        <w:spacing w:after="0"/>
        <w:ind w:left="0"/>
        <w:jc w:val="both"/>
      </w:pPr>
      <w:r>
        <w:rPr>
          <w:rFonts w:ascii="Times New Roman"/>
          <w:b w:val="false"/>
          <w:i w:val="false"/>
          <w:color w:val="000000"/>
          <w:sz w:val="28"/>
        </w:rPr>
        <w:t>
      1. Жұмыскердің зейнеткерлік алдындағы аннуитет шарты бойынша сақтандыру төлемдерін алуға өтініші және Қазақстан Республикасы Әлеуметтік кодексінің 195-1-бабының 1-тармағында көзделген жағдайлар болған кезде сақтанушы қолданылу кезеңінде зейнеткерлік алдындағы аннуитет шарты бойынша сақтандыру төлемін жүзеге асыруға алып келетін оқиға басталған, жұмыскерді жазатайым оқиғалардан міндетті сақтандыру шартын жасасқан сақтандырушымен пайда алушының пайдасына зейнеткерлік алдындағы аннуитет шартын жасасуға міндетті.</w:t>
      </w:r>
    </w:p>
    <w:bookmarkEnd w:id="131"/>
    <w:bookmarkStart w:name="z916" w:id="132"/>
    <w:p>
      <w:pPr>
        <w:spacing w:after="0"/>
        <w:ind w:left="0"/>
        <w:jc w:val="both"/>
      </w:pPr>
      <w:r>
        <w:rPr>
          <w:rFonts w:ascii="Times New Roman"/>
          <w:b w:val="false"/>
          <w:i w:val="false"/>
          <w:color w:val="000000"/>
          <w:sz w:val="28"/>
        </w:rPr>
        <w:t>
      2. Зейнеткерлік алдындағы аннуитет шарты сақтанушы уәкілетті органның ақпараттық жүйесі арқылы зейнеткерлік алдындағы аннуитет шарты бойынша сақтандыру төлемін жүзеге асыруға арналған хабарламаны ұсынған күннен бастап жеті жұмыс күнінен кешіктірілмей жасалады.</w:t>
      </w:r>
    </w:p>
    <w:bookmarkEnd w:id="132"/>
    <w:bookmarkStart w:name="z917" w:id="133"/>
    <w:p>
      <w:pPr>
        <w:spacing w:after="0"/>
        <w:ind w:left="0"/>
        <w:jc w:val="both"/>
      </w:pPr>
      <w:r>
        <w:rPr>
          <w:rFonts w:ascii="Times New Roman"/>
          <w:b w:val="false"/>
          <w:i w:val="false"/>
          <w:color w:val="000000"/>
          <w:sz w:val="28"/>
        </w:rPr>
        <w:t xml:space="preserve">
      3. Зейнеткерлік алдындағы аннуитет шарты бойынша сақтандыру төлемдері жазатайым оқиғалардан міндетті сақтандыру шарты есебінен жүзеге асырылады, ол бойынша сақтандыру сыйлықақысы осы Заңның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сақтандыру тарифінің негізінде айқындалады.</w:t>
      </w:r>
    </w:p>
    <w:bookmarkEnd w:id="133"/>
    <w:bookmarkStart w:name="z918" w:id="134"/>
    <w:p>
      <w:pPr>
        <w:spacing w:after="0"/>
        <w:ind w:left="0"/>
        <w:jc w:val="both"/>
      </w:pPr>
      <w:r>
        <w:rPr>
          <w:rFonts w:ascii="Times New Roman"/>
          <w:b w:val="false"/>
          <w:i w:val="false"/>
          <w:color w:val="000000"/>
          <w:sz w:val="28"/>
        </w:rPr>
        <w:t>
      4. Зейнеткерлік алдындағы аннуитет шарты бойынша сақтандыру сыйлықақысын есептеу қаржы нарығы мен қаржы ұйымдарын реттеу, бақылау және қадағалау жөніндегі уәкілетті орган айқындаған тәртіппен жүзеге асырылады.</w:t>
      </w:r>
    </w:p>
    <w:bookmarkEnd w:id="134"/>
    <w:bookmarkStart w:name="z919" w:id="135"/>
    <w:p>
      <w:pPr>
        <w:spacing w:after="0"/>
        <w:ind w:left="0"/>
        <w:jc w:val="both"/>
      </w:pPr>
      <w:r>
        <w:rPr>
          <w:rFonts w:ascii="Times New Roman"/>
          <w:b w:val="false"/>
          <w:i w:val="false"/>
          <w:color w:val="000000"/>
          <w:sz w:val="28"/>
        </w:rPr>
        <w:t>
      5. Зейнеткерлік алдындағы аннуитет шартына қойылатын талаптарда және сақтандырушының жасалатын зейнеткерлік алдындағы аннуитет шарттары бойынша істі жүргізуге арналған шығыстарының жол берілетін деңгейін қаржы нарығы мен қаржы ұйымдарын реттеу, бақылау және қадағалау жөніндегі уәкілетті орган айқындаған тәртіппен белгілейді.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23-1-баппен толықтырылды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Зейнеткерлік алдындағы аннуитет шарты бойынша сақтандыру төлемін жүзеге асыруды ұйымдастыру</w:t>
      </w:r>
    </w:p>
    <w:bookmarkStart w:name="z921" w:id="136"/>
    <w:p>
      <w:pPr>
        <w:spacing w:after="0"/>
        <w:ind w:left="0"/>
        <w:jc w:val="both"/>
      </w:pPr>
      <w:r>
        <w:rPr>
          <w:rFonts w:ascii="Times New Roman"/>
          <w:b w:val="false"/>
          <w:i w:val="false"/>
          <w:color w:val="000000"/>
          <w:sz w:val="28"/>
        </w:rPr>
        <w:t>
      1. Қазақстан Республикасы Әлеуметтік кодексінің 195-1-бабының 1-тармағында көзделген жағдайлар туындаған кезде жұмыскердің зейнеткерлік алдындағы аннуитет шарты бойынша сақтандыру төлемін алуға құқығы болады.</w:t>
      </w:r>
    </w:p>
    <w:bookmarkEnd w:id="136"/>
    <w:bookmarkStart w:name="z922" w:id="137"/>
    <w:p>
      <w:pPr>
        <w:spacing w:after="0"/>
        <w:ind w:left="0"/>
        <w:jc w:val="both"/>
      </w:pPr>
      <w:r>
        <w:rPr>
          <w:rFonts w:ascii="Times New Roman"/>
          <w:b w:val="false"/>
          <w:i w:val="false"/>
          <w:color w:val="000000"/>
          <w:sz w:val="28"/>
        </w:rPr>
        <w:t xml:space="preserve">
      2. Зейнеткерлік алдындағы аннуитет шарты бойынша сақтандыру төлемі жүгінген күннен бастап жүзеге асырылады. </w:t>
      </w:r>
    </w:p>
    <w:bookmarkEnd w:id="137"/>
    <w:p>
      <w:pPr>
        <w:spacing w:after="0"/>
        <w:ind w:left="0"/>
        <w:jc w:val="both"/>
      </w:pPr>
      <w:r>
        <w:rPr>
          <w:rFonts w:ascii="Times New Roman"/>
          <w:b w:val="false"/>
          <w:i w:val="false"/>
          <w:color w:val="000000"/>
          <w:sz w:val="28"/>
        </w:rPr>
        <w:t xml:space="preserve">
      Өтініштің және қажетті құжаттардың тіркелген күні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зейнеткерлік алдындағы аннуитет шарты бойынша сақтандыру төлемін жүзеге асыруға келісім алынған күн зейнеткерлік алдындағы аннуитет шарты бойынша сақтандыру төлемін жүзеге асыруға жүгінген күн болып есептеледі.</w:t>
      </w:r>
    </w:p>
    <w:bookmarkStart w:name="z923" w:id="138"/>
    <w:p>
      <w:pPr>
        <w:spacing w:after="0"/>
        <w:ind w:left="0"/>
        <w:jc w:val="both"/>
      </w:pPr>
      <w:r>
        <w:rPr>
          <w:rFonts w:ascii="Times New Roman"/>
          <w:b w:val="false"/>
          <w:i w:val="false"/>
          <w:color w:val="000000"/>
          <w:sz w:val="28"/>
        </w:rPr>
        <w:t>
      3. Зейнеткерлік алдындағы аннуитет шарты бойынша сақтандыру төлемінің мөлшері ай сайын республикалық бюджет туралы заңда тиісті қаржы жылына белгіленген бір ең төмен күнкөріс деңгейінің шамасын құрайды.</w:t>
      </w:r>
    </w:p>
    <w:bookmarkEnd w:id="138"/>
    <w:p>
      <w:pPr>
        <w:spacing w:after="0"/>
        <w:ind w:left="0"/>
        <w:jc w:val="both"/>
      </w:pPr>
      <w:r>
        <w:rPr>
          <w:rFonts w:ascii="Times New Roman"/>
          <w:b w:val="false"/>
          <w:i w:val="false"/>
          <w:color w:val="000000"/>
          <w:sz w:val="28"/>
        </w:rPr>
        <w:t>
      Зейнеткерлік алдындағы аннуитет шарты бойынша сақтандыру төлемі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Start w:name="z924" w:id="139"/>
    <w:p>
      <w:pPr>
        <w:spacing w:after="0"/>
        <w:ind w:left="0"/>
        <w:jc w:val="both"/>
      </w:pPr>
      <w:r>
        <w:rPr>
          <w:rFonts w:ascii="Times New Roman"/>
          <w:b w:val="false"/>
          <w:i w:val="false"/>
          <w:color w:val="000000"/>
          <w:sz w:val="28"/>
        </w:rPr>
        <w:t>
      4. Зейнеткерлік алдындағы аннуитет шарты бойынша сақтандыру төлемі оны алушы Қазақстан Республикасы Әлеуметтік кодексінің 207-бабында белгіленген зейнеткерлік жасқа толғанға дейін жүзеге асырылады.</w:t>
      </w:r>
    </w:p>
    <w:bookmarkEnd w:id="139"/>
    <w:bookmarkStart w:name="z925" w:id="140"/>
    <w:p>
      <w:pPr>
        <w:spacing w:after="0"/>
        <w:ind w:left="0"/>
        <w:jc w:val="both"/>
      </w:pPr>
      <w:r>
        <w:rPr>
          <w:rFonts w:ascii="Times New Roman"/>
          <w:b w:val="false"/>
          <w:i w:val="false"/>
          <w:color w:val="000000"/>
          <w:sz w:val="28"/>
        </w:rPr>
        <w:t xml:space="preserve">
      5. Зейнеткерлік алдындағы аннуитет шарты бойынша сақтандыру төлемін ұйымдастыру және жүзеге асыру Мемлекеттік корпорация арқылы жүргізіледі. </w:t>
      </w:r>
    </w:p>
    <w:bookmarkEnd w:id="140"/>
    <w:bookmarkStart w:name="z926" w:id="141"/>
    <w:p>
      <w:pPr>
        <w:spacing w:after="0"/>
        <w:ind w:left="0"/>
        <w:jc w:val="both"/>
      </w:pPr>
      <w:r>
        <w:rPr>
          <w:rFonts w:ascii="Times New Roman"/>
          <w:b w:val="false"/>
          <w:i w:val="false"/>
          <w:color w:val="000000"/>
          <w:sz w:val="28"/>
        </w:rPr>
        <w:t>
      6. Зейнеткерлік алдындағы аннуитет шарты бойынша сақтандыру төлемін ұйымдастырғаны және жүзеге асырғаны үшін Мемлекеттік корпорацияның көрсететін қызметтеріне ақы төлеу уәкілетті органның қаражаты есебінен жүргізіледі.</w:t>
      </w:r>
    </w:p>
    <w:bookmarkEnd w:id="141"/>
    <w:bookmarkStart w:name="z927" w:id="142"/>
    <w:p>
      <w:pPr>
        <w:spacing w:after="0"/>
        <w:ind w:left="0"/>
        <w:jc w:val="both"/>
      </w:pPr>
      <w:r>
        <w:rPr>
          <w:rFonts w:ascii="Times New Roman"/>
          <w:b w:val="false"/>
          <w:i w:val="false"/>
          <w:color w:val="000000"/>
          <w:sz w:val="28"/>
        </w:rPr>
        <w:t>
      7. Зейнеткерлік алдындағы аннуитет шарты бойынша сақтандыру төлемдерін жүзеге асыру, тоқтата тұру, қайта бастау және тоқтату тәртібін уәкілетті органмен келісу бойынша қаржы нарығы мен қаржы ұйымдарын реттеу, бақылау және қадағалау жөніндегі уәкілетті орган айқындайды.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23-2-баппен толықтырылды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Қызметкердi еңбекке қабiлеттiлiгiнен айрылу дәрежесiн анықтауға куәландырудың тәртiбi </w:t>
      </w:r>
    </w:p>
    <w:p>
      <w:pPr>
        <w:spacing w:after="0"/>
        <w:ind w:left="0"/>
        <w:jc w:val="both"/>
      </w:pPr>
      <w:r>
        <w:rPr>
          <w:rFonts w:ascii="Times New Roman"/>
          <w:b w:val="false"/>
          <w:i w:val="false"/>
          <w:color w:val="000000"/>
          <w:sz w:val="28"/>
        </w:rPr>
        <w:t>
      1. Қызметкердiң (қызметкерлердiң) еңбекке қабiлеттiлiгiнен бiр күннен артық айрылуына әкеп соқтыратын әрбiр жазатайым оқиға медициналық қорытындыға сәйкес, Қазақстан Республикасының заңнамасында белгiленген тәртiппен жазатайым оқиға туралы актiменресiмделедi.</w:t>
      </w:r>
    </w:p>
    <w:bookmarkStart w:name="z150" w:id="143"/>
    <w:p>
      <w:pPr>
        <w:spacing w:after="0"/>
        <w:ind w:left="0"/>
        <w:jc w:val="both"/>
      </w:pPr>
      <w:r>
        <w:rPr>
          <w:rFonts w:ascii="Times New Roman"/>
          <w:b w:val="false"/>
          <w:i w:val="false"/>
          <w:color w:val="000000"/>
          <w:sz w:val="28"/>
        </w:rPr>
        <w:t>
      2. Қызметкердi еңбекке қабiлеттiлiгiнен айырылу дәрежесiн айқындауға куәландыруды уәкiлеттi органның аумақтық бөлiмшесi сақтанушының, сақтандырушының не қызметкердiң өтiнiшi бойынша немесе сот шешiмi бойынша Қазақстан Республикасының заңнамасына сәйкес жүргiзедi. Денсаулық сақтау ұйымының қорытындысы және жазатайым оқиға туралы акт куәландыру үшін негiз болып табылады.</w:t>
      </w:r>
    </w:p>
    <w:bookmarkEnd w:id="143"/>
    <w:p>
      <w:pPr>
        <w:spacing w:after="0"/>
        <w:ind w:left="0"/>
        <w:jc w:val="both"/>
      </w:pPr>
      <w:r>
        <w:rPr>
          <w:rFonts w:ascii="Times New Roman"/>
          <w:b w:val="false"/>
          <w:i w:val="false"/>
          <w:color w:val="000000"/>
          <w:sz w:val="28"/>
        </w:rPr>
        <w:t>
      Қызметкердi жазатайым оқиға немесе кәсiптiк ауру салдарынан еңбекке қабiлеттiлiгiнен айырылу дәрежесiн айқындауға куәландыру, сондай-ақ қосымша көмек пен күтiм түрлерiне мұқтаждықты айқындау Қазақстан Республикасының әлеуметтік қорғау туралы заңнамасына сәйкес медициналық-әлеуметтік сараптама жүргізу арқылы жүзеге асырылады.</w:t>
      </w:r>
    </w:p>
    <w:p>
      <w:pPr>
        <w:spacing w:after="0"/>
        <w:ind w:left="0"/>
        <w:jc w:val="both"/>
      </w:pPr>
      <w:r>
        <w:rPr>
          <w:rFonts w:ascii="Times New Roman"/>
          <w:b w:val="false"/>
          <w:i w:val="false"/>
          <w:color w:val="000000"/>
          <w:sz w:val="28"/>
        </w:rPr>
        <w:t>
      Кәсiптiк аурулар тiзбесiн денсаулық сақтау саласындағы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Қызметкерді жазатайым оқиғалардан міндетті сақтандыру жөніндегі дауларды реттеу ерекшеліктері</w:t>
      </w:r>
    </w:p>
    <w:p>
      <w:pPr>
        <w:spacing w:after="0"/>
        <w:ind w:left="0"/>
        <w:jc w:val="both"/>
      </w:pPr>
      <w:r>
        <w:rPr>
          <w:rFonts w:ascii="Times New Roman"/>
          <w:b w:val="false"/>
          <w:i w:val="false"/>
          <w:color w:val="000000"/>
          <w:sz w:val="28"/>
        </w:rPr>
        <w:t>
      1. Жұмыскерді жазатайым оқиғалардан міндетті сақтандыру шартынан туындайтын дау болған кезде сақтанушы (пайда алушы):</w:t>
      </w:r>
    </w:p>
    <w:p>
      <w:pPr>
        <w:spacing w:after="0"/>
        <w:ind w:left="0"/>
        <w:jc w:val="both"/>
      </w:pPr>
      <w:r>
        <w:rPr>
          <w:rFonts w:ascii="Times New Roman"/>
          <w:b w:val="false"/>
          <w:i w:val="false"/>
          <w:color w:val="000000"/>
          <w:sz w:val="28"/>
        </w:rPr>
        <w:t>
      талаптарын көрсетіп және өзінің талаптарын растайтын құжаттарды қоса бере отырып, жазбаша өтінішін сақтандырушыға (оның ішінде сақтандырушының филиалы, өкілдігі, интернет-ресурстары арқылы) жіберуге не жұмыскерді жазатайым оқиғалардан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өтінішті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p>
      <w:pPr>
        <w:spacing w:after="0"/>
        <w:ind w:left="0"/>
        <w:jc w:val="both"/>
      </w:pPr>
      <w:r>
        <w:rPr>
          <w:rFonts w:ascii="Times New Roman"/>
          <w:b w:val="false"/>
          <w:i w:val="false"/>
          <w:color w:val="000000"/>
          <w:sz w:val="28"/>
        </w:rPr>
        <w:t>
      2. Сақтандырушы сақтанушыдан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Дауларды шешу </w:t>
      </w:r>
    </w:p>
    <w:p>
      <w:pPr>
        <w:spacing w:after="0"/>
        <w:ind w:left="0"/>
        <w:jc w:val="both"/>
      </w:pPr>
      <w:r>
        <w:rPr>
          <w:rFonts w:ascii="Times New Roman"/>
          <w:b w:val="false"/>
          <w:i w:val="false"/>
          <w:color w:val="000000"/>
          <w:sz w:val="28"/>
        </w:rPr>
        <w:t xml:space="preserve">
      Осы Заңды орындау бойынша қызметкерді жазатайым оқиғалардан мiндеттi сақтандыру субъектiлерi арасында туындаған даулардың бәрi Қазақстан Республикасының заңнамасына сәйкес шешiледi. </w:t>
      </w:r>
    </w:p>
    <w:p>
      <w:pPr>
        <w:spacing w:after="0"/>
        <w:ind w:left="0"/>
        <w:jc w:val="both"/>
      </w:pPr>
      <w:r>
        <w:rPr>
          <w:rFonts w:ascii="Times New Roman"/>
          <w:b/>
          <w:i w:val="false"/>
          <w:color w:val="000000"/>
          <w:sz w:val="28"/>
        </w:rPr>
        <w:t xml:space="preserve">26-бап. Қызметкерді жазатайым оқиғалардан мiндеттiсақтандыру субъектiлерiнiң мемлекеттiк статистикалық есептiлiгi </w:t>
      </w:r>
    </w:p>
    <w:p>
      <w:pPr>
        <w:spacing w:after="0"/>
        <w:ind w:left="0"/>
        <w:jc w:val="both"/>
      </w:pPr>
      <w:r>
        <w:rPr>
          <w:rFonts w:ascii="Times New Roman"/>
          <w:b w:val="false"/>
          <w:i w:val="false"/>
          <w:color w:val="ff0000"/>
          <w:sz w:val="28"/>
        </w:rPr>
        <w:t xml:space="preserve">
      Ескерту. 26-бап алынып тасталды - ҚР 2010.03.19 </w:t>
      </w:r>
      <w:r>
        <w:rPr>
          <w:rFonts w:ascii="Times New Roman"/>
          <w:b w:val="false"/>
          <w:i w:val="false"/>
          <w:color w:val="ff0000"/>
          <w:sz w:val="28"/>
        </w:rPr>
        <w:t>№ 258-IV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 xml:space="preserve">27-бап. Қазақстан Республикасының қызметкерді жазатайым оқиғалардан мiндеттi сақтандыру туралы заңнамасын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қызметкерді жазатайым оқиғалардан мiндеттi сақтандыру туралы заңнамасын бұзуға кiнәлi тұлғалар Қазақстан Республикасының заңдарында белгiленген жауаптылықта болады. </w:t>
      </w:r>
    </w:p>
    <w:p>
      <w:pPr>
        <w:spacing w:after="0"/>
        <w:ind w:left="0"/>
        <w:jc w:val="both"/>
      </w:pPr>
      <w:r>
        <w:rPr>
          <w:rFonts w:ascii="Times New Roman"/>
          <w:b/>
          <w:i w:val="false"/>
          <w:color w:val="000000"/>
          <w:sz w:val="28"/>
        </w:rPr>
        <w:t xml:space="preserve">28-бап. Осы Заңды қолданысқа енгiзу тәртiбi </w:t>
      </w:r>
    </w:p>
    <w:p>
      <w:pPr>
        <w:spacing w:after="0"/>
        <w:ind w:left="0"/>
        <w:jc w:val="both"/>
      </w:pPr>
      <w:r>
        <w:rPr>
          <w:rFonts w:ascii="Times New Roman"/>
          <w:b w:val="false"/>
          <w:i w:val="false"/>
          <w:color w:val="000000"/>
          <w:sz w:val="28"/>
        </w:rPr>
        <w:t>
      Осы Заң 2005 жылғы 1 шiлдеден бастап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