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5a64" w14:textId="c665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9 маусымдағы N 56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актiлеріне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жылғы 28 сәуiрде "Егемен Қазақстан" және 2005 жылғы 23 сәуiрде "Казахстанская правда" газеттерінде жарияланған "Қазақстан Республикасының кейбiр заңнамалық актiлерiне лицензиялау мәселелерi бойынша өзгерiстер мен толықтырулар енгiзу туралы"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мәтiнде "тарау" деген сөздердiң алдындағы "I-V" деген цифрлар тиiсiнше "1-5"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11-1-бап мынадай редакцияда жазылсын:
</w:t>
      </w:r>
    </w:p>
    <w:p>
      <w:pPr>
        <w:spacing w:after="0"/>
        <w:ind w:left="0"/>
        <w:jc w:val="both"/>
      </w:pPr>
      <w:r>
        <w:rPr>
          <w:rFonts w:ascii="Times New Roman"/>
          <w:b w:val="false"/>
          <w:i w:val="false"/>
          <w:color w:val="000000"/>
          <w:sz w:val="28"/>
        </w:rPr>
        <w:t>
      "11-1-бап. Валюталық құндылықтарды пайдалануға
</w:t>
      </w:r>
      <w:r>
        <w:br/>
      </w:r>
      <w:r>
        <w:rPr>
          <w:rFonts w:ascii="Times New Roman"/>
          <w:b w:val="false"/>
          <w:i w:val="false"/>
          <w:color w:val="000000"/>
          <w:sz w:val="28"/>
        </w:rPr>
        <w:t>
                 байланысты қызметті лицензиялау және валюталық
</w:t>
      </w:r>
      <w:r>
        <w:br/>
      </w:r>
      <w:r>
        <w:rPr>
          <w:rFonts w:ascii="Times New Roman"/>
          <w:b w:val="false"/>
          <w:i w:val="false"/>
          <w:color w:val="000000"/>
          <w:sz w:val="28"/>
        </w:rPr>
        <w:t>
                 операцияларды лицензиялау
</w:t>
      </w:r>
    </w:p>
    <w:p>
      <w:pPr>
        <w:spacing w:after="0"/>
        <w:ind w:left="0"/>
        <w:jc w:val="both"/>
      </w:pPr>
      <w:r>
        <w:rPr>
          <w:rFonts w:ascii="Times New Roman"/>
          <w:b w:val="false"/>
          <w:i w:val="false"/>
          <w:color w:val="000000"/>
          <w:sz w:val="28"/>
        </w:rPr>
        <w:t>
      Лицензиялауға:
</w:t>
      </w:r>
      <w:r>
        <w:br/>
      </w:r>
      <w:r>
        <w:rPr>
          <w:rFonts w:ascii="Times New Roman"/>
          <w:b w:val="false"/>
          <w:i w:val="false"/>
          <w:color w:val="000000"/>
          <w:sz w:val="28"/>
        </w:rPr>
        <w:t>
      1) бөлшек сауда-саттықты жүзеге асыру және қолма-қол шетел валютасын алып қызмет көрсету;
</w:t>
      </w:r>
      <w:r>
        <w:br/>
      </w:r>
      <w:r>
        <w:rPr>
          <w:rFonts w:ascii="Times New Roman"/>
          <w:b w:val="false"/>
          <w:i w:val="false"/>
          <w:color w:val="000000"/>
          <w:sz w:val="28"/>
        </w:rPr>
        <w:t>
      2) валюталық операцияларды жүзеге асыру жатады. 
</w:t>
      </w:r>
      <w:r>
        <w:rPr>
          <w:rFonts w:ascii="Times New Roman"/>
          <w:b w:val="false"/>
          <w:i w:val="false"/>
          <w:color w:val="000000"/>
          <w:sz w:val="28"/>
        </w:rPr>
        <w:t xml:space="preserve"> V011561 </w:t>
      </w:r>
      <w:r>
        <w:rPr>
          <w:rFonts w:ascii="Times New Roman"/>
          <w:b w:val="false"/>
          <w:i w:val="false"/>
          <w:color w:val="000000"/>
          <w:sz w:val="28"/>
        </w:rPr>
        <w:t>
</w:t>
      </w:r>
      <w:r>
        <w:rPr>
          <w:rFonts w:ascii="Times New Roman"/>
          <w:b w:val="false"/>
          <w:i w:val="false"/>
          <w:color w:val="000000"/>
          <w:sz w:val="28"/>
        </w:rPr>
        <w:t xml:space="preserve"> V032436 </w:t>
      </w:r>
      <w:r>
        <w:rPr>
          <w:rFonts w:ascii="Times New Roman"/>
          <w:b w:val="false"/>
          <w:i w:val="false"/>
          <w:color w:val="000000"/>
          <w:sz w:val="28"/>
        </w:rPr>
        <w:t>
</w:t>
      </w:r>
      <w:r>
        <w:rPr>
          <w:rFonts w:ascii="Times New Roman"/>
          <w:b w:val="false"/>
          <w:i w:val="false"/>
          <w:color w:val="000000"/>
          <w:sz w:val="28"/>
        </w:rPr>
        <w:t xml:space="preserve"> V032469 </w:t>
      </w:r>
      <w:r>
        <w:rPr>
          <w:rFonts w:ascii="Times New Roman"/>
          <w:b w:val="false"/>
          <w:i w:val="false"/>
          <w:color w:val="000000"/>
          <w:sz w:val="28"/>
        </w:rPr>
        <w:t>
";
</w:t>
      </w:r>
      <w:r>
        <w:br/>
      </w:r>
      <w:r>
        <w:rPr>
          <w:rFonts w:ascii="Times New Roman"/>
          <w:b w:val="false"/>
          <w:i w:val="false"/>
          <w:color w:val="000000"/>
          <w:sz w:val="28"/>
        </w:rPr>
        <w:t>
      3) 15-баптың жетiншi бөлiгіндегi "операцияларды жүзеге асыру" деген сөздер "қызметті жүзеге асыру және валюталық операцияларды жүргiзу" деген сөздермен ауыстырылсын;
</w:t>
      </w:r>
      <w:r>
        <w:br/>
      </w:r>
      <w:r>
        <w:rPr>
          <w:rFonts w:ascii="Times New Roman"/>
          <w:b w:val="false"/>
          <w:i w:val="false"/>
          <w:color w:val="000000"/>
          <w:sz w:val="28"/>
        </w:rPr>
        <w:t>
      4) 19-баптың 1-тармағының екiншi бөлiгiндегi "және валюталық құндылықтарды пайдалануға байланысты жасалатын операцияларды" деген сөздер ", валюталық құндылықтарды пайдалануға байланысты қызметті және валюталық операцияларды" деген сөздермен ауыстырылсын;
</w:t>
      </w:r>
      <w:r>
        <w:br/>
      </w:r>
      <w:r>
        <w:rPr>
          <w:rFonts w:ascii="Times New Roman"/>
          <w:b w:val="false"/>
          <w:i w:val="false"/>
          <w:color w:val="000000"/>
          <w:sz w:val="28"/>
        </w:rPr>
        <w:t>
      5) 26-бап мынадай редакциядағы екiншi бөлiкпен толықтырылсын:
</w:t>
      </w:r>
      <w:r>
        <w:br/>
      </w:r>
      <w:r>
        <w:rPr>
          <w:rFonts w:ascii="Times New Roman"/>
          <w:b w:val="false"/>
          <w:i w:val="false"/>
          <w:color w:val="000000"/>
          <w:sz w:val="28"/>
        </w:rPr>
        <w:t>
      "Осы Заңның 11-1-бабының 2) тармақшасы 2006 жылғы 31 желтоқсанды қоса алған мерзім бойынша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"Қазақстанның Даму Банкi туралы" 2001 жылғы 25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9, 85-құжат; 2003 ж., N 11, 56-құжат; N 12, 83-құжат; N 15, 139-құжат; 2004 ж., N 15, 85-құжат; N 23, 140, 142-құжаттар):
</w:t>
      </w:r>
    </w:p>
    <w:p>
      <w:pPr>
        <w:spacing w:after="0"/>
        <w:ind w:left="0"/>
        <w:jc w:val="both"/>
      </w:pPr>
      <w:r>
        <w:rPr>
          <w:rFonts w:ascii="Times New Roman"/>
          <w:b w:val="false"/>
          <w:i w:val="false"/>
          <w:color w:val="000000"/>
          <w:sz w:val="28"/>
        </w:rPr>
        <w:t>
      7-баптың бiрiншi абзацындағы "жүзеге асырады" деген сөздер алып тасталып, мынадай мазмұндағы 17) тармақшамен толықтырылсын:
</w:t>
      </w:r>
      <w:r>
        <w:br/>
      </w:r>
      <w:r>
        <w:rPr>
          <w:rFonts w:ascii="Times New Roman"/>
          <w:b w:val="false"/>
          <w:i w:val="false"/>
          <w:color w:val="000000"/>
          <w:sz w:val="28"/>
        </w:rPr>
        <w:t>
      "17) қолма-қол шетел валютасымен операцияларды қоспағанда, шетел валютасымен айырбастау операцияларын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жарияланған күнiнен бастап алты ай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