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5d6b" w14:textId="d195d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2005 жылғы 8 шілдедегі N 75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"Мемлекеттiк қызмет туралы" 1999 жылғы 23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21, 773-құжат; 2001 ж., N 13-14, 170-құжат; 2003 ж., N 4, 24-құжат; N 18, 142-құжат) мынадай өзгерiстер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мазмұндағы он бiрiншi абзацпен толықтырылсын:
</w:t>
      </w:r>
      <w:r>
        <w:br/>
      </w:r>
      <w:r>
        <w:rPr>
          <w:rFonts w:ascii="Times New Roman"/>
          <w:b w:val="false"/>
          <w:i w:val="false"/>
          <w:color w:val="000000"/>
          <w:sz w:val="28"/>
        </w:rPr>
        <w:t>
      "ротация - мемлекеттiк саяси қызметшiлердi мемлекеттiк органдардың арасында, сондай-ақ мемлекеттiк органның құрылымдық бөлiмшелерiнің арасында лауазымдық ауыстыру.";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5-бапта:
</w:t>
      </w:r>
      <w:r>
        <w:br/>
      </w:r>
      <w:r>
        <w:rPr>
          <w:rFonts w:ascii="Times New Roman"/>
          <w:b w:val="false"/>
          <w:i w:val="false"/>
          <w:color w:val="000000"/>
          <w:sz w:val="28"/>
        </w:rPr>
        <w:t>
      1-тармақта:
</w:t>
      </w:r>
      <w:r>
        <w:br/>
      </w:r>
      <w:r>
        <w:rPr>
          <w:rFonts w:ascii="Times New Roman"/>
          <w:b w:val="false"/>
          <w:i w:val="false"/>
          <w:color w:val="000000"/>
          <w:sz w:val="28"/>
        </w:rPr>
        <w:t>
      8) тармақша "қызметшiлердi" деген сөзден кейiн "даярлауды," деген сөзбен толықтырылсын;
</w:t>
      </w:r>
    </w:p>
    <w:p>
      <w:pPr>
        <w:spacing w:after="0"/>
        <w:ind w:left="0"/>
        <w:jc w:val="both"/>
      </w:pPr>
      <w:r>
        <w:rPr>
          <w:rFonts w:ascii="Times New Roman"/>
          <w:b w:val="false"/>
          <w:i w:val="false"/>
          <w:color w:val="000000"/>
          <w:sz w:val="28"/>
        </w:rPr>
        <w:t>
      мынадай мазмұндағы 8-1), 14-1) тармақшалармен толықтырылсын:
</w:t>
      </w:r>
      <w:r>
        <w:br/>
      </w:r>
      <w:r>
        <w:rPr>
          <w:rFonts w:ascii="Times New Roman"/>
          <w:b w:val="false"/>
          <w:i w:val="false"/>
          <w:color w:val="000000"/>
          <w:sz w:val="28"/>
        </w:rPr>
        <w:t>
      "8-1) мемлекеттік әкiмшiлiк қызметшiлерден сыбайлас жемқорлық құқық бұзушылық жасағаны үшiн берiлген тәртiптік жазаны мерзiмінен бұрын алып тастауға келiсiм беру;";
</w:t>
      </w:r>
    </w:p>
    <w:p>
      <w:pPr>
        <w:spacing w:after="0"/>
        <w:ind w:left="0"/>
        <w:jc w:val="both"/>
      </w:pPr>
      <w:r>
        <w:rPr>
          <w:rFonts w:ascii="Times New Roman"/>
          <w:b w:val="false"/>
          <w:i w:val="false"/>
          <w:color w:val="000000"/>
          <w:sz w:val="28"/>
        </w:rPr>
        <w:t>
      "14-1) мемлекеттiк органдар көрсететiн қызметтердiң сапасын арттыру жөнiнде ұсыныстар әзiрлеу;";
</w:t>
      </w:r>
    </w:p>
    <w:p>
      <w:pPr>
        <w:spacing w:after="0"/>
        <w:ind w:left="0"/>
        <w:jc w:val="both"/>
      </w:pP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Уәкiлеттi органның облыстарда, республикалық маңызы бар қалада, астанада тәртiптiк кеңестерi болады, олар туралы ереженi уәкiлеттi органның ұсынуы бойынша Қазақстан Республикасының Президентi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10-баптың 4-тармағы мынадай мазмұндағы 6-2) тармақшамен толықтырылсын:
</w:t>
      </w:r>
      <w:r>
        <w:br/>
      </w:r>
      <w:r>
        <w:rPr>
          <w:rFonts w:ascii="Times New Roman"/>
          <w:b w:val="false"/>
          <w:i w:val="false"/>
          <w:color w:val="000000"/>
          <w:sz w:val="28"/>
        </w:rPr>
        <w:t>
      "6-2) сыбайлас жемқорлық қылмыс жасаған;";
</w:t>
      </w:r>
    </w:p>
    <w:p>
      <w:pPr>
        <w:spacing w:after="0"/>
        <w:ind w:left="0"/>
        <w:jc w:val="both"/>
      </w:pPr>
      <w:r>
        <w:rPr>
          <w:rFonts w:ascii="Times New Roman"/>
          <w:b w:val="false"/>
          <w:i w:val="false"/>
          <w:color w:val="000000"/>
          <w:sz w:val="28"/>
        </w:rPr>
        <w:t>
</w:t>
      </w:r>
      <w:r>
        <w:rPr>
          <w:rFonts w:ascii="Times New Roman"/>
          <w:b w:val="false"/>
          <w:i w:val="false"/>
          <w:color w:val="000000"/>
          <w:sz w:val="28"/>
        </w:rPr>
        <w:t>
      4) 12-бапта:
</w:t>
      </w:r>
      <w:r>
        <w:br/>
      </w:r>
      <w:r>
        <w:rPr>
          <w:rFonts w:ascii="Times New Roman"/>
          <w:b w:val="false"/>
          <w:i w:val="false"/>
          <w:color w:val="000000"/>
          <w:sz w:val="28"/>
        </w:rPr>
        <w:t>
      2-тармақта:
</w:t>
      </w:r>
      <w:r>
        <w:br/>
      </w:r>
      <w:r>
        <w:rPr>
          <w:rFonts w:ascii="Times New Roman"/>
          <w:b w:val="false"/>
          <w:i w:val="false"/>
          <w:color w:val="000000"/>
          <w:sz w:val="28"/>
        </w:rPr>
        <w:t>
      "Мемлекеттiк әкiмшiлiк қызметшiнiң", "мемлекеттiк әкiмшiлiк қызметшiнiң" деген сөздер тиiсiнше "Мемлекеттiк қызметшiнiң", "мемлекеттiк қызметшiнiң" деген сөздермен ауыстырылсын;
</w:t>
      </w:r>
    </w:p>
    <w:p>
      <w:pPr>
        <w:spacing w:after="0"/>
        <w:ind w:left="0"/>
        <w:jc w:val="both"/>
      </w:pPr>
      <w:r>
        <w:rPr>
          <w:rFonts w:ascii="Times New Roman"/>
          <w:b w:val="false"/>
          <w:i w:val="false"/>
          <w:color w:val="000000"/>
          <w:sz w:val="28"/>
        </w:rPr>
        <w:t>
      мынадай мазмұндағы екiншi бөлiкпен толықтырылсын:
</w:t>
      </w:r>
      <w:r>
        <w:br/>
      </w:r>
      <w:r>
        <w:rPr>
          <w:rFonts w:ascii="Times New Roman"/>
          <w:b w:val="false"/>
          <w:i w:val="false"/>
          <w:color w:val="000000"/>
          <w:sz w:val="28"/>
        </w:rPr>
        <w:t>
      "Мемлекеттiк қызметшiнiң сыбайлас жемқорлық құқық бұзушылық жасағаны үшiн Қазақстан Республикасының заңдарында белгiленген тәртiппен алынбаған тәртіптiк жазасы болған жағдайда, мемлекеттiк әкiмшiлiк лауазымға ауысу тәртiбiмен орналасуына жол берiлмейдi.";
</w:t>
      </w:r>
    </w:p>
    <w:p>
      <w:pPr>
        <w:spacing w:after="0"/>
        <w:ind w:left="0"/>
        <w:jc w:val="both"/>
      </w:pP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Өз өкiлеттiгiн доғарған, терiс себептермен доғарғандарын қоспағанда, және қойылатын бiлiктiлiк талаптарына сай келетiн Парламент депутаттарының, тұрақты негiзде жұмыс iстейтiн мәслихат депутаттарының, мемлекеттiк саяси қызметшiлердiң, судьялардың мемлекеттiк әкiмшiлiк лауазымға конкурстық iрiктеусiз орналасу құқығы бар. Парламент депутаттарының, тұрақты негiзде жұмыс iстейтiн мәслихат депутаттарының, мемлекеттiк саяси қызметшiлердiң, судьялардың мемлекеттiк әкiмшiлiк лауазымға орналасу тәртiбiн Қазақстан Республикасының Президентi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14-бапта:
</w:t>
      </w:r>
      <w:r>
        <w:br/>
      </w:r>
      <w:r>
        <w:rPr>
          <w:rFonts w:ascii="Times New Roman"/>
          <w:b w:val="false"/>
          <w:i w:val="false"/>
          <w:color w:val="000000"/>
          <w:sz w:val="28"/>
        </w:rPr>
        <w:t>
      9-тармақ "уәкілеттi орган" деген сөздерден кейiн "және оның аумақтық бөлiмшелерi" деген сөздермен толықтырылсын;
</w:t>
      </w:r>
    </w:p>
    <w:p>
      <w:pPr>
        <w:spacing w:after="0"/>
        <w:ind w:left="0"/>
        <w:jc w:val="both"/>
      </w:pPr>
      <w:r>
        <w:rPr>
          <w:rFonts w:ascii="Times New Roman"/>
          <w:b w:val="false"/>
          <w:i w:val="false"/>
          <w:color w:val="000000"/>
          <w:sz w:val="28"/>
        </w:rPr>
        <w:t>
      10-тармақтағы "конкурс өткен кезден" деген сөздер "оларды тiркеу күнiнен"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15-баптың 1-тармағы мынадай редакцияда жазылсын:
</w:t>
      </w:r>
      <w:r>
        <w:br/>
      </w:r>
      <w:r>
        <w:rPr>
          <w:rFonts w:ascii="Times New Roman"/>
          <w:b w:val="false"/>
          <w:i w:val="false"/>
          <w:color w:val="000000"/>
          <w:sz w:val="28"/>
        </w:rPr>
        <w:t>
      "1. Мемлекеттiк әкiмшілік қызметке алғаш рет немесе қызметiн тоқтатқаннан кейiн жаңадан қабылданған, сондай-ақ жоғары дәрежелi санаттағы мемлекеттiк әкiмшiлiк лауазымға қабылданған азамат үшiн үш айға дейiнгi мерзiмге сынақ белгіленуi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7) 16-бап мынадай мазмұндағы екiншi сөйлеммен толықтырылсын:
</w:t>
      </w:r>
      <w:r>
        <w:br/>
      </w:r>
      <w:r>
        <w:rPr>
          <w:rFonts w:ascii="Times New Roman"/>
          <w:b w:val="false"/>
          <w:i w:val="false"/>
          <w:color w:val="000000"/>
          <w:sz w:val="28"/>
        </w:rPr>
        <w:t>
      "Мемлекеттiк органдарда кемiнде 20 жыл жұмыс стажы бар мемлекеттік әкiмшілік қызметшiлер тестiлеуге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мынадай мазмұндағы 18-1-баппен толықтырылсын:
</w:t>
      </w:r>
    </w:p>
    <w:p>
      <w:pPr>
        <w:spacing w:after="0"/>
        <w:ind w:left="0"/>
        <w:jc w:val="both"/>
      </w:pPr>
      <w:r>
        <w:rPr>
          <w:rFonts w:ascii="Times New Roman"/>
          <w:b w:val="false"/>
          <w:i w:val="false"/>
          <w:color w:val="000000"/>
          <w:sz w:val="28"/>
        </w:rPr>
        <w:t>
      "18-1-бап. Ротация
</w:t>
      </w:r>
    </w:p>
    <w:p>
      <w:pPr>
        <w:spacing w:after="0"/>
        <w:ind w:left="0"/>
        <w:jc w:val="both"/>
      </w:pPr>
      <w:r>
        <w:rPr>
          <w:rFonts w:ascii="Times New Roman"/>
          <w:b w:val="false"/>
          <w:i w:val="false"/>
          <w:color w:val="000000"/>
          <w:sz w:val="28"/>
        </w:rPr>
        <w:t>
      Мемлекеттiк қызметте мемлекеттiк саяси қызметшiлердi ротациялау жүзеге асырылуы мүмкiн. Мемлекеттiк саяси қызметшiлердi ротациялаудың тәртiбi мен шарттарын уәкiлеттi органның ұсынуы бойынша Қазақстан Республикасының Президентi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 20-бап мынадай редакцияда жазылсын:
</w:t>
      </w:r>
    </w:p>
    <w:p>
      <w:pPr>
        <w:spacing w:after="0"/>
        <w:ind w:left="0"/>
        <w:jc w:val="both"/>
      </w:pPr>
      <w:r>
        <w:rPr>
          <w:rFonts w:ascii="Times New Roman"/>
          <w:b w:val="false"/>
          <w:i w:val="false"/>
          <w:color w:val="000000"/>
          <w:sz w:val="28"/>
        </w:rPr>
        <w:t>
      "20-бап. Мемлекеттiк қызметтің кадрлар резервi
</w:t>
      </w:r>
    </w:p>
    <w:p>
      <w:pPr>
        <w:spacing w:after="0"/>
        <w:ind w:left="0"/>
        <w:jc w:val="both"/>
      </w:pPr>
      <w:r>
        <w:rPr>
          <w:rFonts w:ascii="Times New Roman"/>
          <w:b w:val="false"/>
          <w:i w:val="false"/>
          <w:color w:val="000000"/>
          <w:sz w:val="28"/>
        </w:rPr>
        <w:t>
      1. Мемлекеттiк саяси және әкiмшiлiк лауазымдарға орналасу үшiн мемлекеттiк қызметтiң кадрлар резервi қалыптастырылады.
</w:t>
      </w:r>
      <w:r>
        <w:br/>
      </w:r>
      <w:r>
        <w:rPr>
          <w:rFonts w:ascii="Times New Roman"/>
          <w:b w:val="false"/>
          <w:i w:val="false"/>
          <w:color w:val="000000"/>
          <w:sz w:val="28"/>
        </w:rPr>
        <w:t>
      2. Кадрлар резервiн қалыптастыру және олармен жұмысты ұйымдастыру тәртiбi уәкiлеттi органның ұсынуы бойынша Қазақстан Республикасының Президентi бекiтетiн Мемлекеттiк қызметтiң кадрлар резервi туралы ережемен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10) 27-бапта:
</w:t>
      </w:r>
      <w:r>
        <w:br/>
      </w:r>
      <w:r>
        <w:rPr>
          <w:rFonts w:ascii="Times New Roman"/>
          <w:b w:val="false"/>
          <w:i w:val="false"/>
          <w:color w:val="000000"/>
          <w:sz w:val="28"/>
        </w:rPr>
        <w:t>
      1-тармақ мынадай мазмұндағы 7-1) тармақшамен толықтырылсын:
</w:t>
      </w:r>
      <w:r>
        <w:br/>
      </w:r>
      <w:r>
        <w:rPr>
          <w:rFonts w:ascii="Times New Roman"/>
          <w:b w:val="false"/>
          <w:i w:val="false"/>
          <w:color w:val="000000"/>
          <w:sz w:val="28"/>
        </w:rPr>
        <w:t>
      "7-1) соттың айыптау үкiмiнің заңды күшіне енуi;";
</w:t>
      </w:r>
    </w:p>
    <w:p>
      <w:pPr>
        <w:spacing w:after="0"/>
        <w:ind w:left="0"/>
        <w:jc w:val="both"/>
      </w:pPr>
      <w:r>
        <w:rPr>
          <w:rFonts w:ascii="Times New Roman"/>
          <w:b w:val="false"/>
          <w:i w:val="false"/>
          <w:color w:val="000000"/>
          <w:sz w:val="28"/>
        </w:rPr>
        <w:t>
      10) тармақшадағы "еңбек және мемлекеттiк қызмет туралы" деген сөздер алып тасталсын;
</w:t>
      </w:r>
    </w:p>
    <w:p>
      <w:pPr>
        <w:spacing w:after="0"/>
        <w:ind w:left="0"/>
        <w:jc w:val="both"/>
      </w:pPr>
      <w:r>
        <w:rPr>
          <w:rFonts w:ascii="Times New Roman"/>
          <w:b w:val="false"/>
          <w:i w:val="false"/>
          <w:color w:val="000000"/>
          <w:sz w:val="28"/>
        </w:rPr>
        <w:t>
      2-тармақтағы "қызметтен" деген сөз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2005 жылғы 1 шiлдеден бастап қолданысқа енгiзiлетiн 1-баптың 2) тармақшасының жетiншi және сегiзiншi абзацтарын қоспағанда, ресми жарияланған күнiнен бастап қолданысқа енгiзіледi.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