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b73c6" w14:textId="16b73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Әкiмшiлiк құқық бұзушылық туралы кодексiне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2006 жылғы 20 қаңтардағы N 123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2001 жылғы 30 қаңтардағы Қазақстан Республикасының Әкiмшiлiк құқық бұзушылық туралы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2005 жылғы 3 желтоқсанда "Егемен Қазақстан" және 2005 жылғы 29 қарашада "Казахстанская правда" газеттерiнде жарияланған "Қазақстан Республикасының кейбiр заңнамалық актiлерiне салық салу мәселелерi бойынша өзгерiстер мен толықтырулар енгiзу туралы" 2005 жылғы 22 қарашадағы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2005 жылғы 1 желтоқсанда "Егемен Қазақстан" және 2005 жылғы 26 қарашада "Казахстанская правда" газеттерiнде жарияланған "Қазақстан Республикасының кейбiр заңнамалық актiлерiне зияткерлiк меншiк құқықтары мәселелерi бойынша өзгерiстер мен толықтырулар енгiзу туралы" 2005 жылғы 22 қарашадағы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мынадай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5-баптың екiншi бөлiгiнде "Аталған" деген сөз "Осы Кодекстiң ерекше бөлiмiнде көзделген"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6-баптың бiрiншi бөлiгi мынадай редакцияда жазылсын:
</w:t>
      </w:r>
      <w:r>
        <w:br/>
      </w:r>
      <w:r>
        <w:rPr>
          <w:rFonts w:ascii="Times New Roman"/>
          <w:b w:val="false"/>
          <w:i w:val="false"/>
          <w:color w:val="000000"/>
          <w:sz w:val="28"/>
        </w:rPr>
        <w:t>
      "1. Әкiмшiлiк құқық бұзушылық үшiн жауаптылықты жоятын немесе жұмсартатын заңның керi күшi болады, яғни осы заң қолданысқа енгізілгенге дейін жасалған құқық бұзушылыққа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9-баптың бiрiншi бөлiгiнде:
</w:t>
      </w:r>
      <w:r>
        <w:br/>
      </w:r>
      <w:r>
        <w:rPr>
          <w:rFonts w:ascii="Times New Roman"/>
          <w:b w:val="false"/>
          <w:i w:val="false"/>
          <w:color w:val="000000"/>
          <w:sz w:val="28"/>
        </w:rPr>
        <w:t>
      "оларды" деген сөз "және оны" деген сөздермен ауыстырылып, "қолданылатын" деген сөзден кейiн "әкiмшiлiк-құқықтық" деген сөздермен толықтырылсын;
</w:t>
      </w:r>
    </w:p>
    <w:p>
      <w:pPr>
        <w:spacing w:after="0"/>
        <w:ind w:left="0"/>
        <w:jc w:val="both"/>
      </w:pPr>
      <w:r>
        <w:rPr>
          <w:rFonts w:ascii="Times New Roman"/>
          <w:b w:val="false"/>
          <w:i w:val="false"/>
          <w:color w:val="000000"/>
          <w:sz w:val="28"/>
        </w:rPr>
        <w:t>
      "әкiмшiлiк жазаға," деген сөздерден кейiн "әкiмшiлiк-құқықтық ықпал ету шараларына немесе"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11-баптың тақырыбында "Азаматтардың" деген сөз "Адамдардың"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16-баптың сегiзiншi бөлiгiнде "азаматқа" деген сөз "жеке тұлғаға"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18-бапта:
</w:t>
      </w:r>
      <w:r>
        <w:br/>
      </w:r>
      <w:r>
        <w:rPr>
          <w:rFonts w:ascii="Times New Roman"/>
          <w:b w:val="false"/>
          <w:i w:val="false"/>
          <w:color w:val="000000"/>
          <w:sz w:val="28"/>
        </w:rPr>
        <w:t>
      тақырып мынадай редакцияда жазылсын:
</w:t>
      </w:r>
      <w:r>
        <w:br/>
      </w:r>
      <w:r>
        <w:rPr>
          <w:rFonts w:ascii="Times New Roman"/>
          <w:b w:val="false"/>
          <w:i w:val="false"/>
          <w:color w:val="000000"/>
          <w:sz w:val="28"/>
        </w:rPr>
        <w:t>
      "18-бап. Жеке өмiрге қол сұқпаушылық";
</w:t>
      </w:r>
    </w:p>
    <w:p>
      <w:pPr>
        <w:spacing w:after="0"/>
        <w:ind w:left="0"/>
        <w:jc w:val="both"/>
      </w:pPr>
      <w:r>
        <w:rPr>
          <w:rFonts w:ascii="Times New Roman"/>
          <w:b w:val="false"/>
          <w:i w:val="false"/>
          <w:color w:val="000000"/>
          <w:sz w:val="28"/>
        </w:rPr>
        <w:t>
      "Азаматтардың жеке өмiрi, жеке басының" деген сөздер "Жеке өмiр, жеке бастың"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21-баптың екiншi бөлiгiнде "өз қаулысымен" деген сөздер "әкiмшiлiк құқық бұзушылық туралы iс бойынша қаулыда"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24-бапта:
</w:t>
      </w:r>
      <w:r>
        <w:br/>
      </w:r>
      <w:r>
        <w:rPr>
          <w:rFonts w:ascii="Times New Roman"/>
          <w:b w:val="false"/>
          <w:i w:val="false"/>
          <w:color w:val="000000"/>
          <w:sz w:val="28"/>
        </w:rPr>
        <w:t>
      екiншi және үшiншi бөлiктерде "азаматтар", "Азаматтардың" деген сөздер тиiсiнше "жеке тұлғалар", "Жеке тұлғалардың" деген сөздермен ауыстырылсын;
</w:t>
      </w:r>
    </w:p>
    <w:p>
      <w:pPr>
        <w:spacing w:after="0"/>
        <w:ind w:left="0"/>
        <w:jc w:val="both"/>
      </w:pPr>
      <w:r>
        <w:rPr>
          <w:rFonts w:ascii="Times New Roman"/>
          <w:b w:val="false"/>
          <w:i w:val="false"/>
          <w:color w:val="000000"/>
          <w:sz w:val="28"/>
        </w:rPr>
        <w:t>
      төртiншi бөлiкте "азаматтар" деген сөз "жеке тұлғалар"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27-баптың екiншi бөлiгiнде "азаматтардың" деген сөз "жеке тұлғалардың"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34-бап мынадай редакцияда жазылсын:
</w:t>
      </w:r>
    </w:p>
    <w:p>
      <w:pPr>
        <w:spacing w:after="0"/>
        <w:ind w:left="0"/>
        <w:jc w:val="both"/>
      </w:pPr>
      <w:r>
        <w:rPr>
          <w:rFonts w:ascii="Times New Roman"/>
          <w:b w:val="false"/>
          <w:i w:val="false"/>
          <w:color w:val="000000"/>
          <w:sz w:val="28"/>
        </w:rPr>
        <w:t>
      "34-бап. Лауазымды адамдардың және басқару функциясын
</w:t>
      </w:r>
      <w:r>
        <w:br/>
      </w:r>
      <w:r>
        <w:rPr>
          <w:rFonts w:ascii="Times New Roman"/>
          <w:b w:val="false"/>
          <w:i w:val="false"/>
          <w:color w:val="000000"/>
          <w:sz w:val="28"/>
        </w:rPr>
        <w:t>
               орындайтын өзге де тұлғалардың, дара кәсiпкерлердiң,
</w:t>
      </w:r>
      <w:r>
        <w:br/>
      </w:r>
      <w:r>
        <w:rPr>
          <w:rFonts w:ascii="Times New Roman"/>
          <w:b w:val="false"/>
          <w:i w:val="false"/>
          <w:color w:val="000000"/>
          <w:sz w:val="28"/>
        </w:rPr>
        <w:t>
               жеке нотариустар мен адвокаттардың әкiмшiлiк
</w:t>
      </w:r>
      <w:r>
        <w:br/>
      </w:r>
      <w:r>
        <w:rPr>
          <w:rFonts w:ascii="Times New Roman"/>
          <w:b w:val="false"/>
          <w:i w:val="false"/>
          <w:color w:val="000000"/>
          <w:sz w:val="28"/>
        </w:rPr>
        <w:t>
               жауаптылығы
</w:t>
      </w:r>
    </w:p>
    <w:p>
      <w:pPr>
        <w:spacing w:after="0"/>
        <w:ind w:left="0"/>
        <w:jc w:val="both"/>
      </w:pPr>
      <w:r>
        <w:rPr>
          <w:rFonts w:ascii="Times New Roman"/>
          <w:b w:val="false"/>
          <w:i w:val="false"/>
          <w:color w:val="000000"/>
          <w:sz w:val="28"/>
        </w:rPr>
        <w:t>
      1. Лауазымды адам қызметтiк мiндеттерiн орындамауына немесе тиiсiнше орындамауына байланысты әкiмшiлiк құқық бұзушылық жасаған жағдайда әкiмшiлiк жауаптылыққа тартылады. Мұндай мән-жайлар болмаған кезде әкiмшiлiк құқық бұзушылықтың жасалуына кiнәлi лауазымды адам жалпы негiздерде жауаптылықта болуға тиiс.
</w:t>
      </w:r>
      <w:r>
        <w:br/>
      </w:r>
      <w:r>
        <w:rPr>
          <w:rFonts w:ascii="Times New Roman"/>
          <w:b w:val="false"/>
          <w:i w:val="false"/>
          <w:color w:val="000000"/>
          <w:sz w:val="28"/>
        </w:rPr>
        <w:t>
      2. Заңнамада белгiленген тәртiппен тiркелген және заңды тұлға құрмай дара кәсiпкерлiк қызметтi жүзеге асыратын жеке тұлғалар (бұдан әрi - дара кәсiпкерлер), жеке нотариус, адвокат, сол сияқты дара кәсiпкердiң және заңды тұлғаның ұйымдық-билiк ету немесе әкiмшiлiк-шаруашылық функцияларды орындайтын жұмыскерлерi, сондай-ақ заңды тұлғаның басшылары лауазымды адамдар ретiнде әкiмшiлiк жауаптылықта болады.
</w:t>
      </w:r>
      <w:r>
        <w:br/>
      </w:r>
      <w:r>
        <w:rPr>
          <w:rFonts w:ascii="Times New Roman"/>
          <w:b w:val="false"/>
          <w:i w:val="false"/>
          <w:color w:val="000000"/>
          <w:sz w:val="28"/>
        </w:rPr>
        <w:t>
      3. Егер осы Кодекстiң нормаларында олардың лауазымды адамдар, дара кәсiпкерлер, жеке нотариустар, адвокаттар болып табылатын жеке тұлғаларға қолданылатыны көрсетiлмесе, осы нормалардың мазмұны бойынша лауазымды адамдар, дара кәсiпкерлер, жеке нотариустар, адвокаттар болып табылатын жеке тұлғаларға ғана қатысты және соларға ғана қолданылуы мүмкiн болатын жағдайларды қоспағанда, осы нормалар барлық жеке тұлғаларға қатысты қолданылады.
</w:t>
      </w:r>
      <w:r>
        <w:br/>
      </w:r>
      <w:r>
        <w:rPr>
          <w:rFonts w:ascii="Times New Roman"/>
          <w:b w:val="false"/>
          <w:i w:val="false"/>
          <w:color w:val="000000"/>
          <w:sz w:val="28"/>
        </w:rPr>
        <w:t>
      Ескерту. Осы Кодексте тұрақты, уақытша немесе арнаулы өкiлеттiк бойынша билiк өкiлiнiң функцияларын жүзеге асыратын (яғни оларға қызмет жағынан тәуелдi емес адамдарға қатысты заңда белгiленген тәртiппен мемлекет атынан немесе оның органдарының атынан заңдық маңызы бар актiлер шығару құқығы немесе билiк ету өкiлеттiгi берiлген) не мемлекеттiк органдарда, жергiлiктi өзiн-өзi басқару органдарында, сондай-ақ Қазақстан Республикасының Қарулы Күштерiнде, басқа әскерлерi мен әскери құралымдарында ұйымдық-билiк ету немесе әкiмшiлiк-шаруашылық функцияларды орындайтын адамдар лауазымды адамдар деп танылады.";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36-бапта:
</w:t>
      </w:r>
      <w:r>
        <w:br/>
      </w:r>
      <w:r>
        <w:rPr>
          <w:rFonts w:ascii="Times New Roman"/>
          <w:b w:val="false"/>
          <w:i w:val="false"/>
          <w:color w:val="000000"/>
          <w:sz w:val="28"/>
        </w:rPr>
        <w:t>
      бiрiншi бөлiкте "тiкелей" деген сөз алып тасталсын;
</w:t>
      </w:r>
    </w:p>
    <w:p>
      <w:pPr>
        <w:spacing w:after="0"/>
        <w:ind w:left="0"/>
        <w:jc w:val="both"/>
      </w:pPr>
      <w:r>
        <w:rPr>
          <w:rFonts w:ascii="Times New Roman"/>
          <w:b w:val="false"/>
          <w:i w:val="false"/>
          <w:color w:val="000000"/>
          <w:sz w:val="28"/>
        </w:rPr>
        <w:t>
      мынадай мазмұндағы 3-1-бөлiкпен толықтырылсын:
</w:t>
      </w:r>
      <w:r>
        <w:br/>
      </w:r>
      <w:r>
        <w:rPr>
          <w:rFonts w:ascii="Times New Roman"/>
          <w:b w:val="false"/>
          <w:i w:val="false"/>
          <w:color w:val="000000"/>
          <w:sz w:val="28"/>
        </w:rPr>
        <w:t>
      "3-1. Егер осы Кодекстiң нормаларында олардың шағын немесе орта кәсiпкерлiк, iрi кәсiпкерлiк субъектiлерi болып табылатын заңды тұлғаларға немесе өзге ұйымдарға қолданылатыны көрсетiлмесе, осы нормалардың мазмұны бойынша олар шағын немесе орта кәсiпкерлiк, iрi кәсiпкерлiк субъектiлерi болып табылатын заңды тұлғаларға ғана қатысты және соларға ғана қолданылуы мүмкiн болатын жағдайларды қоспағанда, осы нормалар барлық заңды тұлғаларға қатысты бiрдей дәрежеде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39-баптың үшiншi бөлiгiнде "азаматтар" деген сөз "жеке тұлғалар"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 44-бап мынадай мазмұндағы 3-1 бөлiкпен толықтырылсын:
</w:t>
      </w:r>
      <w:r>
        <w:br/>
      </w:r>
      <w:r>
        <w:rPr>
          <w:rFonts w:ascii="Times New Roman"/>
          <w:b w:val="false"/>
          <w:i w:val="false"/>
          <w:color w:val="000000"/>
          <w:sz w:val="28"/>
        </w:rPr>
        <w:t>
      "3-1. Әкiмшiлiк жаза мүлiктiк залалдың орнын толтыру құралы болып табылмайды. Әкiмшiлiк құқық бұзушылықтан келтiрiлген зиянның орны осы Кодекстiң 
</w:t>
      </w:r>
      <w:r>
        <w:rPr>
          <w:rFonts w:ascii="Times New Roman"/>
          <w:b w:val="false"/>
          <w:i w:val="false"/>
          <w:color w:val="000000"/>
          <w:sz w:val="28"/>
        </w:rPr>
        <w:t xml:space="preserve"> 64-бабында </w:t>
      </w:r>
      <w:r>
        <w:rPr>
          <w:rFonts w:ascii="Times New Roman"/>
          <w:b w:val="false"/>
          <w:i w:val="false"/>
          <w:color w:val="000000"/>
          <w:sz w:val="28"/>
        </w:rPr>
        <w:t>
 көзделген тәртiппен толтырылады.";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45-бапта:
</w:t>
      </w:r>
      <w:r>
        <w:br/>
      </w:r>
      <w:r>
        <w:rPr>
          <w:rFonts w:ascii="Times New Roman"/>
          <w:b w:val="false"/>
          <w:i w:val="false"/>
          <w:color w:val="000000"/>
          <w:sz w:val="28"/>
        </w:rPr>
        <w:t>
      бiрiншi бөлiкте:
</w:t>
      </w:r>
      <w:r>
        <w:br/>
      </w:r>
      <w:r>
        <w:rPr>
          <w:rFonts w:ascii="Times New Roman"/>
          <w:b w:val="false"/>
          <w:i w:val="false"/>
          <w:color w:val="000000"/>
          <w:sz w:val="28"/>
        </w:rPr>
        <w:t>
      4) тармақшадағы "әкiмшiлiк құқық бұзушылық жасау салдарынан алынған кiрiстердi, ақшаны және бағалы қағаздарды" деген сөздер "сол сияқты әкiмшiлiк құқық бұзушылық жасау салдарынан алынған мүлiктi" деген сөздермен ауыстырылсын;
</w:t>
      </w:r>
    </w:p>
    <w:p>
      <w:pPr>
        <w:spacing w:after="0"/>
        <w:ind w:left="0"/>
        <w:jc w:val="both"/>
      </w:pPr>
      <w:r>
        <w:rPr>
          <w:rFonts w:ascii="Times New Roman"/>
          <w:b w:val="false"/>
          <w:i w:val="false"/>
          <w:color w:val="000000"/>
          <w:sz w:val="28"/>
        </w:rPr>
        <w:t>
      8) тармақшада "өз бетiмен" деген сөздер "заңсыз" деген сөзбен ауыстырылсын;
</w:t>
      </w:r>
    </w:p>
    <w:p>
      <w:pPr>
        <w:spacing w:after="0"/>
        <w:ind w:left="0"/>
        <w:jc w:val="both"/>
      </w:pPr>
      <w:r>
        <w:rPr>
          <w:rFonts w:ascii="Times New Roman"/>
          <w:b w:val="false"/>
          <w:i w:val="false"/>
          <w:color w:val="000000"/>
          <w:sz w:val="28"/>
        </w:rPr>
        <w:t>
      екiншi бөлiк "қызметiн" деген сөзден кейiн "немесе қызметiнiң жекелеген түрлерiн"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 46-баптың екiншi бөлiгi мынадай редакцияда жазылсын:
</w:t>
      </w:r>
      <w:r>
        <w:br/>
      </w:r>
      <w:r>
        <w:rPr>
          <w:rFonts w:ascii="Times New Roman"/>
          <w:b w:val="false"/>
          <w:i w:val="false"/>
          <w:color w:val="000000"/>
          <w:sz w:val="28"/>
        </w:rPr>
        <w:t>
      "2. Арнаулы құқықтан айыру, лицензиядан (арнайы рұқсаттан, бiлiктiлiк аттестатынан (куәлiктен) айыру немесе оның қолданылуын тоқтата тұру, кәсiпкерлiк қызметтi немесе оның жекелеген түрлерiн тоқтата тұру немесе оған тыйым салу, сондай-ақ шетел азаматтарын немесе азаматтығы жоқ адамдарды Қазақстан Республикасынан тыс жерлерге әкiмшiлiк жолмен кетiру негiзгi, сол сияқты қосымша әкiмшiлiк жазалар ретiнде қолданылуы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16) 48-бап мынадай редакцияда жазылсын:
</w:t>
      </w:r>
    </w:p>
    <w:p>
      <w:pPr>
        <w:spacing w:after="0"/>
        <w:ind w:left="0"/>
        <w:jc w:val="both"/>
      </w:pPr>
      <w:r>
        <w:rPr>
          <w:rFonts w:ascii="Times New Roman"/>
          <w:b w:val="false"/>
          <w:i w:val="false"/>
          <w:color w:val="000000"/>
          <w:sz w:val="28"/>
        </w:rPr>
        <w:t>
      "48-бап. Әкiмшiлiк айыппұл
</w:t>
      </w:r>
    </w:p>
    <w:p>
      <w:pPr>
        <w:spacing w:after="0"/>
        <w:ind w:left="0"/>
        <w:jc w:val="both"/>
      </w:pPr>
      <w:r>
        <w:rPr>
          <w:rFonts w:ascii="Times New Roman"/>
          <w:b w:val="false"/>
          <w:i w:val="false"/>
          <w:color w:val="000000"/>
          <w:sz w:val="28"/>
        </w:rPr>
        <w:t>
      1. Әкiмшiлiк айыппұл (бұдан әрi - айыппұл) - әкiмшiлiк құқық бұзушылық үшiн осы бөлiмнiң ерекше бөлiмiнiң баптарында көзделген жағдайларда және шекте, әкiмшiлiк жаза қолдану кезiнде қолданылып жүрген заңнамалық актiге сәйкес белгiленетiн айлық есептiк көрсеткiштiң белгiлi бiр мөлшерiне сай келетiн көлемде салынатын ақшалай жаза.
</w:t>
      </w:r>
      <w:r>
        <w:br/>
      </w:r>
      <w:r>
        <w:rPr>
          <w:rFonts w:ascii="Times New Roman"/>
          <w:b w:val="false"/>
          <w:i w:val="false"/>
          <w:color w:val="000000"/>
          <w:sz w:val="28"/>
        </w:rPr>
        <w:t>
      Осы бөлiмнiң ерекше бөлiмiнiң баптарында көзделген жағдайларда, айыппұл мөлшерi Қазақстан Республикасының заңнамалық актiлерiнде белгiленген салық мiндеттемелерiнiң орындалмаған немесе тиiсiнше орындалмаған сомасының, сондай-ақ Қазақстан Республикасы заңнамасының нормалары бұзыла отырып жүргiзiлген операция сомасының процентiмен не қоршаған ортаға келтiрiлген зиян сомасының мөлшерiмен көрсетiледi.
</w:t>
      </w:r>
      <w:r>
        <w:br/>
      </w:r>
      <w:r>
        <w:rPr>
          <w:rFonts w:ascii="Times New Roman"/>
          <w:b w:val="false"/>
          <w:i w:val="false"/>
          <w:color w:val="000000"/>
          <w:sz w:val="28"/>
        </w:rPr>
        <w:t>
      2. Осы бөлiктiң екiншi абзацында көрсетiлгендi қоспағанда, жеке тұлғаға салынатын айыппұлдың мөлшерi айлық есептiк көрсеткiштiң бестен бiр бөлiгiнен кем болмайды.
</w:t>
      </w:r>
      <w:r>
        <w:br/>
      </w:r>
      <w:r>
        <w:rPr>
          <w:rFonts w:ascii="Times New Roman"/>
          <w:b w:val="false"/>
          <w:i w:val="false"/>
          <w:color w:val="000000"/>
          <w:sz w:val="28"/>
        </w:rPr>
        <w:t>
      Осы бөлiктiң үшiншi абзацында көрсетiлгендi қоспағанда, лауазымды адамға, дара кәсiпкерге, жеке нотариусқа, адвокатқа, сондай-ақ заңды тұлғаға салынатын айыппұлдың мөлшерi бес айлық есептiк көрсеткiштен кем болмайды.
</w:t>
      </w:r>
      <w:r>
        <w:br/>
      </w:r>
      <w:r>
        <w:rPr>
          <w:rFonts w:ascii="Times New Roman"/>
          <w:b w:val="false"/>
          <w:i w:val="false"/>
          <w:color w:val="000000"/>
          <w:sz w:val="28"/>
        </w:rPr>
        <w:t>
      Ірi кәсiпкерлiк субъектiсi болып табылатын заңды тұлғаға салынатын айыппұлдың мөлшерi жиырма айлық есептiк көрсеткiштен кем болмайды.
</w:t>
      </w:r>
      <w:r>
        <w:br/>
      </w:r>
      <w:r>
        <w:rPr>
          <w:rFonts w:ascii="Times New Roman"/>
          <w:b w:val="false"/>
          <w:i w:val="false"/>
          <w:color w:val="000000"/>
          <w:sz w:val="28"/>
        </w:rPr>
        <w:t>
      3. Осы бөлiктiң екiншi абзацында көрсетiлгендi қоспағанда, жеке тұлғаға салынатын айыппұлдың мөлшерiн екi жүз айлық есептiк көрсеткiштен асыруға болмайды.
</w:t>
      </w:r>
      <w:r>
        <w:br/>
      </w:r>
      <w:r>
        <w:rPr>
          <w:rFonts w:ascii="Times New Roman"/>
          <w:b w:val="false"/>
          <w:i w:val="false"/>
          <w:color w:val="000000"/>
          <w:sz w:val="28"/>
        </w:rPr>
        <w:t>
      Осы бөлiктiң үшiншi абзацында көрсетiлгендi қоспағанда, лауазымды адамға, дара кәсiпкерге, жеке нотариусқа, адвокатқа, сондай-ақ заңды тұлғаға салынатын айыппұлдың мөлшерiн төрт жүз айлық есептiк көрсеткiштен асыруға болмайды.
</w:t>
      </w:r>
      <w:r>
        <w:br/>
      </w:r>
      <w:r>
        <w:rPr>
          <w:rFonts w:ascii="Times New Roman"/>
          <w:b w:val="false"/>
          <w:i w:val="false"/>
          <w:color w:val="000000"/>
          <w:sz w:val="28"/>
        </w:rPr>
        <w:t>
      Ірi кәсiпкерлiк субъектiсi болып табылатын заңды тұлғаға салынатын айыппұлдың мөлшерiн екi мың айлық есептiк көрсеткiштен асыруға болмайды.
</w:t>
      </w:r>
      <w:r>
        <w:br/>
      </w:r>
      <w:r>
        <w:rPr>
          <w:rFonts w:ascii="Times New Roman"/>
          <w:b w:val="false"/>
          <w:i w:val="false"/>
          <w:color w:val="000000"/>
          <w:sz w:val="28"/>
        </w:rPr>
        <w:t>
      4. Осы баптың бiрiншi бөлiгiнiң екiншi абзацына сәйкес есептелген айыппұл осы бапта көрсетiлген айыппұлдардың белгiленген мөлшерiнен асатын немесе одан кем мөлшерде белгiленуi мүмкiн.
</w:t>
      </w:r>
      <w:r>
        <w:br/>
      </w:r>
      <w:r>
        <w:rPr>
          <w:rFonts w:ascii="Times New Roman"/>
          <w:b w:val="false"/>
          <w:i w:val="false"/>
          <w:color w:val="000000"/>
          <w:sz w:val="28"/>
        </w:rPr>
        <w:t>
      5. Айыппұл заңнамада белгiленген тәртiппен мемлекеттiк бюджет кiрiсiне өндiрiп алынады.
</w:t>
      </w:r>
      <w:r>
        <w:br/>
      </w:r>
      <w:r>
        <w:rPr>
          <w:rFonts w:ascii="Times New Roman"/>
          <w:b w:val="false"/>
          <w:i w:val="false"/>
          <w:color w:val="000000"/>
          <w:sz w:val="28"/>
        </w:rPr>
        <w:t>
      6. Заңды тұлғаларды шағын немесе орта кәсiпкерлiк, iрi кәсiпкерлiк субъектiлерiне жатқызу заңнамада белгiленген тәртiппен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49-баптың тақырыбы мен бiрiншi бөлiгi мынадай редакцияда жазылсын:
</w:t>
      </w:r>
    </w:p>
    <w:p>
      <w:pPr>
        <w:spacing w:after="0"/>
        <w:ind w:left="0"/>
        <w:jc w:val="both"/>
      </w:pPr>
      <w:r>
        <w:rPr>
          <w:rFonts w:ascii="Times New Roman"/>
          <w:b w:val="false"/>
          <w:i w:val="false"/>
          <w:color w:val="000000"/>
          <w:sz w:val="28"/>
        </w:rPr>
        <w:t>
      "49-бап. Әкiмшiлiк құқық бұзушылық жасау құралы немесе оның
</w:t>
      </w:r>
      <w:r>
        <w:br/>
      </w:r>
      <w:r>
        <w:rPr>
          <w:rFonts w:ascii="Times New Roman"/>
          <w:b w:val="false"/>
          <w:i w:val="false"/>
          <w:color w:val="000000"/>
          <w:sz w:val="28"/>
        </w:rPr>
        <w:t>
               тiкелей объектiсi болған затты өтемiн төлеп алып қою
</w:t>
      </w:r>
    </w:p>
    <w:p>
      <w:pPr>
        <w:spacing w:after="0"/>
        <w:ind w:left="0"/>
        <w:jc w:val="both"/>
      </w:pPr>
      <w:r>
        <w:rPr>
          <w:rFonts w:ascii="Times New Roman"/>
          <w:b w:val="false"/>
          <w:i w:val="false"/>
          <w:color w:val="000000"/>
          <w:sz w:val="28"/>
        </w:rPr>
        <w:t>
      1. Әкiмшiлiк құқық бұзушылық жасау құралы немесе оның тiкелей объектiсi болған затты өтемiн төлеп алып қою, оны судья қаулысының негiзiнде мәжбүрлеп алып қоюдан және сот актiлерiн орындау үшiн көзделген тәртiппен кейiннен өткiзуден тұрады. Осындай затты өткiзуден түскен соманы сот орындаушысы оларды өткiзу жөнiндегi шығыстарды шегере отырып, меншiк иесiне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18) 50-бап мынадай редакцияда жазылсын:
</w:t>
      </w:r>
    </w:p>
    <w:p>
      <w:pPr>
        <w:spacing w:after="0"/>
        <w:ind w:left="0"/>
        <w:jc w:val="both"/>
      </w:pPr>
      <w:r>
        <w:rPr>
          <w:rFonts w:ascii="Times New Roman"/>
          <w:b w:val="false"/>
          <w:i w:val="false"/>
          <w:color w:val="000000"/>
          <w:sz w:val="28"/>
        </w:rPr>
        <w:t>
      "50-бап. Әкiмшiлiк құқық бұзушылық жасау құралы немесе оның
</w:t>
      </w:r>
      <w:r>
        <w:br/>
      </w:r>
      <w:r>
        <w:rPr>
          <w:rFonts w:ascii="Times New Roman"/>
          <w:b w:val="false"/>
          <w:i w:val="false"/>
          <w:color w:val="000000"/>
          <w:sz w:val="28"/>
        </w:rPr>
        <w:t>
               тiкелей объектiсi болған затты, сондай-ақ әкiмшiлiк
</w:t>
      </w:r>
      <w:r>
        <w:br/>
      </w:r>
      <w:r>
        <w:rPr>
          <w:rFonts w:ascii="Times New Roman"/>
          <w:b w:val="false"/>
          <w:i w:val="false"/>
          <w:color w:val="000000"/>
          <w:sz w:val="28"/>
        </w:rPr>
        <w:t>
               құқық бұзушылық жасау салдарынан алынған мүлiктi
</w:t>
      </w:r>
      <w:r>
        <w:br/>
      </w:r>
      <w:r>
        <w:rPr>
          <w:rFonts w:ascii="Times New Roman"/>
          <w:b w:val="false"/>
          <w:i w:val="false"/>
          <w:color w:val="000000"/>
          <w:sz w:val="28"/>
        </w:rPr>
        <w:t>
               тәркiлеу
</w:t>
      </w:r>
    </w:p>
    <w:p>
      <w:pPr>
        <w:spacing w:after="0"/>
        <w:ind w:left="0"/>
        <w:jc w:val="both"/>
      </w:pPr>
      <w:r>
        <w:rPr>
          <w:rFonts w:ascii="Times New Roman"/>
          <w:b w:val="false"/>
          <w:i w:val="false"/>
          <w:color w:val="000000"/>
          <w:sz w:val="28"/>
        </w:rPr>
        <w:t>
      1. Әкiмшiлiк құқық бұзушылық жасау құралы немесе оның тiкелей объектiсi болған затты, сондай-ақ әкiмшiлiк құқық бұзушылық жасау салдарынан алынған мүлiктi тәркiлеу оларды заңнамада белгiленген тәртiппен мемлекет меншiгiне мәжбүрлеп өтеусiз өндiрiп алудан тұрады.
</w:t>
      </w:r>
      <w:r>
        <w:br/>
      </w:r>
      <w:r>
        <w:rPr>
          <w:rFonts w:ascii="Times New Roman"/>
          <w:b w:val="false"/>
          <w:i w:val="false"/>
          <w:color w:val="000000"/>
          <w:sz w:val="28"/>
        </w:rPr>
        <w:t>
      Меншiк иесiне қайтарып беруге жататын не айналымнан алынған затты әкiмшiлiк құқық бұзушылық жасаған адамның заңсыз иелiгiнен алып қою тәркiлеу болып табылмайды. Айналымнан алынған зат мемлекет меншiгiне өндiрiп алынуға немесе жойылуға тиiс.
</w:t>
      </w:r>
      <w:r>
        <w:br/>
      </w:r>
      <w:r>
        <w:rPr>
          <w:rFonts w:ascii="Times New Roman"/>
          <w:b w:val="false"/>
          <w:i w:val="false"/>
          <w:color w:val="000000"/>
          <w:sz w:val="28"/>
        </w:rPr>
        <w:t>
      2. Тәртiп бұзушының меншiгi болып табылатын зат қана тәркiленуге жатады.
</w:t>
      </w:r>
      <w:r>
        <w:br/>
      </w:r>
      <w:r>
        <w:rPr>
          <w:rFonts w:ascii="Times New Roman"/>
          <w:b w:val="false"/>
          <w:i w:val="false"/>
          <w:color w:val="000000"/>
          <w:sz w:val="28"/>
        </w:rPr>
        <w:t>
      3. Аңшылық қаруды, оның оқ-дәрiлерiн және басқа да рұқсат етiлген аң аулау және балық аулау құралдарын тәркiлеудi аң аулау (балық аулау) өмiр сүруiнiң негiзгi заңды көзi болып табылатын адамдарға қолдануға болмайды.
</w:t>
      </w:r>
      <w:r>
        <w:br/>
      </w:r>
      <w:r>
        <w:rPr>
          <w:rFonts w:ascii="Times New Roman"/>
          <w:b w:val="false"/>
          <w:i w:val="false"/>
          <w:color w:val="000000"/>
          <w:sz w:val="28"/>
        </w:rPr>
        <w:t>
      4. Тәркiлеудi судья қолданады және ол осы бөлiмнiң ерекше бөлiмiнiң тиiстi бабында әкiмшiлiк жаза ретiнде көзделген жағдайларда тағайындалуы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19) 51-баптың бесiншi бөлiгiнде "Аң аулау қаруларын" деген сөздер "Аң аулау, балық аулау құқығынан, аң аулау қаруларын, оның оқ-дәрiлерiн"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20) 52-бапта:
</w:t>
      </w:r>
      <w:r>
        <w:br/>
      </w:r>
      <w:r>
        <w:rPr>
          <w:rFonts w:ascii="Times New Roman"/>
          <w:b w:val="false"/>
          <w:i w:val="false"/>
          <w:color w:val="000000"/>
          <w:sz w:val="28"/>
        </w:rPr>
        <w:t>
      бiрiншi бөлiкте "Жеке кәсiпкерлердi немесе" деген сөздер "Жеке тұлғаларды, дара кәсiпкерлердi, жеке нотариустарды, адвокаттарды және" деген сөздермен ауыстырылсын;
</w:t>
      </w:r>
    </w:p>
    <w:p>
      <w:pPr>
        <w:spacing w:after="0"/>
        <w:ind w:left="0"/>
        <w:jc w:val="both"/>
      </w:pPr>
      <w:r>
        <w:rPr>
          <w:rFonts w:ascii="Times New Roman"/>
          <w:b w:val="false"/>
          <w:i w:val="false"/>
          <w:color w:val="000000"/>
          <w:sz w:val="28"/>
        </w:rPr>
        <w:t>
      үшiншi бөлiк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21) 53-бапта:
</w:t>
      </w:r>
      <w:r>
        <w:br/>
      </w:r>
      <w:r>
        <w:rPr>
          <w:rFonts w:ascii="Times New Roman"/>
          <w:b w:val="false"/>
          <w:i w:val="false"/>
          <w:color w:val="000000"/>
          <w:sz w:val="28"/>
        </w:rPr>
        <w:t>
      тақырып, бiрiншi, екiншi, үшiншi және төртiншi бөлiктер "қызметiн" деген сөзден кейiн "немесе қызметiнiң жекелеген түрлерiн" деген сөздермен толықтырылсын;
</w:t>
      </w:r>
    </w:p>
    <w:p>
      <w:pPr>
        <w:spacing w:after="0"/>
        <w:ind w:left="0"/>
        <w:jc w:val="both"/>
      </w:pPr>
      <w:r>
        <w:rPr>
          <w:rFonts w:ascii="Times New Roman"/>
          <w:b w:val="false"/>
          <w:i w:val="false"/>
          <w:color w:val="000000"/>
          <w:sz w:val="28"/>
        </w:rPr>
        <w:t>
      бесiншi бөлiк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22) 54-баптың тақырыбы мен мәтiнiнде "Өз бетiмен" деген сөздер "Заңсыз"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23) 55-бапта:
</w:t>
      </w:r>
      <w:r>
        <w:br/>
      </w:r>
      <w:r>
        <w:rPr>
          <w:rFonts w:ascii="Times New Roman"/>
          <w:b w:val="false"/>
          <w:i w:val="false"/>
          <w:color w:val="000000"/>
          <w:sz w:val="28"/>
        </w:rPr>
        <w:t>
      бiрiншi бөлiк мынадай редакцияда жазылсын:
</w:t>
      </w:r>
      <w:r>
        <w:br/>
      </w:r>
      <w:r>
        <w:rPr>
          <w:rFonts w:ascii="Times New Roman"/>
          <w:b w:val="false"/>
          <w:i w:val="false"/>
          <w:color w:val="000000"/>
          <w:sz w:val="28"/>
        </w:rPr>
        <w:t>
      "1. Әкiмшiлiк қамауға алуды судья ерекше жағдайларда жеке адамға қарсы әкiмшiлiк құқық бұзушылықтардың жекелеген түрлерi үшiн - он бес тәулiкке дейiнгi, сондай-ақ сыбайлас жемқорлықпен әкiмшiлiк құқық бұзушылықтың жекелеген түрлерiн жасағаны және (немесе) төтенше жағдай режимiнiң талаптарын бұзғаны үшiн отыз тәулiкке дейiнгi мерзiмге тағайындайды.";
</w:t>
      </w:r>
    </w:p>
    <w:p>
      <w:pPr>
        <w:spacing w:after="0"/>
        <w:ind w:left="0"/>
        <w:jc w:val="both"/>
      </w:pPr>
      <w:r>
        <w:rPr>
          <w:rFonts w:ascii="Times New Roman"/>
          <w:b w:val="false"/>
          <w:i w:val="false"/>
          <w:color w:val="000000"/>
          <w:sz w:val="28"/>
        </w:rPr>
        <w:t>
      екiншi бөлiк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24) 58-бап мынадай редакцияда жазылсын:
</w:t>
      </w:r>
    </w:p>
    <w:p>
      <w:pPr>
        <w:spacing w:after="0"/>
        <w:ind w:left="0"/>
        <w:jc w:val="both"/>
      </w:pPr>
      <w:r>
        <w:rPr>
          <w:rFonts w:ascii="Times New Roman"/>
          <w:b w:val="false"/>
          <w:i w:val="false"/>
          <w:color w:val="000000"/>
          <w:sz w:val="28"/>
        </w:rPr>
        <w:t>
      "58-бап. Жол жүрiсi ережелерiн бiлудi тексеру
</w:t>
      </w:r>
    </w:p>
    <w:p>
      <w:pPr>
        <w:spacing w:after="0"/>
        <w:ind w:left="0"/>
        <w:jc w:val="both"/>
      </w:pPr>
      <w:r>
        <w:rPr>
          <w:rFonts w:ascii="Times New Roman"/>
          <w:b w:val="false"/>
          <w:i w:val="false"/>
          <w:color w:val="000000"/>
          <w:sz w:val="28"/>
        </w:rPr>
        <w:t>
      Осы Кодекстiң 
</w:t>
      </w:r>
      <w:r>
        <w:rPr>
          <w:rFonts w:ascii="Times New Roman"/>
          <w:b w:val="false"/>
          <w:i w:val="false"/>
          <w:color w:val="000000"/>
          <w:sz w:val="28"/>
        </w:rPr>
        <w:t xml:space="preserve"> 467-бабында </w:t>
      </w:r>
      <w:r>
        <w:rPr>
          <w:rFonts w:ascii="Times New Roman"/>
          <w:b w:val="false"/>
          <w:i w:val="false"/>
          <w:color w:val="000000"/>
          <w:sz w:val="28"/>
        </w:rPr>
        <w:t>
 (алтыншы бөлiгiнде) көзделген құқық бұзушылықтарды жасаған, сондай-ақ 
</w:t>
      </w:r>
      <w:r>
        <w:rPr>
          <w:rFonts w:ascii="Times New Roman"/>
          <w:b w:val="false"/>
          <w:i w:val="false"/>
          <w:color w:val="000000"/>
          <w:sz w:val="28"/>
        </w:rPr>
        <w:t xml:space="preserve"> 462 </w:t>
      </w:r>
      <w:r>
        <w:rPr>
          <w:rFonts w:ascii="Times New Roman"/>
          <w:b w:val="false"/>
          <w:i w:val="false"/>
          <w:color w:val="000000"/>
          <w:sz w:val="28"/>
        </w:rPr>
        <w:t>
 (екiншi бөлiгiнде),  
</w:t>
      </w:r>
      <w:r>
        <w:rPr>
          <w:rFonts w:ascii="Times New Roman"/>
          <w:b w:val="false"/>
          <w:i w:val="false"/>
          <w:color w:val="000000"/>
          <w:sz w:val="28"/>
        </w:rPr>
        <w:t xml:space="preserve"> 463 </w:t>
      </w:r>
      <w:r>
        <w:rPr>
          <w:rFonts w:ascii="Times New Roman"/>
          <w:b w:val="false"/>
          <w:i w:val="false"/>
          <w:color w:val="000000"/>
          <w:sz w:val="28"/>
        </w:rPr>
        <w:t>
(бiрiншi бөлiгiнде), 
</w:t>
      </w:r>
      <w:r>
        <w:rPr>
          <w:rFonts w:ascii="Times New Roman"/>
          <w:b w:val="false"/>
          <w:i w:val="false"/>
          <w:color w:val="000000"/>
          <w:sz w:val="28"/>
        </w:rPr>
        <w:t xml:space="preserve"> 468 </w:t>
      </w:r>
      <w:r>
        <w:rPr>
          <w:rFonts w:ascii="Times New Roman"/>
          <w:b w:val="false"/>
          <w:i w:val="false"/>
          <w:color w:val="000000"/>
          <w:sz w:val="28"/>
        </w:rPr>
        <w:t>
 (бiрiншi және үшiншi бөлiктерiнде) баптарында көзделген құқық бұзушылықтарды қайталап жасаған көлiк құралдары жүргiзушiлерiнiң жол жүрiсi ережелерiн бiлуiн тексеру үшiн олар емтихан тапсыруға жiберiлуi мүмкiн. Жүргiзушiнi жол жүрiсi ережелерiн бiлуiн тексеруге жiберу туралы қаулыны iшкi iстер органдарының жол полициясы бөлiмшелерiнiң (бөлiмдерiнiң, басқармаларының, департаменттерiнiң) бастықтары мен олардың орынбасарлары шығаруға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25) 59-баптың бiрiншi бөлiгiнде "азаматтардың" деген сөз "жеке тұлғалардың"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26) 61-баптың бiрiншi бөлiгi мынадай мазмұндағы 8) тармақшамен толықтырылсын:
</w:t>
      </w:r>
      <w:r>
        <w:br/>
      </w:r>
      <w:r>
        <w:rPr>
          <w:rFonts w:ascii="Times New Roman"/>
          <w:b w:val="false"/>
          <w:i w:val="false"/>
          <w:color w:val="000000"/>
          <w:sz w:val="28"/>
        </w:rPr>
        <w:t>
      "8) әкiмшiлiк құқық бұзушылықты алғаш рет абайсызда жасау.";
</w:t>
      </w:r>
    </w:p>
    <w:p>
      <w:pPr>
        <w:spacing w:after="0"/>
        <w:ind w:left="0"/>
        <w:jc w:val="both"/>
      </w:pPr>
      <w:r>
        <w:rPr>
          <w:rFonts w:ascii="Times New Roman"/>
          <w:b w:val="false"/>
          <w:i w:val="false"/>
          <w:color w:val="000000"/>
          <w:sz w:val="28"/>
        </w:rPr>
        <w:t>
</w:t>
      </w:r>
      <w:r>
        <w:rPr>
          <w:rFonts w:ascii="Times New Roman"/>
          <w:b w:val="false"/>
          <w:i w:val="false"/>
          <w:color w:val="000000"/>
          <w:sz w:val="28"/>
        </w:rPr>
        <w:t>
      27) 64-бап мынадай редакцияда жазылсын:
</w:t>
      </w:r>
    </w:p>
    <w:p>
      <w:pPr>
        <w:spacing w:after="0"/>
        <w:ind w:left="0"/>
        <w:jc w:val="both"/>
      </w:pPr>
      <w:r>
        <w:rPr>
          <w:rFonts w:ascii="Times New Roman"/>
          <w:b w:val="false"/>
          <w:i w:val="false"/>
          <w:color w:val="000000"/>
          <w:sz w:val="28"/>
        </w:rPr>
        <w:t>
      "64-бап. Әкiмшiлiк құқық бұзушылықтан келтiрiлген зиянды өтеу
</w:t>
      </w:r>
    </w:p>
    <w:p>
      <w:pPr>
        <w:spacing w:after="0"/>
        <w:ind w:left="0"/>
        <w:jc w:val="both"/>
      </w:pPr>
      <w:r>
        <w:rPr>
          <w:rFonts w:ascii="Times New Roman"/>
          <w:b w:val="false"/>
          <w:i w:val="false"/>
          <w:color w:val="000000"/>
          <w:sz w:val="28"/>
        </w:rPr>
        <w:t>
      1. Судья мүлiктiк зиян келтiрген әкiмшiлiк құқық бұзушылық туралы iстi қарай келiп, егер зиянның мөлшерi туралы дау болмаса, әкiмшiлiк жаза қолдану туралы мәселенi шешумен бiр мезгiлде осындай зиянды өндiрiп алады.
</w:t>
      </w:r>
      <w:r>
        <w:br/>
      </w:r>
      <w:r>
        <w:rPr>
          <w:rFonts w:ascii="Times New Roman"/>
          <w:b w:val="false"/>
          <w:i w:val="false"/>
          <w:color w:val="000000"/>
          <w:sz w:val="28"/>
        </w:rPr>
        <w:t>
      Әкiмшiлiк құқық бұзушылықтан келтiрiлген мүлiктiк зиянның мөлшерi туралы даулар азаматтық сот iсiн жүргiзу тәртiбiмен қаралады.
</w:t>
      </w:r>
      <w:r>
        <w:br/>
      </w:r>
      <w:r>
        <w:rPr>
          <w:rFonts w:ascii="Times New Roman"/>
          <w:b w:val="false"/>
          <w:i w:val="false"/>
          <w:color w:val="000000"/>
          <w:sz w:val="28"/>
        </w:rPr>
        <w:t>
      2. Өзге уәкiлеттi органдар (лауазымды адамдар) қарайтын әкiмшiлiк құқық бұзушылық туралы iстер бойынша мүлiктiк зиянды өтеу, кiнәлi адам оны өз еркiмен өтеуден бас тартқан жағдайда, азаматтық сот iсiн жүргiзу тәртiбiмен жүргiзiледi.
</w:t>
      </w:r>
      <w:r>
        <w:br/>
      </w:r>
      <w:r>
        <w:rPr>
          <w:rFonts w:ascii="Times New Roman"/>
          <w:b w:val="false"/>
          <w:i w:val="false"/>
          <w:color w:val="000000"/>
          <w:sz w:val="28"/>
        </w:rPr>
        <w:t>
      3. Іскерлiк беделдi қорғау немесе әкiмшiлiк құқық бұзушылықтан келтiрiлген моральдық зиянды өтеу туралы талаптар Қазақстан Республикасының Азаматтық кодексiнде көзделген негiздемелер бойынша азаматтық сот iсiн жүргiзу тәртiбiмен қаралады.";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28) 70-баптың бiрiншi бөлiгiнде ", не жазаның қосымша түрiнен"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29) мынадай мазмұндағы 71-1-баппен толықтырылсын:
</w:t>
      </w:r>
    </w:p>
    <w:p>
      <w:pPr>
        <w:spacing w:after="0"/>
        <w:ind w:left="0"/>
        <w:jc w:val="both"/>
      </w:pPr>
      <w:r>
        <w:rPr>
          <w:rFonts w:ascii="Times New Roman"/>
          <w:b w:val="false"/>
          <w:i w:val="false"/>
          <w:color w:val="000000"/>
          <w:sz w:val="28"/>
        </w:rPr>
        <w:t>
      "71-1-бап. Тараптардың бiтiмгершiлiкке келуiне байланысты
</w:t>
      </w:r>
      <w:r>
        <w:br/>
      </w:r>
      <w:r>
        <w:rPr>
          <w:rFonts w:ascii="Times New Roman"/>
          <w:b w:val="false"/>
          <w:i w:val="false"/>
          <w:color w:val="000000"/>
          <w:sz w:val="28"/>
        </w:rPr>
        <w:t>
                 әкiмшiлiк жауаптылықтан босату
</w:t>
      </w:r>
    </w:p>
    <w:p>
      <w:pPr>
        <w:spacing w:after="0"/>
        <w:ind w:left="0"/>
        <w:jc w:val="both"/>
      </w:pPr>
      <w:r>
        <w:rPr>
          <w:rFonts w:ascii="Times New Roman"/>
          <w:b w:val="false"/>
          <w:i w:val="false"/>
          <w:color w:val="000000"/>
          <w:sz w:val="28"/>
        </w:rPr>
        <w:t>
      1. Осы Кодекстiң 9-1-тарауында, сондай-ақ 131, 158, 158-1-баптарында, 174-бабында (үшiншi бөлiгi) көзделген әкiмшiлiк құқық бұзушылық туралы iстер жәбiрленушiнiң өтiнiшi бойынша ғана қозғалады және ол әкiмшiлiк құқық бұзушылық жасаған адаммен бiтiмгершiлiкке келгеннен кейiн тоқтатылуға жатады.
</w:t>
      </w:r>
      <w:r>
        <w:br/>
      </w:r>
      <w:r>
        <w:rPr>
          <w:rFonts w:ascii="Times New Roman"/>
          <w:b w:val="false"/>
          <w:i w:val="false"/>
          <w:color w:val="000000"/>
          <w:sz w:val="28"/>
        </w:rPr>
        <w:t>
      2. Бiтiмгершiлiкке келу жәбiрленушi мен әкiмшiлiк құқық бұзушылық жасаған адам қол қойған жазбаша келiсiм негiзiнде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30) 73-баптың бiрiншi бөлiгi мынадай редакцияда жазылсын:
</w:t>
      </w:r>
      <w:r>
        <w:br/>
      </w:r>
      <w:r>
        <w:rPr>
          <w:rFonts w:ascii="Times New Roman"/>
          <w:b w:val="false"/>
          <w:i w:val="false"/>
          <w:color w:val="000000"/>
          <w:sz w:val="28"/>
        </w:rPr>
        <w:t>
      "1. Кәмелетке толмаған адамға салынатын әкiмшiлiк айыппұлдың мөлшерi осы Кодекстiң ерекше бөлiмiнiң бабында көзделген айыппұл мөлшерiне қарамастан, айлық есептiк көрсеткiштiң бестен бiр бөлiгiнен кем болмауға және он айлық есептiк көрсеткiштен аспауға тиiс.
</w:t>
      </w:r>
      <w:r>
        <w:br/>
      </w:r>
      <w:r>
        <w:rPr>
          <w:rFonts w:ascii="Times New Roman"/>
          <w:b w:val="false"/>
          <w:i w:val="false"/>
          <w:color w:val="000000"/>
          <w:sz w:val="28"/>
        </w:rPr>
        <w:t>
      Айыппұл кәмелетке толмаған адамда бар мүлiктiң есебiнен төленедi. Кәмелетке толмаған адамның айыппұл төлеуге жеткiлiктi мүлкi болмаған жағдайда, айыппұл ата-анасына немесе олардың орнындағы адамдарға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31) 79-2-бап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32) 79-3-баптың бiрiншi абзацы мынадай редакцияда жазылсын:
</w:t>
      </w:r>
      <w:r>
        <w:br/>
      </w:r>
      <w:r>
        <w:rPr>
          <w:rFonts w:ascii="Times New Roman"/>
          <w:b w:val="false"/>
          <w:i w:val="false"/>
          <w:color w:val="000000"/>
          <w:sz w:val="28"/>
        </w:rPr>
        <w:t>
      "Денсаулыққа абайсызда орташа ауырлықтағы зиян келтiру, егер осы iс-әрекетте қылмыстық жазаланатын әрекет белгiлерi болмаса, -";
</w:t>
      </w:r>
    </w:p>
    <w:p>
      <w:pPr>
        <w:spacing w:after="0"/>
        <w:ind w:left="0"/>
        <w:jc w:val="both"/>
      </w:pPr>
      <w:r>
        <w:rPr>
          <w:rFonts w:ascii="Times New Roman"/>
          <w:b w:val="false"/>
          <w:i w:val="false"/>
          <w:color w:val="000000"/>
          <w:sz w:val="28"/>
        </w:rPr>
        <w:t>
</w:t>
      </w:r>
      <w:r>
        <w:rPr>
          <w:rFonts w:ascii="Times New Roman"/>
          <w:b w:val="false"/>
          <w:i w:val="false"/>
          <w:color w:val="000000"/>
          <w:sz w:val="28"/>
        </w:rPr>
        <w:t>
      33) 82-баптың тақырыбында, бiрiншi абзацында және 83-баптың бiрiншi абзацында "Азаматтардың" деген сөз "Жеке тұлғалардың"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34) 84-бап мынадай редакцияда жазылсын:
</w:t>
      </w:r>
    </w:p>
    <w:p>
      <w:pPr>
        <w:spacing w:after="0"/>
        <w:ind w:left="0"/>
        <w:jc w:val="both"/>
      </w:pPr>
      <w:r>
        <w:rPr>
          <w:rFonts w:ascii="Times New Roman"/>
          <w:b w:val="false"/>
          <w:i w:val="false"/>
          <w:color w:val="000000"/>
          <w:sz w:val="28"/>
        </w:rPr>
        <w:t>
      "84-бап. Жеке тұлғаға ақпарат беруден бас тарту, сол сияқты
</w:t>
      </w:r>
      <w:r>
        <w:br/>
      </w:r>
      <w:r>
        <w:rPr>
          <w:rFonts w:ascii="Times New Roman"/>
          <w:b w:val="false"/>
          <w:i w:val="false"/>
          <w:color w:val="000000"/>
          <w:sz w:val="28"/>
        </w:rPr>
        <w:t>
               ақпараттық ресурстарға қол жеткiзу құқығын
</w:t>
      </w:r>
      <w:r>
        <w:br/>
      </w:r>
      <w:r>
        <w:rPr>
          <w:rFonts w:ascii="Times New Roman"/>
          <w:b w:val="false"/>
          <w:i w:val="false"/>
          <w:color w:val="000000"/>
          <w:sz w:val="28"/>
        </w:rPr>
        <w:t>
               заңсыз шектеу
</w:t>
      </w:r>
    </w:p>
    <w:p>
      <w:pPr>
        <w:spacing w:after="0"/>
        <w:ind w:left="0"/>
        <w:jc w:val="both"/>
      </w:pPr>
      <w:r>
        <w:rPr>
          <w:rFonts w:ascii="Times New Roman"/>
          <w:b w:val="false"/>
          <w:i w:val="false"/>
          <w:color w:val="000000"/>
          <w:sz w:val="28"/>
        </w:rPr>
        <w:t>
      1. Қылмыстық жаза қолданылатын әрекет белгiлерi жоқ, белгiленген тәртiппен жиналған, жеке тұлғаның құқықтары мен бостандықтарына тiкелей қатысты құжаттарды, материалдарды беруден заңсыз бас тарту не жеке тұлғаға толық емес немесе көрiнеу жалған ақпарат беру, сол сияқты жалпы жұрт қол жеткiзетiн ақпаратты шектеулi қол жеткiзiлетiн ақпаратқа заңсыз түрде жатқызу, -
</w:t>
      </w:r>
      <w:r>
        <w:br/>
      </w:r>
      <w:r>
        <w:rPr>
          <w:rFonts w:ascii="Times New Roman"/>
          <w:b w:val="false"/>
          <w:i w:val="false"/>
          <w:color w:val="000000"/>
          <w:sz w:val="28"/>
        </w:rPr>
        <w:t>
      лауазымды адамдарға айлық есептiк көрсеткiштiң бестен онға дейiнгi мөлшерiнде айыппұл салуға әкеп соғады.
</w:t>
      </w:r>
      <w:r>
        <w:br/>
      </w:r>
      <w:r>
        <w:rPr>
          <w:rFonts w:ascii="Times New Roman"/>
          <w:b w:val="false"/>
          <w:i w:val="false"/>
          <w:color w:val="000000"/>
          <w:sz w:val="28"/>
        </w:rPr>
        <w:t>
      2. Ақпараттық ресурстарға қол жеткiзу құқығын заңсыз шектеу -
</w:t>
      </w:r>
      <w:r>
        <w:br/>
      </w:r>
      <w:r>
        <w:rPr>
          <w:rFonts w:ascii="Times New Roman"/>
          <w:b w:val="false"/>
          <w:i w:val="false"/>
          <w:color w:val="000000"/>
          <w:sz w:val="28"/>
        </w:rPr>
        <w:t>
      жеке тұлғаларға - айлық есептiк көрсеткiштiң бестен онға дейiнгi мөлшерiнде, лауазымды адамдарға, дара кәсiпкерлерге, шағын немесе орта кәсiпкерлiк субъектiлерi болып табылатын заңды тұлғаларға - оннан елуге дейiнгi мөлшерiнде, iрi кәсiпкерлiк субъектiлерi болып табылатын заңды тұлғаларға жиырмадан жүзге дейiнгi мөлшерiнде айыппұл салуға әкеп соғады.
</w:t>
      </w:r>
      <w:r>
        <w:br/>
      </w:r>
      <w:r>
        <w:rPr>
          <w:rFonts w:ascii="Times New Roman"/>
          <w:b w:val="false"/>
          <w:i w:val="false"/>
          <w:color w:val="000000"/>
          <w:sz w:val="28"/>
        </w:rPr>
        <w:t>
      3. Лауазымды адамның осы баптың бiрiншi және екiншi бөлiктерiнде көзделген әрекеттердi жасауы, егер бұл әрекеттер жеке тұлғалардың құқықтары мен заңды мүдделерiне зиян келтiрсе, -
</w:t>
      </w:r>
      <w:r>
        <w:br/>
      </w:r>
      <w:r>
        <w:rPr>
          <w:rFonts w:ascii="Times New Roman"/>
          <w:b w:val="false"/>
          <w:i w:val="false"/>
          <w:color w:val="000000"/>
          <w:sz w:val="28"/>
        </w:rPr>
        <w:t>
      айлық есептiк көрсеткiштiң жиырмадан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35) 86 және 87-баптар мынадай редакцияда жазылсын:
</w:t>
      </w:r>
    </w:p>
    <w:p>
      <w:pPr>
        <w:spacing w:after="0"/>
        <w:ind w:left="0"/>
        <w:jc w:val="both"/>
      </w:pPr>
      <w:r>
        <w:rPr>
          <w:rFonts w:ascii="Times New Roman"/>
          <w:b w:val="false"/>
          <w:i w:val="false"/>
          <w:color w:val="000000"/>
          <w:sz w:val="28"/>
        </w:rPr>
        <w:t>
      "86-бап. Қылмыс жасады деген кiнәлiлiк туралы мәлiметтердi
</w:t>
      </w:r>
      <w:r>
        <w:br/>
      </w:r>
      <w:r>
        <w:rPr>
          <w:rFonts w:ascii="Times New Roman"/>
          <w:b w:val="false"/>
          <w:i w:val="false"/>
          <w:color w:val="000000"/>
          <w:sz w:val="28"/>
        </w:rPr>
        <w:t>
               тарату
</w:t>
      </w:r>
    </w:p>
    <w:p>
      <w:pPr>
        <w:spacing w:after="0"/>
        <w:ind w:left="0"/>
        <w:jc w:val="both"/>
      </w:pPr>
      <w:r>
        <w:rPr>
          <w:rFonts w:ascii="Times New Roman"/>
          <w:b w:val="false"/>
          <w:i w:val="false"/>
          <w:color w:val="000000"/>
          <w:sz w:val="28"/>
        </w:rPr>
        <w:t>
      Істi сот қарағанға дейiн немесе ақтау үкiмi болған кезде адамның қылмыс жасады деген кiнәлiлiгi туралы мәлiметтердi көпшiлiкке тарату, -
</w:t>
      </w:r>
      <w:r>
        <w:br/>
      </w:r>
      <w:r>
        <w:rPr>
          <w:rFonts w:ascii="Times New Roman"/>
          <w:b w:val="false"/>
          <w:i w:val="false"/>
          <w:color w:val="000000"/>
          <w:sz w:val="28"/>
        </w:rPr>
        <w:t>
      жеке тұлғаларға - айлық есептiк көрсеткiштiң үштен онға дейiнгi, лауазымды адамдарға, дара кәсiпкерлерге, шағын немесе орта кәсiпкерлiк субъектiлерi немесе коммерциялық емес ұйымдар болып табылатын заңды тұлғаларға - оннан отызға дейiнгi мөлшерiнде, iрi кәсiпкерлiк субъектiлерi болып табылатын заңды тұлғаларға елуден жүзге дейiнгi мөлшерiнде айыппұл салуға әкеп соғады.
</w:t>
      </w:r>
    </w:p>
    <w:p>
      <w:pPr>
        <w:spacing w:after="0"/>
        <w:ind w:left="0"/>
        <w:jc w:val="both"/>
      </w:pPr>
      <w:r>
        <w:rPr>
          <w:rFonts w:ascii="Times New Roman"/>
          <w:b w:val="false"/>
          <w:i w:val="false"/>
          <w:color w:val="000000"/>
          <w:sz w:val="28"/>
        </w:rPr>
        <w:t>
      87-бап. Еңбек туралы заңнаманы бұзу
</w:t>
      </w:r>
    </w:p>
    <w:p>
      <w:pPr>
        <w:spacing w:after="0"/>
        <w:ind w:left="0"/>
        <w:jc w:val="both"/>
      </w:pPr>
      <w:r>
        <w:rPr>
          <w:rFonts w:ascii="Times New Roman"/>
          <w:b w:val="false"/>
          <w:i w:val="false"/>
          <w:color w:val="000000"/>
          <w:sz w:val="28"/>
        </w:rPr>
        <w:t>
      1. Осы баптың үшiншi бөлiгiнде көзделген iс-әрекеттердi қоспағанда, жұмыс берушiнiң немесе лауазымды адамның еңбек туралы заңнаманы және өзге де нормативтiк құқықтық актiлердi бұзуы, -
</w:t>
      </w:r>
      <w:r>
        <w:br/>
      </w:r>
      <w:r>
        <w:rPr>
          <w:rFonts w:ascii="Times New Roman"/>
          <w:b w:val="false"/>
          <w:i w:val="false"/>
          <w:color w:val="000000"/>
          <w:sz w:val="28"/>
        </w:rPr>
        <w:t>
      айлық есептiк көрсеткiштiң үштен онға дейiнгi мөлшерiнде айыппұл салуға әкеп соғады.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 (әрекетсiздiк), -
</w:t>
      </w:r>
      <w:r>
        <w:br/>
      </w:r>
      <w:r>
        <w:rPr>
          <w:rFonts w:ascii="Times New Roman"/>
          <w:b w:val="false"/>
          <w:i w:val="false"/>
          <w:color w:val="000000"/>
          <w:sz w:val="28"/>
        </w:rPr>
        <w:t>
      айлық есептiк көрсеткiштiң он бестен отызға дейiнгi мөлшерiнде айыппұл салуға әкеп соғады.
</w:t>
      </w:r>
      <w:r>
        <w:br/>
      </w:r>
      <w:r>
        <w:rPr>
          <w:rFonts w:ascii="Times New Roman"/>
          <w:b w:val="false"/>
          <w:i w:val="false"/>
          <w:color w:val="000000"/>
          <w:sz w:val="28"/>
        </w:rPr>
        <w:t>
      3. Жұмыс берушiнiң жалақыны толық көлемде және заңнамалық актiлерде белгiленген мерзiмде төлемеуi, сол сияқты төлемдi кiдiрту кезеңiне өсiмпұлды есептемеуi және төлемеуi, -
</w:t>
      </w:r>
      <w:r>
        <w:br/>
      </w:r>
      <w:r>
        <w:rPr>
          <w:rFonts w:ascii="Times New Roman"/>
          <w:b w:val="false"/>
          <w:i w:val="false"/>
          <w:color w:val="000000"/>
          <w:sz w:val="28"/>
        </w:rPr>
        <w:t>
      айлық есептiк көрсеткiштiң он бестен отызға дейiнгi мөлшерiнде айыппұл салуға әкеп соғады.
</w:t>
      </w:r>
      <w:r>
        <w:br/>
      </w: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iс-әрекеттер (әрекетсiздiк), -
</w:t>
      </w:r>
      <w:r>
        <w:br/>
      </w:r>
      <w:r>
        <w:rPr>
          <w:rFonts w:ascii="Times New Roman"/>
          <w:b w:val="false"/>
          <w:i w:val="false"/>
          <w:color w:val="000000"/>
          <w:sz w:val="28"/>
        </w:rPr>
        <w:t>
      айлық есептiк көрсеткiштiң елуден жетпiске дейiнгi мөлшерiнде айыппұл салуға әкеп соғады.
</w:t>
      </w:r>
      <w:r>
        <w:br/>
      </w:r>
      <w:r>
        <w:rPr>
          <w:rFonts w:ascii="Times New Roman"/>
          <w:b w:val="false"/>
          <w:i w:val="false"/>
          <w:color w:val="000000"/>
          <w:sz w:val="28"/>
        </w:rPr>
        <w:t>
      Ескертулер.
</w:t>
      </w:r>
      <w:r>
        <w:br/>
      </w:r>
      <w:r>
        <w:rPr>
          <w:rFonts w:ascii="Times New Roman"/>
          <w:b w:val="false"/>
          <w:i w:val="false"/>
          <w:color w:val="000000"/>
          <w:sz w:val="28"/>
        </w:rPr>
        <w:t>
      1. Осы Кодексте жұмыс берушi деп басшысы (әкiмшiлiгi) өкiлдiк ететiн заңды тұлға, не жұмыскер онымен еңбек қатынастарында тұратын жеке тұлға танылады.
</w:t>
      </w:r>
      <w:r>
        <w:br/>
      </w:r>
      <w:r>
        <w:rPr>
          <w:rFonts w:ascii="Times New Roman"/>
          <w:b w:val="false"/>
          <w:i w:val="false"/>
          <w:color w:val="000000"/>
          <w:sz w:val="28"/>
        </w:rPr>
        <w:t>
      2. Егер атқарушы органдардың және өзге де ұйымдардың басшылары басқаратын ұйымдар жалақыны төлеуге қаражат берудi (аударуды) кiдiртсе, оларды осы баптың бiрiншi және екiншi бөлiктерiнде аталған лауазымды адамдар деп түсiну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36) 87-1-баптың екiншi абзацы мынадай редакцияда жазылсын:
</w:t>
      </w:r>
      <w:r>
        <w:br/>
      </w:r>
      <w:r>
        <w:rPr>
          <w:rFonts w:ascii="Times New Roman"/>
          <w:b w:val="false"/>
          <w:i w:val="false"/>
          <w:color w:val="000000"/>
          <w:sz w:val="28"/>
        </w:rPr>
        <w:t>
      "лауазымды адамға - айлық есептiк көрсеткiштiң жиырмадан қырыққа дейiнгi мөлшерiнде, шағын немесе орта кәсiпкерлiк субъектiсi болып табылатын заңды тұлғаға - жетпiстен екi жүзге дейiнгi мөлшерiнде, iрi кәсiпкерлiк субъектiсi болып табылатын заңды тұлғаға екi жүзден төрт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37) 88-бапта:
</w:t>
      </w:r>
      <w:r>
        <w:br/>
      </w:r>
      <w:r>
        <w:rPr>
          <w:rFonts w:ascii="Times New Roman"/>
          <w:b w:val="false"/>
          <w:i w:val="false"/>
          <w:color w:val="000000"/>
          <w:sz w:val="28"/>
        </w:rPr>
        <w:t>
      бiрiншi бөлiктiң екiншi абзацы мынадай редакцияда жазылсын:
</w:t>
      </w:r>
      <w:r>
        <w:br/>
      </w:r>
      <w:r>
        <w:rPr>
          <w:rFonts w:ascii="Times New Roman"/>
          <w:b w:val="false"/>
          <w:i w:val="false"/>
          <w:color w:val="000000"/>
          <w:sz w:val="28"/>
        </w:rPr>
        <w:t>
      "лауазымды адамдарға, шағын немесе орта кәсiпкерлiк субъектiлерi болып табылатын заңды тұлғаларға - айлық есептiк көрсеткiштiң жиырмаға дейiнгi мөлшерiнде, iрi кәсiпкерлiк субъектiлерi болып табылатын заңды тұлғаларға елуге дейiнгi мөлшерiнде айыппұл салуға әкеп соғады.";
</w:t>
      </w:r>
    </w:p>
    <w:p>
      <w:pPr>
        <w:spacing w:after="0"/>
        <w:ind w:left="0"/>
        <w:jc w:val="both"/>
      </w:pPr>
      <w:r>
        <w:rPr>
          <w:rFonts w:ascii="Times New Roman"/>
          <w:b w:val="false"/>
          <w:i w:val="false"/>
          <w:color w:val="000000"/>
          <w:sz w:val="28"/>
        </w:rPr>
        <w:t>
      үшiншi бөлiктiң сегiзiншi абзацы мынадай редакцияда жазылсын:
</w:t>
      </w:r>
      <w:r>
        <w:br/>
      </w:r>
      <w:r>
        <w:rPr>
          <w:rFonts w:ascii="Times New Roman"/>
          <w:b w:val="false"/>
          <w:i w:val="false"/>
          <w:color w:val="000000"/>
          <w:sz w:val="28"/>
        </w:rPr>
        <w:t>
      "жеке тұлғаларға - айлық есептiк көрсеткiштiң оннан жиырмаға дейiнгi мөлшерiнде, лауазымды адамдарға, дара кәсiпкерлерге, жеке нотариустарға, адвокаттарға - жиырмадан қырыққа дейiнгi мөлшерiнде, шағын немесе орта кәсiпкерлiк субъектiлерi болып табылатын заңды тұлғаларға - елуден жүзге дейiнгi мөлшерiнде, iрi кәсiпкерлiк субъектiлерi болып табылатын заңды тұлғаларға жүзден екi жүзге дейiнгi мөлшерiнде айыппұл салуға әкеп соғады.";
</w:t>
      </w:r>
    </w:p>
    <w:p>
      <w:pPr>
        <w:spacing w:after="0"/>
        <w:ind w:left="0"/>
        <w:jc w:val="both"/>
      </w:pPr>
      <w:r>
        <w:rPr>
          <w:rFonts w:ascii="Times New Roman"/>
          <w:b w:val="false"/>
          <w:i w:val="false"/>
          <w:color w:val="000000"/>
          <w:sz w:val="28"/>
        </w:rPr>
        <w:t>
      төртiншi бөлiктiң екiншi абзацы мынадай редакцияда жазылсын:
</w:t>
      </w:r>
      <w:r>
        <w:br/>
      </w:r>
      <w:r>
        <w:rPr>
          <w:rFonts w:ascii="Times New Roman"/>
          <w:b w:val="false"/>
          <w:i w:val="false"/>
          <w:color w:val="000000"/>
          <w:sz w:val="28"/>
        </w:rPr>
        <w:t>
      "жеке тұлғаларға - айлық есептiк көрсеткiштiң жиырмадан қырыққа дейiнгi мөлшерiнде, лауазымды адамдарға, дара кәсiпкерлерге, жеке нотариустарға, адвокаттарға - қырықтан сексенге дейiнгi мөлшерiнде, шағын немесе орта кәсiпкерлiк субъектiлерi болып табылатын заңды тұлғаларға - жүз елуден үш жүзге дейiнгi мөлшерiнде, iрi кәсiпкерлiк субъектiлерi болып табылатын заңды тұлғаларға - екi жүзден төрт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38) 88-1-баптың екiншi бөлiгiнiң екiншi абзацы мынадай редакцияда жазылсын:
</w:t>
      </w:r>
      <w:r>
        <w:br/>
      </w:r>
      <w:r>
        <w:rPr>
          <w:rFonts w:ascii="Times New Roman"/>
          <w:b w:val="false"/>
          <w:i w:val="false"/>
          <w:color w:val="000000"/>
          <w:sz w:val="28"/>
        </w:rPr>
        <w:t>
      "лауазымды адамдарға, дара кәсiпкерлерге, жеке нотариустарға, адвокаттарға - айлық есептiк көрсеткiштiң жиырмадан қырыққа дейiнгi мөлшерiнде, шағын немесе орта кәсiпкерлiк субъектiлерi болып табылатын заңды тұлғаларға - аударылмаған (уақытында аударылмаған) әлеуметтiк аударымдар сомасының отыз процентi мөлшерiнде, iрi кәсiпкерлiк субъектiлерi болып табылатын заңды тұлғаларға елу процентi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39) 89-бап мынадай редакцияда жазылсын:
</w:t>
      </w:r>
    </w:p>
    <w:p>
      <w:pPr>
        <w:spacing w:after="0"/>
        <w:ind w:left="0"/>
        <w:jc w:val="both"/>
      </w:pPr>
      <w:r>
        <w:rPr>
          <w:rFonts w:ascii="Times New Roman"/>
          <w:b w:val="false"/>
          <w:i w:val="false"/>
          <w:color w:val="000000"/>
          <w:sz w:val="28"/>
        </w:rPr>
        <w:t>
      "89-бап. Еңбек қауiпсiздiгiн қамтамасыз ету мен еңбектi қорғау
</w:t>
      </w:r>
      <w:r>
        <w:br/>
      </w:r>
      <w:r>
        <w:rPr>
          <w:rFonts w:ascii="Times New Roman"/>
          <w:b w:val="false"/>
          <w:i w:val="false"/>
          <w:color w:val="000000"/>
          <w:sz w:val="28"/>
        </w:rPr>
        <w:t>
               ережелерiн бұзу
</w:t>
      </w:r>
    </w:p>
    <w:p>
      <w:pPr>
        <w:spacing w:after="0"/>
        <w:ind w:left="0"/>
        <w:jc w:val="both"/>
      </w:pPr>
      <w:r>
        <w:rPr>
          <w:rFonts w:ascii="Times New Roman"/>
          <w:b w:val="false"/>
          <w:i w:val="false"/>
          <w:color w:val="000000"/>
          <w:sz w:val="28"/>
        </w:rPr>
        <w:t>
      1. Жұмыс берушiнiң немесе лауазымды адамның еңбек қауiпсiздiгi мен еңбектi қорғау туралы заңнаманы жазатайым жағдайға әкеп соқпаған бұзуы, -
</w:t>
      </w:r>
      <w:r>
        <w:br/>
      </w:r>
      <w:r>
        <w:rPr>
          <w:rFonts w:ascii="Times New Roman"/>
          <w:b w:val="false"/>
          <w:i w:val="false"/>
          <w:color w:val="000000"/>
          <w:sz w:val="28"/>
        </w:rPr>
        <w:t>
      лауазымды адамдарға, дара кәсiпкерлерге, шағын немесе орта кәсiпкерлiк субъектiлерi немесе коммерциялық емес ұйымдар болып табылатын заңды тұлғаларға - айлық есептiк көрсеткiштiң жиырмадан қырыққа дейiнгi мөлшерiнде, iрi кәсiпкерлiк субъектiлерi болып табылатын заңды тұлғаларға елуден жүзге дейiнгi мөлшерiнде айыппұл салуға әкеп соғады.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
</w:t>
      </w:r>
      <w:r>
        <w:br/>
      </w:r>
      <w:r>
        <w:rPr>
          <w:rFonts w:ascii="Times New Roman"/>
          <w:b w:val="false"/>
          <w:i w:val="false"/>
          <w:color w:val="000000"/>
          <w:sz w:val="28"/>
        </w:rPr>
        <w:t>
      лауазымды адамдарға, дара кәсiпкерлерге, шағын немесе орта кәсiпкерлiк субъектiлерi немесе коммерциялық емес ұйымдар болып табылатын заңды тұлғаларға - айлық есептiк көрсеткiштiң қырықтан алпысқа дейiнгi мөлшерiнде, iрi кәсiпкерлiк субъектiлерi болып табылатын заңды тұлғаларға жүзден жүз елуге дейiнгi мөлшерiнде айыппұл салуға әкеп соғады.
</w:t>
      </w:r>
      <w:r>
        <w:br/>
      </w:r>
      <w:r>
        <w:rPr>
          <w:rFonts w:ascii="Times New Roman"/>
          <w:b w:val="false"/>
          <w:i w:val="false"/>
          <w:color w:val="000000"/>
          <w:sz w:val="28"/>
        </w:rPr>
        <w:t>
      3. Лауазымды адамның еңбек қауiпсiздiгi мен еңбектi қорғау туралы заңнаманың сақталуын бақылау және қадағалау жөнiндегi мiндеттердi жүзеге асырмауы, егер бұл жұмыскердiң денсаулығына жеңiл зиян келтiрiп, жазатайым оқиғаға әкеп соқса немесе оның өмiрi мен денсаулығына көрiнеу қауiп төндiрсе, -
</w:t>
      </w:r>
      <w:r>
        <w:br/>
      </w:r>
      <w:r>
        <w:rPr>
          <w:rFonts w:ascii="Times New Roman"/>
          <w:b w:val="false"/>
          <w:i w:val="false"/>
          <w:color w:val="000000"/>
          <w:sz w:val="28"/>
        </w:rPr>
        <w:t>
      айлық есептiк көрсеткiштiң жиырмадан елуге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40) 96-баптың тақырыбында "Азаматтың" деген сөз "Жеке тұлғаның"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41) 97-баптың екiншi абзацында "азаматтарға" деген сөз "жеке тұлғаларға"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42) мынадай мазмұндағы 111-1-баппен толықтырылсын:
</w:t>
      </w:r>
    </w:p>
    <w:p>
      <w:pPr>
        <w:spacing w:after="0"/>
        <w:ind w:left="0"/>
        <w:jc w:val="both"/>
      </w:pPr>
      <w:r>
        <w:rPr>
          <w:rFonts w:ascii="Times New Roman"/>
          <w:b w:val="false"/>
          <w:i w:val="false"/>
          <w:color w:val="000000"/>
          <w:sz w:val="28"/>
        </w:rPr>
        <w:t>
      "111-1-бап. Кәмелетке толмаған адамды әкiмшiлiк құқық
</w:t>
      </w:r>
      <w:r>
        <w:br/>
      </w:r>
      <w:r>
        <w:rPr>
          <w:rFonts w:ascii="Times New Roman"/>
          <w:b w:val="false"/>
          <w:i w:val="false"/>
          <w:color w:val="000000"/>
          <w:sz w:val="28"/>
        </w:rPr>
        <w:t>
                  бұзушылық жасауға тарту
</w:t>
      </w:r>
    </w:p>
    <w:p>
      <w:pPr>
        <w:spacing w:after="0"/>
        <w:ind w:left="0"/>
        <w:jc w:val="both"/>
      </w:pPr>
      <w:r>
        <w:rPr>
          <w:rFonts w:ascii="Times New Roman"/>
          <w:b w:val="false"/>
          <w:i w:val="false"/>
          <w:color w:val="000000"/>
          <w:sz w:val="28"/>
        </w:rPr>
        <w:t>
      1. Кәмелетке толмаған адамды әкiмшiлiк құқық бұзушылық жасауға тарту, егер бұл iс-әрекетте қылмыстық жаза қолданылатын әрекет белгiлерi болмаса, -
</w:t>
      </w:r>
      <w:r>
        <w:br/>
      </w:r>
      <w:r>
        <w:rPr>
          <w:rFonts w:ascii="Times New Roman"/>
          <w:b w:val="false"/>
          <w:i w:val="false"/>
          <w:color w:val="000000"/>
          <w:sz w:val="28"/>
        </w:rPr>
        <w:t>
      айлық есептiк көрсеткiштiң елуден жүзге дейiнгi мөлшерiнде айыппұл салуға әкеп соғады.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 -
</w:t>
      </w:r>
      <w:r>
        <w:br/>
      </w:r>
      <w:r>
        <w:rPr>
          <w:rFonts w:ascii="Times New Roman"/>
          <w:b w:val="false"/>
          <w:i w:val="false"/>
          <w:color w:val="000000"/>
          <w:sz w:val="28"/>
        </w:rPr>
        <w:t>
      айлық есептiк көрсеткiштiң жүзден жүз елуге дейiнгi мөлшерiнде айыппұл салуға не он бес тәулiкке дейiн әкiмшiлiк қамауға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43) 113-баптың екiншi абзацында "екiге" деген сөз "онға"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44) 114-бап мынадай редакцияда жазылсын:
</w:t>
      </w:r>
    </w:p>
    <w:p>
      <w:pPr>
        <w:spacing w:after="0"/>
        <w:ind w:left="0"/>
        <w:jc w:val="both"/>
      </w:pPr>
      <w:r>
        <w:rPr>
          <w:rFonts w:ascii="Times New Roman"/>
          <w:b w:val="false"/>
          <w:i w:val="false"/>
          <w:color w:val="000000"/>
          <w:sz w:val="28"/>
        </w:rPr>
        <w:t>
      "114-бап. Кәмелетке толмағандарға темекiнi және темекi
</w:t>
      </w:r>
      <w:r>
        <w:br/>
      </w:r>
      <w:r>
        <w:rPr>
          <w:rFonts w:ascii="Times New Roman"/>
          <w:b w:val="false"/>
          <w:i w:val="false"/>
          <w:color w:val="000000"/>
          <w:sz w:val="28"/>
        </w:rPr>
        <w:t>
                бұйымдарын сату
</w:t>
      </w:r>
    </w:p>
    <w:p>
      <w:pPr>
        <w:spacing w:after="0"/>
        <w:ind w:left="0"/>
        <w:jc w:val="both"/>
      </w:pPr>
      <w:r>
        <w:rPr>
          <w:rFonts w:ascii="Times New Roman"/>
          <w:b w:val="false"/>
          <w:i w:val="false"/>
          <w:color w:val="000000"/>
          <w:sz w:val="28"/>
        </w:rPr>
        <w:t>
      1. Он сегiз жасқа толмаған адамдарға темекiнi және темекi бұйымдарын сату, -
</w:t>
      </w:r>
      <w:r>
        <w:br/>
      </w:r>
      <w:r>
        <w:rPr>
          <w:rFonts w:ascii="Times New Roman"/>
          <w:b w:val="false"/>
          <w:i w:val="false"/>
          <w:color w:val="000000"/>
          <w:sz w:val="28"/>
        </w:rPr>
        <w:t>
      жеке тұлғаларға - бес, лауазымды адамдарға және дара кәсiпкерлерге он бес айлық есептiк көрсеткiш мөлшерiнде айыппұл салуға әкеп соғады.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 -
</w:t>
      </w:r>
      <w:r>
        <w:br/>
      </w:r>
      <w:r>
        <w:rPr>
          <w:rFonts w:ascii="Times New Roman"/>
          <w:b w:val="false"/>
          <w:i w:val="false"/>
          <w:color w:val="000000"/>
          <w:sz w:val="28"/>
        </w:rPr>
        <w:t>
      жеке тұлғаларға - он айлық есептiк көрсеткiш мөлшерiнде, лауазымды адамдарға және дара кәсiпкерлерге айлық есептiк көрсеткiштiң жиырмадан елуге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45) 115-баптың екiншi бөлiгiнiң бiрiншi абзацы мынадай редакцияда жазылсын: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 -";
</w:t>
      </w:r>
    </w:p>
    <w:p>
      <w:pPr>
        <w:spacing w:after="0"/>
        <w:ind w:left="0"/>
        <w:jc w:val="both"/>
      </w:pPr>
      <w:r>
        <w:rPr>
          <w:rFonts w:ascii="Times New Roman"/>
          <w:b w:val="false"/>
          <w:i w:val="false"/>
          <w:color w:val="000000"/>
          <w:sz w:val="28"/>
        </w:rPr>
        <w:t>
</w:t>
      </w:r>
      <w:r>
        <w:rPr>
          <w:rFonts w:ascii="Times New Roman"/>
          <w:b w:val="false"/>
          <w:i w:val="false"/>
          <w:color w:val="000000"/>
          <w:sz w:val="28"/>
        </w:rPr>
        <w:t>
      46) 116-баптың тақырыбында және бiрiншi абзацында "азаматтардың" деген сөз "жеке тұлғалардың"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47) 118-бап мынадай редакцияда жазылсын:
</w:t>
      </w:r>
    </w:p>
    <w:p>
      <w:pPr>
        <w:spacing w:after="0"/>
        <w:ind w:left="0"/>
        <w:jc w:val="both"/>
      </w:pPr>
      <w:r>
        <w:rPr>
          <w:rFonts w:ascii="Times New Roman"/>
          <w:b w:val="false"/>
          <w:i w:val="false"/>
          <w:color w:val="000000"/>
          <w:sz w:val="28"/>
        </w:rPr>
        <w:t>
      "118-бап. Жерге мемлекеттiк меншiк құқығын бұзу
</w:t>
      </w:r>
    </w:p>
    <w:p>
      <w:pPr>
        <w:spacing w:after="0"/>
        <w:ind w:left="0"/>
        <w:jc w:val="both"/>
      </w:pPr>
      <w:r>
        <w:rPr>
          <w:rFonts w:ascii="Times New Roman"/>
          <w:b w:val="false"/>
          <w:i w:val="false"/>
          <w:color w:val="000000"/>
          <w:sz w:val="28"/>
        </w:rPr>
        <w:t>
      Мемлекеттiк жер учаскелерiн заңсыз иелену немесе айырбастау не жерге мемлекеттiк меншiк құқығын тiкелей немесе жанама нысанда бұзатын басқа да мәмiлелер жасау, сондай-ақ уақытша иеленген мемлекеттiк жердi уақтылы қайтармау, -
</w:t>
      </w:r>
      <w:r>
        <w:br/>
      </w:r>
      <w:r>
        <w:rPr>
          <w:rFonts w:ascii="Times New Roman"/>
          <w:b w:val="false"/>
          <w:i w:val="false"/>
          <w:color w:val="000000"/>
          <w:sz w:val="28"/>
        </w:rPr>
        <w:t>
      жеке тұлғаларға - айлық есептiк көрсеткiштiң оннан он беске дейiнгi мөлшерiнде, лауазымды адамдарға, дара кәсiпкерлерге, шағын немесе орта кәсiпкерлiк субъектiлерi болып табылатын заңды тұлғаларға - жиырмадан жиырма беске дейiнгi мөлшерiнде, iрi кәсiпкерлiк субъектiлерi болып табылатын заңды тұлғаларға үш жүзден бес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48) 119-бап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49) 120-127-баптар мынадай редакцияда жазылсын:
</w:t>
      </w:r>
    </w:p>
    <w:p>
      <w:pPr>
        <w:spacing w:after="0"/>
        <w:ind w:left="0"/>
        <w:jc w:val="both"/>
      </w:pPr>
      <w:r>
        <w:rPr>
          <w:rFonts w:ascii="Times New Roman"/>
          <w:b w:val="false"/>
          <w:i w:val="false"/>
          <w:color w:val="000000"/>
          <w:sz w:val="28"/>
        </w:rPr>
        <w:t>
      "120-бап. Жерге орналастыру құжаттамасын бекiтудiң
</w:t>
      </w:r>
      <w:r>
        <w:br/>
      </w:r>
      <w:r>
        <w:rPr>
          <w:rFonts w:ascii="Times New Roman"/>
          <w:b w:val="false"/>
          <w:i w:val="false"/>
          <w:color w:val="000000"/>
          <w:sz w:val="28"/>
        </w:rPr>
        <w:t>
                белгiленген тәртiбiн бұзу
</w:t>
      </w:r>
    </w:p>
    <w:p>
      <w:pPr>
        <w:spacing w:after="0"/>
        <w:ind w:left="0"/>
        <w:jc w:val="both"/>
      </w:pPr>
      <w:r>
        <w:rPr>
          <w:rFonts w:ascii="Times New Roman"/>
          <w:b w:val="false"/>
          <w:i w:val="false"/>
          <w:color w:val="000000"/>
          <w:sz w:val="28"/>
        </w:rPr>
        <w:t>
      Жерге орналастыру құжаттамасын бекiтудiң белгiленген тәртiбiн бұзу, сол сияқты оған өзгерiстердi заңсыз енгiзу, -
</w:t>
      </w:r>
      <w:r>
        <w:br/>
      </w:r>
      <w:r>
        <w:rPr>
          <w:rFonts w:ascii="Times New Roman"/>
          <w:b w:val="false"/>
          <w:i w:val="false"/>
          <w:color w:val="000000"/>
          <w:sz w:val="28"/>
        </w:rPr>
        <w:t>
      жеке тұлғаларға - айлық есептiк көрсеткiштiң бiрден үшке дейiнгi мөлшерiнде, лауазымды адамдарға, дара кәсiпкерлерге - бестен онға дейiнгi мөлшерiнде, шағын немесе орта кәсiпкерлiк субъектiлерi немесе коммерциялық емес ұйымдар болып табылатын заңды тұлғаларға - отыздан жетпiске дейiнгi мөлшерiнде, iрi кәсiпкерлiк субъектiлерi болып табылатын заңды тұлғаларға елуден жүзге дейiнгi мөлшерiнде айыппұл салуға әкеп соғады.
</w:t>
      </w:r>
    </w:p>
    <w:p>
      <w:pPr>
        <w:spacing w:after="0"/>
        <w:ind w:left="0"/>
        <w:jc w:val="both"/>
      </w:pPr>
      <w:r>
        <w:rPr>
          <w:rFonts w:ascii="Times New Roman"/>
          <w:b w:val="false"/>
          <w:i w:val="false"/>
          <w:color w:val="000000"/>
          <w:sz w:val="28"/>
        </w:rPr>
        <w:t>
      121-бап. Арнаулы белгiлердi жою
</w:t>
      </w:r>
    </w:p>
    <w:p>
      <w:pPr>
        <w:spacing w:after="0"/>
        <w:ind w:left="0"/>
        <w:jc w:val="both"/>
      </w:pPr>
      <w:r>
        <w:rPr>
          <w:rFonts w:ascii="Times New Roman"/>
          <w:b w:val="false"/>
          <w:i w:val="false"/>
          <w:color w:val="000000"/>
          <w:sz w:val="28"/>
        </w:rPr>
        <w:t>
      1. Жер учаскелерi шекараларының межелiк белгiлерiн жою, -
</w:t>
      </w:r>
      <w:r>
        <w:br/>
      </w:r>
      <w:r>
        <w:rPr>
          <w:rFonts w:ascii="Times New Roman"/>
          <w:b w:val="false"/>
          <w:i w:val="false"/>
          <w:color w:val="000000"/>
          <w:sz w:val="28"/>
        </w:rPr>
        <w:t>
      жеке тұлғаларға - айлық есептiк көрсеткiштiң бiрден үшке дейiнгi мөлшерiнде, лауазымды адамдарға, дара кәсiпкерлерге бестен онға дейiнгi мөлшерiнде, шағын немесе орта кәсiпкерлiк субъектiлерi немесе коммерциялық емес ұйымдар болып табылатын заңды тұлғаларға - оннан отызға дейiнгi мөлшерiнде, iрi кәсiпкерлiк субъектiлерi болып табылатын заңды тұлғаларға жиырмадан елуге дейiнгi мөлшерiнде айыппұл салуға әкеп соғады.
</w:t>
      </w:r>
      <w:r>
        <w:br/>
      </w:r>
      <w:r>
        <w:rPr>
          <w:rFonts w:ascii="Times New Roman"/>
          <w:b w:val="false"/>
          <w:i w:val="false"/>
          <w:color w:val="000000"/>
          <w:sz w:val="28"/>
        </w:rPr>
        <w:t>
      2. Жер асты суларын байқаушы және режимдiк ұңғыларды, су объектiлерiндегi байқаушы режимдiк тұстамаларды, су қорғау немесе су шаруашылығы белгiлерiн, орман қорындағы орман орналастыру немесе орман шаруашылығы белгiлерiн, маркшейдерлiк, геодезиялық және нивелирлiк пункттер мен белгiлердi жою немесе бүлдiру, -
</w:t>
      </w:r>
      <w:r>
        <w:br/>
      </w:r>
      <w:r>
        <w:rPr>
          <w:rFonts w:ascii="Times New Roman"/>
          <w:b w:val="false"/>
          <w:i w:val="false"/>
          <w:color w:val="000000"/>
          <w:sz w:val="28"/>
        </w:rPr>
        <w:t>
      жеке тұлғаларға - айлық есептiк көрсеткiштiң үштен беске дейiнгi мөлшерiнде, лауазымды адамдарға, дара кәсiпкерлерге - бестен онға дейiнгi мөлшерiнде, шағын немесе орта кәсiпкерлiк субъектiлерi немесе коммерциялық емес ұйымдар болып табылатын заңды тұлғаларға - отыздан жетпiске дейiнгi мөлшерiнде, iрi кәсiпкерлiк субъектiлерi болып табылатын заңды тұлғаларға елуден жүзге дейiнгi мөлшерiнде айыппұл салуға әкеп соғады.
</w:t>
      </w:r>
    </w:p>
    <w:p>
      <w:pPr>
        <w:spacing w:after="0"/>
        <w:ind w:left="0"/>
        <w:jc w:val="both"/>
      </w:pPr>
      <w:r>
        <w:rPr>
          <w:rFonts w:ascii="Times New Roman"/>
          <w:b w:val="false"/>
          <w:i w:val="false"/>
          <w:color w:val="000000"/>
          <w:sz w:val="28"/>
        </w:rPr>
        <w:t>
      122-бап. Жер қойнауына мемлекеттiк меншiк құқығын бұзу
</w:t>
      </w:r>
    </w:p>
    <w:p>
      <w:pPr>
        <w:spacing w:after="0"/>
        <w:ind w:left="0"/>
        <w:jc w:val="both"/>
      </w:pPr>
      <w:r>
        <w:rPr>
          <w:rFonts w:ascii="Times New Roman"/>
          <w:b w:val="false"/>
          <w:i w:val="false"/>
          <w:color w:val="000000"/>
          <w:sz w:val="28"/>
        </w:rPr>
        <w:t>
      Жер қойнауын заңсыз пайдалану, жер қойнауына мемлекеттiк меншiк құқығын тiкелей немесе жасырын нысанда бұзатын мәмiлелер жасау, -
</w:t>
      </w:r>
      <w:r>
        <w:br/>
      </w:r>
      <w:r>
        <w:rPr>
          <w:rFonts w:ascii="Times New Roman"/>
          <w:b w:val="false"/>
          <w:i w:val="false"/>
          <w:color w:val="000000"/>
          <w:sz w:val="28"/>
        </w:rPr>
        <w:t>
      жеке тұлғаларға - айлық есептiк көрсеткiштiң жиырмадан елуге дейiнгi мөлшерiнде, лауазымды адамдарға, дара кәсiпкерлерге - елуден жүзге дейiнгi мөлшерiнде, шағын немесе орта кәсiпкерлiк субъектiлерi болып табылатын заңды тұлғаларға - жүзден жүз елуге дейiнгi мөлшерiнде, iрi кәсiпкерлiк субъектiлерi болып табылатын заңды тұлғаларға үш жүзден бес жүзге дейiнгi мөлшерiнде айыппұл салуға әкеп соғады.
</w:t>
      </w:r>
    </w:p>
    <w:p>
      <w:pPr>
        <w:spacing w:after="0"/>
        <w:ind w:left="0"/>
        <w:jc w:val="both"/>
      </w:pPr>
      <w:r>
        <w:rPr>
          <w:rFonts w:ascii="Times New Roman"/>
          <w:b w:val="false"/>
          <w:i w:val="false"/>
          <w:color w:val="000000"/>
          <w:sz w:val="28"/>
        </w:rPr>
        <w:t>
      123-бап. Кен орны учаскелерiн iрiктеп өңдеу
</w:t>
      </w:r>
    </w:p>
    <w:p>
      <w:pPr>
        <w:spacing w:after="0"/>
        <w:ind w:left="0"/>
        <w:jc w:val="both"/>
      </w:pPr>
      <w:r>
        <w:rPr>
          <w:rFonts w:ascii="Times New Roman"/>
          <w:b w:val="false"/>
          <w:i w:val="false"/>
          <w:color w:val="000000"/>
          <w:sz w:val="28"/>
        </w:rPr>
        <w:t>
      1. Кен орны учаскелерiн пайдалы қазбалардың қалған қорлары сапасының нашарлауына, олардың жобадан тыс және нормативтен тыс негiзсiз ысырабына әкеп соғатын iрiктеп өңдеу, -
</w:t>
      </w:r>
      <w:r>
        <w:br/>
      </w:r>
      <w:r>
        <w:rPr>
          <w:rFonts w:ascii="Times New Roman"/>
          <w:b w:val="false"/>
          <w:i w:val="false"/>
          <w:color w:val="000000"/>
          <w:sz w:val="28"/>
        </w:rPr>
        <w:t>
      лауазымды адамдарға, дара кәсiпкерлерге - айлық есептiк көрсеткiштiң сексеннен жүзге дейiнгi мөлшерiнде, шағын немесе орта кәсiпкерлiк субъектiлерi болып табылатын заңды тұлғаларға - жүз елуден екi жүзге дейiнгi мөлшерiнде, iрi кәсiпкерлiк субъектiлерi болып табылатын заңды тұлғаларға жетi жүзден бiр мыңға дейiнгi мөлшерiнде айыппұл салуға әкеп соғады.
</w:t>
      </w:r>
      <w:r>
        <w:br/>
      </w:r>
      <w:r>
        <w:rPr>
          <w:rFonts w:ascii="Times New Roman"/>
          <w:b w:val="false"/>
          <w:i w:val="false"/>
          <w:color w:val="000000"/>
          <w:sz w:val="28"/>
        </w:rPr>
        <w:t>
      2. Кен орны учаскелерiн өңдеу жөнiндегi жобалық шешiмдердi қоршаған ортаға зиян келтiруге әкеп соғатын орындамау, -
</w:t>
      </w:r>
      <w:r>
        <w:br/>
      </w:r>
      <w:r>
        <w:rPr>
          <w:rFonts w:ascii="Times New Roman"/>
          <w:b w:val="false"/>
          <w:i w:val="false"/>
          <w:color w:val="000000"/>
          <w:sz w:val="28"/>
        </w:rPr>
        <w:t>
      лауазымды адамдарға, дара кәсiпкерлерге - айлық есептiк көрсеткiштiң сексеннен жүзге дейiнгi мөлшерiнде, шағын немесе орта кәсiпкерлiк субъектiлерi болып табылатын заңды тұлғаларға - жүз елуден екi жүзге дейiнгi мөлшерiнде, iрi кәсiпкерлiк субъектiлерi болып табылатын заңды тұлғаларға жетi жүзден бiр мыңға дейiнгi мөлшерiнде айыппұл салуға әкеп соғады.
</w:t>
      </w:r>
    </w:p>
    <w:p>
      <w:pPr>
        <w:spacing w:after="0"/>
        <w:ind w:left="0"/>
        <w:jc w:val="both"/>
      </w:pPr>
      <w:r>
        <w:rPr>
          <w:rFonts w:ascii="Times New Roman"/>
          <w:b w:val="false"/>
          <w:i w:val="false"/>
          <w:color w:val="000000"/>
          <w:sz w:val="28"/>
        </w:rPr>
        <w:t>
      124-бап. Суға мемлекеттiк меншiк құқығын бұзу
</w:t>
      </w:r>
    </w:p>
    <w:p>
      <w:pPr>
        <w:spacing w:after="0"/>
        <w:ind w:left="0"/>
        <w:jc w:val="both"/>
      </w:pPr>
      <w:r>
        <w:rPr>
          <w:rFonts w:ascii="Times New Roman"/>
          <w:b w:val="false"/>
          <w:i w:val="false"/>
          <w:color w:val="000000"/>
          <w:sz w:val="28"/>
        </w:rPr>
        <w:t>
      1. Су объектiлерiн заңсыз басып алу, заңсыз су пайдалану, су пайдалану құқығын басқа бiреуге беру, сондай-ақ суға мемлекеттiк меншiк құқығын тiкелей немесе жасырын нысанда бұзатын басқа да мәмiлелер жасау, -
</w:t>
      </w:r>
      <w:r>
        <w:br/>
      </w:r>
      <w:r>
        <w:rPr>
          <w:rFonts w:ascii="Times New Roman"/>
          <w:b w:val="false"/>
          <w:i w:val="false"/>
          <w:color w:val="000000"/>
          <w:sz w:val="28"/>
        </w:rPr>
        <w:t>
      жеке тұлғаларға - айлық есептiк көрсеткiштiң жиырмадан отызға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қырықтан алпысқа дейiнгi мөлшерiнде, iрi кәсiпкерлiк субъектiлерi болып табылатын заңды тұлғаларға үш жүз елуден төрт жүзге дейiнгi мөлшерiнде айыппұл салуға әкеп соғады.
</w:t>
      </w:r>
      <w:r>
        <w:br/>
      </w:r>
      <w:r>
        <w:rPr>
          <w:rFonts w:ascii="Times New Roman"/>
          <w:b w:val="false"/>
          <w:i w:val="false"/>
          <w:color w:val="000000"/>
          <w:sz w:val="28"/>
        </w:rPr>
        <w:t>
      2. Лимиттердi бұзып су алу, гидротехникалық жұмыстарды заңсыз жүргiзу, су объектiлерiнен алынған немесе бөлiнген жер асты және жер үстi суларын қырсыздықпен пайдалану, -
</w:t>
      </w:r>
      <w:r>
        <w:br/>
      </w:r>
      <w:r>
        <w:rPr>
          <w:rFonts w:ascii="Times New Roman"/>
          <w:b w:val="false"/>
          <w:i w:val="false"/>
          <w:color w:val="000000"/>
          <w:sz w:val="28"/>
        </w:rPr>
        <w:t>
      жеке тұлғаларға - айлық есептiк көрсеткiштiң оннан он беске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жиырмадан отызға дейiнгi мөлшерiнде, iрi кәсiпкерлiк субъектiлерi болып табылатын заңды тұлғаларға екi жүз елуден үш жүзге дейiнгi мөлшерiнде айыппұл салуға әкеп соғады.
</w:t>
      </w:r>
    </w:p>
    <w:p>
      <w:pPr>
        <w:spacing w:after="0"/>
        <w:ind w:left="0"/>
        <w:jc w:val="both"/>
      </w:pPr>
      <w:r>
        <w:rPr>
          <w:rFonts w:ascii="Times New Roman"/>
          <w:b w:val="false"/>
          <w:i w:val="false"/>
          <w:color w:val="000000"/>
          <w:sz w:val="28"/>
        </w:rPr>
        <w:t>
      125-бап. Орманға мемлекеттiк меншiк құқығын бұзу
</w:t>
      </w:r>
    </w:p>
    <w:p>
      <w:pPr>
        <w:spacing w:after="0"/>
        <w:ind w:left="0"/>
        <w:jc w:val="both"/>
      </w:pPr>
      <w:r>
        <w:rPr>
          <w:rFonts w:ascii="Times New Roman"/>
          <w:b w:val="false"/>
          <w:i w:val="false"/>
          <w:color w:val="000000"/>
          <w:sz w:val="28"/>
        </w:rPr>
        <w:t>
      Орман қоры учаскелерiн орманға мемлекеттiк меншiк құқығын бұзатын сатып алу-сату, сыйға тарту, кепiлге салу, заңсыз иелену және айырбастау, сондай-ақ орман пайдалануды жүзеге асыру құқығын басқа бiреуге заңсыз беру, -
</w:t>
      </w:r>
      <w:r>
        <w:br/>
      </w:r>
      <w:r>
        <w:rPr>
          <w:rFonts w:ascii="Times New Roman"/>
          <w:b w:val="false"/>
          <w:i w:val="false"/>
          <w:color w:val="000000"/>
          <w:sz w:val="28"/>
        </w:rPr>
        <w:t>
      жеке тұлғаларға - айлық есептiк көрсеткiштiң бестен жиырмаға дейiнгi мөлшерiнде, лауазымды адамдарға, дара кәсiпкерлерге - оннан жиырма беске дейiнгi мөлшерiнде, шағын немесе орта кәсiпкерлiк субъектiлерi немесе коммерциялық емес ұйымдар болып табылатын заңды тұлғаларға - жетпiстен жүз елуге дейiнгi мөлшерiнде, iрi кәсiпкерлiк субъектiлерi болып табылатын заңды тұлғаларға үш жүзден бес жүзге дейiнгi мөлшерiнде айыппұл салуға әкеп соғады.
</w:t>
      </w:r>
    </w:p>
    <w:p>
      <w:pPr>
        <w:spacing w:after="0"/>
        <w:ind w:left="0"/>
        <w:jc w:val="both"/>
      </w:pPr>
      <w:r>
        <w:rPr>
          <w:rFonts w:ascii="Times New Roman"/>
          <w:b w:val="false"/>
          <w:i w:val="false"/>
          <w:color w:val="000000"/>
          <w:sz w:val="28"/>
        </w:rPr>
        <w:t>
      126-бап. Жануарлар мен өсiмдiктер дүниесiне мемлекеттiк
</w:t>
      </w:r>
      <w:r>
        <w:br/>
      </w:r>
      <w:r>
        <w:rPr>
          <w:rFonts w:ascii="Times New Roman"/>
          <w:b w:val="false"/>
          <w:i w:val="false"/>
          <w:color w:val="000000"/>
          <w:sz w:val="28"/>
        </w:rPr>
        <w:t>
               меншiк құқығын бұзу
</w:t>
      </w:r>
    </w:p>
    <w:p>
      <w:pPr>
        <w:spacing w:after="0"/>
        <w:ind w:left="0"/>
        <w:jc w:val="both"/>
      </w:pPr>
      <w:r>
        <w:rPr>
          <w:rFonts w:ascii="Times New Roman"/>
          <w:b w:val="false"/>
          <w:i w:val="false"/>
          <w:color w:val="000000"/>
          <w:sz w:val="28"/>
        </w:rPr>
        <w:t>
      1. Жануарлар дүниесi объектiлерiн пайдалану құқығын басқа бiреуге заңсыз беру, сондай-ақ жануарлар дүниесiне мемлекеттiк меншiк құқығын тiкелей немесе жасырын нысанда бұзатын басқа да мәмiлелер жасау, сол сияқты пайдалануға рұқсат алу талап етiлетiн қорықтар мен ерекше қорғалатын басқа да табиғи аумақтардағы жануарлар дүниесi объектiлерiн заңсыз пайдалану, -
</w:t>
      </w:r>
      <w:r>
        <w:br/>
      </w:r>
      <w:r>
        <w:rPr>
          <w:rFonts w:ascii="Times New Roman"/>
          <w:b w:val="false"/>
          <w:i w:val="false"/>
          <w:color w:val="000000"/>
          <w:sz w:val="28"/>
        </w:rPr>
        <w:t>
      жеке тұлғаларға - айлық есептiк көрсеткiштiң бестен онға дейiнгi мөлшерiнде, лауазымды адамдарға, дара кәсiпкерлерге - оннан жиырма беске дейiнгi мөлшерiнде, шағын немесе орта кәсiпкерлiк субъектiлерi немесе коммерциялық емес ұйымдар болып табылатын заңды тұлғаларға - жетпiстен жүз елуге дейiнгi мөлшерiнде, iрi кәсiпкерлiк субъектiлерi болып табылатын заңды тұлғаларға үш жүзден бес жүзге дейiнгi мөлшерiнде айыппұл салуға әкеп соғады.
</w:t>
      </w:r>
      <w:r>
        <w:br/>
      </w:r>
      <w:r>
        <w:rPr>
          <w:rFonts w:ascii="Times New Roman"/>
          <w:b w:val="false"/>
          <w:i w:val="false"/>
          <w:color w:val="000000"/>
          <w:sz w:val="28"/>
        </w:rPr>
        <w:t>
      2. Өсiмдiктер дүниесi объектiлерiн пайдалану құқығын басқа бiреуге заңсыз беру, сондай-ақ өсiмдiктер дүниесiне мемлекеттiк меншiк құқығын тiкелей немесе жасырын нысанда бұзатын басқа да мәмiлелер жасау, сол сияқты пайдалануға рұқсат алу талап етiлетiн өсiмдiктер дүниесi объектiлерiн заңсыз пайдалану, -
</w:t>
      </w:r>
      <w:r>
        <w:br/>
      </w:r>
      <w:r>
        <w:rPr>
          <w:rFonts w:ascii="Times New Roman"/>
          <w:b w:val="false"/>
          <w:i w:val="false"/>
          <w:color w:val="000000"/>
          <w:sz w:val="28"/>
        </w:rPr>
        <w:t>
      жеке тұлғаларға - айлық есептiк көрсеткiштiң бестен онға дейiнгi мөлшерiнде, лауазымды адамдарға, дара кәсiпкерлерге - оннан жиырмаға дейiнгi мөлшерiнде, шағын немесе орта кәсiпкерлiк субъектiлерi немесе коммерциялық емес ұйымдар болып табылатын заңды тұлғаларға - елуден жүзге дейiнгi мөлшерiнде, iрi кәсiпкерлiк субъектiлерi болып табылатын заңды тұлғаларға жүз елуден үш жүзге дейiнгi мөлшерiнде айыппұл салуға әкеп соғады.
</w:t>
      </w:r>
    </w:p>
    <w:p>
      <w:pPr>
        <w:spacing w:after="0"/>
        <w:ind w:left="0"/>
        <w:jc w:val="both"/>
      </w:pPr>
      <w:r>
        <w:rPr>
          <w:rFonts w:ascii="Times New Roman"/>
          <w:b w:val="false"/>
          <w:i w:val="false"/>
          <w:color w:val="000000"/>
          <w:sz w:val="28"/>
        </w:rPr>
        <w:t>
      127-бап. Энергияны, газды немесе суды заңсыз пайдалану
</w:t>
      </w:r>
    </w:p>
    <w:p>
      <w:pPr>
        <w:spacing w:after="0"/>
        <w:ind w:left="0"/>
        <w:jc w:val="both"/>
      </w:pPr>
      <w:r>
        <w:rPr>
          <w:rFonts w:ascii="Times New Roman"/>
          <w:b w:val="false"/>
          <w:i w:val="false"/>
          <w:color w:val="000000"/>
          <w:sz w:val="28"/>
        </w:rPr>
        <w:t>
      Электр не жылу энергиясын, газ не су құбырлары желiлерiнен газды немесе суды заңсыз қосу, пайдакүнемдiк мақсатта пайдалану, сол сияқты кәрiздiк желiлерге заңсыз қосу, -
</w:t>
      </w:r>
      <w:r>
        <w:br/>
      </w:r>
      <w:r>
        <w:rPr>
          <w:rFonts w:ascii="Times New Roman"/>
          <w:b w:val="false"/>
          <w:i w:val="false"/>
          <w:color w:val="000000"/>
          <w:sz w:val="28"/>
        </w:rPr>
        <w:t>
      жеке тұлғаларға - айлық есептiк көрсеткiштiң жиырмадан отызға дейiнгi мөлшерiнде, лауазымды адамдарға, дара кәсiпкерлерге - отыздан алпысқа дейiнгi мөлшерiнде, шағын немесе орта кәсiпкерлiк субъектiлерi немесе коммерциялық емес ұйымдар болып табылатын заңды тұлғаларға - жүзден жүз елуге дейiнгi мөлшерiнде, iрi кәсiпкерлiк субъектiлерi болып табылатын заңды тұлғаларға екi жүзден үш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50) 130-баптың екiншi абзацы мынадай редакцияда жазылсын:
</w:t>
      </w:r>
      <w:r>
        <w:br/>
      </w:r>
      <w:r>
        <w:rPr>
          <w:rFonts w:ascii="Times New Roman"/>
          <w:b w:val="false"/>
          <w:i w:val="false"/>
          <w:color w:val="000000"/>
          <w:sz w:val="28"/>
        </w:rPr>
        <w:t>
      "жеке тұлғаларға - айлық есептiк көрсеткiштiң бестен онға дейiнгi мөлшерiнде, лауазымды адамдарға, дара кәсiпкерлерге, шағын немесе орта кәсiпкерлiк субъектiлерi болып табылатын заңды тұлғаларға - елуден жүзге дейiнгi мөлшерiнде, iрi кәсiпкерлiк субъектiлерi болып табылатын заңды тұлғаларға екi жүзден екi жүз елуге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51) 132, 133 және 134-баптар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52) 134-1-бап мынадай редакцияда жазылсын:
</w:t>
      </w:r>
    </w:p>
    <w:p>
      <w:pPr>
        <w:spacing w:after="0"/>
        <w:ind w:left="0"/>
        <w:jc w:val="both"/>
      </w:pPr>
      <w:r>
        <w:rPr>
          <w:rFonts w:ascii="Times New Roman"/>
          <w:b w:val="false"/>
          <w:i w:val="false"/>
          <w:color w:val="000000"/>
          <w:sz w:val="28"/>
        </w:rPr>
        <w:t>
      "134-1-бап. Мемлекеттiк заттай гранттарды қайтару мерзiмдерiн
</w:t>
      </w:r>
      <w:r>
        <w:br/>
      </w:r>
      <w:r>
        <w:rPr>
          <w:rFonts w:ascii="Times New Roman"/>
          <w:b w:val="false"/>
          <w:i w:val="false"/>
          <w:color w:val="000000"/>
          <w:sz w:val="28"/>
        </w:rPr>
        <w:t>
                  бұзу
</w:t>
      </w:r>
    </w:p>
    <w:p>
      <w:pPr>
        <w:spacing w:after="0"/>
        <w:ind w:left="0"/>
        <w:jc w:val="both"/>
      </w:pPr>
      <w:r>
        <w:rPr>
          <w:rFonts w:ascii="Times New Roman"/>
          <w:b w:val="false"/>
          <w:i w:val="false"/>
          <w:color w:val="000000"/>
          <w:sz w:val="28"/>
        </w:rPr>
        <w:t>
      Мемлекеттiк заттай гранттардың инвестициялар туралы заңнамада белгiленген қайтару мерзiмдерiн бұзу, -
</w:t>
      </w:r>
      <w:r>
        <w:br/>
      </w:r>
      <w:r>
        <w:rPr>
          <w:rFonts w:ascii="Times New Roman"/>
          <w:b w:val="false"/>
          <w:i w:val="false"/>
          <w:color w:val="000000"/>
          <w:sz w:val="28"/>
        </w:rPr>
        <w:t>
      шағын немесе орта кәсiпкерлiк субъектiлерi болып табылатын заңды тұлғаларға - айлық есептiк көрсеткiштiң бес жүзден мыңға дейiнгi мөлшерiнде, iрi кәсiпкерлiк субъектiлерi болып табылатын заңды тұлғаларға бiр мыңнан екi мыңға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53) 135-бап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54) 135-1-баптың екiншi бөлiгiнiң бiрiншi абзацы мынадай редакцияда жазылсын: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
</w:t>
      </w:r>
    </w:p>
    <w:p>
      <w:pPr>
        <w:spacing w:after="0"/>
        <w:ind w:left="0"/>
        <w:jc w:val="both"/>
      </w:pPr>
      <w:r>
        <w:rPr>
          <w:rFonts w:ascii="Times New Roman"/>
          <w:b w:val="false"/>
          <w:i w:val="false"/>
          <w:color w:val="000000"/>
          <w:sz w:val="28"/>
        </w:rPr>
        <w:t>
</w:t>
      </w:r>
      <w:r>
        <w:rPr>
          <w:rFonts w:ascii="Times New Roman"/>
          <w:b w:val="false"/>
          <w:i w:val="false"/>
          <w:color w:val="000000"/>
          <w:sz w:val="28"/>
        </w:rPr>
        <w:t>
      55) 137, 138, 139-баптар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56) 140-бап мынадай редакцияда жазылсын:
</w:t>
      </w:r>
    </w:p>
    <w:p>
      <w:pPr>
        <w:spacing w:after="0"/>
        <w:ind w:left="0"/>
        <w:jc w:val="both"/>
      </w:pPr>
      <w:r>
        <w:rPr>
          <w:rFonts w:ascii="Times New Roman"/>
          <w:b w:val="false"/>
          <w:i w:val="false"/>
          <w:color w:val="000000"/>
          <w:sz w:val="28"/>
        </w:rPr>
        <w:t>
      "140-бап. Шикiзатты, азық-түлiк және өнеркәсiп тауарларын
</w:t>
      </w:r>
      <w:r>
        <w:br/>
      </w:r>
      <w:r>
        <w:rPr>
          <w:rFonts w:ascii="Times New Roman"/>
          <w:b w:val="false"/>
          <w:i w:val="false"/>
          <w:color w:val="000000"/>
          <w:sz w:val="28"/>
        </w:rPr>
        <w:t>
                Қазақстан Республикасының шегiнен тыс жерге әкету
</w:t>
      </w:r>
      <w:r>
        <w:br/>
      </w:r>
      <w:r>
        <w:rPr>
          <w:rFonts w:ascii="Times New Roman"/>
          <w:b w:val="false"/>
          <w:i w:val="false"/>
          <w:color w:val="000000"/>
          <w:sz w:val="28"/>
        </w:rPr>
        <w:t>
                немесе жiберу ережелерiн бұзу
</w:t>
      </w:r>
    </w:p>
    <w:p>
      <w:pPr>
        <w:spacing w:after="0"/>
        <w:ind w:left="0"/>
        <w:jc w:val="both"/>
      </w:pPr>
      <w:r>
        <w:rPr>
          <w:rFonts w:ascii="Times New Roman"/>
          <w:b w:val="false"/>
          <w:i w:val="false"/>
          <w:color w:val="000000"/>
          <w:sz w:val="28"/>
        </w:rPr>
        <w:t>
      1. Шикiзатты, азық-түлiк және өнеркәсiп тауарларын Қазақстан Республикасының шегiнен тыс жерге әкету немесе жiберу ережелерiн бұзу, -
</w:t>
      </w:r>
      <w:r>
        <w:br/>
      </w:r>
      <w:r>
        <w:rPr>
          <w:rFonts w:ascii="Times New Roman"/>
          <w:b w:val="false"/>
          <w:i w:val="false"/>
          <w:color w:val="000000"/>
          <w:sz w:val="28"/>
        </w:rPr>
        <w:t>
      жеке тұлғаларға - айлық есептiк көрсеткiштiң беске дейiнгi мөлшерiнде, лауазымды адамдарға, дара кәсiпкерлерге - онға дейiнгi мөлшерiнде, шағын немесе орта кәсiпкерлiк субъектiлерi болып табылатын заңды тұлғаларға - отызға дейiнгi мөлшерiнде, iрi кәсiпкерлiк субъектiлерi болып табылатын заңды тұлғаларға елуге дейiнгi мөлшерiнде айыппұл салуға әкеп соғады.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шикiзат немесе тауарлар тәркiлене отырып немесе онсыз, жеке тұлғаларға - айлық есептiк көрсеткiштiң онға дейiнгi мөлшерiнде, лауазымды адамдарға, дара кәсiпкерлерге - он беске дейiнгi мөлшерiнде, шағын немесе орта кәсiпкерлiк субъектiлерi болып табылатын заңды тұлғаларға - қырыққа дейiнгi мөлшерiнде, iрi кәсiпкерлiк субъектiлерi болып табылатын заңды тұлғаларға алпысқа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57) 142-бап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58) 143 және 144-баптар мынадай редакцияда жазылсын:
</w:t>
      </w:r>
    </w:p>
    <w:p>
      <w:pPr>
        <w:spacing w:after="0"/>
        <w:ind w:left="0"/>
        <w:jc w:val="both"/>
      </w:pPr>
      <w:r>
        <w:rPr>
          <w:rFonts w:ascii="Times New Roman"/>
          <w:b w:val="false"/>
          <w:i w:val="false"/>
          <w:color w:val="000000"/>
          <w:sz w:val="28"/>
        </w:rPr>
        <w:t>
      "143-бап. Кәсiпкерлiк қызметтiң тыйым салынған түрлерiмен
</w:t>
      </w:r>
      <w:r>
        <w:br/>
      </w:r>
      <w:r>
        <w:rPr>
          <w:rFonts w:ascii="Times New Roman"/>
          <w:b w:val="false"/>
          <w:i w:val="false"/>
          <w:color w:val="000000"/>
          <w:sz w:val="28"/>
        </w:rPr>
        <w:t>
                айналысу
</w:t>
      </w:r>
    </w:p>
    <w:p>
      <w:pPr>
        <w:spacing w:after="0"/>
        <w:ind w:left="0"/>
        <w:jc w:val="both"/>
      </w:pPr>
      <w:r>
        <w:rPr>
          <w:rFonts w:ascii="Times New Roman"/>
          <w:b w:val="false"/>
          <w:i w:val="false"/>
          <w:color w:val="000000"/>
          <w:sz w:val="28"/>
        </w:rPr>
        <w:t>
      Кәсiпкерлiк қызметтiң тыйым салынған, қылмыстық жаза қолданылатын әрекет белгiлерi жоқ түрлерiмен айналысу, -
</w:t>
      </w:r>
      <w:r>
        <w:br/>
      </w:r>
      <w:r>
        <w:rPr>
          <w:rFonts w:ascii="Times New Roman"/>
          <w:b w:val="false"/>
          <w:i w:val="false"/>
          <w:color w:val="000000"/>
          <w:sz w:val="28"/>
        </w:rPr>
        <w:t>
      жеке тұлғаларға, лауазымды адамдарға, дара кәсiпкерлерге, шағын немесе орта кәсiпкерлiк субъектiлерi болып табылатын заңды тұлғаларға - айлық есептiк көрсеткiштiң жиырмадан қырыққа дейiнгi мөлшерiнде, iрi кәсiпкерлiк субъектiлерi болып табылатын заңды тұлғаларға жүзден жүз жиырмаға дейiнгi мөлшерiнде айыппұл салуға әкеп соғады.
</w:t>
      </w:r>
    </w:p>
    <w:p>
      <w:pPr>
        <w:spacing w:after="0"/>
        <w:ind w:left="0"/>
        <w:jc w:val="both"/>
      </w:pPr>
      <w:r>
        <w:rPr>
          <w:rFonts w:ascii="Times New Roman"/>
          <w:b w:val="false"/>
          <w:i w:val="false"/>
          <w:color w:val="000000"/>
          <w:sz w:val="28"/>
        </w:rPr>
        <w:t>
      144-бап. Кино- және бейнешығармаларды көпшiлiкке көрсету
</w:t>
      </w:r>
      <w:r>
        <w:br/>
      </w:r>
      <w:r>
        <w:rPr>
          <w:rFonts w:ascii="Times New Roman"/>
          <w:b w:val="false"/>
          <w:i w:val="false"/>
          <w:color w:val="000000"/>
          <w:sz w:val="28"/>
        </w:rPr>
        <w:t>
               ережелерiн бұзу
</w:t>
      </w:r>
    </w:p>
    <w:p>
      <w:pPr>
        <w:spacing w:after="0"/>
        <w:ind w:left="0"/>
        <w:jc w:val="both"/>
      </w:pPr>
      <w:r>
        <w:rPr>
          <w:rFonts w:ascii="Times New Roman"/>
          <w:b w:val="false"/>
          <w:i w:val="false"/>
          <w:color w:val="000000"/>
          <w:sz w:val="28"/>
        </w:rPr>
        <w:t>
      Белгiленген көрсету уақытын және көрермендер санатын сақтамаудан көрiнiс тапқан, кино- және бейнешығармаларды көпшiлiкке көрсету ережелерiн бұзу, -
</w:t>
      </w:r>
      <w:r>
        <w:br/>
      </w:r>
      <w:r>
        <w:rPr>
          <w:rFonts w:ascii="Times New Roman"/>
          <w:b w:val="false"/>
          <w:i w:val="false"/>
          <w:color w:val="000000"/>
          <w:sz w:val="28"/>
        </w:rPr>
        <w:t>
      жеке тұлғаларға, лауазымды адамдарға, дара кәсiпкерлерге, шағын немесе орта кәсiпкерлiк субъектiлерi болып табылатын заңды тұлғаларға - айлық есептiк көрсеткiштiң оннан жиырма беске дейiнгi мөлшерiнде, iрi кәсiпкерлiк субъектiлерi болып табылатын заңды тұлғаларға отыздан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59) 146-бап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60) 147-бап мынадай редакцияда жазылсын:
</w:t>
      </w:r>
    </w:p>
    <w:p>
      <w:pPr>
        <w:spacing w:after="0"/>
        <w:ind w:left="0"/>
        <w:jc w:val="both"/>
      </w:pPr>
      <w:r>
        <w:rPr>
          <w:rFonts w:ascii="Times New Roman"/>
          <w:b w:val="false"/>
          <w:i w:val="false"/>
          <w:color w:val="000000"/>
          <w:sz w:val="28"/>
        </w:rPr>
        <w:t>
      "147-бап. Монополияға қарсы заңнаманы бұзу
</w:t>
      </w:r>
    </w:p>
    <w:p>
      <w:pPr>
        <w:spacing w:after="0"/>
        <w:ind w:left="0"/>
        <w:jc w:val="both"/>
      </w:pPr>
      <w:r>
        <w:rPr>
          <w:rFonts w:ascii="Times New Roman"/>
          <w:b w:val="false"/>
          <w:i w:val="false"/>
          <w:color w:val="000000"/>
          <w:sz w:val="28"/>
        </w:rPr>
        <w:t>
      1. Бәсекенi шектеу, жосықсыз бәсеке, нарықтағы басым (монополистiк) жағдайды терiс пайдалану, сол сияқты монополияға қарсы заңдарды өзге де бұзушылық, егер бұл iс-әрекеттерде қылмыстық жаза қолданылатын әрекет белгiлерi болмаса және кiрiс алуға әкеп соқпаса, -
</w:t>
      </w:r>
      <w:r>
        <w:br/>
      </w:r>
      <w:r>
        <w:rPr>
          <w:rFonts w:ascii="Times New Roman"/>
          <w:b w:val="false"/>
          <w:i w:val="false"/>
          <w:color w:val="000000"/>
          <w:sz w:val="28"/>
        </w:rPr>
        <w:t>
      лауазымды адамдарға, дара кәсiпкерлерге - айлық есептiк көрсеткiштiң елуден жүзге дейiнгi мөлшерiнде, шағын немесе орта кәсiпкерлiк субъектiлерi болып табылатын заңды тұлғаларға - екi жүз елуден бес жүзге дейiнгi мөлшерiнде, iрi кәсiпкерлiк субъектiлерi болып табылатын заңды тұлғаларға - бес жүзден бiр мыңға дейiнгi мөлшерiнде айыппұл салуға әкеп соғады.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лауазымды адамдарға, дара кәсiпкерлерге - айлық есептiк көрсеткiштiң жүзден төрт жүзге дейiнгi мөлшерiнде, шағын немесе орта кәсiпкерлiк субъектiлерi болып табылатын заңды тұлғаларға - бес жүзден бiр мыңға дейiнгi мөлшерiнде, iрi кәсiпкерлiк субъектiлерi болып табылатын заңды тұлғаларға бiр мыңнан екi мыңға дейiнгi мөлшерiнде айыппұл салуға әкеп соғады.
</w:t>
      </w:r>
      <w:r>
        <w:br/>
      </w:r>
      <w:r>
        <w:rPr>
          <w:rFonts w:ascii="Times New Roman"/>
          <w:b w:val="false"/>
          <w:i w:val="false"/>
          <w:color w:val="000000"/>
          <w:sz w:val="28"/>
        </w:rPr>
        <w:t>
      3. Осы баптың бiрiншi бөлiгiнде көзделген, кiрiс алуға әкеп соққан iс-әрекеттер, -
</w:t>
      </w:r>
      <w:r>
        <w:br/>
      </w:r>
      <w:r>
        <w:rPr>
          <w:rFonts w:ascii="Times New Roman"/>
          <w:b w:val="false"/>
          <w:i w:val="false"/>
          <w:color w:val="000000"/>
          <w:sz w:val="28"/>
        </w:rPr>
        <w:t>
      әкiмшiлiк құқық бұзушылық жасау салдарынан алынған мүлкi тәркiлене отырып, дара кәсiпкерлер мен лауазымды адамдарға - айлық есептік көрсеткiштiң жүзден төрт жүзге дейінгі мөлшерiнде, шағын немесе орта кәсiпкерлiк субъектiлерi болып табылатын заңды тұлғаларға - бес жүзден бiр мыңға дейiнгi мөлшерiнде, iрi кәсiпкерлiк субъектiлерi болып табылатын заңды тұлғаларға бiр мыңнан екi мыңға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61) мынадай мазмұндағы 147-1-баппен толықтырылсын:
</w:t>
      </w:r>
    </w:p>
    <w:p>
      <w:pPr>
        <w:spacing w:after="0"/>
        <w:ind w:left="0"/>
        <w:jc w:val="both"/>
      </w:pPr>
      <w:r>
        <w:rPr>
          <w:rFonts w:ascii="Times New Roman"/>
          <w:b w:val="false"/>
          <w:i w:val="false"/>
          <w:color w:val="000000"/>
          <w:sz w:val="28"/>
        </w:rPr>
        <w:t>
      "147-1-бап. Мемлекеттiк монополия туралы заңнаманы бұзу
</w:t>
      </w:r>
    </w:p>
    <w:p>
      <w:pPr>
        <w:spacing w:after="0"/>
        <w:ind w:left="0"/>
        <w:jc w:val="both"/>
      </w:pPr>
      <w:r>
        <w:rPr>
          <w:rFonts w:ascii="Times New Roman"/>
          <w:b w:val="false"/>
          <w:i w:val="false"/>
          <w:color w:val="000000"/>
          <w:sz w:val="28"/>
        </w:rPr>
        <w:t>
      Мемлекеттiк монополия субъектiсiнiң Қазақстан Республикасының мемлекеттiк монополия туралы заңнамасында белгiленген шектеулердi сақтамауы, -
</w:t>
      </w:r>
      <w:r>
        <w:br/>
      </w:r>
      <w:r>
        <w:rPr>
          <w:rFonts w:ascii="Times New Roman"/>
          <w:b w:val="false"/>
          <w:i w:val="false"/>
          <w:color w:val="000000"/>
          <w:sz w:val="28"/>
        </w:rPr>
        <w:t>
      мемлекеттiк монополия субъектiсiне айлық есептiк көрсеткiштiң екi жүзден үш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62) 148, 149 және 150-баптар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63) 151-баптың бiрiншi абзацына "азаматтар (дара кәсiпкерлер) және заңды тұлғалар қызметiне заңсыз араласуы, оның iшiнде олардың кәсiпкерлiк қызметiне кедергi келтiретiн заңсыз актiлер шығару және заңсыз тапсырмалар беру түрiнде" деген сөздер "дара кәсiпкерлердiң, заңды тұлғалардың қызметiне заңсыз араласуы, олардың кәсiпкерлiк қызметiне кедергi келтiретiн заңсыз актiлер шығару және заңсыз тапсырмалар беру арқылы"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64) 152-бап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65) 153-бапта:
</w:t>
      </w:r>
      <w:r>
        <w:br/>
      </w:r>
      <w:r>
        <w:rPr>
          <w:rFonts w:ascii="Times New Roman"/>
          <w:b w:val="false"/>
          <w:i w:val="false"/>
          <w:color w:val="000000"/>
          <w:sz w:val="28"/>
        </w:rPr>
        <w:t>
      тақырып мынадай редакцияда жазылсын:
</w:t>
      </w:r>
      <w:r>
        <w:br/>
      </w:r>
      <w:r>
        <w:rPr>
          <w:rFonts w:ascii="Times New Roman"/>
          <w:b w:val="false"/>
          <w:i w:val="false"/>
          <w:color w:val="000000"/>
          <w:sz w:val="28"/>
        </w:rPr>
        <w:t>
      "153-бап. Тексерудi заңсыз жүргiзу";
</w:t>
      </w:r>
    </w:p>
    <w:p>
      <w:pPr>
        <w:spacing w:after="0"/>
        <w:ind w:left="0"/>
        <w:jc w:val="both"/>
      </w:pPr>
      <w:r>
        <w:rPr>
          <w:rFonts w:ascii="Times New Roman"/>
          <w:b w:val="false"/>
          <w:i w:val="false"/>
          <w:color w:val="000000"/>
          <w:sz w:val="28"/>
        </w:rPr>
        <w:t>
      бiрiншi бөлiктiң екiншi абзацында "он беске" деген сөздер "жиырмаға" деген сөзбен ауыстырылсын;
</w:t>
      </w:r>
    </w:p>
    <w:p>
      <w:pPr>
        <w:spacing w:after="0"/>
        <w:ind w:left="0"/>
        <w:jc w:val="both"/>
      </w:pPr>
      <w:r>
        <w:rPr>
          <w:rFonts w:ascii="Times New Roman"/>
          <w:b w:val="false"/>
          <w:i w:val="false"/>
          <w:color w:val="000000"/>
          <w:sz w:val="28"/>
        </w:rPr>
        <w:t>
      екiншi бөлiктiң бiрiншi абзацы мынадай редакцияда жазылсын:
</w:t>
      </w:r>
      <w:r>
        <w:br/>
      </w:r>
      <w:r>
        <w:rPr>
          <w:rFonts w:ascii="Times New Roman"/>
          <w:b w:val="false"/>
          <w:i w:val="false"/>
          <w:color w:val="000000"/>
          <w:sz w:val="28"/>
        </w:rPr>
        <w:t>
      "2. Осы баптың бiрiншi тармағында көзделген, әкiмшiлiк жаза қолданылғаннан кейiн бiр жыл iшiнде қайталап жасалған iс-әрекеттер, -";
</w:t>
      </w:r>
    </w:p>
    <w:p>
      <w:pPr>
        <w:spacing w:after="0"/>
        <w:ind w:left="0"/>
        <w:jc w:val="both"/>
      </w:pPr>
      <w:r>
        <w:rPr>
          <w:rFonts w:ascii="Times New Roman"/>
          <w:b w:val="false"/>
          <w:i w:val="false"/>
          <w:color w:val="000000"/>
          <w:sz w:val="28"/>
        </w:rPr>
        <w:t>
</w:t>
      </w:r>
      <w:r>
        <w:rPr>
          <w:rFonts w:ascii="Times New Roman"/>
          <w:b w:val="false"/>
          <w:i w:val="false"/>
          <w:color w:val="000000"/>
          <w:sz w:val="28"/>
        </w:rPr>
        <w:t>
      66) 154-бапта:
</w:t>
      </w:r>
      <w:r>
        <w:br/>
      </w:r>
      <w:r>
        <w:rPr>
          <w:rFonts w:ascii="Times New Roman"/>
          <w:b w:val="false"/>
          <w:i w:val="false"/>
          <w:color w:val="000000"/>
          <w:sz w:val="28"/>
        </w:rPr>
        <w:t>
      бiрiншi абзацта "азаматқа" деген сөз "жеке тұлғаға" деген сөздермен ауыстырылсын;
</w:t>
      </w:r>
    </w:p>
    <w:p>
      <w:pPr>
        <w:spacing w:after="0"/>
        <w:ind w:left="0"/>
        <w:jc w:val="both"/>
      </w:pPr>
      <w:r>
        <w:rPr>
          <w:rFonts w:ascii="Times New Roman"/>
          <w:b w:val="false"/>
          <w:i w:val="false"/>
          <w:color w:val="000000"/>
          <w:sz w:val="28"/>
        </w:rPr>
        <w:t>
      екiншi абзац мынадай редакцияда жазылсын:
</w:t>
      </w:r>
      <w:r>
        <w:br/>
      </w:r>
      <w:r>
        <w:rPr>
          <w:rFonts w:ascii="Times New Roman"/>
          <w:b w:val="false"/>
          <w:i w:val="false"/>
          <w:color w:val="000000"/>
          <w:sz w:val="28"/>
        </w:rPr>
        <w:t>
      "жеке тұлғаларға, дара кәсiпкерлерге - айлық есептiк көрсеткiштiң бестен онға дейiнгi мөлшерiнде, шағын немесе орта кәсiпкерлiк субъектiлерi болып табылатын заңды тұлғаларға - оннан отызға дейiнгi мөлшерiнде, iрi кәсiпкерлiк субъектiлерi болып табылатын заңды тұлғаларға отыздан елуге дейiнгі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67) 155-бапта:
</w:t>
      </w:r>
      <w:r>
        <w:br/>
      </w:r>
      <w:r>
        <w:rPr>
          <w:rFonts w:ascii="Times New Roman"/>
          <w:b w:val="false"/>
          <w:i w:val="false"/>
          <w:color w:val="000000"/>
          <w:sz w:val="28"/>
        </w:rPr>
        <w:t>
      бiрiншi бөлiктiң екiншi абзацы мынадай редакцияда жазылсын:
</w:t>
      </w:r>
      <w:r>
        <w:br/>
      </w:r>
      <w:r>
        <w:rPr>
          <w:rFonts w:ascii="Times New Roman"/>
          <w:b w:val="false"/>
          <w:i w:val="false"/>
          <w:color w:val="000000"/>
          <w:sz w:val="28"/>
        </w:rPr>
        <w:t>
      "борышкер ұйымның лауазымды адамдарына немесе меншiк иелерiне не дара кәсiпкерлерге - айлық есептiк көрсеткiштiң отыздан сексенге дейiнгi мөлшерiнде, шағын немесе орта кәсiпкерлiк субъектiлерi болып табылатын заңды тұлғаларға - жүзден үш жүзге дейiнгi мөлшерiнде, iрi кәсiпкерлiк субъектiлерi болып табылатын заңды тұлғаларға үш жүзден бес жүзге дейiнгi мөлшерiнде айыппұл салуға әкеп соғады.";
</w:t>
      </w:r>
    </w:p>
    <w:p>
      <w:pPr>
        <w:spacing w:after="0"/>
        <w:ind w:left="0"/>
        <w:jc w:val="both"/>
      </w:pPr>
      <w:r>
        <w:rPr>
          <w:rFonts w:ascii="Times New Roman"/>
          <w:b w:val="false"/>
          <w:i w:val="false"/>
          <w:color w:val="000000"/>
          <w:sz w:val="28"/>
        </w:rPr>
        <w:t>
      екiншi бөлiктiң екiншi абзацы мынадай редакцияда жазылсын:
</w:t>
      </w:r>
      <w:r>
        <w:br/>
      </w:r>
      <w:r>
        <w:rPr>
          <w:rFonts w:ascii="Times New Roman"/>
          <w:b w:val="false"/>
          <w:i w:val="false"/>
          <w:color w:val="000000"/>
          <w:sz w:val="28"/>
        </w:rPr>
        <w:t>
      "борышкер ұйымның лауазымды адамдарына немесе меншiк иелерiне не дара кәсiпкерлерге - айлық есептiк көрсеткiштiң отыздан сексенге дейiнгi мөлшерiнде, шағын немесе орта кәсiпкерлiк субъектiлерi болып табылатын заңды тұлғаларға - үш жүзден бес жүзге дейiнгi мөлшерiнде, iрi кәсiпкерлiк субъектiлерi болып табылатын заңды тұлғаларға бес жүзден бiр мыңға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68) 156-бап мынадай редакцияда жазылсын:
</w:t>
      </w:r>
    </w:p>
    <w:p>
      <w:pPr>
        <w:spacing w:after="0"/>
        <w:ind w:left="0"/>
        <w:jc w:val="both"/>
      </w:pPr>
      <w:r>
        <w:rPr>
          <w:rFonts w:ascii="Times New Roman"/>
          <w:b w:val="false"/>
          <w:i w:val="false"/>
          <w:color w:val="000000"/>
          <w:sz w:val="28"/>
        </w:rPr>
        <w:t>
      "156-бап. Әдейi банкрот болу
</w:t>
      </w:r>
    </w:p>
    <w:p>
      <w:pPr>
        <w:spacing w:after="0"/>
        <w:ind w:left="0"/>
        <w:jc w:val="both"/>
      </w:pPr>
      <w:r>
        <w:rPr>
          <w:rFonts w:ascii="Times New Roman"/>
          <w:b w:val="false"/>
          <w:i w:val="false"/>
          <w:color w:val="000000"/>
          <w:sz w:val="28"/>
        </w:rPr>
        <w:t>
      Әдейi банкрот болу, яғни коммерциялық ұйымның лауазымды адамының немесе меншiк иесiнiң, сол сияқты жеке кәсiпкердiң өз мүдделерi немесе өзге адамдардың мүдделерi үшiн, iрi залал келтiрмейтiндей немесе өзге де ауыр зардаптарға соқтырмайтындай етiп әдейi төлемсiздiк қабiлетiне жеткiзуi, -
</w:t>
      </w:r>
      <w:r>
        <w:br/>
      </w:r>
      <w:r>
        <w:rPr>
          <w:rFonts w:ascii="Times New Roman"/>
          <w:b w:val="false"/>
          <w:i w:val="false"/>
          <w:color w:val="000000"/>
          <w:sz w:val="28"/>
        </w:rPr>
        <w:t>
      лауазымды адамдарға, дара кәсiпкерлерге - айлық есептiк көрсеткiштiң елуден жүзге дейiнгi мөлшерiнде, шағын немесе орта кәсiпкерлiк субъектiлерi болып табылатын заңды тұлғаларға - екi жүзден төрт жүзге дейiнгi мөлшерiнде, iрi кәсiпкерлiк субъектiлерi болып табылатын заңды тұлғаларға бес жүзден жетi жүз елуге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69) 157-баптың екiншi абзацы мынадай редакцияда жазылсын:
</w:t>
      </w:r>
      <w:r>
        <w:br/>
      </w:r>
      <w:r>
        <w:rPr>
          <w:rFonts w:ascii="Times New Roman"/>
          <w:b w:val="false"/>
          <w:i w:val="false"/>
          <w:color w:val="000000"/>
          <w:sz w:val="28"/>
        </w:rPr>
        <w:t>
      "лауазымды адамдарға, дара кәсiпкерлерге - айлық есептiк көрсеткiштiң жиырмадан қырыққа дейiнгi мөлшерiнде, шағын немесе орта кәсiпкерлiк субъектiлерi болып табылатын заңды тұлғаларға - жүзден үш жүзге дейiнгi мөлшерiнде, iрi кәсiпкерлiк субъектiлерi болып табылатын заңды тұлғаларға - екi жүзден бес жүз елуге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70) 159-бап мынадай редакцияда жазылсын:
</w:t>
      </w:r>
    </w:p>
    <w:p>
      <w:pPr>
        <w:spacing w:after="0"/>
        <w:ind w:left="0"/>
        <w:jc w:val="both"/>
      </w:pPr>
      <w:r>
        <w:rPr>
          <w:rFonts w:ascii="Times New Roman"/>
          <w:b w:val="false"/>
          <w:i w:val="false"/>
          <w:color w:val="000000"/>
          <w:sz w:val="28"/>
        </w:rPr>
        <w:t>
      "159-бап. Тұтынушыларды алдау
</w:t>
      </w:r>
    </w:p>
    <w:p>
      <w:pPr>
        <w:spacing w:after="0"/>
        <w:ind w:left="0"/>
        <w:jc w:val="both"/>
      </w:pPr>
      <w:r>
        <w:rPr>
          <w:rFonts w:ascii="Times New Roman"/>
          <w:b w:val="false"/>
          <w:i w:val="false"/>
          <w:color w:val="000000"/>
          <w:sz w:val="28"/>
        </w:rPr>
        <w:t>
      1. Сауда қызметiн және қызметтер көрсетудi жүзеге асыратын дара кәсiпкерлердiң немесе ұйымдардың кем өлшеуi, таразыдан жеуi, кем есептеуi, тауардың (көрсетiлетiн қызметтердiң) тұтыну қасиеттерi немесе сапасына қатысты жаңылыстыруы немесе тұтынушыларды өзгедей алдауы, егер бұл iс-әрекеттерде қылмыстық жаза қолданылатын әрекет белгiлерi болмаса, -
</w:t>
      </w:r>
      <w:r>
        <w:br/>
      </w:r>
      <w:r>
        <w:rPr>
          <w:rFonts w:ascii="Times New Roman"/>
          <w:b w:val="false"/>
          <w:i w:val="false"/>
          <w:color w:val="000000"/>
          <w:sz w:val="28"/>
        </w:rPr>
        <w:t>
      жеке тұлғаларға - айлық есептiк көрсеткiштiң үшке дейiнгi мөлшерiнде, лауазымды адамдарға, дара кәсiпкерлерге бестен онға дейiнгi мөлшерiнде айыппұл салуға әкеп соғады.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үш жылға дейiнгi мерзiмге белгiлi бiр қызмет түрiне берiлетiн лицензиядан айырып және қызметiн тоқтата тұрып немесе оған тыйым салып, жеке тұлғаларға - айлық есептiк көрсеткiштiң жиырмадан отызға дейiнгi мөлшерiнде, лауазымды адамдарға, дара кәсiпкерлерге елуден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71) 160-бапта:
</w:t>
      </w:r>
      <w:r>
        <w:br/>
      </w:r>
      <w:r>
        <w:rPr>
          <w:rFonts w:ascii="Times New Roman"/>
          <w:b w:val="false"/>
          <w:i w:val="false"/>
          <w:color w:val="000000"/>
          <w:sz w:val="28"/>
        </w:rPr>
        <w:t>
      бiрiншi бөлiкте:
</w:t>
      </w:r>
      <w:r>
        <w:br/>
      </w:r>
      <w:r>
        <w:rPr>
          <w:rFonts w:ascii="Times New Roman"/>
          <w:b w:val="false"/>
          <w:i w:val="false"/>
          <w:color w:val="000000"/>
          <w:sz w:val="28"/>
        </w:rPr>
        <w:t>
      бiрiншi абзацта "азаматтарға" деген сөз "жеке тұлғаларға" деген сөздермен ауыстырылсын;
</w:t>
      </w:r>
    </w:p>
    <w:p>
      <w:pPr>
        <w:spacing w:after="0"/>
        <w:ind w:left="0"/>
        <w:jc w:val="both"/>
      </w:pPr>
      <w:r>
        <w:rPr>
          <w:rFonts w:ascii="Times New Roman"/>
          <w:b w:val="false"/>
          <w:i w:val="false"/>
          <w:color w:val="000000"/>
          <w:sz w:val="28"/>
        </w:rPr>
        <w:t>
      екiншi абзацта "жиырмадан" деген сөз "отыздан" деген сөзбен ауыстырылсын;
</w:t>
      </w:r>
    </w:p>
    <w:p>
      <w:pPr>
        <w:spacing w:after="0"/>
        <w:ind w:left="0"/>
        <w:jc w:val="both"/>
      </w:pPr>
      <w:r>
        <w:rPr>
          <w:rFonts w:ascii="Times New Roman"/>
          <w:b w:val="false"/>
          <w:i w:val="false"/>
          <w:color w:val="000000"/>
          <w:sz w:val="28"/>
        </w:rPr>
        <w:t>
      екiншi бөлiкте:
</w:t>
      </w:r>
      <w:r>
        <w:br/>
      </w:r>
      <w:r>
        <w:rPr>
          <w:rFonts w:ascii="Times New Roman"/>
          <w:b w:val="false"/>
          <w:i w:val="false"/>
          <w:color w:val="000000"/>
          <w:sz w:val="28"/>
        </w:rPr>
        <w:t>
      бiрiншi абзац мынадай редакцияда жазылсын: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
</w:t>
      </w:r>
    </w:p>
    <w:p>
      <w:pPr>
        <w:spacing w:after="0"/>
        <w:ind w:left="0"/>
        <w:jc w:val="both"/>
      </w:pPr>
      <w:r>
        <w:rPr>
          <w:rFonts w:ascii="Times New Roman"/>
          <w:b w:val="false"/>
          <w:i w:val="false"/>
          <w:color w:val="000000"/>
          <w:sz w:val="28"/>
        </w:rPr>
        <w:t>
      екiншi абзацта "жүзге" деген сөз "сексенге" деген сөзбен ауыстырылсын;
</w:t>
      </w:r>
    </w:p>
    <w:p>
      <w:pPr>
        <w:spacing w:after="0"/>
        <w:ind w:left="0"/>
        <w:jc w:val="both"/>
      </w:pPr>
      <w:r>
        <w:rPr>
          <w:rFonts w:ascii="Times New Roman"/>
          <w:b w:val="false"/>
          <w:i w:val="false"/>
          <w:color w:val="000000"/>
          <w:sz w:val="28"/>
        </w:rPr>
        <w:t>
      үшiншi бөлiкте:
</w:t>
      </w:r>
      <w:r>
        <w:br/>
      </w:r>
      <w:r>
        <w:rPr>
          <w:rFonts w:ascii="Times New Roman"/>
          <w:b w:val="false"/>
          <w:i w:val="false"/>
          <w:color w:val="000000"/>
          <w:sz w:val="28"/>
        </w:rPr>
        <w:t>
      бiрiншi абзацта "азаматтарға" деген сөз "жеке тұлғаларға" деген сөздермен ауыстырылсын;
</w:t>
      </w:r>
    </w:p>
    <w:p>
      <w:pPr>
        <w:spacing w:after="0"/>
        <w:ind w:left="0"/>
        <w:jc w:val="both"/>
      </w:pPr>
      <w:r>
        <w:rPr>
          <w:rFonts w:ascii="Times New Roman"/>
          <w:b w:val="false"/>
          <w:i w:val="false"/>
          <w:color w:val="000000"/>
          <w:sz w:val="28"/>
        </w:rPr>
        <w:t>
      екiншi абзацта "елуге" деген сөз "қырыққа"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72) 161-бап мынадай редакцияда жазылсын:
</w:t>
      </w:r>
    </w:p>
    <w:p>
      <w:pPr>
        <w:spacing w:after="0"/>
        <w:ind w:left="0"/>
        <w:jc w:val="both"/>
      </w:pPr>
      <w:r>
        <w:rPr>
          <w:rFonts w:ascii="Times New Roman"/>
          <w:b w:val="false"/>
          <w:i w:val="false"/>
          <w:color w:val="000000"/>
          <w:sz w:val="28"/>
        </w:rPr>
        <w:t>
      "161-бап. Қазақстан Республикасының сауда қызметiн реттеу
</w:t>
      </w:r>
      <w:r>
        <w:br/>
      </w:r>
      <w:r>
        <w:rPr>
          <w:rFonts w:ascii="Times New Roman"/>
          <w:b w:val="false"/>
          <w:i w:val="false"/>
          <w:color w:val="000000"/>
          <w:sz w:val="28"/>
        </w:rPr>
        <w:t>
                 саласындағы заңнамасын бұзу
</w:t>
      </w:r>
    </w:p>
    <w:p>
      <w:pPr>
        <w:spacing w:after="0"/>
        <w:ind w:left="0"/>
        <w:jc w:val="both"/>
      </w:pPr>
      <w:r>
        <w:rPr>
          <w:rFonts w:ascii="Times New Roman"/>
          <w:b w:val="false"/>
          <w:i w:val="false"/>
          <w:color w:val="000000"/>
          <w:sz w:val="28"/>
        </w:rPr>
        <w:t>
      1. Сатып алушының өтiнiшi бойынша тауар, оның шығарылған жерi, дайындаушылары, тұтыну қасиеттерi, кепiлдiк берiлген мiндеттемелер және талап қою тәртiбi туралы қажеттi ақпарат бермеу, -
</w:t>
      </w:r>
      <w:r>
        <w:br/>
      </w:r>
      <w:r>
        <w:rPr>
          <w:rFonts w:ascii="Times New Roman"/>
          <w:b w:val="false"/>
          <w:i w:val="false"/>
          <w:color w:val="000000"/>
          <w:sz w:val="28"/>
        </w:rPr>
        <w:t>
      ескерту жасауға немесе жеке тұлғаларға айлық есептiк көрсеткiштiң бiрден екiге дейiнгi мөлшерiнде, лауазымды адамдарға, дара кәсiпкерлерге - екiден беске дейiнгi мөлшерiнде, шағын немесе орта кәсiпкерлiк субъектiлерi болып табылатын заңды тұлғаларға - бестен онға дейiнгi мөлшерiнде, iрi кәсiпкерлiк субъектiлерi болып табылатын заңды тұлғаларға оннан жиырмаға дейiнгi мөлшерiнде айыппұл салуға әкеп соғады.
</w:t>
      </w:r>
      <w:r>
        <w:br/>
      </w:r>
      <w:r>
        <w:rPr>
          <w:rFonts w:ascii="Times New Roman"/>
          <w:b w:val="false"/>
          <w:i w:val="false"/>
          <w:color w:val="000000"/>
          <w:sz w:val="28"/>
        </w:rPr>
        <w:t>
      2. Бақылау-өлшеу аспаптарын орналастыру тәртiбiн бұзу, -
</w:t>
      </w:r>
      <w:r>
        <w:br/>
      </w:r>
      <w:r>
        <w:rPr>
          <w:rFonts w:ascii="Times New Roman"/>
          <w:b w:val="false"/>
          <w:i w:val="false"/>
          <w:color w:val="000000"/>
          <w:sz w:val="28"/>
        </w:rPr>
        <w:t>
      ескерту жасауға немесе лауазымды адамдарға, дара кәсiпкерлерге - айлық есептiк көрсеткiштiң екiден үшке дейiнгi мөлшерiнде, шағын немесе орта кәсiпкерлiк субъектiлерi болып табылатын заңды тұлғаларға - бестен онға дейiнгi мөлшерiнде, iрi кәсiпкерлiк субъектiлерi болып табылатын заңды тұлғаларға оннан жиырмаға дейiнгi мөлшерiнде айыппұл салуға әкеп соғады.
</w:t>
      </w:r>
      <w:r>
        <w:br/>
      </w:r>
      <w:r>
        <w:rPr>
          <w:rFonts w:ascii="Times New Roman"/>
          <w:b w:val="false"/>
          <w:i w:val="false"/>
          <w:color w:val="000000"/>
          <w:sz w:val="28"/>
        </w:rPr>
        <w:t>
      3. Базар әкiмшiлiгiнiң базар аумағын уақтылы тазартуды және абаттандыруды қамтамасыз ету, базарда санитарлық күн өткiзу және базар аумағындағы объектiлерге және сауда орындарын энергиямен, сумен, жылумен жабдықтауға қатысты сервистiк қызмет көрсету жөнiндегi талаптарды бұзуы, -
</w:t>
      </w:r>
      <w:r>
        <w:br/>
      </w:r>
      <w:r>
        <w:rPr>
          <w:rFonts w:ascii="Times New Roman"/>
          <w:b w:val="false"/>
          <w:i w:val="false"/>
          <w:color w:val="000000"/>
          <w:sz w:val="28"/>
        </w:rPr>
        <w:t>
      шағын немесе орта кәсiпкерлiк субъектiлерi болып табылатын заңды тұлғаларға - айлық есептiк көрсеткiштiң бестен онға дейiнгi мөлшерiнде, iрi кәсiпкерлiк субъектiлерi болып табылатын заңды тұлғаларға он бестен жиырма беске дейiнгi мөлшерiнде айыппұл салуға әкеп соғады.
</w:t>
      </w:r>
      <w:r>
        <w:br/>
      </w:r>
      <w:r>
        <w:rPr>
          <w:rFonts w:ascii="Times New Roman"/>
          <w:b w:val="false"/>
          <w:i w:val="false"/>
          <w:color w:val="000000"/>
          <w:sz w:val="28"/>
        </w:rPr>
        <w:t>
      4. Сауда қызметi субъектiлерiнiң тауардың сапасы мен қауiпсiздiгiн куәландыратын құжаттарсыз, сатылу уақытында сапасын жоғалтқан және сапасыздық разрядына өткен және (немесе) тұтынушылардың өмiрi мен денсаулығы үшiн қауiпсiздiк талаптарына сай келмейтiн (соның iшiнде Қазақстан Республикасының аумағына одан тыс жерлерден әкелiнген) тауарларды сатуы, сол сияқты тауарлардың қауiпсiздiк талаптарына сәйкестiгiн куәландыратын ресми құжатты заңсыз пайдалануы, -
</w:t>
      </w:r>
      <w:r>
        <w:br/>
      </w:r>
      <w:r>
        <w:rPr>
          <w:rFonts w:ascii="Times New Roman"/>
          <w:b w:val="false"/>
          <w:i w:val="false"/>
          <w:color w:val="000000"/>
          <w:sz w:val="28"/>
        </w:rPr>
        <w:t>
      тауарлары тәркiлене отырып не онсыз, жеке тұлғаларға - айлық есептiк көрсеткiштiң үштен жетiге дейiнгi мөлшерiнде, лауазымды адамдарға, дара кәсiпкерлерге - жиырмадан қырыққа дейiнгi мөлшерiнде, шағын немесе орта кәсiпкерлiк субъектiлерi болып табылатын заңды тұлғаларға - елуден жүзге дейінгі мөлшерiнде, ірі кәсіпкерлік субъектiлерi болып табылатын заңды тұлғаларға жүзден жүз елуге дейiнгi мөлшерiнде айыппұл салуға әкеп соғады.
</w:t>
      </w:r>
      <w:r>
        <w:br/>
      </w:r>
      <w:r>
        <w:rPr>
          <w:rFonts w:ascii="Times New Roman"/>
          <w:b w:val="false"/>
          <w:i w:val="false"/>
          <w:color w:val="000000"/>
          <w:sz w:val="28"/>
        </w:rPr>
        <w:t>
      5. Осы баптың бiрiншi - төртiншi бөлiктерiнде көзделген, әкiмшiлiк жаза қолданылғаннан кейiн бiр жыл iшiнде қайталап жасалған iс-әрекеттер (әрекетсiздiктер), -
</w:t>
      </w:r>
      <w:r>
        <w:br/>
      </w:r>
      <w:r>
        <w:rPr>
          <w:rFonts w:ascii="Times New Roman"/>
          <w:b w:val="false"/>
          <w:i w:val="false"/>
          <w:color w:val="000000"/>
          <w:sz w:val="28"/>
        </w:rPr>
        <w:t>
      жеке тұлғаларға - айлық есептiк көрсеткiштiң жетiден онға дейiнгi мөлшерiнде, лауазымды адамдарға, дара кәсiпкерлерге - қырықтан елуге дейiнгi мөлшерiнде, шағын немесе орта кәсiпкерлiк субъектiлерi болып табылатын заңды тұлғаларға - жүзден жүз жиырмаға дейiнгi мөлшерiнде, iрi кәсiпкерлiк субъектiлерi болып табылатын заңды тұлғаларға жүз елуден екi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73) 162-баптың екiншi абзацында "жиырма беске дейiнгi" деген сөздер "оннан жиырма беске дейiнгi"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74) 163, 163-1 және 164-баптар мынадай редакцияда жазылсын:
</w:t>
      </w:r>
    </w:p>
    <w:p>
      <w:pPr>
        <w:spacing w:after="0"/>
        <w:ind w:left="0"/>
        <w:jc w:val="both"/>
      </w:pPr>
      <w:r>
        <w:rPr>
          <w:rFonts w:ascii="Times New Roman"/>
          <w:b w:val="false"/>
          <w:i w:val="false"/>
          <w:color w:val="000000"/>
          <w:sz w:val="28"/>
        </w:rPr>
        <w:t>
      "163-бап. Этил спиртi немесе алкогольдi өнiм айналымы
</w:t>
      </w:r>
      <w:r>
        <w:br/>
      </w:r>
      <w:r>
        <w:rPr>
          <w:rFonts w:ascii="Times New Roman"/>
          <w:b w:val="false"/>
          <w:i w:val="false"/>
          <w:color w:val="000000"/>
          <w:sz w:val="28"/>
        </w:rPr>
        <w:t>
                ережелерiн бұзу, сол сияқты белгiленген
</w:t>
      </w:r>
      <w:r>
        <w:br/>
      </w:r>
      <w:r>
        <w:rPr>
          <w:rFonts w:ascii="Times New Roman"/>
          <w:b w:val="false"/>
          <w:i w:val="false"/>
          <w:color w:val="000000"/>
          <w:sz w:val="28"/>
        </w:rPr>
        <w:t>
                стандарттарға сәйкес келмейтiн этил спиртi мен
</w:t>
      </w:r>
      <w:r>
        <w:br/>
      </w:r>
      <w:r>
        <w:rPr>
          <w:rFonts w:ascii="Times New Roman"/>
          <w:b w:val="false"/>
          <w:i w:val="false"/>
          <w:color w:val="000000"/>
          <w:sz w:val="28"/>
        </w:rPr>
        <w:t>
                алкогольдi өнiмдi өндiру
</w:t>
      </w:r>
    </w:p>
    <w:p>
      <w:pPr>
        <w:spacing w:after="0"/>
        <w:ind w:left="0"/>
        <w:jc w:val="both"/>
      </w:pPr>
      <w:r>
        <w:rPr>
          <w:rFonts w:ascii="Times New Roman"/>
          <w:b w:val="false"/>
          <w:i w:val="false"/>
          <w:color w:val="000000"/>
          <w:sz w:val="28"/>
        </w:rPr>
        <w:t>
      1. Этил спиртi немесе алкогольдi өнiм айналымы ережелерiн бұзу, сол сияқты тұтынушылардың өмiрi мен денсаулығы үшiн қауiпсiздiк талаптарына сай келмейтiн этил спиртi мен алкогольдi өнiмдi өткiзу мақсатында өндiру, -
</w:t>
      </w:r>
      <w:r>
        <w:br/>
      </w:r>
      <w:r>
        <w:rPr>
          <w:rFonts w:ascii="Times New Roman"/>
          <w:b w:val="false"/>
          <w:i w:val="false"/>
          <w:color w:val="000000"/>
          <w:sz w:val="28"/>
        </w:rPr>
        <w:t>
      құқық бұзушылықтың тiкелей объектiсi болған тауарлар және құқық бұзушылық жасау салдарынан алынған кiрiстер тәркiлене отырып, жеке тұлғаларға - айлық есептiк көрсеткiштiң жүзден жүз елуге дейiнгi мөлшерiнде, лауазымды адамдарға, дара кәсіпкерлерге - жүз елуден екi жүзге дейiнгi мөлшерiнде, шағын немесе орта кәсiпкерлiк субъектiлерi болып табылатын заңды тұлғаларға - екi жүзден үш жүзге дейiнгi мөлшерiнде, iрi кәсiпкерлiк субъектiлерi болып табылатын заңды тұлғаларға бес жүзден жетi жүзге дейiнгi мөлшерiнде айыппұл салуға әкеп соғады.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құқық бұзушылықтың тiкелей объектiсi болған тауарлар және құқық бұзушылық жасау салдарынан алынған кiрiстер тәркiлене отырып, жеке тұлғаларға - айлық есептiк көрсеткiштiң жүз елуден екi жүзге дейiнгi мөлшерiнде, лауазымды адамдарға, дара кәсiпкерлерге - екi жүзден үш жүзге дейiнгi мөлшерiнде, шағын немесе орта кәсiпкерлiк субъектiлерi болып табылатын заңды тұлғаларға - үш жүзден төрт жүзге дейiнгi мөлшерiнде, iрi кәсiпкерлiк субъектiлерi болып табылатын заңды тұлғаларға тоғыз жүзден бiр мыңға дейiнгi мөлшерiнде айыппұл салуға әкеп соғады.
</w:t>
      </w:r>
    </w:p>
    <w:p>
      <w:pPr>
        <w:spacing w:after="0"/>
        <w:ind w:left="0"/>
        <w:jc w:val="both"/>
      </w:pPr>
      <w:r>
        <w:rPr>
          <w:rFonts w:ascii="Times New Roman"/>
          <w:b w:val="false"/>
          <w:i w:val="false"/>
          <w:color w:val="000000"/>
          <w:sz w:val="28"/>
        </w:rPr>
        <w:t>
      163-1-бап. Темекi бұйымының маркасын пайдалану
</w:t>
      </w:r>
    </w:p>
    <w:p>
      <w:pPr>
        <w:spacing w:after="0"/>
        <w:ind w:left="0"/>
        <w:jc w:val="both"/>
      </w:pPr>
      <w:r>
        <w:rPr>
          <w:rFonts w:ascii="Times New Roman"/>
          <w:b w:val="false"/>
          <w:i w:val="false"/>
          <w:color w:val="000000"/>
          <w:sz w:val="28"/>
        </w:rPr>
        <w:t>
      1. Темекi бұйымдарының өздерiн немесе темекi бұйымы сатылатын немесе тасымалданатын кез келген қорапты, қаптаманы қоспағанда, өзiнде темекi бұйымының маркасы бар кез келген тауарларды қасақана тарату, көрмеге қою, сату, -
</w:t>
      </w:r>
      <w:r>
        <w:br/>
      </w:r>
      <w:r>
        <w:rPr>
          <w:rFonts w:ascii="Times New Roman"/>
          <w:b w:val="false"/>
          <w:i w:val="false"/>
          <w:color w:val="000000"/>
          <w:sz w:val="28"/>
        </w:rPr>
        <w:t>
      жеке тұлғаларға - айлық есептiк көрсеткiштiң бестен онға дейiнгi мөлшерiнде, лауазымды адамдарға, дара кәсiпкерлерге - он бестен жиырмаға дейiнгi мөлшерiнде, шағын немесе орта кәсiпкерлiк субъектiлерi болып табылатын заңды тұлғаларға - жиырмадан қырыққа дейiнгi мөлшерiнде, iрi кәсiпкерлiк субъектiлерi болып табылатын заңды тұлғаларға - қырықтан елуге дейiнгi мөлшерiнде айыппұл салуға әкеп соғады.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жеке тұлғаларға - айлық есептiк көрсеткiштiң оннан он беске дейiнгi мөлшерiнде, лауазымды адамдарға, дара кәсiпкерлерге - жиырмадан отызға дейiнгi мөлшерiнде, шағын немесе орта кәсiпкерлiк субъектiлерi болып табылатын заңды тұлғаларға - отыздан жетпiске дейiнгi мөлшерiнде, iрi кәсiпкерлiк субъектiлерi болып табылатын заңды тұлғаларға жетпiстен жүзге дейiнгi мөлшерiнде айыппұл салуға әкеп соғады.
</w:t>
      </w:r>
    </w:p>
    <w:p>
      <w:pPr>
        <w:spacing w:after="0"/>
        <w:ind w:left="0"/>
        <w:jc w:val="both"/>
      </w:pPr>
      <w:r>
        <w:rPr>
          <w:rFonts w:ascii="Times New Roman"/>
          <w:b w:val="false"/>
          <w:i w:val="false"/>
          <w:color w:val="000000"/>
          <w:sz w:val="28"/>
        </w:rPr>
        <w:t>
      164-бап. Тауарларды құжаттарсыз сату
</w:t>
      </w:r>
    </w:p>
    <w:p>
      <w:pPr>
        <w:spacing w:after="0"/>
        <w:ind w:left="0"/>
        <w:jc w:val="both"/>
      </w:pPr>
      <w:r>
        <w:rPr>
          <w:rFonts w:ascii="Times New Roman"/>
          <w:b w:val="false"/>
          <w:i w:val="false"/>
          <w:color w:val="000000"/>
          <w:sz w:val="28"/>
        </w:rPr>
        <w:t>
      1. Дара кәсiпкерлердiң және сауда қызметiн жүзеге асыратын ұйымдардың тауарларды шығарылған елi туралы, дайындаушысы, жеткiзушiсi немесе сатушысы туралы не тауар (қызмет) туралы мемлекеттiк тiлде және орыс тiлiнде анық және жеткiлiктi ақпараты бар құжаттарсыз сатуы, -
</w:t>
      </w:r>
      <w:r>
        <w:br/>
      </w:r>
      <w:r>
        <w:rPr>
          <w:rFonts w:ascii="Times New Roman"/>
          <w:b w:val="false"/>
          <w:i w:val="false"/>
          <w:color w:val="000000"/>
          <w:sz w:val="28"/>
        </w:rPr>
        <w:t>
      лауазымды адамдарға, дара кәсiпкерлерге - айлық есептiк көрсеткiштiң бестен жиырмаға дейiнгi мөлшерiнде, шағын немесе орта кәсiпкерлiк субъектiлерi болып табылатын заңды тұлғаларға - отыздан жетпiске дейiнгi мөлшерiнде, iрi кәсiпкерлiк субъектiлерi болып табылатын заңды тұлғаларға сексеннен жүз елуге дейiнгi мөлшерiнде айыппұл салуға әкеп соғады.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лауазымды адамдарға, дара кәсiпкерлерге - айлық есептiк көрсеткiштiң оннан отызға дейiнгi мөлшерiнде, шағын немесе орта кәсiпкерлiк субъектiлерi болып табылатын заңды тұлғаларға - сексеннен жүз елуге дейiнгi мөлшерiнде, iрi кәсiпкерлiк субъектiлерi болып табылатын заңды тұлғаларға жүз елуден үш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75) 166-баптың екiншi абзацында "азаматтарға" деген сөз "жеке тұлғаларға"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76) мынадай мазмұндағы 166-1-баппен толықтырылсын:
</w:t>
      </w:r>
    </w:p>
    <w:p>
      <w:pPr>
        <w:spacing w:after="0"/>
        <w:ind w:left="0"/>
        <w:jc w:val="both"/>
      </w:pPr>
      <w:r>
        <w:rPr>
          <w:rFonts w:ascii="Times New Roman"/>
          <w:b w:val="false"/>
          <w:i w:val="false"/>
          <w:color w:val="000000"/>
          <w:sz w:val="28"/>
        </w:rPr>
        <w:t>
      "166-1-бап. Ұлттық валюта банкноттары мен монеталарын
</w:t>
      </w:r>
      <w:r>
        <w:br/>
      </w:r>
      <w:r>
        <w:rPr>
          <w:rFonts w:ascii="Times New Roman"/>
          <w:b w:val="false"/>
          <w:i w:val="false"/>
          <w:color w:val="000000"/>
          <w:sz w:val="28"/>
        </w:rPr>
        <w:t>
                  қабылдаудан бас тарту
</w:t>
      </w:r>
    </w:p>
    <w:p>
      <w:pPr>
        <w:spacing w:after="0"/>
        <w:ind w:left="0"/>
        <w:jc w:val="both"/>
      </w:pPr>
      <w:r>
        <w:rPr>
          <w:rFonts w:ascii="Times New Roman"/>
          <w:b w:val="false"/>
          <w:i w:val="false"/>
          <w:color w:val="000000"/>
          <w:sz w:val="28"/>
        </w:rPr>
        <w:t>
      1. Қазақстан Республикасы аумағында айналымда жүрген және Қазақстан Республикасы Ұлттық Банкiнiң нормативтiк құқықтық актiлерiне сәйкес қабылдауға жататын ұлттық валюта банкноттары мен монеталарын көрсетулi құны бойынша қабылдаудан бас тарту, -
</w:t>
      </w:r>
      <w:r>
        <w:br/>
      </w:r>
      <w:r>
        <w:rPr>
          <w:rFonts w:ascii="Times New Roman"/>
          <w:b w:val="false"/>
          <w:i w:val="false"/>
          <w:color w:val="000000"/>
          <w:sz w:val="28"/>
        </w:rPr>
        <w:t>
      дара кәсiпкерлерге, шағын немесе орта кәсiпкерлiк субъектiлерi немесе коммерциялық емес ұйымдар болып табылатын заңды тұлғаларға - он, iрi кәсiпкерлiк субъектiлерi болып табылатын заңды тұлғаларға жиырма бес айлық есептiк көрсеткiш мөлшерiнде айыппұл салуға әкеп соғады.
</w:t>
      </w:r>
      <w:r>
        <w:br/>
      </w:r>
      <w:r>
        <w:rPr>
          <w:rFonts w:ascii="Times New Roman"/>
          <w:b w:val="false"/>
          <w:i w:val="false"/>
          <w:color w:val="000000"/>
          <w:sz w:val="28"/>
        </w:rPr>
        <w:t>
      2. Банктер мен банк операцияларының жекелеген түрлерiн жүзеге асыратын ұйымдардың Қазақстан Республикасы аумағында айналымда жүрген және Қазақстан Республикасы Ұлттық Банкiнiң нормативтiк құқықтық актiлерiне сәйкес қабылдауға жататын ұлттық валюта банкноттары мен монеталарын қабылдаудан, ұсақтау мен айырбастаудан бас тартуы, -
</w:t>
      </w:r>
      <w:r>
        <w:br/>
      </w:r>
      <w:r>
        <w:rPr>
          <w:rFonts w:ascii="Times New Roman"/>
          <w:b w:val="false"/>
          <w:i w:val="false"/>
          <w:color w:val="000000"/>
          <w:sz w:val="28"/>
        </w:rPr>
        <w:t>
      елу айлық есептiк көрсеткiш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77) 168-бапта:
</w:t>
      </w:r>
      <w:r>
        <w:br/>
      </w:r>
      <w:r>
        <w:rPr>
          <w:rFonts w:ascii="Times New Roman"/>
          <w:b w:val="false"/>
          <w:i w:val="false"/>
          <w:color w:val="000000"/>
          <w:sz w:val="28"/>
        </w:rPr>
        <w:t>
      бiрiншi бөлiктiң екiншi абзацы мынадай редакцияда жазылсын:
</w:t>
      </w:r>
      <w:r>
        <w:br/>
      </w:r>
      <w:r>
        <w:rPr>
          <w:rFonts w:ascii="Times New Roman"/>
          <w:b w:val="false"/>
          <w:i w:val="false"/>
          <w:color w:val="000000"/>
          <w:sz w:val="28"/>
        </w:rPr>
        <w:t>
      "лауазымды адамдарға - айлық есептiк көрсеткiштiң қырықтан жетпiске дейiнгi мөлшерiнде, орта кәсiпкерлiк субъектiлерi болып табылатын заңды тұлғаларға - жүзден екi жүзге дейiнгi мөлшерiнде, iрi кәсiпкерлiк субъектiлерi болып табылатын заңды тұлғаларға екi жүзден төрт жүзге дейiнгi мөлшерiнде айыппұл салуға әкеп соғады.";
</w:t>
      </w:r>
    </w:p>
    <w:p>
      <w:pPr>
        <w:spacing w:after="0"/>
        <w:ind w:left="0"/>
        <w:jc w:val="both"/>
      </w:pPr>
      <w:r>
        <w:rPr>
          <w:rFonts w:ascii="Times New Roman"/>
          <w:b w:val="false"/>
          <w:i w:val="false"/>
          <w:color w:val="000000"/>
          <w:sz w:val="28"/>
        </w:rPr>
        <w:t>
      екiншi бөлiктiң екiншi абзацы мынадай редакцияда жазылсын:
</w:t>
      </w:r>
      <w:r>
        <w:br/>
      </w:r>
      <w:r>
        <w:rPr>
          <w:rFonts w:ascii="Times New Roman"/>
          <w:b w:val="false"/>
          <w:i w:val="false"/>
          <w:color w:val="000000"/>
          <w:sz w:val="28"/>
        </w:rPr>
        <w:t>
      "лауазымды адамдарға - айлық есептiк көрсеткiштiң алпыстан жүзге дейiнгi мөлшерiнде, орта кәсiпкерлiк субъектiлерi болып табылатын заңды тұлғаларға - төрт жүзден жетi жүзге дейiнгi мөлшерiнде, iрi кәсiпкерлiк субъектiлерi болып табылатын заңды тұлғаларға алты жүзден тоғыз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78) 168-1-бап мынадай редакцияда жазылсын:
</w:t>
      </w:r>
    </w:p>
    <w:p>
      <w:pPr>
        <w:spacing w:after="0"/>
        <w:ind w:left="0"/>
        <w:jc w:val="both"/>
      </w:pPr>
      <w:r>
        <w:rPr>
          <w:rFonts w:ascii="Times New Roman"/>
          <w:b w:val="false"/>
          <w:i w:val="false"/>
          <w:color w:val="000000"/>
          <w:sz w:val="28"/>
        </w:rPr>
        <w:t>
      "168-1-бап. Микрокредиттiк ұйымдар туралы заңнама
</w:t>
      </w:r>
      <w:r>
        <w:br/>
      </w:r>
      <w:r>
        <w:rPr>
          <w:rFonts w:ascii="Times New Roman"/>
          <w:b w:val="false"/>
          <w:i w:val="false"/>
          <w:color w:val="000000"/>
          <w:sz w:val="28"/>
        </w:rPr>
        <w:t>
                  талаптарын бұзу
</w:t>
      </w:r>
    </w:p>
    <w:p>
      <w:pPr>
        <w:spacing w:after="0"/>
        <w:ind w:left="0"/>
        <w:jc w:val="both"/>
      </w:pPr>
      <w:r>
        <w:rPr>
          <w:rFonts w:ascii="Times New Roman"/>
          <w:b w:val="false"/>
          <w:i w:val="false"/>
          <w:color w:val="000000"/>
          <w:sz w:val="28"/>
        </w:rPr>
        <w:t>
      1. Микрокредиттiк ұйымдардың микрокредиттiк ұйымдар туралы заңнамаға сәйкес тыйым салынған не олардың құқық қабiлеттiлiгi шегiнен тыс операциялар мен мәмiлелердi жүзеге асыруы, -
</w:t>
      </w:r>
      <w:r>
        <w:br/>
      </w:r>
      <w:r>
        <w:rPr>
          <w:rFonts w:ascii="Times New Roman"/>
          <w:b w:val="false"/>
          <w:i w:val="false"/>
          <w:color w:val="000000"/>
          <w:sz w:val="28"/>
        </w:rPr>
        <w:t>
      лауазымды адамдарға - айлық есептiк көрсеткiштiң қырықтан жетпiске дейiнгi мөлшерiнде, шағын немесе орта кәсiпкерлiк субъектiлерi болып табылатын заңды тұлғаларға - мәмiле сомасының оннан бiр процентiне дейiнгi не операциялар бойынша алынған кiрiс сомасының отыз процентiне дейiнгi мөлшерде, iрi кәсiпкерлiк субъектiлерi болып табылатын заңды тұлғаларға мәмiле сомасының оннан бiр процентiне дейiнгi не операциялар бойынша алынған кiрiс сомасының елу процентiне дейiнгi мөлшерде айыппұл салуға әкеп соғады.
</w:t>
      </w:r>
      <w:r>
        <w:br/>
      </w:r>
      <w:r>
        <w:rPr>
          <w:rFonts w:ascii="Times New Roman"/>
          <w:b w:val="false"/>
          <w:i w:val="false"/>
          <w:color w:val="000000"/>
          <w:sz w:val="28"/>
        </w:rPr>
        <w:t>
      2. Микрокредиттiк ұйымның бұқаралық ақпарат құралдарында жарияланған күнi шындыққа сәйкес келмейтiн жарнаманы хабарлауы немесе жариялауы, егер бұл iс-әрекеттерде қылмыстық жаза қолданылатын әрекет белгiлерi болмаса, -
</w:t>
      </w:r>
      <w:r>
        <w:br/>
      </w:r>
      <w:r>
        <w:rPr>
          <w:rFonts w:ascii="Times New Roman"/>
          <w:b w:val="false"/>
          <w:i w:val="false"/>
          <w:color w:val="000000"/>
          <w:sz w:val="28"/>
        </w:rPr>
        <w:t>
      шағын немесе орта кәсiпкерлiк субъектiлерi болып табылатын заңды тұлғаларға - айлық есептiк көрсеткiштiң елуден жүзге дейiнгi мөлшерiнде, iрi кәсiпкерлiк субъектiлерi болып табылатын заңды тұлғаларға жүзден екi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79) 168-2-бап мынадай мазмұндағы 4-1 бөлiкпен толықтырылсын:
</w:t>
      </w:r>
      <w:r>
        <w:br/>
      </w:r>
      <w:r>
        <w:rPr>
          <w:rFonts w:ascii="Times New Roman"/>
          <w:b w:val="false"/>
          <w:i w:val="false"/>
          <w:color w:val="000000"/>
          <w:sz w:val="28"/>
        </w:rPr>
        <w:t>
      "4-1. Қазақстан Республикасының Ұлттық Банкi белгiлеген ең төменгi резервтiк талаптардың нормативтерiн банктердiң әлденеше рет бұзуы, -
</w:t>
      </w:r>
      <w:r>
        <w:br/>
      </w:r>
      <w:r>
        <w:rPr>
          <w:rFonts w:ascii="Times New Roman"/>
          <w:b w:val="false"/>
          <w:i w:val="false"/>
          <w:color w:val="000000"/>
          <w:sz w:val="28"/>
        </w:rPr>
        <w:t>
      заңды тұлғаға үш жүз айлық есептiк көрсеткiш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80) 169-1-баптың екiншi абзацы мынадай редакцияда жазылсын:
</w:t>
      </w:r>
      <w:r>
        <w:br/>
      </w:r>
      <w:r>
        <w:rPr>
          <w:rFonts w:ascii="Times New Roman"/>
          <w:b w:val="false"/>
          <w:i w:val="false"/>
          <w:color w:val="000000"/>
          <w:sz w:val="28"/>
        </w:rPr>
        <w:t>
      "жеке тұлғаларға - қырық, лауазымды адамдарға, жеке кәсiпкерлерге - алпыс, шағын немесе орта кәсiпкерлiк субъектiлерi болып табылатын заңды тұлғаларға - екi жүз, iрi кәсiпкерлiк субъектiлерi болып табылатын заңды тұлғаларға төрт жүз айлық есептiк көрсеткiш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81) 170-1-бапта:
</w:t>
      </w:r>
      <w:r>
        <w:br/>
      </w:r>
      <w:r>
        <w:rPr>
          <w:rFonts w:ascii="Times New Roman"/>
          <w:b w:val="false"/>
          <w:i w:val="false"/>
          <w:color w:val="000000"/>
          <w:sz w:val="28"/>
        </w:rPr>
        <w:t>
      бiрiншi бөлiкте:
</w:t>
      </w:r>
      <w:r>
        <w:br/>
      </w:r>
      <w:r>
        <w:rPr>
          <w:rFonts w:ascii="Times New Roman"/>
          <w:b w:val="false"/>
          <w:i w:val="false"/>
          <w:color w:val="000000"/>
          <w:sz w:val="28"/>
        </w:rPr>
        <w:t>
      бiрiншi абзацта "жағдайларды" деген сөздер "әрекеттердi" деген сөзбен ауыстырылсын;
</w:t>
      </w:r>
    </w:p>
    <w:p>
      <w:pPr>
        <w:spacing w:after="0"/>
        <w:ind w:left="0"/>
        <w:jc w:val="both"/>
      </w:pPr>
      <w:r>
        <w:rPr>
          <w:rFonts w:ascii="Times New Roman"/>
          <w:b w:val="false"/>
          <w:i w:val="false"/>
          <w:color w:val="000000"/>
          <w:sz w:val="28"/>
        </w:rPr>
        <w:t>
      екiншi абзац мынадай редакцияда жазылсын:
</w:t>
      </w:r>
      <w:r>
        <w:br/>
      </w:r>
      <w:r>
        <w:rPr>
          <w:rFonts w:ascii="Times New Roman"/>
          <w:b w:val="false"/>
          <w:i w:val="false"/>
          <w:color w:val="000000"/>
          <w:sz w:val="28"/>
        </w:rPr>
        <w:t>
      "лауазымды адамдарға - жүз, заңды тұлғаларға сегiз жүз айлық есептiк көрсеткiш мөлшерiнде айыппұл салуға әкеп соғады.";
</w:t>
      </w:r>
    </w:p>
    <w:p>
      <w:pPr>
        <w:spacing w:after="0"/>
        <w:ind w:left="0"/>
        <w:jc w:val="both"/>
      </w:pPr>
      <w:r>
        <w:rPr>
          <w:rFonts w:ascii="Times New Roman"/>
          <w:b w:val="false"/>
          <w:i w:val="false"/>
          <w:color w:val="000000"/>
          <w:sz w:val="28"/>
        </w:rPr>
        <w:t>
      екiншi бөлiктiң екiншi абзацы мынадай редакцияда жазылсын:
</w:t>
      </w:r>
      <w:r>
        <w:br/>
      </w:r>
      <w:r>
        <w:rPr>
          <w:rFonts w:ascii="Times New Roman"/>
          <w:b w:val="false"/>
          <w:i w:val="false"/>
          <w:color w:val="000000"/>
          <w:sz w:val="28"/>
        </w:rPr>
        <w:t>
      "лауазымды адамдарға - үш жүз, заңды тұлғаларға бiр мың бес жүз айлық есептiк көрсеткiш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82) 173-бапта:
</w:t>
      </w:r>
      <w:r>
        <w:br/>
      </w:r>
      <w:r>
        <w:rPr>
          <w:rFonts w:ascii="Times New Roman"/>
          <w:b w:val="false"/>
          <w:i w:val="false"/>
          <w:color w:val="000000"/>
          <w:sz w:val="28"/>
        </w:rPr>
        <w:t>
      екiншi бөлiктiң екiншi абзацында "төрт жүз елуге дейiнгi" деген сөздер "екi жүзден төрт жүзге дейiнгi" деген сөздермен ауыстырылсын;
</w:t>
      </w:r>
    </w:p>
    <w:p>
      <w:pPr>
        <w:spacing w:after="0"/>
        <w:ind w:left="0"/>
        <w:jc w:val="both"/>
      </w:pPr>
      <w:r>
        <w:rPr>
          <w:rFonts w:ascii="Times New Roman"/>
          <w:b w:val="false"/>
          <w:i w:val="false"/>
          <w:color w:val="000000"/>
          <w:sz w:val="28"/>
        </w:rPr>
        <w:t>
      үшiншi бөлiктiң екiншi абзацында "бес жүзге дейiнгi" деген сөздер "екi жүзден бес жүзге дейiнгi" деген сөздермен ауыстырылсын;
</w:t>
      </w:r>
    </w:p>
    <w:p>
      <w:pPr>
        <w:spacing w:after="0"/>
        <w:ind w:left="0"/>
        <w:jc w:val="both"/>
      </w:pPr>
      <w:r>
        <w:rPr>
          <w:rFonts w:ascii="Times New Roman"/>
          <w:b w:val="false"/>
          <w:i w:val="false"/>
          <w:color w:val="000000"/>
          <w:sz w:val="28"/>
        </w:rPr>
        <w:t>
      бесiншi, алтыншы, жетiншi, сегiзiншi бөлiктердiң екiншi абзацында "айлық есептiк көрсеткiштiң елуге дейiнгi" деген сөздер "елу айлық есептiк көрсеткiш" деген сөздермен ауыстырылсын;
</w:t>
      </w:r>
    </w:p>
    <w:p>
      <w:pPr>
        <w:spacing w:after="0"/>
        <w:ind w:left="0"/>
        <w:jc w:val="both"/>
      </w:pPr>
      <w:r>
        <w:rPr>
          <w:rFonts w:ascii="Times New Roman"/>
          <w:b w:val="false"/>
          <w:i w:val="false"/>
          <w:color w:val="000000"/>
          <w:sz w:val="28"/>
        </w:rPr>
        <w:t>
      тоғызыншы бөлiктiң екiншi абзацында "айлық есептiк көрсеткiштiң екi жүзге дейiнгi" деген сөздер "екi жүз айлық есептiк көрсеткiш" деген сөздермен ауыстырылсын;
</w:t>
      </w:r>
    </w:p>
    <w:p>
      <w:pPr>
        <w:spacing w:after="0"/>
        <w:ind w:left="0"/>
        <w:jc w:val="both"/>
      </w:pPr>
      <w:r>
        <w:rPr>
          <w:rFonts w:ascii="Times New Roman"/>
          <w:b w:val="false"/>
          <w:i w:val="false"/>
          <w:color w:val="000000"/>
          <w:sz w:val="28"/>
        </w:rPr>
        <w:t>
      оныншы бөлiктiң екiншi абзацы мынадай редакцияда жазылсын:
</w:t>
      </w:r>
      <w:r>
        <w:br/>
      </w:r>
      <w:r>
        <w:rPr>
          <w:rFonts w:ascii="Times New Roman"/>
          <w:b w:val="false"/>
          <w:i w:val="false"/>
          <w:color w:val="000000"/>
          <w:sz w:val="28"/>
        </w:rPr>
        <w:t>
      "лауазымды адамға - елу айлық есептiк көрсеткiш мөлшерiнде, заңды тұлғаға тиiсiнше есепке алынбаған соманың бес процентi мөлшерiнде, бiрақ жүз айлық есептiк көрсеткiштен кем емес мөлшерде айыппұл салуға әкеп соғады.";
</w:t>
      </w:r>
    </w:p>
    <w:p>
      <w:pPr>
        <w:spacing w:after="0"/>
        <w:ind w:left="0"/>
        <w:jc w:val="both"/>
      </w:pPr>
      <w:r>
        <w:rPr>
          <w:rFonts w:ascii="Times New Roman"/>
          <w:b w:val="false"/>
          <w:i w:val="false"/>
          <w:color w:val="000000"/>
          <w:sz w:val="28"/>
        </w:rPr>
        <w:t>
      он бiрiншi бөлiктiң екiншi абзацы мынадай редакцияда жазылсын:
</w:t>
      </w:r>
      <w:r>
        <w:br/>
      </w:r>
      <w:r>
        <w:rPr>
          <w:rFonts w:ascii="Times New Roman"/>
          <w:b w:val="false"/>
          <w:i w:val="false"/>
          <w:color w:val="000000"/>
          <w:sz w:val="28"/>
        </w:rPr>
        <w:t>
      "лауазымды адамға - елу, заңды тұлғаға бес жүз айлық есептiк көрсеткiш мөлшерiнде айыппұл салуға әкеп соғады.";
</w:t>
      </w:r>
    </w:p>
    <w:p>
      <w:pPr>
        <w:spacing w:after="0"/>
        <w:ind w:left="0"/>
        <w:jc w:val="both"/>
      </w:pPr>
      <w:r>
        <w:rPr>
          <w:rFonts w:ascii="Times New Roman"/>
          <w:b w:val="false"/>
          <w:i w:val="false"/>
          <w:color w:val="000000"/>
          <w:sz w:val="28"/>
        </w:rPr>
        <w:t>
      он екiншi бөлiктiң екiншi абзацында "айлық есептiк көрсеткiштiң жүзге дейiнгi" деген сөздер "жүз айлық есептiк көрсеткiш" деген сөздермен ауыстырылсын;
</w:t>
      </w:r>
    </w:p>
    <w:p>
      <w:pPr>
        <w:spacing w:after="0"/>
        <w:ind w:left="0"/>
        <w:jc w:val="both"/>
      </w:pPr>
      <w:r>
        <w:rPr>
          <w:rFonts w:ascii="Times New Roman"/>
          <w:b w:val="false"/>
          <w:i w:val="false"/>
          <w:color w:val="000000"/>
          <w:sz w:val="28"/>
        </w:rPr>
        <w:t>
      он үшiншi бөлiктiң екiншi абзацында "айлық есептiк көрсеткiштiң елуге дейiнгi" деген сөздер "елу айлық есептiк көрсеткiш" деген сөздермен ауыстырылсын;
</w:t>
      </w:r>
    </w:p>
    <w:p>
      <w:pPr>
        <w:spacing w:after="0"/>
        <w:ind w:left="0"/>
        <w:jc w:val="both"/>
      </w:pPr>
      <w:r>
        <w:rPr>
          <w:rFonts w:ascii="Times New Roman"/>
          <w:b w:val="false"/>
          <w:i w:val="false"/>
          <w:color w:val="000000"/>
          <w:sz w:val="28"/>
        </w:rPr>
        <w:t>
      он бесiншi бөлiктiң екiншi абзацы мынадай редакцияда жазылсын:
</w:t>
      </w:r>
      <w:r>
        <w:br/>
      </w:r>
      <w:r>
        <w:rPr>
          <w:rFonts w:ascii="Times New Roman"/>
          <w:b w:val="false"/>
          <w:i w:val="false"/>
          <w:color w:val="000000"/>
          <w:sz w:val="28"/>
        </w:rPr>
        <w:t>
      "лауазымды адамға - айлық есептiк көрсеткiштiң отыздан елуге дейiнгi мөлшерiнде, заңды тұлғаға жүзден екi жүз елуге дейiнгi мөлшерiнде айыппұл салуға әкеп соғады.";
</w:t>
      </w:r>
    </w:p>
    <w:p>
      <w:pPr>
        <w:spacing w:after="0"/>
        <w:ind w:left="0"/>
        <w:jc w:val="both"/>
      </w:pPr>
      <w:r>
        <w:rPr>
          <w:rFonts w:ascii="Times New Roman"/>
          <w:b w:val="false"/>
          <w:i w:val="false"/>
          <w:color w:val="000000"/>
          <w:sz w:val="28"/>
        </w:rPr>
        <w:t>
      он алтыншы бөлiктiң екiншi абзацында "көрсеткiшке дейiнгi мөлшерде" деген сөздер "көрсеткiш мөлшерiнде"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83) 174-баптың бiрiншi бөлiгiнiң екiншi абзацы мынадай редакцияда жазылсын:
</w:t>
      </w:r>
      <w:r>
        <w:br/>
      </w:r>
      <w:r>
        <w:rPr>
          <w:rFonts w:ascii="Times New Roman"/>
          <w:b w:val="false"/>
          <w:i w:val="false"/>
          <w:color w:val="000000"/>
          <w:sz w:val="28"/>
        </w:rPr>
        <w:t>
      "лауазымды адамға - айлық есептiк көрсеткiштiң жиырмадан елуге дейiнгi мөлшерiнде, заңды тұлғаға екi жүзден бес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84) 175-бапта:
</w:t>
      </w:r>
      <w:r>
        <w:br/>
      </w:r>
      <w:r>
        <w:rPr>
          <w:rFonts w:ascii="Times New Roman"/>
          <w:b w:val="false"/>
          <w:i w:val="false"/>
          <w:color w:val="000000"/>
          <w:sz w:val="28"/>
        </w:rPr>
        <w:t>
      бiрiншi бөлiктiң екiншi абзацында:
</w:t>
      </w:r>
      <w:r>
        <w:br/>
      </w:r>
      <w:r>
        <w:rPr>
          <w:rFonts w:ascii="Times New Roman"/>
          <w:b w:val="false"/>
          <w:i w:val="false"/>
          <w:color w:val="000000"/>
          <w:sz w:val="28"/>
        </w:rPr>
        <w:t>
      "елуге дейiнгi" деген сөздер "жиырмадан елуге дейiнгi" деген сөздермен ауыстырылсын;
</w:t>
      </w:r>
    </w:p>
    <w:p>
      <w:pPr>
        <w:spacing w:after="0"/>
        <w:ind w:left="0"/>
        <w:jc w:val="both"/>
      </w:pPr>
      <w:r>
        <w:rPr>
          <w:rFonts w:ascii="Times New Roman"/>
          <w:b w:val="false"/>
          <w:i w:val="false"/>
          <w:color w:val="000000"/>
          <w:sz w:val="28"/>
        </w:rPr>
        <w:t>
      "бес жүзге дейiнгi" деген сөздер "екi жүзден бес жүзге дейiнгi" деген сөздермен ауыстырылсын;
</w:t>
      </w:r>
    </w:p>
    <w:p>
      <w:pPr>
        <w:spacing w:after="0"/>
        <w:ind w:left="0"/>
        <w:jc w:val="both"/>
      </w:pPr>
      <w:r>
        <w:rPr>
          <w:rFonts w:ascii="Times New Roman"/>
          <w:b w:val="false"/>
          <w:i w:val="false"/>
          <w:color w:val="000000"/>
          <w:sz w:val="28"/>
        </w:rPr>
        <w:t>
      екiншi бөлiктiң екiншi абзацы мынадай редакцияда жазылсын:
</w:t>
      </w:r>
      <w:r>
        <w:br/>
      </w:r>
      <w:r>
        <w:rPr>
          <w:rFonts w:ascii="Times New Roman"/>
          <w:b w:val="false"/>
          <w:i w:val="false"/>
          <w:color w:val="000000"/>
          <w:sz w:val="28"/>
        </w:rPr>
        <w:t>
      "жеке тұлғаларға - айлық есептiк көрсеткiштiң үштен жетiге дейiнгi мөлшерiнде, лауазымды адамдарға, дара кәсiпкерлерге, жеке нотариустарға - елуден жүзге дейiнгi мөлшерiнде, шағын немесе орта кәсiпкерлiк субъектiлерi болып табылатын заңды тұлғаларға - екi жүзден төрт жүзге дейiнгi мөлшерiнде, iрi кәсiпкерлiк субъектiлерi болып табылатын заңды тұлғаларға бес жүзден мыңға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85) 176-бапта:
</w:t>
      </w:r>
      <w:r>
        <w:br/>
      </w:r>
      <w:r>
        <w:rPr>
          <w:rFonts w:ascii="Times New Roman"/>
          <w:b w:val="false"/>
          <w:i w:val="false"/>
          <w:color w:val="000000"/>
          <w:sz w:val="28"/>
        </w:rPr>
        <w:t>
      екiншi бөлiкте:
</w:t>
      </w:r>
      <w:r>
        <w:br/>
      </w:r>
      <w:r>
        <w:rPr>
          <w:rFonts w:ascii="Times New Roman"/>
          <w:b w:val="false"/>
          <w:i w:val="false"/>
          <w:color w:val="000000"/>
          <w:sz w:val="28"/>
        </w:rPr>
        <w:t>
      бiрiншi абзацта "азаматқа" деген сөз "жеке тұлғаға" деген сөздермен ауыстырылсын;
</w:t>
      </w:r>
    </w:p>
    <w:p>
      <w:pPr>
        <w:spacing w:after="0"/>
        <w:ind w:left="0"/>
        <w:jc w:val="both"/>
      </w:pPr>
      <w:r>
        <w:rPr>
          <w:rFonts w:ascii="Times New Roman"/>
          <w:b w:val="false"/>
          <w:i w:val="false"/>
          <w:color w:val="000000"/>
          <w:sz w:val="28"/>
        </w:rPr>
        <w:t>
      екiншi абзацта "жүзге" деген сөз "елуден жүзге"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86) 177-баптың үшiншi бөлiгiнiң бiрiншi абзацы мынадай редакцияда жазылсын:
</w:t>
      </w:r>
      <w:r>
        <w:br/>
      </w:r>
      <w:r>
        <w:rPr>
          <w:rFonts w:ascii="Times New Roman"/>
          <w:b w:val="false"/>
          <w:i w:val="false"/>
          <w:color w:val="000000"/>
          <w:sz w:val="28"/>
        </w:rPr>
        <w:t>
      "3. Осы баптың екiншi бөлiгiнде көзделген, әкiмшiлiк жаза қолданылғаннан кейiн бiр жыл iшiнде қайталап жасалған iс-әрекеттер, -";
</w:t>
      </w:r>
    </w:p>
    <w:p>
      <w:pPr>
        <w:spacing w:after="0"/>
        <w:ind w:left="0"/>
        <w:jc w:val="both"/>
      </w:pPr>
      <w:r>
        <w:rPr>
          <w:rFonts w:ascii="Times New Roman"/>
          <w:b w:val="false"/>
          <w:i w:val="false"/>
          <w:color w:val="000000"/>
          <w:sz w:val="28"/>
        </w:rPr>
        <w:t>
</w:t>
      </w:r>
      <w:r>
        <w:rPr>
          <w:rFonts w:ascii="Times New Roman"/>
          <w:b w:val="false"/>
          <w:i w:val="false"/>
          <w:color w:val="000000"/>
          <w:sz w:val="28"/>
        </w:rPr>
        <w:t>
      87) 179 және 180-баптар мынадай редакцияда жазылсын:
</w:t>
      </w:r>
    </w:p>
    <w:p>
      <w:pPr>
        <w:spacing w:after="0"/>
        <w:ind w:left="0"/>
        <w:jc w:val="both"/>
      </w:pPr>
      <w:r>
        <w:rPr>
          <w:rFonts w:ascii="Times New Roman"/>
          <w:b w:val="false"/>
          <w:i w:val="false"/>
          <w:color w:val="000000"/>
          <w:sz w:val="28"/>
        </w:rPr>
        <w:t>
      "179-бап. Заңды тұлғаның бухгалтерлiк есепке алу туралы
</w:t>
      </w:r>
      <w:r>
        <w:br/>
      </w:r>
      <w:r>
        <w:rPr>
          <w:rFonts w:ascii="Times New Roman"/>
          <w:b w:val="false"/>
          <w:i w:val="false"/>
          <w:color w:val="000000"/>
          <w:sz w:val="28"/>
        </w:rPr>
        <w:t>
                заңнаманы бұзуы
</w:t>
      </w:r>
    </w:p>
    <w:p>
      <w:pPr>
        <w:spacing w:after="0"/>
        <w:ind w:left="0"/>
        <w:jc w:val="both"/>
      </w:pPr>
      <w:r>
        <w:rPr>
          <w:rFonts w:ascii="Times New Roman"/>
          <w:b w:val="false"/>
          <w:i w:val="false"/>
          <w:color w:val="000000"/>
          <w:sz w:val="28"/>
        </w:rPr>
        <w:t>
      1. Заңды тұлғаның бухгалтерлiк есеп жүргiзуден жалтару немесе бухгалтерлiк есепке алудың бекiтiлген стандарттарын және Ұйымдардың қаржы-шаруашылық қызметiнiң бухгалтерлiк есебi шоттарының бас жоспарын сақтамау түрiнде бухгалтерлiк есепке алу туралы заңнаманы бұзуы, егер бұл iс-әрекеттерде қылмыстық жаза қолданылатын әрекет белгiлерi болмаса, -
</w:t>
      </w:r>
      <w:r>
        <w:br/>
      </w:r>
      <w:r>
        <w:rPr>
          <w:rFonts w:ascii="Times New Roman"/>
          <w:b w:val="false"/>
          <w:i w:val="false"/>
          <w:color w:val="000000"/>
          <w:sz w:val="28"/>
        </w:rPr>
        <w:t>
      шағын немесе орта кәсiпкерлiк субъектiлерi немесе коммерциялық емес ұйымдар болып табылатын заңды тұлғаларға - айлық есептiк көрсеткiштiң жетпiстен жүз қырыққа дейiнгi мөлшерiнде, iрi кәсiпкерлiк субъектiлерi болып табылатын заңды тұлғаларға жүзден екi жүзге дейiнгi мөлшерiнде айыппұл салуға әкеп соғады.
</w:t>
      </w:r>
      <w:r>
        <w:br/>
      </w:r>
      <w:r>
        <w:rPr>
          <w:rFonts w:ascii="Times New Roman"/>
          <w:b w:val="false"/>
          <w:i w:val="false"/>
          <w:color w:val="000000"/>
          <w:sz w:val="28"/>
        </w:rPr>
        <w:t>
      2. Құрылтай құжаттарына сәйкес заңды тұлғаның құрылтайшыларына (қатысушыларына), тiркеу орны бойынша мемлекеттiк статистика органдарына, бақылау және қадағалау органдарына олардың құзыретiне сәйкес қаржы есептiлiгiн табыс етуден бас тарту, белгiленген мерзiмдi бұза отырып табыс ету не оны дәлелдi себепсiз табыс етпеу, -
</w:t>
      </w:r>
      <w:r>
        <w:br/>
      </w:r>
      <w:r>
        <w:rPr>
          <w:rFonts w:ascii="Times New Roman"/>
          <w:b w:val="false"/>
          <w:i w:val="false"/>
          <w:color w:val="000000"/>
          <w:sz w:val="28"/>
        </w:rPr>
        <w:t>
      шағын немесе орта кәсiпкерлiк субъектiлерi немесе коммерциялық емес ұйымдар болып табылатын заңды тұлғаларға - айлық есептiк көрсеткiштiң жетпiстен екi жүзге дейінгi мөлшерiнде, ірі кәсіпкерлік субъектiлерi болып табылатын заңды тұлғаларға екi жүзден үш жүзге дейiнгi мөлшерiнде айыппұл салуға әкеп соғады.
</w:t>
      </w:r>
      <w:r>
        <w:br/>
      </w:r>
      <w:r>
        <w:rPr>
          <w:rFonts w:ascii="Times New Roman"/>
          <w:b w:val="false"/>
          <w:i w:val="false"/>
          <w:color w:val="000000"/>
          <w:sz w:val="28"/>
        </w:rPr>
        <w:t>
      3. Заңды тұлғалардың валюта операцияларын бухгалтерлiк есепте олардың нәтижелерiн тиiсiнше көрсетпей жүргiзуi, -
</w:t>
      </w:r>
      <w:r>
        <w:br/>
      </w:r>
      <w:r>
        <w:rPr>
          <w:rFonts w:ascii="Times New Roman"/>
          <w:b w:val="false"/>
          <w:i w:val="false"/>
          <w:color w:val="000000"/>
          <w:sz w:val="28"/>
        </w:rPr>
        <w:t>
      шағын немесе орта кәсiпкерлiк субъектiлерi немесе коммерциялық емес ұйымдар болып табылатын заңды тұлғаларға - есепке алынбаған соманың жиырмадан елу процентiне дейiнгi мөлшерiнде, iрi кәсiпкерлiк субъектiлерi болып табылатын заңды тұлғаларға елуден жүз процентiне дейiнгi мөлшерiнде айыппұл салуға әкеп соғады.
</w:t>
      </w:r>
      <w:r>
        <w:br/>
      </w:r>
      <w:r>
        <w:rPr>
          <w:rFonts w:ascii="Times New Roman"/>
          <w:b w:val="false"/>
          <w:i w:val="false"/>
          <w:color w:val="000000"/>
          <w:sz w:val="28"/>
        </w:rPr>
        <w:t>
      4. Заңды тұлғалардың есепке алу мен есептiлiктiң белгiленген нысандары тәртiбiн бұза отырып, валюта операцияларының бухгалтерлiк есебiн жүргiзуi, -
</w:t>
      </w:r>
      <w:r>
        <w:br/>
      </w:r>
      <w:r>
        <w:rPr>
          <w:rFonts w:ascii="Times New Roman"/>
          <w:b w:val="false"/>
          <w:i w:val="false"/>
          <w:color w:val="000000"/>
          <w:sz w:val="28"/>
        </w:rPr>
        <w:t>
      шағын немесе орта кәсiпкерлiк субъектiлерi немесе коммерциялық емес ұйымдар болып табылатын заңды тұлғаларға - есепке алынбаған соманың елу процентiне дейiнгi мөлшерiнде, iрi кәсiпкерлiк субъектiлерi болып табылатын заңды тұлғаларға жүз процентiне дейiнгi мөлшерiнде айыппұл салуға әкеп соғады.
</w:t>
      </w:r>
    </w:p>
    <w:p>
      <w:pPr>
        <w:spacing w:after="0"/>
        <w:ind w:left="0"/>
        <w:jc w:val="both"/>
      </w:pPr>
      <w:r>
        <w:rPr>
          <w:rFonts w:ascii="Times New Roman"/>
          <w:b w:val="false"/>
          <w:i w:val="false"/>
          <w:color w:val="000000"/>
          <w:sz w:val="28"/>
        </w:rPr>
        <w:t>
      180-бап. Валюта операциялары бойынша есептiлiктi табыс ету
</w:t>
      </w:r>
      <w:r>
        <w:br/>
      </w:r>
      <w:r>
        <w:rPr>
          <w:rFonts w:ascii="Times New Roman"/>
          <w:b w:val="false"/>
          <w:i w:val="false"/>
          <w:color w:val="000000"/>
          <w:sz w:val="28"/>
        </w:rPr>
        <w:t>
               ережелерiн бұзу
</w:t>
      </w:r>
    </w:p>
    <w:p>
      <w:pPr>
        <w:spacing w:after="0"/>
        <w:ind w:left="0"/>
        <w:jc w:val="both"/>
      </w:pPr>
      <w:r>
        <w:rPr>
          <w:rFonts w:ascii="Times New Roman"/>
          <w:b w:val="false"/>
          <w:i w:val="false"/>
          <w:color w:val="000000"/>
          <w:sz w:val="28"/>
        </w:rPr>
        <w:t>
      1. Жеке және заңды тұлғалардың Қазақстан Республикасының валюта заңнамасына сәйкес талап етiлетiн валюта операциялары бойынша есептiлiктi уақтылы табыс етпеуi (заңнамада белгiленген мерзiм күнiнен асып кеткен мерзiмде) немесе дұрыс емес есептiлiктi табыс етуi, -
</w:t>
      </w:r>
      <w:r>
        <w:br/>
      </w:r>
      <w:r>
        <w:rPr>
          <w:rFonts w:ascii="Times New Roman"/>
          <w:b w:val="false"/>
          <w:i w:val="false"/>
          <w:color w:val="000000"/>
          <w:sz w:val="28"/>
        </w:rPr>
        <w:t>
      жеке және заңды тұлғаларға ескерту жасауға әкеп соғады.
</w:t>
      </w:r>
      <w:r>
        <w:br/>
      </w:r>
      <w:r>
        <w:rPr>
          <w:rFonts w:ascii="Times New Roman"/>
          <w:b w:val="false"/>
          <w:i w:val="false"/>
          <w:color w:val="000000"/>
          <w:sz w:val="28"/>
        </w:rPr>
        <w:t>
      2. Табыс етпеу, сондай-ақ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жеке тұлғаларға - айлық есептiк көрсеткiштiң оннан жиырмаға дейiнгi мөлшерiнде, дара кәсiпкерлерге, шағын немесе орта кәсiпкерлiк субъектiлерi болып табылатын заңды тұлғаларға - жиырмадан сексенге дейiнгi мөлшерiнде, iрi кәсiпкерлiк субъектiлерi болып табылатын заңды тұлғаларға жүзден екi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88) 181-баптың екiншi абзацы мынадай редакцияда жазылсын:
</w:t>
      </w:r>
      <w:r>
        <w:br/>
      </w:r>
      <w:r>
        <w:rPr>
          <w:rFonts w:ascii="Times New Roman"/>
          <w:b w:val="false"/>
          <w:i w:val="false"/>
          <w:color w:val="000000"/>
          <w:sz w:val="28"/>
        </w:rPr>
        <w:t>
      "шағын немесе орта кәсiпкерлiк субъектiлерi немесе коммерциялық емес ұйымдар болып табылатын заңды тұлғаларға - анықтама-сертификат жазылған соманың жетпiс процентiне дейiнгi мөлшерде, iрi кәсiпкерлiк субъектiлерi болып табылатын заңды тұлғаларға жүз процентiне дейiнгi мөлшерде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89) 182-бап мынадай редакцияда жазылсын:
</w:t>
      </w:r>
    </w:p>
    <w:p>
      <w:pPr>
        <w:spacing w:after="0"/>
        <w:ind w:left="0"/>
        <w:jc w:val="both"/>
      </w:pPr>
      <w:r>
        <w:rPr>
          <w:rFonts w:ascii="Times New Roman"/>
          <w:b w:val="false"/>
          <w:i w:val="false"/>
          <w:color w:val="000000"/>
          <w:sz w:val="28"/>
        </w:rPr>
        <w:t>
      "182-бап. Валюта операциялары туралы хабарламаны растауды,
</w:t>
      </w:r>
      <w:r>
        <w:br/>
      </w:r>
      <w:r>
        <w:rPr>
          <w:rFonts w:ascii="Times New Roman"/>
          <w:b w:val="false"/>
          <w:i w:val="false"/>
          <w:color w:val="000000"/>
          <w:sz w:val="28"/>
        </w:rPr>
        <w:t>
                сондай-ақ валюта операцияларына тiркеу куәлiгi мен
</w:t>
      </w:r>
      <w:r>
        <w:br/>
      </w:r>
      <w:r>
        <w:rPr>
          <w:rFonts w:ascii="Times New Roman"/>
          <w:b w:val="false"/>
          <w:i w:val="false"/>
          <w:color w:val="000000"/>
          <w:sz w:val="28"/>
        </w:rPr>
        <w:t>
                лицензия алу үшiн құжаттар беру мерзiмiн бұзу
</w:t>
      </w:r>
    </w:p>
    <w:p>
      <w:pPr>
        <w:spacing w:after="0"/>
        <w:ind w:left="0"/>
        <w:jc w:val="both"/>
      </w:pPr>
      <w:r>
        <w:rPr>
          <w:rFonts w:ascii="Times New Roman"/>
          <w:b w:val="false"/>
          <w:i w:val="false"/>
          <w:color w:val="000000"/>
          <w:sz w:val="28"/>
        </w:rPr>
        <w:t>
      Жеке және заңды тұлғалардың валюта операциялары туралы хабарламаны растауды, валюта операцияларына тiркеу куәлiгiн, валюта операцияларына лицензия алу үшiн құжаттар беру мерзiмiн бұзуы, -
</w:t>
      </w:r>
      <w:r>
        <w:br/>
      </w:r>
      <w:r>
        <w:rPr>
          <w:rFonts w:ascii="Times New Roman"/>
          <w:b w:val="false"/>
          <w:i w:val="false"/>
          <w:color w:val="000000"/>
          <w:sz w:val="28"/>
        </w:rPr>
        <w:t>
      жеке тұлғаларға - айлық есептiк көрсеткiштiң жүзге дейiнгi мөлшерiнде, дара кәсіпкерлерге - екi жүзге дейiнгi мөлшерiнде, шағын немесе орта кәсiпкерлiк субъектiлерi болып табылатын заңды тұлғаларға - үш жүзге дейiнгi мөлшерiнде, iрi кәсiпкерлiк субъектiлерi болып табылатын заңды тұлғаларға бес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90) 183-баптың екiншi абзацында "айлық есептiк көрсеткiштiң жиырма беске дейiнгi" деген сөздер "жиырма айлық есептiк көрсеткiш"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91) 185-баптың екiншi абзацы мынадай редакцияда жазылсын:
</w:t>
      </w:r>
      <w:r>
        <w:br/>
      </w:r>
      <w:r>
        <w:rPr>
          <w:rFonts w:ascii="Times New Roman"/>
          <w:b w:val="false"/>
          <w:i w:val="false"/>
          <w:color w:val="000000"/>
          <w:sz w:val="28"/>
        </w:rPr>
        <w:t>
      "лауазымды адамдарға, дара кәсiпкерлерге, шағын немесе орта кәсiпкерлiк субъектiлерi болып табылатын заңды тұлғаларға - айлық есептiк көрсеткiштiң жиырмадан жиырма беске дейiнгi мөлшерiнде, iрi кәсiпкерлiк субъектiлерi болып табылатын заңды тұлғаларға жүзден екi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92) 186-баптың екiншi абзацы мынадай редакцияда жазылсын:
</w:t>
      </w:r>
      <w:r>
        <w:br/>
      </w:r>
      <w:r>
        <w:rPr>
          <w:rFonts w:ascii="Times New Roman"/>
          <w:b w:val="false"/>
          <w:i w:val="false"/>
          <w:color w:val="000000"/>
          <w:sz w:val="28"/>
        </w:rPr>
        <w:t>
      "ұйым басшыларына, шағын немесе орта кәсiпкерлiк субъектiлерi болып табылатын заңды тұлғаларға - жиырма, iрi кәсiпкерлiк субъектiлерi болып табылатын заңды тұлғаларға екi жүз айлық есептiк көрсеткiш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93) 187-бап мынадай редакцияда жазылсын:
</w:t>
      </w:r>
    </w:p>
    <w:p>
      <w:pPr>
        <w:spacing w:after="0"/>
        <w:ind w:left="0"/>
        <w:jc w:val="both"/>
      </w:pPr>
      <w:r>
        <w:rPr>
          <w:rFonts w:ascii="Times New Roman"/>
          <w:b w:val="false"/>
          <w:i w:val="false"/>
          <w:color w:val="000000"/>
          <w:sz w:val="28"/>
        </w:rPr>
        <w:t>
      "187-бап. Ұлттық және шетелдiк валюта түрiндегi қаражатты
</w:t>
      </w:r>
      <w:r>
        <w:br/>
      </w:r>
      <w:r>
        <w:rPr>
          <w:rFonts w:ascii="Times New Roman"/>
          <w:b w:val="false"/>
          <w:i w:val="false"/>
          <w:color w:val="000000"/>
          <w:sz w:val="28"/>
        </w:rPr>
        <w:t>
                шетелден қайтармау, сол сияқты импорттық мәмiлелер
</w:t>
      </w:r>
      <w:r>
        <w:br/>
      </w:r>
      <w:r>
        <w:rPr>
          <w:rFonts w:ascii="Times New Roman"/>
          <w:b w:val="false"/>
          <w:i w:val="false"/>
          <w:color w:val="000000"/>
          <w:sz w:val="28"/>
        </w:rPr>
        <w:t>
                бойынша алынатын тауарды алмау не ақшаны қайтармау
</w:t>
      </w:r>
    </w:p>
    <w:p>
      <w:pPr>
        <w:spacing w:after="0"/>
        <w:ind w:left="0"/>
        <w:jc w:val="both"/>
      </w:pPr>
      <w:r>
        <w:rPr>
          <w:rFonts w:ascii="Times New Roman"/>
          <w:b w:val="false"/>
          <w:i w:val="false"/>
          <w:color w:val="000000"/>
          <w:sz w:val="28"/>
        </w:rPr>
        <w:t>
      1. Тауарларды (жұмыстарды, көрсетiлетiн қызметтердi) алу не ақшаны қайтару валюталық реттеу туралы заңнамалық актiге сәйкес мiндеттi болған жағдайда, тауарларды (жұмыстарды, көрсетiлетiн қызметтердi) алмау не Қазақстан Республикасының кедендiк шекарасы арқылы тауарларды өткiзудi көздейтiн импорттық мәмiлелер бойынша есеп айырысуды жүзеге асыру үшiн резиденттiң резидент емесiн, пайдасына аударған, уәкiлеттi банктердегi шоттарға есептелуге жататын ақшаны қайтармау, -
</w:t>
      </w:r>
      <w:r>
        <w:br/>
      </w:r>
      <w:r>
        <w:rPr>
          <w:rFonts w:ascii="Times New Roman"/>
          <w:b w:val="false"/>
          <w:i w:val="false"/>
          <w:color w:val="000000"/>
          <w:sz w:val="28"/>
        </w:rPr>
        <w:t>
      жеке тұлғалар мен лауазымды адамдарға, дара кәсiпкерлерге - айлық есептiк көрсеткiштiң он бестен жиырма беске дейiнгi мөлшерiнде, шағын немесе орта кәсiпкерлiк субъектiлерi болып табылатын заңды тұлғаларға - екi жүзден бес жүзге дейiнгi мөлшерiнде, iрi кәсiпкерлiк субъектiлерi болып табылатын заңды тұлғаларға бес жүзден бiр мыңға дейiнгi мөлшерiнде айыппұл салуға әкеп соғады.
</w:t>
      </w:r>
      <w:r>
        <w:br/>
      </w:r>
      <w:r>
        <w:rPr>
          <w:rFonts w:ascii="Times New Roman"/>
          <w:b w:val="false"/>
          <w:i w:val="false"/>
          <w:color w:val="000000"/>
          <w:sz w:val="28"/>
        </w:rPr>
        <w:t>
      2. Осы баптың бiрiншi бөлiгiнде белгiленген жағдайларды қоспағанда, тауарлардың (жұмыстардың, көрсетiлетiн қызметтердiң) импортына, экспортына байланысты мәмiлелер бойынша Қазақстан Республикасының уәкiлеттi банктерiндегi шоттарға Қазақстан Республикасының заңнамасына сәйкес мiндеттi түрде аударылуға жататын ақшаны қайтармау, -
</w:t>
      </w:r>
      <w:r>
        <w:br/>
      </w:r>
      <w:r>
        <w:rPr>
          <w:rFonts w:ascii="Times New Roman"/>
          <w:b w:val="false"/>
          <w:i w:val="false"/>
          <w:color w:val="000000"/>
          <w:sz w:val="28"/>
        </w:rPr>
        <w:t>
      жеке тұлғалар мен лауазымды адамдарға, дара кәсiпкерлерге - айлық есептiк көрсеткiштiң он бестен жиырма беске дейiнгi мөлшерiнде, шағын немесе орта кәсiпкерлiк субъектiлерi болып табылатын заңды тұлғаларға - екi жүзден төрт жүзге дейiнгi мөлшерiнде, iрi кәсiпкерлiк субъектiлерi болып табылатын заңды тұлғаларға бес жүзден бiр мыңға дейiнгi мөлшерiнде айыппұл салуға әкеп соғады.
</w:t>
      </w:r>
      <w:r>
        <w:br/>
      </w:r>
      <w:r>
        <w:rPr>
          <w:rFonts w:ascii="Times New Roman"/>
          <w:b w:val="false"/>
          <w:i w:val="false"/>
          <w:color w:val="000000"/>
          <w:sz w:val="28"/>
        </w:rPr>
        <w:t>
      Ескерту. Алынбаған тауарлар (жұмыстар, көрсетiлетiн қызметтер) не қайтарылмаған ақша он мың АҚШ долларына баламалы сомадан асқан және бұл әрекеттерде қылмыстық жазалау әрекетiнiң белгiлерi жоқ болған жағдайда осы бапта көзделген құқық бұзушылықтарды жасағаны үшiн жауаптылық туындайды.";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94) 188-баптың екiншi абзацы мынадай редакцияда жазылсын:
</w:t>
      </w:r>
      <w:r>
        <w:br/>
      </w:r>
      <w:r>
        <w:rPr>
          <w:rFonts w:ascii="Times New Roman"/>
          <w:b w:val="false"/>
          <w:i w:val="false"/>
          <w:color w:val="000000"/>
          <w:sz w:val="28"/>
        </w:rPr>
        <w:t>
      "жеке тұлғаларға, шағын немесе орта кәсiпкерлiк субъектiлерi болып табылатын заңды тұлғаларға - белгiленген тәртiптi бұза отырып жүргiзiлген операция сомасының жетпiс процентiне дейiнгi мөлшерде, iрi кәсiпкерлiк субъектiлерi болып табылатын заңды тұлғаларға жүз процентiне дейiнгi мөлшерде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95) 189-баптың екiншi абзацы мынадай редакцияда жазылсын:
</w:t>
      </w:r>
      <w:r>
        <w:br/>
      </w:r>
      <w:r>
        <w:rPr>
          <w:rFonts w:ascii="Times New Roman"/>
          <w:b w:val="false"/>
          <w:i w:val="false"/>
          <w:color w:val="000000"/>
          <w:sz w:val="28"/>
        </w:rPr>
        <w:t>
      "жеке тұлғаларға - айлық есептiк көрсеткiштiң жүз елуге дейiнгi мөлшерiнде, дара кәсiпкерлерге, шағын немесе орта кәсiпкерлiк субъектiлерi болып табылатын заңды тұлғаларға - екi жүзге дейiнгi мөлшерiнде, iрi кәсiпкерлiк субъектiлерi болып табылатын заңды тұлғаларға үш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96) 195-баптың екiншi абзацы мынадай редакцияда жазылсын:
</w:t>
      </w:r>
      <w:r>
        <w:br/>
      </w:r>
      <w:r>
        <w:rPr>
          <w:rFonts w:ascii="Times New Roman"/>
          <w:b w:val="false"/>
          <w:i w:val="false"/>
          <w:color w:val="000000"/>
          <w:sz w:val="28"/>
        </w:rPr>
        <w:t>
      "жеке тұлғаларға - айлық есептік көрсеткiштiң елуден жүзге дейiнгi мөлшерiнде, лауазымды адамдарға, дара кәсiпкерлерге - жүзден екi жүзге дейiнгi мөлшерiнде, шағын немесе орта кәсiпкерлiк субъектiлерi болып табылатын заңды тұлғаларға - екi жүзден үш жүзге дейiнгi мөлшерiнде, iрi кәсiпкерлiк субъектiлерi болып табылатын заңды тұлғаларға төрт жүзден бес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97) мынадай мазмұндағы 201-1-баппен толықтырылсын:
</w:t>
      </w:r>
    </w:p>
    <w:p>
      <w:pPr>
        <w:spacing w:after="0"/>
        <w:ind w:left="0"/>
        <w:jc w:val="both"/>
      </w:pPr>
      <w:r>
        <w:rPr>
          <w:rFonts w:ascii="Times New Roman"/>
          <w:b w:val="false"/>
          <w:i w:val="false"/>
          <w:color w:val="000000"/>
          <w:sz w:val="28"/>
        </w:rPr>
        <w:t>
      "201-1-бап. Қазақстан Республикасының инвестициялық қорлар
</w:t>
      </w:r>
      <w:r>
        <w:br/>
      </w:r>
      <w:r>
        <w:rPr>
          <w:rFonts w:ascii="Times New Roman"/>
          <w:b w:val="false"/>
          <w:i w:val="false"/>
          <w:color w:val="000000"/>
          <w:sz w:val="28"/>
        </w:rPr>
        <w:t>
                  туралы заңнамалық актiсiнiң талаптарын бұзу
</w:t>
      </w:r>
    </w:p>
    <w:p>
      <w:pPr>
        <w:spacing w:after="0"/>
        <w:ind w:left="0"/>
        <w:jc w:val="both"/>
      </w:pPr>
      <w:r>
        <w:rPr>
          <w:rFonts w:ascii="Times New Roman"/>
          <w:b w:val="false"/>
          <w:i w:val="false"/>
          <w:color w:val="000000"/>
          <w:sz w:val="28"/>
        </w:rPr>
        <w:t>
      1. Пайлық инвестициялық қор компаниясын басқаратын акционерлiк инвестициялық қордың Қазақстан Республикасының инвестициялық қорлар туралы заңнамалық актiсiнде өзiнiң қызметi, инвестициялық қордың таза активтерiнiң құрамы мен құнын сипаттайтын көрсеткiштер туралы ақпараттың мазмұнына қойылатын талаптарды, сондай-ақ оны жариялау және тарату тәртiбiн бұзуы, -
</w:t>
      </w:r>
      <w:r>
        <w:br/>
      </w:r>
      <w:r>
        <w:rPr>
          <w:rFonts w:ascii="Times New Roman"/>
          <w:b w:val="false"/>
          <w:i w:val="false"/>
          <w:color w:val="000000"/>
          <w:sz w:val="28"/>
        </w:rPr>
        <w:t>
      лауазымды адамдарға - айлық есептiк көрсеткiштiң жүзден екi жүзге дейiнгi мөлшерiнде, заңды тұлғаларға үш жүзден төрт жүзге дейiнгi мөлшерiнде айыппұл салуға әкеп соғады.
</w:t>
      </w:r>
      <w:r>
        <w:br/>
      </w:r>
      <w:r>
        <w:rPr>
          <w:rFonts w:ascii="Times New Roman"/>
          <w:b w:val="false"/>
          <w:i w:val="false"/>
          <w:color w:val="000000"/>
          <w:sz w:val="28"/>
        </w:rPr>
        <w:t>
      2. Пайлық инвестициялық қор компаниясын басқаратын акционерлiк инвестициялық қордың дәл емес, толық емес немесе жаңылыстыратын ақпаратты таратуы немесе жариялауы, -
</w:t>
      </w:r>
      <w:r>
        <w:br/>
      </w:r>
      <w:r>
        <w:rPr>
          <w:rFonts w:ascii="Times New Roman"/>
          <w:b w:val="false"/>
          <w:i w:val="false"/>
          <w:color w:val="000000"/>
          <w:sz w:val="28"/>
        </w:rPr>
        <w:t>
      лауазымды адамдарға - айлық есептік көрсеткiштiң жүзден екi жүзге дейiнгi мөлшерiнде, заңды тұлғаларға үш жүзден төрт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98) 204-баптың екiншi бөлiгiнiң бiрiншi абзацы мынадай редакцияда жазылсын: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
</w:t>
      </w:r>
    </w:p>
    <w:p>
      <w:pPr>
        <w:spacing w:after="0"/>
        <w:ind w:left="0"/>
        <w:jc w:val="both"/>
      </w:pPr>
      <w:r>
        <w:rPr>
          <w:rFonts w:ascii="Times New Roman"/>
          <w:b w:val="false"/>
          <w:i w:val="false"/>
          <w:color w:val="000000"/>
          <w:sz w:val="28"/>
        </w:rPr>
        <w:t>
</w:t>
      </w:r>
      <w:r>
        <w:rPr>
          <w:rFonts w:ascii="Times New Roman"/>
          <w:b w:val="false"/>
          <w:i w:val="false"/>
          <w:color w:val="000000"/>
          <w:sz w:val="28"/>
        </w:rPr>
        <w:t>
      99) 205-бапта:
</w:t>
      </w:r>
      <w:r>
        <w:br/>
      </w:r>
      <w:r>
        <w:rPr>
          <w:rFonts w:ascii="Times New Roman"/>
          <w:b w:val="false"/>
          <w:i w:val="false"/>
          <w:color w:val="000000"/>
          <w:sz w:val="28"/>
        </w:rPr>
        <w:t>
      бiрiншi бөлiктiң екiншi абзацы мынадай редакцияда жазылсын:
</w:t>
      </w:r>
      <w:r>
        <w:br/>
      </w:r>
      <w:r>
        <w:rPr>
          <w:rFonts w:ascii="Times New Roman"/>
          <w:b w:val="false"/>
          <w:i w:val="false"/>
          <w:color w:val="000000"/>
          <w:sz w:val="28"/>
        </w:rPr>
        <w:t>
      "жеке тұлғаларға - айлық есептiк көрсеткiштiң үшке дейiнгi мөлшерiнде, лауазымды адамдарға - алтыға дейiнгi мөлшерiнде, шағын немесе орта кәсiпкерлiк субъектiлерi болып табылатын заңды тұлғаларға - оннан жиырмаға дейiнгi мөлшерiнде, iрi кәсiпкерлiк субъектiлерi болып табылатын заңды тұлғаларға жиырмадан елуге дейiнгi мөлшерiнде айыппұл салуға әкеп соғады.";
</w:t>
      </w:r>
    </w:p>
    <w:p>
      <w:pPr>
        <w:spacing w:after="0"/>
        <w:ind w:left="0"/>
        <w:jc w:val="both"/>
      </w:pPr>
      <w:r>
        <w:rPr>
          <w:rFonts w:ascii="Times New Roman"/>
          <w:b w:val="false"/>
          <w:i w:val="false"/>
          <w:color w:val="000000"/>
          <w:sz w:val="28"/>
        </w:rPr>
        <w:t>
      екiншi бөлiктiң екiншi абзацы мынадай редакцияда жазылсын:
</w:t>
      </w:r>
      <w:r>
        <w:br/>
      </w:r>
      <w:r>
        <w:rPr>
          <w:rFonts w:ascii="Times New Roman"/>
          <w:b w:val="false"/>
          <w:i w:val="false"/>
          <w:color w:val="000000"/>
          <w:sz w:val="28"/>
        </w:rPr>
        <w:t>
      "жеке тұлғаларға - айлық есептiк көрсеткiштiң үштен беске дейiнгi мөлшерiнде, лауазымды адамдарға - бестен онға дейiнгi мөлшерiнде, шағын немесе орта кәсiпкерлiк субъектiлерi болып табылатын заңды тұлғаларға - жиырмадан қырыққа дейiнгi мөлшерiнде, iрi кәсiпкерлiк субъектiлерi болып табылатын заңды тұлғаларға қырықтан жүзге дейiнгi мөлшерiнде айыппұл салуға әкеп соғады.";
</w:t>
      </w:r>
    </w:p>
    <w:p>
      <w:pPr>
        <w:spacing w:after="0"/>
        <w:ind w:left="0"/>
        <w:jc w:val="both"/>
      </w:pPr>
      <w:r>
        <w:rPr>
          <w:rFonts w:ascii="Times New Roman"/>
          <w:b w:val="false"/>
          <w:i w:val="false"/>
          <w:color w:val="000000"/>
          <w:sz w:val="28"/>
        </w:rPr>
        <w:t>
      үшiншi бөлiктiң екiншi абзацы мынадай редакцияда жазылсын:
</w:t>
      </w:r>
      <w:r>
        <w:br/>
      </w:r>
      <w:r>
        <w:rPr>
          <w:rFonts w:ascii="Times New Roman"/>
          <w:b w:val="false"/>
          <w:i w:val="false"/>
          <w:color w:val="000000"/>
          <w:sz w:val="28"/>
        </w:rPr>
        <w:t>
      "лауазымды адамдарға, дара кәсiпкерлерге - айлық есептiк көрсеткiштiң оннан жиырмаға дейiнгi мөлшерiнде, шағын немесе орта кәсiпкерлiк субъектiлерi болып табылатын заңды тұлғаларға - есепке тұрмаған әр айы үшiн салық салынатын айналым сомасының отыз процентi мөлшерiнде, iрi кәсiпкерлiк субъектiлерi болып табылатын заңды тұлғаларға елу процентi мөлшерiнде айыппұл салуға әкеп соғады.";
</w:t>
      </w:r>
    </w:p>
    <w:p>
      <w:pPr>
        <w:spacing w:after="0"/>
        <w:ind w:left="0"/>
        <w:jc w:val="both"/>
      </w:pPr>
      <w:r>
        <w:rPr>
          <w:rFonts w:ascii="Times New Roman"/>
          <w:b w:val="false"/>
          <w:i w:val="false"/>
          <w:color w:val="000000"/>
          <w:sz w:val="28"/>
        </w:rPr>
        <w:t>
      төртiншi бөлiктiң екiншi абзацы мынадай редакцияда жазылсын:
</w:t>
      </w:r>
      <w:r>
        <w:br/>
      </w:r>
      <w:r>
        <w:rPr>
          <w:rFonts w:ascii="Times New Roman"/>
          <w:b w:val="false"/>
          <w:i w:val="false"/>
          <w:color w:val="000000"/>
          <w:sz w:val="28"/>
        </w:rPr>
        <w:t>
      "лауазымды адамдарға, дара кәсiпкерлерге - айлық есептiк көрсеткiштiң бестен он беске дейiнгi мөлшерiнде, шағын немесе орта кәсiпкерлiк субъектiлерi болып табылатын заңды тұлғаларға - отыздан алпысқа дейiнгi мөлшерiнде, iрi кәсiпкерлiк субъектiлерi болып табылатын заңды тұлғаларға елуден жүзге дейiнгi мөлшерiнде айыппұл салуға әкеп соғады.";
</w:t>
      </w:r>
    </w:p>
    <w:p>
      <w:pPr>
        <w:spacing w:after="0"/>
        <w:ind w:left="0"/>
        <w:jc w:val="both"/>
      </w:pPr>
      <w:r>
        <w:rPr>
          <w:rFonts w:ascii="Times New Roman"/>
          <w:b w:val="false"/>
          <w:i w:val="false"/>
          <w:color w:val="000000"/>
          <w:sz w:val="28"/>
        </w:rPr>
        <w:t>
      бесiншi бөлiктiң екiншi абзацы мынадай редакцияда жазылсын:
</w:t>
      </w:r>
      <w:r>
        <w:br/>
      </w:r>
      <w:r>
        <w:rPr>
          <w:rFonts w:ascii="Times New Roman"/>
          <w:b w:val="false"/>
          <w:i w:val="false"/>
          <w:color w:val="000000"/>
          <w:sz w:val="28"/>
        </w:rPr>
        <w:t>
      "лауазымды адамдарға, дара кәсiпкерлерге - айлық есептiк көрсеткiштiң оннан отызға дейiнгi мөлшерiнде, шағын немесе орта кәсiпкерлiк субъектiлерi болып табылатын заңды тұлғаларға - алпыстан жүз жиырмаға дейiнгi мөлшерiнде, iрi кәсiпкерлiк субъектiлерi болып табылатын заңды тұлғаларға жүзден екi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100) 205-1-баптың екiншi абзацы мынадай редакцияда жазылсын:
</w:t>
      </w:r>
      <w:r>
        <w:br/>
      </w:r>
      <w:r>
        <w:rPr>
          <w:rFonts w:ascii="Times New Roman"/>
          <w:b w:val="false"/>
          <w:i w:val="false"/>
          <w:color w:val="000000"/>
          <w:sz w:val="28"/>
        </w:rPr>
        <w:t>
      "жеке тұлғаларға - айлық есептiк көрсеткiштiң бестен онға дейiнгi мөлшерiнде, дара кәсiпкерлерге - оннан жиырмаға дейiнгi мөлшерiнде, шағын немесе орта кәсiпкерлiк субъектiлерi болып табылатын заңды тұлғаларға - жиырмадан қырыққа дейiнгi мөлшерiнде, iрi кәсiпкерлiк субъектiлерi болып табылатын заңды тұлғаларға қырықтан алпысқа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101) 206-бап мынадай редакцияда жазылсын:
</w:t>
      </w:r>
    </w:p>
    <w:p>
      <w:pPr>
        <w:spacing w:after="0"/>
        <w:ind w:left="0"/>
        <w:jc w:val="both"/>
      </w:pPr>
      <w:r>
        <w:rPr>
          <w:rFonts w:ascii="Times New Roman"/>
          <w:b w:val="false"/>
          <w:i w:val="false"/>
          <w:color w:val="000000"/>
          <w:sz w:val="28"/>
        </w:rPr>
        <w:t>
      "206-бап. Салық есептiлiгiн, сондай-ақ салық төлеушiнiң
</w:t>
      </w:r>
      <w:r>
        <w:br/>
      </w:r>
      <w:r>
        <w:rPr>
          <w:rFonts w:ascii="Times New Roman"/>
          <w:b w:val="false"/>
          <w:i w:val="false"/>
          <w:color w:val="000000"/>
          <w:sz w:val="28"/>
        </w:rPr>
        <w:t>
                мониторингiн жүргiзуге қажеттi құжаттарды табыс
</w:t>
      </w:r>
      <w:r>
        <w:br/>
      </w:r>
      <w:r>
        <w:rPr>
          <w:rFonts w:ascii="Times New Roman"/>
          <w:b w:val="false"/>
          <w:i w:val="false"/>
          <w:color w:val="000000"/>
          <w:sz w:val="28"/>
        </w:rPr>
        <w:t>
                етпеу
</w:t>
      </w:r>
    </w:p>
    <w:p>
      <w:pPr>
        <w:spacing w:after="0"/>
        <w:ind w:left="0"/>
        <w:jc w:val="both"/>
      </w:pPr>
      <w:r>
        <w:rPr>
          <w:rFonts w:ascii="Times New Roman"/>
          <w:b w:val="false"/>
          <w:i w:val="false"/>
          <w:color w:val="000000"/>
          <w:sz w:val="28"/>
        </w:rPr>
        <w:t>
      1. Салық төлеушiнiң, осы баптың екiншi бөлiгiнде көзделген жағдайды қоспағанда, Қазақстан Республикасының заңнамалық актiлерiнде белгiленген мерзiмде салық органына салық есептiлiгiн табыс етпеуi, -
</w:t>
      </w:r>
      <w:r>
        <w:br/>
      </w:r>
      <w:r>
        <w:rPr>
          <w:rFonts w:ascii="Times New Roman"/>
          <w:b w:val="false"/>
          <w:i w:val="false"/>
          <w:color w:val="000000"/>
          <w:sz w:val="28"/>
        </w:rPr>
        <w:t>
      жеке тұлғаларға - айлық есептiк көрсеткiштiң оннан жиырмаға дейiнгi мөлшерiнде, лауазымды адамдарға, дара кәсiпкерлерге - жиырмадан қырыққа дейiнгi мөлшерiнде, шағын немесе орта кәсiпкерлiк субъектiлерi немесе коммерциялық емес ұйымдар болып табылатын заңды тұлғаларға - қырықтан елуге дейiнгi мөлшерiнде, iрi кәсiпкерлiк субъектiлерi болып табылатын заңды тұлғаларға алпыстан сексенге дейiнгi мөлшерiнде айыппұл салуға әкеп соғады.
</w:t>
      </w:r>
      <w:r>
        <w:br/>
      </w:r>
      <w:r>
        <w:rPr>
          <w:rFonts w:ascii="Times New Roman"/>
          <w:b w:val="false"/>
          <w:i w:val="false"/>
          <w:color w:val="000000"/>
          <w:sz w:val="28"/>
        </w:rPr>
        <w:t>
      2. Салық төлеушiнiң салық есептiлiгiн Қазақстан Республикасының заңнамалық актiлерiнде белгiленген мұндай есептiлiктi табыс ету мерзiмiнен тоқсан күн өткенше салық органына табыс етпеуi, -
</w:t>
      </w:r>
      <w:r>
        <w:br/>
      </w:r>
      <w:r>
        <w:rPr>
          <w:rFonts w:ascii="Times New Roman"/>
          <w:b w:val="false"/>
          <w:i w:val="false"/>
          <w:color w:val="000000"/>
          <w:sz w:val="28"/>
        </w:rPr>
        <w:t>
      жеке тұлғаларға - айлық есептiк көрсеткiштiң жиырмадан қырыққа дейiнгi мөлшерiнде, лауазымды адамдарға, дара кәсiпкерлерге - отыздан елуге дейiнгi мөлшерiнде, шағын немесе орта кәсiпкерлiк субъектiлерi немесе коммерциялық емес ұйымдар болып табылатын заңды тұлғаларға - елуден жетпiске дейiнгi мөлшерiнде, iрi кәсiпкерлiк субъектiлерi болып табылатын заңды тұлғаларға сексеннен жүзге дейiнгi мөлшерiнде айыппұл салуға әкеп соғады.
</w:t>
      </w:r>
      <w:r>
        <w:br/>
      </w:r>
      <w:r>
        <w:rPr>
          <w:rFonts w:ascii="Times New Roman"/>
          <w:b w:val="false"/>
          <w:i w:val="false"/>
          <w:color w:val="000000"/>
          <w:sz w:val="28"/>
        </w:rPr>
        <w:t>
      3. Салық төлеушiлердiң мониторингiн жүргiзу үшiн қажеттi құжаттарды (оның iшiнде электрондық түрдегi), сондай-ақ электрондық мониторинг бойынша салық есептiлiгiн салық төлеушiнiң уәкiлеттi мемлекеттiк орган белгiлеген мерзiмде табыс етпеуi не оны табыс етуден бас тартуы, -
</w:t>
      </w:r>
      <w:r>
        <w:br/>
      </w:r>
      <w:r>
        <w:rPr>
          <w:rFonts w:ascii="Times New Roman"/>
          <w:b w:val="false"/>
          <w:i w:val="false"/>
          <w:color w:val="000000"/>
          <w:sz w:val="28"/>
        </w:rPr>
        <w:t>
      лауазымды адамдарға, дара кәсiпкерлерге - айлық есептiк көрсеткiштiң он бестен қырыққа дейiнгi мөлшерiнде, шағын немесе орта кәсiпкерлiк субъектiлерi немесе коммерциялық емес ұйымдар болып табылатын заңды тұлғаларға - жүзден үш жүзге дейiнгi мөлшерiнде, iрi кәсiпкерлiк субъектiлерi болып табылатын заңды тұлғаларға екi жүзден бес жүзге дейiнгi мөлшерiнде айыппұл салуға әкеп соғады.
</w:t>
      </w:r>
      <w:r>
        <w:br/>
      </w: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лауазымды адамдарға, дара кәсiпкерлерге - айлық есептiк көрсеткiштiң қырықтан алпысқа дейiнгi мөлшерiнде, шағын немесе орта кәсiпкерлiк субъектiлерi немесе коммерциялық емес ұйымдар болып табылатын заңды тұлғаларға - жүзден төрт жүзге дейiнгi мөлшерiнде, iрi кәсiпкерлiк субъектiлерi болып табылатын заңды тұлғаларға бес жүзден бiр мыңға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102) 208-бап мынадай редакцияда жазылсын:
</w:t>
      </w:r>
    </w:p>
    <w:p>
      <w:pPr>
        <w:spacing w:after="0"/>
        <w:ind w:left="0"/>
        <w:jc w:val="both"/>
      </w:pPr>
      <w:r>
        <w:rPr>
          <w:rFonts w:ascii="Times New Roman"/>
          <w:b w:val="false"/>
          <w:i w:val="false"/>
          <w:color w:val="000000"/>
          <w:sz w:val="28"/>
        </w:rPr>
        <w:t>
      "208-бап. Кiрiстердi, шығыстарды және салық салу объектiлерiн
</w:t>
      </w:r>
      <w:r>
        <w:br/>
      </w:r>
      <w:r>
        <w:rPr>
          <w:rFonts w:ascii="Times New Roman"/>
          <w:b w:val="false"/>
          <w:i w:val="false"/>
          <w:color w:val="000000"/>
          <w:sz w:val="28"/>
        </w:rPr>
        <w:t>
                есепке алу ережелерiн бұзу
</w:t>
      </w:r>
    </w:p>
    <w:p>
      <w:pPr>
        <w:spacing w:after="0"/>
        <w:ind w:left="0"/>
        <w:jc w:val="both"/>
      </w:pPr>
      <w:r>
        <w:rPr>
          <w:rFonts w:ascii="Times New Roman"/>
          <w:b w:val="false"/>
          <w:i w:val="false"/>
          <w:color w:val="000000"/>
          <w:sz w:val="28"/>
        </w:rPr>
        <w:t>
      1. Салық төлеушiде кiрiстер, шығыстар және салық салу объектiлерi есебiнiң болмауы немесе осы баптың үшiншi бөлiгiнде көзделген жағдайды қоспағанда, оның Қазақстан Республикасының заңнамасында белгiленген тәртiптi бұза отырып жүргiзiлуi, -
</w:t>
      </w:r>
      <w:r>
        <w:br/>
      </w:r>
      <w:r>
        <w:rPr>
          <w:rFonts w:ascii="Times New Roman"/>
          <w:b w:val="false"/>
          <w:i w:val="false"/>
          <w:color w:val="000000"/>
          <w:sz w:val="28"/>
        </w:rPr>
        <w:t>
      лауазымды адамдарға, дара кәсiпкерлерге - айлық есептiк көрсеткiштiң оннан қырыққа дейiнгi мөлшерiнде, шағын немесе орта кәсiпкерлiк субъектiлерi немесе коммерциялық емес ұйымдар болып табылатын заңды тұлғаларға - есепке алынбаған тауарлар (жұмыстар, көрсетiлген қызметтер) құнының бес процентi мөлшерiнде, iрi кәсiпкерлiк субъектiлерi болып табылатын заңды тұлғаларға он процентi мөлшерiнде айыппұл салуға әкеп соғады.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лауазымды адамдарға, дара кәсiпкерлерге - айлық есептiк көрсеткiштiң жиырмадан елуге дейiнгi мөлшерiнде, шағын немесе орта кәсiпкерлiк субъектiлерi немесе коммерциялық емес ұйымдар болып табылатын заңды тұлғаларға - есепке алынбаған тауарлар (жұмыстар, көрсетiлген қызметтер) құнының он процентi мөлшерiнде, iрi кәсiпкерлiк субъектiлерi болып табылатын заңды тұлғаларға жиырма процентi мөлшерiнде айыппұл салуға әкеп соғады.
</w:t>
      </w:r>
      <w:r>
        <w:br/>
      </w:r>
      <w:r>
        <w:rPr>
          <w:rFonts w:ascii="Times New Roman"/>
          <w:b w:val="false"/>
          <w:i w:val="false"/>
          <w:color w:val="000000"/>
          <w:sz w:val="28"/>
        </w:rPr>
        <w:t>
      3. Тауарларды (жұмыстарды, көрсетiлген қызметтердi) есепке алу және сату жөнiндегi операциялардың есеп құжаттамасында көрсетiлмеуi, -
</w:t>
      </w:r>
      <w:r>
        <w:br/>
      </w:r>
      <w:r>
        <w:rPr>
          <w:rFonts w:ascii="Times New Roman"/>
          <w:b w:val="false"/>
          <w:i w:val="false"/>
          <w:color w:val="000000"/>
          <w:sz w:val="28"/>
        </w:rPr>
        <w:t>
      дара кәсiпкерлерге, шағын немесе орта кәсiпкерлiк субъектiлерi немесе коммерциялық емес ұйымдар болып табылатын заңды тұлғаларға - есепке алынбаған тауарлар (жұмыстар, көрсетiлген қызметтер) құнының бес процентi мөлшерiнде, iрi кәсiпкерлiк субъектiлерi болып табылатын заңды тұлғаларға он процентi мөлшерiнде айыппұл салуға әкеп соғады.
</w:t>
      </w:r>
      <w:r>
        <w:br/>
      </w:r>
      <w:r>
        <w:rPr>
          <w:rFonts w:ascii="Times New Roman"/>
          <w:b w:val="false"/>
          <w:i w:val="false"/>
          <w:color w:val="000000"/>
          <w:sz w:val="28"/>
        </w:rPr>
        <w:t>
      Ескерту. Бухгалтерлiк есептiң бастапқы құжаттарының және (немесе) шот-фактураларының және (немесе) тiркелiмдерiнiң болмауы, бухгалтерлiк есептiң шоттарында және қаржы есептiлiгiнде салық төлеушiнiң активтерi мен мiндеттемелерiнiң дер кезiнде немесе дұрыс көрсетiлмеуi осы баптың мақсаты үшiн кiрiстердi, шығыстарды және салық салу объектiлерiн есепке алу ережелерiн бұзу деп түсiнiледi.";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103) 208-1-баптың екiншi абзацы мынадай редакцияда жазылсын:
</w:t>
      </w:r>
      <w:r>
        <w:br/>
      </w:r>
      <w:r>
        <w:rPr>
          <w:rFonts w:ascii="Times New Roman"/>
          <w:b w:val="false"/>
          <w:i w:val="false"/>
          <w:color w:val="000000"/>
          <w:sz w:val="28"/>
        </w:rPr>
        <w:t>
      "жеке тұлғаларға - он бес, лауазымды адамдарға, дара кәсiпкерлерге - отыз бес айлық есептiк көрсеткiш мөлшерiнде, шағын немесе орта кәсiпкерлiк субъектiлерi немесе коммерциялық емес ұйымдар болып табылатын заңды тұлғаларға - жүргiзiлген есеп айырысу сомасының отыз процентi мөлшерiнде, iрi кәсiпкерлiк субъектiлерi болып табылатын заңды тұлғаларға елу процентi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104) 209-бапта:
</w:t>
      </w:r>
      <w:r>
        <w:br/>
      </w:r>
      <w:r>
        <w:rPr>
          <w:rFonts w:ascii="Times New Roman"/>
          <w:b w:val="false"/>
          <w:i w:val="false"/>
          <w:color w:val="000000"/>
          <w:sz w:val="28"/>
        </w:rPr>
        <w:t>
      бiрiншi бөлiктiң екiншi абзацы мынадай редакцияда жазылсын:
</w:t>
      </w:r>
      <w:r>
        <w:br/>
      </w:r>
      <w:r>
        <w:rPr>
          <w:rFonts w:ascii="Times New Roman"/>
          <w:b w:val="false"/>
          <w:i w:val="false"/>
          <w:color w:val="000000"/>
          <w:sz w:val="28"/>
        </w:rPr>
        <w:t>
      "жеке тұлғаларға - он айлық есептiк көрсеткiш мөлшерiнде, лауазымды адамдарға, дара кәсiпкерлерге - елу айлық есептiк көрсеткiш мөлшерiнде, шағын немесе орта кәсiпкерлiк субъектiлерi немесе коммерциялық емес ұйымдар болып табылатын заңды тұлғаларға - салықтың және бюджетке төленетiн басқа да мiндеттi төлемдердiң үстеп есептелген сомасының отыз процентi мөлшерiнде, iрi кәсiпкерлiк субъектiлерi болып табылатын заңды тұлғаларға елу процентi мөлшерiнде айыппұл салуға әкеп соғады.";
</w:t>
      </w:r>
    </w:p>
    <w:p>
      <w:pPr>
        <w:spacing w:after="0"/>
        <w:ind w:left="0"/>
        <w:jc w:val="both"/>
      </w:pPr>
      <w:r>
        <w:rPr>
          <w:rFonts w:ascii="Times New Roman"/>
          <w:b w:val="false"/>
          <w:i w:val="false"/>
          <w:color w:val="000000"/>
          <w:sz w:val="28"/>
        </w:rPr>
        <w:t>
      екiншi бөлiктiң екiншi абзацы мынадай редакцияда жазылсын:
</w:t>
      </w:r>
      <w:r>
        <w:br/>
      </w:r>
      <w:r>
        <w:rPr>
          <w:rFonts w:ascii="Times New Roman"/>
          <w:b w:val="false"/>
          <w:i w:val="false"/>
          <w:color w:val="000000"/>
          <w:sz w:val="28"/>
        </w:rPr>
        <w:t>
      "дара кәсiпкерлерге, шағын немесе орта кәсiпкерлiк субъектiлерi немесе коммерциялық емес ұйымдар болып табылатын заңды тұлғаларға - декларацияда өсiрiп көрсетiлген шығын сомасынан есептелген корпоративтiк табыс салығы немесе жеке табыс салығы сомасының отыз процентi мөлшерiнде, iрi кәсiпкерлiк субъектiлерi болып табылатын заңды тұлғаларға декларацияда өсiрiп көрсетiлген шығын сомасынан есептелген корпоративтiк табыс салығы сомасының елу процентi мөлшерiнде айыппұл салуға әкеп соғады.";
</w:t>
      </w:r>
    </w:p>
    <w:p>
      <w:pPr>
        <w:spacing w:after="0"/>
        <w:ind w:left="0"/>
        <w:jc w:val="both"/>
      </w:pPr>
      <w:r>
        <w:rPr>
          <w:rFonts w:ascii="Times New Roman"/>
          <w:b w:val="false"/>
          <w:i w:val="false"/>
          <w:color w:val="000000"/>
          <w:sz w:val="28"/>
        </w:rPr>
        <w:t>
      үшiншi бөлiктiң екiншi абзацы мынадай редакцияда жазылсын:
</w:t>
      </w:r>
      <w:r>
        <w:br/>
      </w:r>
      <w:r>
        <w:rPr>
          <w:rFonts w:ascii="Times New Roman"/>
          <w:b w:val="false"/>
          <w:i w:val="false"/>
          <w:color w:val="000000"/>
          <w:sz w:val="28"/>
        </w:rPr>
        <w:t>
      "дара кәсiпкерлерге, шағын немесе орта кәсiпкерлiк субъектiлерi немесе коммерциялық емес ұйымдар болып табылатын заңды тұлғаларға - ағымдағы төлемдердiң кемiтiп көрсетiлген сомасының отыз процентi мөлшерiнде, iрi кәсiпкерлiк субъектiлерi болып табылатын заңды тұлғаларға елу процентi мөлшерiнде айыппұл салуға әкеп соғады.";
</w:t>
      </w:r>
    </w:p>
    <w:p>
      <w:pPr>
        <w:spacing w:after="0"/>
        <w:ind w:left="0"/>
        <w:jc w:val="both"/>
      </w:pPr>
      <w:r>
        <w:rPr>
          <w:rFonts w:ascii="Times New Roman"/>
          <w:b w:val="false"/>
          <w:i w:val="false"/>
          <w:color w:val="000000"/>
          <w:sz w:val="28"/>
        </w:rPr>
        <w:t>
      алтыншы бөлiктiң екiншi абзацында "елу" деген сөз "отыз"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105) 210-бапта:
</w:t>
      </w:r>
      <w:r>
        <w:br/>
      </w:r>
      <w:r>
        <w:rPr>
          <w:rFonts w:ascii="Times New Roman"/>
          <w:b w:val="false"/>
          <w:i w:val="false"/>
          <w:color w:val="000000"/>
          <w:sz w:val="28"/>
        </w:rPr>
        <w:t>
      бiрiншi бөлiктiң екiншi абзацы мынадай редакцияда жазылсын:
</w:t>
      </w:r>
      <w:r>
        <w:br/>
      </w:r>
      <w:r>
        <w:rPr>
          <w:rFonts w:ascii="Times New Roman"/>
          <w:b w:val="false"/>
          <w:i w:val="false"/>
          <w:color w:val="000000"/>
          <w:sz w:val="28"/>
        </w:rPr>
        <w:t>
      "лауазымды адамдарға, дара кәсiпкерлерге, шағын немесе орта кәсiпкерлiк субъектiлерi немесе коммерциялық емес ұйымдар болып табылатын заңды тұлғаларға - салықтың және басқа да мiндеттi төлемдердiң ұсталмаған сомасының отыз процентi мөлшерiнде, iрi кәсiпкерлiк субъектiлерi болып табылатын заңды тұлғаларға елу процентi мөлшерiнде айыппұл салуға әкеп соғады.";
</w:t>
      </w:r>
    </w:p>
    <w:p>
      <w:pPr>
        <w:spacing w:after="0"/>
        <w:ind w:left="0"/>
        <w:jc w:val="both"/>
      </w:pPr>
      <w:r>
        <w:rPr>
          <w:rFonts w:ascii="Times New Roman"/>
          <w:b w:val="false"/>
          <w:i w:val="false"/>
          <w:color w:val="000000"/>
          <w:sz w:val="28"/>
        </w:rPr>
        <w:t>
      екiншi бөлiктiң екiншi абзацы мынадай редакцияда жазылсын:
</w:t>
      </w:r>
      <w:r>
        <w:br/>
      </w:r>
      <w:r>
        <w:rPr>
          <w:rFonts w:ascii="Times New Roman"/>
          <w:b w:val="false"/>
          <w:i w:val="false"/>
          <w:color w:val="000000"/>
          <w:sz w:val="28"/>
        </w:rPr>
        <w:t>
      "лауазымды адамдарға, дара кәсiпкерлерге, шағын немесе орта кәсiпкерлiк субъектiлерi немесе коммерциялық емес ұйымдар болып табылатын заңды тұлғаларға - салықтың және басқа да мiндеттi төлемдердiң аударылмаған сомасының отыз процентi мөлшерiнде, iрi кәсiпкерлiк субъектiлерi болып табылатын заңды тұлғаларға елу процентi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106) 211-баптың екiншi абзацы мынадай редакцияда жазылсын:
</w:t>
      </w:r>
      <w:r>
        <w:br/>
      </w:r>
      <w:r>
        <w:rPr>
          <w:rFonts w:ascii="Times New Roman"/>
          <w:b w:val="false"/>
          <w:i w:val="false"/>
          <w:color w:val="000000"/>
          <w:sz w:val="28"/>
        </w:rPr>
        <w:t>
      "лауазымды адамдарға, дара кәсiпкерлерге - отыз бес айлық есептiк көрсеткiш мөлшерiнде, шағын немесе орта кәсiпкерлiк субъектiлерi болып табылатын заңды тұлғаларға - шот-фактураға енгiзiлген қосылған құн салығы сомасының жүз жиырма процентi мөлшерiнде, iрi кәсiпкерлiк субъектiлерi болып табылатын заңды тұлғаларға екi жүз процентi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107) 212-бапта:
</w:t>
      </w:r>
      <w:r>
        <w:br/>
      </w:r>
      <w:r>
        <w:rPr>
          <w:rFonts w:ascii="Times New Roman"/>
          <w:b w:val="false"/>
          <w:i w:val="false"/>
          <w:color w:val="000000"/>
          <w:sz w:val="28"/>
        </w:rPr>
        <w:t>
      бiрiншi бөлiктiң екiншi абзацында "айлық есептiк көрсеткiштiң оннан жиырмаға дейiнгi" деген сөздер "он бес айлық есептiк көрсеткiш" деген сөздермен ауыстырылсын;
</w:t>
      </w:r>
    </w:p>
    <w:p>
      <w:pPr>
        <w:spacing w:after="0"/>
        <w:ind w:left="0"/>
        <w:jc w:val="both"/>
      </w:pPr>
      <w:r>
        <w:rPr>
          <w:rFonts w:ascii="Times New Roman"/>
          <w:b w:val="false"/>
          <w:i w:val="false"/>
          <w:color w:val="000000"/>
          <w:sz w:val="28"/>
        </w:rPr>
        <w:t>
      екiншi бөлiкте:
</w:t>
      </w:r>
      <w:r>
        <w:br/>
      </w:r>
      <w:r>
        <w:rPr>
          <w:rFonts w:ascii="Times New Roman"/>
          <w:b w:val="false"/>
          <w:i w:val="false"/>
          <w:color w:val="000000"/>
          <w:sz w:val="28"/>
        </w:rPr>
        <w:t>
      бiрiншi абзац мынадай редакцияда жазылсын: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әрекеттер, -";
</w:t>
      </w:r>
    </w:p>
    <w:p>
      <w:pPr>
        <w:spacing w:after="0"/>
        <w:ind w:left="0"/>
        <w:jc w:val="both"/>
      </w:pPr>
      <w:r>
        <w:rPr>
          <w:rFonts w:ascii="Times New Roman"/>
          <w:b w:val="false"/>
          <w:i w:val="false"/>
          <w:color w:val="000000"/>
          <w:sz w:val="28"/>
        </w:rPr>
        <w:t>
      екiншi абзацта "айлық есептiк көрсеткiштiң жиырмадан қырыққа дейiнгi" деген сөздер "отыз айлық есептiк көрсеткiш"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108) 213 және 214-баптар мынадай редакцияда жазылсын:
</w:t>
      </w:r>
    </w:p>
    <w:p>
      <w:pPr>
        <w:spacing w:after="0"/>
        <w:ind w:left="0"/>
        <w:jc w:val="both"/>
      </w:pPr>
      <w:r>
        <w:rPr>
          <w:rFonts w:ascii="Times New Roman"/>
          <w:b w:val="false"/>
          <w:i w:val="false"/>
          <w:color w:val="000000"/>
          <w:sz w:val="28"/>
        </w:rPr>
        <w:t>
      "213-бап. Акцизделетiн тауарларды әкелу, тасымалдау, өндiру,
</w:t>
      </w:r>
      <w:r>
        <w:br/>
      </w:r>
      <w:r>
        <w:rPr>
          <w:rFonts w:ascii="Times New Roman"/>
          <w:b w:val="false"/>
          <w:i w:val="false"/>
          <w:color w:val="000000"/>
          <w:sz w:val="28"/>
        </w:rPr>
        <w:t>
                сақтау мен өткiзу ережелерiн бұзу
</w:t>
      </w:r>
    </w:p>
    <w:p>
      <w:pPr>
        <w:spacing w:after="0"/>
        <w:ind w:left="0"/>
        <w:jc w:val="both"/>
      </w:pPr>
      <w:r>
        <w:rPr>
          <w:rFonts w:ascii="Times New Roman"/>
          <w:b w:val="false"/>
          <w:i w:val="false"/>
          <w:color w:val="000000"/>
          <w:sz w:val="28"/>
        </w:rPr>
        <w:t>
      1. Акцизделетiн тауарларды әкелудiң, тасымалдаудың, өндiрудiң, сақтау мен өткiзудiң заңнамада белгiленген ережелерiн бұзу, -
</w:t>
      </w:r>
      <w:r>
        <w:br/>
      </w:r>
      <w:r>
        <w:rPr>
          <w:rFonts w:ascii="Times New Roman"/>
          <w:b w:val="false"/>
          <w:i w:val="false"/>
          <w:color w:val="000000"/>
          <w:sz w:val="28"/>
        </w:rPr>
        <w:t>
      акцизделетiн тауарлары тәркiлене отырып, жеке тұлғаларға - айлық есептiк көрсеткiштiң оннан жиырмаға дейiнгi мөлшерiнде, лауазымды адамдарға, дара кәсiпкерлерге - жиырмадан қырыққа дейiнгi мөлшерiнде, шағын немесе орта кәсiпкерлiк субъектiлерi болып табылатын заңды тұлғаларға - елуден жүзге дейiнгi мөлшерiнде, iрi кәсiпкерлiк субъектiлерi болып табылатын заңды тұлғаларға жүзден екi жүзге дейiнгi мөлшерiнде айыппұл салуға әкеп соғады.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әрекет, -
</w:t>
      </w:r>
      <w:r>
        <w:br/>
      </w:r>
      <w:r>
        <w:rPr>
          <w:rFonts w:ascii="Times New Roman"/>
          <w:b w:val="false"/>
          <w:i w:val="false"/>
          <w:color w:val="000000"/>
          <w:sz w:val="28"/>
        </w:rPr>
        <w:t>
      акцизделетін тауарлары тәркілене отырып, жеке тұлғаларға - айлық есептiк көрсеткiштiң отыздан елуге дейiнгi мөлшерiнде, лауазымды адамдарға, дара кәсiпкерлерге - елуден сексенге дейiнгi мөлшерiнде, шағын немесе орта кәсiпкерлiк субъектiлерi болып табылатын заңды тұлғаларға - екi жүз елуден үш жүз елуге дейiнгi мөлшерiнде, iрi кәсiпкерлiк субъектiлерi болып табылатын заңды тұлғаларға бес жүзден бiр мыңға дейiнгi мөлшерiнде айыппұл салуға әкеп соғады.
</w:t>
      </w:r>
    </w:p>
    <w:p>
      <w:pPr>
        <w:spacing w:after="0"/>
        <w:ind w:left="0"/>
        <w:jc w:val="both"/>
      </w:pPr>
      <w:r>
        <w:rPr>
          <w:rFonts w:ascii="Times New Roman"/>
          <w:b w:val="false"/>
          <w:i w:val="false"/>
          <w:color w:val="000000"/>
          <w:sz w:val="28"/>
        </w:rPr>
        <w:t>
      214-бап. Таңбалау тәртiбi мен ережелерiн бұзу
</w:t>
      </w:r>
    </w:p>
    <w:p>
      <w:pPr>
        <w:spacing w:after="0"/>
        <w:ind w:left="0"/>
        <w:jc w:val="both"/>
      </w:pPr>
      <w:r>
        <w:rPr>
          <w:rFonts w:ascii="Times New Roman"/>
          <w:b w:val="false"/>
          <w:i w:val="false"/>
          <w:color w:val="000000"/>
          <w:sz w:val="28"/>
        </w:rPr>
        <w:t>
      Акцизделетiн тауарларды акциздiк маркалармен таңбалаудың заңнамада белгiленген тәртiбi мен ережелерiн бұзу, -
</w:t>
      </w:r>
      <w:r>
        <w:br/>
      </w:r>
      <w:r>
        <w:rPr>
          <w:rFonts w:ascii="Times New Roman"/>
          <w:b w:val="false"/>
          <w:i w:val="false"/>
          <w:color w:val="000000"/>
          <w:sz w:val="28"/>
        </w:rPr>
        <w:t>
      таңбалау тәртiбi мен ережелерi бұзылып таңбаланған тауарлары тәркiлене отырып, жеке тұлғаларға - айлық есептiк көрсеткiштiң оннан отызға дейiнгi мөлшерiнде, лауазымды адамдарға, дара кәсiпкерлерге - жиырмадан қырыққа дейiнгi мөлшерiнде, шағын немесе орта кәсiпкерлiк субъектiлерi болып табылатын заңды тұлғаларға - жүзден үш жүзге дейiнгi мөлшерiнде, iрi кәсiпкерлiк субъектiлерi болып табылатын заңды тұлғаларға үш жүзден бес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109) 215-баптың үшiншi бөлiгiнiң бiрiншi абзацы мынадай редакцияда жазылсын:
</w:t>
      </w:r>
      <w:r>
        <w:br/>
      </w:r>
      <w:r>
        <w:rPr>
          <w:rFonts w:ascii="Times New Roman"/>
          <w:b w:val="false"/>
          <w:i w:val="false"/>
          <w:color w:val="000000"/>
          <w:sz w:val="28"/>
        </w:rPr>
        <w:t>
      "3. Осы баптың бiрiншi немесе екiншi бөлiктерiнде көзделген, әкiмшiлiк жаза қолданылғаннан кейiн бiр жыл iшiнде қайталап жасалған iс-әрекеттер, -";
</w:t>
      </w:r>
    </w:p>
    <w:p>
      <w:pPr>
        <w:spacing w:after="0"/>
        <w:ind w:left="0"/>
        <w:jc w:val="both"/>
      </w:pPr>
      <w:r>
        <w:rPr>
          <w:rFonts w:ascii="Times New Roman"/>
          <w:b w:val="false"/>
          <w:i w:val="false"/>
          <w:color w:val="000000"/>
          <w:sz w:val="28"/>
        </w:rPr>
        <w:t>
</w:t>
      </w:r>
      <w:r>
        <w:rPr>
          <w:rFonts w:ascii="Times New Roman"/>
          <w:b w:val="false"/>
          <w:i w:val="false"/>
          <w:color w:val="000000"/>
          <w:sz w:val="28"/>
        </w:rPr>
        <w:t>
      110) 216-баптың екiншi бөлiгiнiң бiрiншi абзацы мынадай редакцияда жазылсын: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
</w:t>
      </w:r>
    </w:p>
    <w:p>
      <w:pPr>
        <w:spacing w:after="0"/>
        <w:ind w:left="0"/>
        <w:jc w:val="both"/>
      </w:pPr>
      <w:r>
        <w:rPr>
          <w:rFonts w:ascii="Times New Roman"/>
          <w:b w:val="false"/>
          <w:i w:val="false"/>
          <w:color w:val="000000"/>
          <w:sz w:val="28"/>
        </w:rPr>
        <w:t>
</w:t>
      </w:r>
      <w:r>
        <w:rPr>
          <w:rFonts w:ascii="Times New Roman"/>
          <w:b w:val="false"/>
          <w:i w:val="false"/>
          <w:color w:val="000000"/>
          <w:sz w:val="28"/>
        </w:rPr>
        <w:t>
      111) 219-бапта:
</w:t>
      </w:r>
      <w:r>
        <w:br/>
      </w:r>
      <w:r>
        <w:rPr>
          <w:rFonts w:ascii="Times New Roman"/>
          <w:b w:val="false"/>
          <w:i w:val="false"/>
          <w:color w:val="000000"/>
          <w:sz w:val="28"/>
        </w:rPr>
        <w:t>
      екiншi бөлiктiң бiрiншi абзацы мынадай редакцияда жазылсын: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
</w:t>
      </w:r>
    </w:p>
    <w:p>
      <w:pPr>
        <w:spacing w:after="0"/>
        <w:ind w:left="0"/>
        <w:jc w:val="both"/>
      </w:pPr>
      <w:r>
        <w:rPr>
          <w:rFonts w:ascii="Times New Roman"/>
          <w:b w:val="false"/>
          <w:i w:val="false"/>
          <w:color w:val="000000"/>
          <w:sz w:val="28"/>
        </w:rPr>
        <w:t>
      төртiншi бөлiктiң бiрiншi абзацы мынадай редакцияда жазылсын:
</w:t>
      </w:r>
      <w:r>
        <w:br/>
      </w: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iс-әрекеттер, -";
</w:t>
      </w:r>
    </w:p>
    <w:p>
      <w:pPr>
        <w:spacing w:after="0"/>
        <w:ind w:left="0"/>
        <w:jc w:val="both"/>
      </w:pPr>
      <w:r>
        <w:rPr>
          <w:rFonts w:ascii="Times New Roman"/>
          <w:b w:val="false"/>
          <w:i w:val="false"/>
          <w:color w:val="000000"/>
          <w:sz w:val="28"/>
        </w:rPr>
        <w:t>
</w:t>
      </w:r>
      <w:r>
        <w:rPr>
          <w:rFonts w:ascii="Times New Roman"/>
          <w:b w:val="false"/>
          <w:i w:val="false"/>
          <w:color w:val="000000"/>
          <w:sz w:val="28"/>
        </w:rPr>
        <w:t>
      112) 220-бапта:
</w:t>
      </w:r>
      <w:r>
        <w:br/>
      </w:r>
      <w:r>
        <w:rPr>
          <w:rFonts w:ascii="Times New Roman"/>
          <w:b w:val="false"/>
          <w:i w:val="false"/>
          <w:color w:val="000000"/>
          <w:sz w:val="28"/>
        </w:rPr>
        <w:t>
      бiрiншi бөлiктiң екiншi абзацы мынадай редакцияда жазылсын:
</w:t>
      </w:r>
      <w:r>
        <w:br/>
      </w:r>
      <w:r>
        <w:rPr>
          <w:rFonts w:ascii="Times New Roman"/>
          <w:b w:val="false"/>
          <w:i w:val="false"/>
          <w:color w:val="000000"/>
          <w:sz w:val="28"/>
        </w:rPr>
        <w:t>
      "жеке тұлғаларға - айлық есептiк көрсеткiштiң онға дейiнгi мөлшерiнде, лауазымды адамдарға, дара кәсiпкерлерге, шағын немесе орта кәсiпкерлiк субъектiлерi болып табылатын заңды тұлғаларға - жиырмадан елуге дейiнгi мөлшерiнде, iрi кәсiпкерлiк субъектiлерi болып табылатын заңды тұлғаларға жетпiстен жүзге дейiнгi мөлшерiнде айыппұл салуға әкеп соғады.";
</w:t>
      </w:r>
    </w:p>
    <w:p>
      <w:pPr>
        <w:spacing w:after="0"/>
        <w:ind w:left="0"/>
        <w:jc w:val="both"/>
      </w:pPr>
      <w:r>
        <w:rPr>
          <w:rFonts w:ascii="Times New Roman"/>
          <w:b w:val="false"/>
          <w:i w:val="false"/>
          <w:color w:val="000000"/>
          <w:sz w:val="28"/>
        </w:rPr>
        <w:t>
      екiншi бөлiктiң екiншi абзацы мынадай редакцияда жазылсын:
</w:t>
      </w:r>
      <w:r>
        <w:br/>
      </w:r>
      <w:r>
        <w:rPr>
          <w:rFonts w:ascii="Times New Roman"/>
          <w:b w:val="false"/>
          <w:i w:val="false"/>
          <w:color w:val="000000"/>
          <w:sz w:val="28"/>
        </w:rPr>
        <w:t>
      "жеке тұлғаларға - айлық есептiк көрсеткiштiң оннан жиырмаға дейiнгi мөлшерiнде, лауазымды адамдарға, дара кәсiпкерлерге, шағын немесе орта кәсiпкерлiк субъектiлерi болып табылатын заңды тұлғаларға - елуден жүзге дейiнгi мөлшерiнде, iрi кәсiпкерлiк субъектiлерi болып табылатын заңды тұлғаларға жүзден екi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113) 221-бапта:
</w:t>
      </w:r>
      <w:r>
        <w:br/>
      </w:r>
      <w:r>
        <w:rPr>
          <w:rFonts w:ascii="Times New Roman"/>
          <w:b w:val="false"/>
          <w:i w:val="false"/>
          <w:color w:val="000000"/>
          <w:sz w:val="28"/>
        </w:rPr>
        <w:t>
      бiрiншi абзацта "төтенше жағдайлар жөнiндегi мемлекеттiк комитет органының" деген сөздер "төтенше жағдайлар саласындағы уәкiлеттi органдардың" деген сөздермен ауыстырылсын;
</w:t>
      </w:r>
    </w:p>
    <w:p>
      <w:pPr>
        <w:spacing w:after="0"/>
        <w:ind w:left="0"/>
        <w:jc w:val="both"/>
      </w:pPr>
      <w:r>
        <w:rPr>
          <w:rFonts w:ascii="Times New Roman"/>
          <w:b w:val="false"/>
          <w:i w:val="false"/>
          <w:color w:val="000000"/>
          <w:sz w:val="28"/>
        </w:rPr>
        <w:t>
      екiншi абзац мынадай редакцияда жазылсын:
</w:t>
      </w:r>
      <w:r>
        <w:br/>
      </w:r>
      <w:r>
        <w:rPr>
          <w:rFonts w:ascii="Times New Roman"/>
          <w:b w:val="false"/>
          <w:i w:val="false"/>
          <w:color w:val="000000"/>
          <w:sz w:val="28"/>
        </w:rPr>
        <w:t>
      "жеке тұлғаларға - айлық есептiк көрсеткiштiң онға дейiнгi мөлшерiнде, лауазымды адамдарға, дара кәсiпкерлерге, шағын немесе орта кәсiпкерлiк субъектiлерi болып табылатын заңды тұлғаларға - жиырмадан елуге дейiнгi мөлшерiнде, iрi кәсiпкерлiк субъектiлерi болып табылатын заңды тұлғаларға алпыстан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114) 222-бапта:
</w:t>
      </w:r>
      <w:r>
        <w:br/>
      </w:r>
      <w:r>
        <w:rPr>
          <w:rFonts w:ascii="Times New Roman"/>
          <w:b w:val="false"/>
          <w:i w:val="false"/>
          <w:color w:val="000000"/>
          <w:sz w:val="28"/>
        </w:rPr>
        <w:t>
      бiрiншi бөлiктiң екiншi абзацы мынадай редакцияда жазылсын:
</w:t>
      </w:r>
      <w:r>
        <w:br/>
      </w:r>
      <w:r>
        <w:rPr>
          <w:rFonts w:ascii="Times New Roman"/>
          <w:b w:val="false"/>
          <w:i w:val="false"/>
          <w:color w:val="000000"/>
          <w:sz w:val="28"/>
        </w:rPr>
        <w:t>
      "атом энергиясын пайдалану саласындағы қызметтiң белгiлi бiр түрiне берiлген лицензиядан, арнайы рұқсаттан айыра отырып, жеке тұлғаларға - айлық есептiк көрсеткiштiң бестен онға дейiнгi мөлшерiнде, лауазымды адамдарға, дара кәсiпкерлерге, шағын немесе орта кәсiпкерлiк субъектiлерi болып табылатын заңды тұлғаларға - оннан елуге дейiнгi мөлшерiнде, iрi кәсiпкерлiк субъектiлерi болып табылатын заңды тұлғаларға елуден жүзге дейiнгi мөлшерiнде айыппұл салуға әкеп соғады.";
</w:t>
      </w:r>
    </w:p>
    <w:p>
      <w:pPr>
        <w:spacing w:after="0"/>
        <w:ind w:left="0"/>
        <w:jc w:val="both"/>
      </w:pPr>
      <w:r>
        <w:rPr>
          <w:rFonts w:ascii="Times New Roman"/>
          <w:b w:val="false"/>
          <w:i w:val="false"/>
          <w:color w:val="000000"/>
          <w:sz w:val="28"/>
        </w:rPr>
        <w:t>
      екiншi бөлiктiң екiншi абзацы мынадай редакцияда жазылсын:
</w:t>
      </w:r>
      <w:r>
        <w:br/>
      </w:r>
      <w:r>
        <w:rPr>
          <w:rFonts w:ascii="Times New Roman"/>
          <w:b w:val="false"/>
          <w:i w:val="false"/>
          <w:color w:val="000000"/>
          <w:sz w:val="28"/>
        </w:rPr>
        <w:t>
      "атом энергиясын пайдалану саласындағы қызметтiң белгiлi бiр түрiне берiлген лицензиядан, арнайы рұқсаттан айыра отырып, жеке тұлғаларға - айлық есептiк көрсеткiштiң жиырмаға дейiнгi мөлшерiнде, лауазымды адамдарға, дара кәсiпкерлерге, шағын немесе орта кәсiпкерлiк субъектiлерi болып табылатын заңды тұлғаларға - отыздан жүзге дейiнгi мөлшерiнде, iрi кәсiпкерлiк субъектiлерi болып табылатын заңды тұлғаларға үш жүзден төрт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115) 223-баптың екiншi абзацы мынадай редакцияда жазылсын:
</w:t>
      </w:r>
      <w:r>
        <w:br/>
      </w:r>
      <w:r>
        <w:rPr>
          <w:rFonts w:ascii="Times New Roman"/>
          <w:b w:val="false"/>
          <w:i w:val="false"/>
          <w:color w:val="000000"/>
          <w:sz w:val="28"/>
        </w:rPr>
        <w:t>
      "лауазымды адамдарға, дара кәсiпкерлерге, шағын немесе орта кәсiпкерлiк субъектiлерi болып табылатын заңды тұлғаларға - айлық есептiк көрсеткiштiң оннан жиырма беске дейiнгi мөлшерiнде, iрi кәсiпкерлiк субъектiлерi болып табылатын заңды тұлғаларға жүзден жүз елуге дейiнгі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116) 224-баптың екiншi абзацы мынадай редакцияда жазылсын:
</w:t>
      </w:r>
      <w:r>
        <w:br/>
      </w:r>
      <w:r>
        <w:rPr>
          <w:rFonts w:ascii="Times New Roman"/>
          <w:b w:val="false"/>
          <w:i w:val="false"/>
          <w:color w:val="000000"/>
          <w:sz w:val="28"/>
        </w:rPr>
        <w:t>
      "жеке тұлғаларға - айлық есептiк көрсеткiштiң екiден онға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жиырма бестен елуге дейiнгi мөлшерде, iрi кәсiпкерлiк субъектiлерi болып табылатын заңды тұлғаларға елуден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117) 225-баптың екiншi абзацы мынадай редакцияда жазылсын:
</w:t>
      </w:r>
      <w:r>
        <w:br/>
      </w:r>
      <w:r>
        <w:rPr>
          <w:rFonts w:ascii="Times New Roman"/>
          <w:b w:val="false"/>
          <w:i w:val="false"/>
          <w:color w:val="000000"/>
          <w:sz w:val="28"/>
        </w:rPr>
        <w:t>
      "жеке тұлғаларға - айлық есептiк көрсеткiштiң екiден онға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оннан жиырмаға дейiнгi мөлшерiнде, iрi кәсiпкерлiк субъектiлерi болып табылатын заңды тұлғаларға елуден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118) 225-1-баптың екiншi абзацы мынадай редакцияда жазылсын:
</w:t>
      </w:r>
      <w:r>
        <w:br/>
      </w:r>
      <w:r>
        <w:rPr>
          <w:rFonts w:ascii="Times New Roman"/>
          <w:b w:val="false"/>
          <w:i w:val="false"/>
          <w:color w:val="000000"/>
          <w:sz w:val="28"/>
        </w:rPr>
        <w:t>
      "жеке тұлғаларға - айлық есептiк көрсеткiштiң екiден онға дейiнгi мөлшерiнде, лауазымды адамдарға, дара кәсiпкерлерге, шағын немесе орта кәсiпкерлiк субъектiлерi болып табылатын заңды тұлғаларға - оннан жиырмаға дейiнгi мөлшерiнде, iрi кәсiпкерлiк субъектiлерi болып табылатын заңды тұлғаларға елуден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119) 229-бапта:
</w:t>
      </w:r>
      <w:r>
        <w:br/>
      </w:r>
      <w:r>
        <w:rPr>
          <w:rFonts w:ascii="Times New Roman"/>
          <w:b w:val="false"/>
          <w:i w:val="false"/>
          <w:color w:val="000000"/>
          <w:sz w:val="28"/>
        </w:rPr>
        <w:t>
      бiрiншi бөлiкте:
</w:t>
      </w:r>
      <w:r>
        <w:br/>
      </w:r>
      <w:r>
        <w:rPr>
          <w:rFonts w:ascii="Times New Roman"/>
          <w:b w:val="false"/>
          <w:i w:val="false"/>
          <w:color w:val="000000"/>
          <w:sz w:val="28"/>
        </w:rPr>
        <w:t>
      бiрiншi абзацта "өз бетiмен" деген сөздер "заңсыз" деген сөзбен ауыстырылсын;
</w:t>
      </w:r>
    </w:p>
    <w:p>
      <w:pPr>
        <w:spacing w:after="0"/>
        <w:ind w:left="0"/>
        <w:jc w:val="both"/>
      </w:pPr>
      <w:r>
        <w:rPr>
          <w:rFonts w:ascii="Times New Roman"/>
          <w:b w:val="false"/>
          <w:i w:val="false"/>
          <w:color w:val="000000"/>
          <w:sz w:val="28"/>
        </w:rPr>
        <w:t>
      екiншi абзац мынадай редакцияда жазылсын:
</w:t>
      </w:r>
      <w:r>
        <w:br/>
      </w:r>
      <w:r>
        <w:rPr>
          <w:rFonts w:ascii="Times New Roman"/>
          <w:b w:val="false"/>
          <w:i w:val="false"/>
          <w:color w:val="000000"/>
          <w:sz w:val="28"/>
        </w:rPr>
        <w:t>
      "жеке тұлғаларға - айлық есептiк көрсеткiштiң оннан он беске дейiнгi мөлшерiнде, лауазымды адамдарға жиырмадан отызға дейiнгi мөлшерiнде айыппұл салуға әкеп соғады.";
</w:t>
      </w:r>
    </w:p>
    <w:p>
      <w:pPr>
        <w:spacing w:after="0"/>
        <w:ind w:left="0"/>
        <w:jc w:val="both"/>
      </w:pPr>
      <w:r>
        <w:rPr>
          <w:rFonts w:ascii="Times New Roman"/>
          <w:b w:val="false"/>
          <w:i w:val="false"/>
          <w:color w:val="000000"/>
          <w:sz w:val="28"/>
        </w:rPr>
        <w:t>
      екiншi бөлiктiң екiншi абзацы мынадай редакцияда жазылсын:
</w:t>
      </w:r>
      <w:r>
        <w:br/>
      </w:r>
      <w:r>
        <w:rPr>
          <w:rFonts w:ascii="Times New Roman"/>
          <w:b w:val="false"/>
          <w:i w:val="false"/>
          <w:color w:val="000000"/>
          <w:sz w:val="28"/>
        </w:rPr>
        <w:t>
      "жеке тұлғаларға - айлық есептiк көрсеткiштiң он бестен жиырма беске дейiнгi мөлшерiнде, лауазымды адамдарға отыздан елуге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120) 230-баптың екiншi абзацы мынадай редакцияда жазылсын:
</w:t>
      </w:r>
      <w:r>
        <w:br/>
      </w:r>
      <w:r>
        <w:rPr>
          <w:rFonts w:ascii="Times New Roman"/>
          <w:b w:val="false"/>
          <w:i w:val="false"/>
          <w:color w:val="000000"/>
          <w:sz w:val="28"/>
        </w:rPr>
        <w:t>
      "ескерту жасауға немесе жеке тұлғаларға - айлық есептiк көрсеткiштiң онға дейiнгi мөлшерiнде, лауазымды адамдарға, дара кәсiпкерлерге, шағын немесе орта кәсiпкерлiк субъектiлерi болып табылатын заңды тұлғаларға - жиырма беске дейiнгi мөлшерiнде, iрi кәсiпкерлiк субъектiлерi болып табылатын заңды тұлғаларға елуден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121) 231-бап мынадай редакцияда жазылсын:
</w:t>
      </w:r>
    </w:p>
    <w:p>
      <w:pPr>
        <w:spacing w:after="0"/>
        <w:ind w:left="0"/>
        <w:jc w:val="both"/>
      </w:pPr>
      <w:r>
        <w:rPr>
          <w:rFonts w:ascii="Times New Roman"/>
          <w:b w:val="false"/>
          <w:i w:val="false"/>
          <w:color w:val="000000"/>
          <w:sz w:val="28"/>
        </w:rPr>
        <w:t>
      "231-бап. Сәулет-құрылыс қызметi саласында заңнама мен
</w:t>
      </w:r>
      <w:r>
        <w:br/>
      </w:r>
      <w:r>
        <w:rPr>
          <w:rFonts w:ascii="Times New Roman"/>
          <w:b w:val="false"/>
          <w:i w:val="false"/>
          <w:color w:val="000000"/>
          <w:sz w:val="28"/>
        </w:rPr>
        <w:t>
                мемлекеттiк нормативтердiң талаптарын бұза отырып,
</w:t>
      </w:r>
      <w:r>
        <w:br/>
      </w:r>
      <w:r>
        <w:rPr>
          <w:rFonts w:ascii="Times New Roman"/>
          <w:b w:val="false"/>
          <w:i w:val="false"/>
          <w:color w:val="000000"/>
          <w:sz w:val="28"/>
        </w:rPr>
        <w:t>
                жобалау алдындағы, iздестiру, жобалау,
</w:t>
      </w:r>
      <w:r>
        <w:br/>
      </w:r>
      <w:r>
        <w:rPr>
          <w:rFonts w:ascii="Times New Roman"/>
          <w:b w:val="false"/>
          <w:i w:val="false"/>
          <w:color w:val="000000"/>
          <w:sz w:val="28"/>
        </w:rPr>
        <w:t>
                құрылыс-монтаж жұмыстарын орындау, құрылыс
</w:t>
      </w:r>
      <w:r>
        <w:br/>
      </w:r>
      <w:r>
        <w:rPr>
          <w:rFonts w:ascii="Times New Roman"/>
          <w:b w:val="false"/>
          <w:i w:val="false"/>
          <w:color w:val="000000"/>
          <w:sz w:val="28"/>
        </w:rPr>
        <w:t>
                материалдарын, бөлшектерi мен құрастырмаларын
</w:t>
      </w:r>
      <w:r>
        <w:br/>
      </w:r>
      <w:r>
        <w:rPr>
          <w:rFonts w:ascii="Times New Roman"/>
          <w:b w:val="false"/>
          <w:i w:val="false"/>
          <w:color w:val="000000"/>
          <w:sz w:val="28"/>
        </w:rPr>
        <w:t>
                шығару мен қолдану
</w:t>
      </w:r>
    </w:p>
    <w:p>
      <w:pPr>
        <w:spacing w:after="0"/>
        <w:ind w:left="0"/>
        <w:jc w:val="both"/>
      </w:pPr>
      <w:r>
        <w:rPr>
          <w:rFonts w:ascii="Times New Roman"/>
          <w:b w:val="false"/>
          <w:i w:val="false"/>
          <w:color w:val="000000"/>
          <w:sz w:val="28"/>
        </w:rPr>
        <w:t>
      1. Сәулет-құрылыс қызметi саласында заңнама талаптарын бұза отырып, жобалау алдындағы, iздестiру, жобалау, құрылыс-монтаж жұмыстарын орындау, құрылыс материалдарын, бөлшектерi мен құрастырмаларын шығару, қолдану, -
</w:t>
      </w:r>
      <w:r>
        <w:br/>
      </w:r>
      <w:r>
        <w:rPr>
          <w:rFonts w:ascii="Times New Roman"/>
          <w:b w:val="false"/>
          <w:i w:val="false"/>
          <w:color w:val="000000"/>
          <w:sz w:val="28"/>
        </w:rPr>
        <w:t>
      лауазымды адамдарға, дара кәсiпкерлерге - айлық есептiк көрсеткiштiң жиырмадан қырыққа дейiнгi мөлшерiнде, шағын немесе орта кәсiпкерлiк субъектiлерi болып табылатын заңды тұлғаларға - жүзден үш жүзге дейiнгi мөлшерiнде, iрi кәсiпкерлiк субъектiлерi болып табылатын заңды тұлғаларға үш жүзден бес жүзге дейiнгi мөлшерiнде айыппұл салуға әкеп соғады.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қызметтiң тиiстi түрiне берiлген лицензиядан айыра отырып не онсыз, лауазымды адамдарға, дара кәсiпкерлерге - айлық есептiк көрсеткiштiң елуден жетпiске дейiнгi мөлшерiнде, шағын немесе орта кәсiпкерлiк субъектiлерi болып табылатын заңды тұлғаларға - үш жүзден төрт жүзге дейiнгi мөлшерiнде, iрi кәсiпкерлiк субъектiлерi болып табылатын заңды тұлғаларға жетi жүзден тоғыз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122) 232-бапта:
</w:t>
      </w:r>
      <w:r>
        <w:br/>
      </w:r>
      <w:r>
        <w:rPr>
          <w:rFonts w:ascii="Times New Roman"/>
          <w:b w:val="false"/>
          <w:i w:val="false"/>
          <w:color w:val="000000"/>
          <w:sz w:val="28"/>
        </w:rPr>
        <w:t>
      бiрiншi бөлiктiң екiншi абзацы мынадай редакцияда жазылсын:
</w:t>
      </w:r>
      <w:r>
        <w:br/>
      </w:r>
      <w:r>
        <w:rPr>
          <w:rFonts w:ascii="Times New Roman"/>
          <w:b w:val="false"/>
          <w:i w:val="false"/>
          <w:color w:val="000000"/>
          <w:sz w:val="28"/>
        </w:rPr>
        <w:t>
      "лицензияның қолданылуын тоқтата тұрып не онсыз, лауазымды адамдарға, дара кәсiпкерлерге - айлық есептiк көрсеткiштiң он бестен жиырмаға дейiнгi мөлшерiнде, шағын немесе орта кәсiпкерлiк субъектiлерi болып табылатын заңды тұлғаларға - жүзден үш жүзге дейiнгi мөлшерiнде, iрi кәсiпкерлiк субъектiлерi болып табылатын заңды тұлғаларға үш жүзден бес жүзге дейiнгi мөлшерiнде айыппұл салуға әкеп соғады.";
</w:t>
      </w:r>
    </w:p>
    <w:p>
      <w:pPr>
        <w:spacing w:after="0"/>
        <w:ind w:left="0"/>
        <w:jc w:val="both"/>
      </w:pPr>
      <w:r>
        <w:rPr>
          <w:rFonts w:ascii="Times New Roman"/>
          <w:b w:val="false"/>
          <w:i w:val="false"/>
          <w:color w:val="000000"/>
          <w:sz w:val="28"/>
        </w:rPr>
        <w:t>
      екiншi бөлiктiң екiншi абзацы мынадай редакцияда жазылсын:
</w:t>
      </w:r>
      <w:r>
        <w:br/>
      </w:r>
      <w:r>
        <w:rPr>
          <w:rFonts w:ascii="Times New Roman"/>
          <w:b w:val="false"/>
          <w:i w:val="false"/>
          <w:color w:val="000000"/>
          <w:sz w:val="28"/>
        </w:rPr>
        <w:t>
      "қызметтiң тиiстi түрiне берiлген лицензиядан айыра отырып не онсыз, лауазымды адамдарға, дара кәсiпкерлерге - айлық есептiк көрсеткiштiң жиырмадан жиырма беске дейiнгi мөлшерiнде, шағын немесе орта кәсiпкерлiк субъектiлерi болып табылатын заңды тұлғаларға - үш жүзден бес жүзге дейiнгi мөлшерiнде, iрi кәсiпкерлiк субъектiлерi болып табылатын заңды тұлғаларға бес жүзден сегiз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123) 233-бап мынадай редакцияда жазылсын:
</w:t>
      </w:r>
    </w:p>
    <w:p>
      <w:pPr>
        <w:spacing w:after="0"/>
        <w:ind w:left="0"/>
        <w:jc w:val="both"/>
      </w:pPr>
      <w:r>
        <w:rPr>
          <w:rFonts w:ascii="Times New Roman"/>
          <w:b w:val="false"/>
          <w:i w:val="false"/>
          <w:color w:val="000000"/>
          <w:sz w:val="28"/>
        </w:rPr>
        <w:t>
      "233-бап. Белгiленген тәртiппен бекiтiлген жобалау
</w:t>
      </w:r>
      <w:r>
        <w:br/>
      </w:r>
      <w:r>
        <w:rPr>
          <w:rFonts w:ascii="Times New Roman"/>
          <w:b w:val="false"/>
          <w:i w:val="false"/>
          <w:color w:val="000000"/>
          <w:sz w:val="28"/>
        </w:rPr>
        <w:t>
                құжаттамасынсыз объектiлердi тұрғызу және қайта
</w:t>
      </w:r>
      <w:r>
        <w:br/>
      </w:r>
      <w:r>
        <w:rPr>
          <w:rFonts w:ascii="Times New Roman"/>
          <w:b w:val="false"/>
          <w:i w:val="false"/>
          <w:color w:val="000000"/>
          <w:sz w:val="28"/>
        </w:rPr>
        <w:t>
                жаңғырту кезiнде құрылыс, құрылыс-монтаж,
</w:t>
      </w:r>
      <w:r>
        <w:br/>
      </w:r>
      <w:r>
        <w:rPr>
          <w:rFonts w:ascii="Times New Roman"/>
          <w:b w:val="false"/>
          <w:i w:val="false"/>
          <w:color w:val="000000"/>
          <w:sz w:val="28"/>
        </w:rPr>
        <w:t>
                жөндеу-қалпына келтiру жұмыстарын жүргiзу
</w:t>
      </w:r>
    </w:p>
    <w:p>
      <w:pPr>
        <w:spacing w:after="0"/>
        <w:ind w:left="0"/>
        <w:jc w:val="both"/>
      </w:pPr>
      <w:r>
        <w:rPr>
          <w:rFonts w:ascii="Times New Roman"/>
          <w:b w:val="false"/>
          <w:i w:val="false"/>
          <w:color w:val="000000"/>
          <w:sz w:val="28"/>
        </w:rPr>
        <w:t>
      1. Белгiленген тәртiппен бекiтiлген жобалау құжаттамасынсыз объектiлердi тұрғызу және қайта жаңғырту кезiнде құрылыс, құрылыс-монтаж, жөндеу-қалпына келтiру жұмыстарын жүргiзу, -
</w:t>
      </w:r>
      <w:r>
        <w:br/>
      </w:r>
      <w:r>
        <w:rPr>
          <w:rFonts w:ascii="Times New Roman"/>
          <w:b w:val="false"/>
          <w:i w:val="false"/>
          <w:color w:val="000000"/>
          <w:sz w:val="28"/>
        </w:rPr>
        <w:t>
      жүргiзiлiп жатқан жұмыстарын тоқтата тұрып, лауазымды адамдарға, дара кәсiпкерлерге - айлық есептiк көрсеткiштiң бестен онға дейiнгi мөлшерiнде, шағын немесе орта кәсiпкерлiк субъектiлерi болып табылатын заңды тұлғаларға - жүзден үш жүзге дейiнгi мөлшерiнде, iрi кәсiпкерлiк субъектiлерi болып табылатын заңды тұлғаларға үш жүзден бес жүзге дейiнгi мөлшерiнде айыппұл салуға әкеп соғады.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 -
</w:t>
      </w:r>
      <w:r>
        <w:br/>
      </w:r>
      <w:r>
        <w:rPr>
          <w:rFonts w:ascii="Times New Roman"/>
          <w:b w:val="false"/>
          <w:i w:val="false"/>
          <w:color w:val="000000"/>
          <w:sz w:val="28"/>
        </w:rPr>
        <w:t>
      лицензиядан айыра отырып не онсыз және жүргiзiлiп жатқан жұмыстарын тоқтата тұрып, лауазымды адамдарға, дара кәсiпкерлерге, шағын немесе орта кәсiпкерлiк субъектiлерi болып табылатын заңды тұлғаларға - айлық есептік көрсеткiштiң елуден жүзге дейінгі мөлшерiнде, iрi кәсiпкерлiк субъектiлерi болып табылатын заңды тұлғаларға екi жүзден үш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124) 234-баптың екiншi абзацы мынадай редакцияда жазылсын:
</w:t>
      </w:r>
      <w:r>
        <w:br/>
      </w:r>
      <w:r>
        <w:rPr>
          <w:rFonts w:ascii="Times New Roman"/>
          <w:b w:val="false"/>
          <w:i w:val="false"/>
          <w:color w:val="000000"/>
          <w:sz w:val="28"/>
        </w:rPr>
        <w:t>
      "ескерту жасауға немесе лауазымды адамдарға, дара кәсiпкерлерге - айлық есептiк көрсеткiштiң бестен жетiге дейiнгi мөлшерiнде, шағын немесе орта кәсiпкерлiк субъектiлерi болып табылатын заңды тұлғаларға - жиырмадан елуге дейiнгi мөлшерiнде, iрi кәсiпкерлiк субъектiлерi болып табылатын заңды тұлғаларға елуден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125) 235-бап мынадай редакцияда жазылсын:
</w:t>
      </w:r>
    </w:p>
    <w:p>
      <w:pPr>
        <w:spacing w:after="0"/>
        <w:ind w:left="0"/>
        <w:jc w:val="both"/>
      </w:pPr>
      <w:r>
        <w:rPr>
          <w:rFonts w:ascii="Times New Roman"/>
          <w:b w:val="false"/>
          <w:i w:val="false"/>
          <w:color w:val="000000"/>
          <w:sz w:val="28"/>
        </w:rPr>
        <w:t>
      "235-бап. Белгiленген тәртiппен сараптамадан өткiзiлмеген
</w:t>
      </w:r>
      <w:r>
        <w:br/>
      </w:r>
      <w:r>
        <w:rPr>
          <w:rFonts w:ascii="Times New Roman"/>
          <w:b w:val="false"/>
          <w:i w:val="false"/>
          <w:color w:val="000000"/>
          <w:sz w:val="28"/>
        </w:rPr>
        <w:t>
                немесе құрылыс жұмыстарын жүргiзу құқығына рұқсатсыз
</w:t>
      </w:r>
      <w:r>
        <w:br/>
      </w:r>
      <w:r>
        <w:rPr>
          <w:rFonts w:ascii="Times New Roman"/>
          <w:b w:val="false"/>
          <w:i w:val="false"/>
          <w:color w:val="000000"/>
          <w:sz w:val="28"/>
        </w:rPr>
        <w:t>
                объектiлердi салу, қайта жаңғырту және күрделi
</w:t>
      </w:r>
      <w:r>
        <w:br/>
      </w:r>
      <w:r>
        <w:rPr>
          <w:rFonts w:ascii="Times New Roman"/>
          <w:b w:val="false"/>
          <w:i w:val="false"/>
          <w:color w:val="000000"/>
          <w:sz w:val="28"/>
        </w:rPr>
        <w:t>
                жөндеу
</w:t>
      </w:r>
    </w:p>
    <w:p>
      <w:pPr>
        <w:spacing w:after="0"/>
        <w:ind w:left="0"/>
        <w:jc w:val="both"/>
      </w:pPr>
      <w:r>
        <w:rPr>
          <w:rFonts w:ascii="Times New Roman"/>
          <w:b w:val="false"/>
          <w:i w:val="false"/>
          <w:color w:val="000000"/>
          <w:sz w:val="28"/>
        </w:rPr>
        <w:t>
      1. Заңнамада белгiленген тәртiппен мемлекеттiк сараптамадан өткiзiлмеген немесе құрылыс жұмыстарын жүргiзу құқығына рұқсатсыз объектiлердi салу, қайта жаңғырту және күрделi жөндеу, -
</w:t>
      </w:r>
      <w:r>
        <w:br/>
      </w:r>
      <w:r>
        <w:rPr>
          <w:rFonts w:ascii="Times New Roman"/>
          <w:b w:val="false"/>
          <w:i w:val="false"/>
          <w:color w:val="000000"/>
          <w:sz w:val="28"/>
        </w:rPr>
        <w:t>
      лауазымды адамдарға, дара кәсiпкерлерге, шағын немесе орта кәсiпкерлiк субъектiлерi болып табылатын заңды тұлғаларға - айлық есептiк көрсеткiштiң жиырмадан елуге дейiнгi мөлшерiнде, iрi кәсiпкерлiк субъектiлерi болып табылатын заңды тұлғаларға жүзден екi жүзге дейiнгi мөлшерiнде айыппұл салуға әкеп соғады.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лауазымды адамдарға, дара кәсiпкерлерге, шағын немесе орта кәсiпкерлiк субъектiлерi болып табылатын заңды тұлғаларға - айлық есептiк көрсеткiштiң елуден жетпiске дейiнгi мөлшерiнде, iрi кәсiпкерлiк субъектiлерi болып табылатын заңды тұлғаларға екi жүзден төрт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126) 236-баптың екiншi абзацы мынадай редакцияда жазылсын:
</w:t>
      </w:r>
      <w:r>
        <w:br/>
      </w:r>
      <w:r>
        <w:rPr>
          <w:rFonts w:ascii="Times New Roman"/>
          <w:b w:val="false"/>
          <w:i w:val="false"/>
          <w:color w:val="000000"/>
          <w:sz w:val="28"/>
        </w:rPr>
        <w:t>
      "лауазымды адамдарға - мемлекеттiк қабылдау комиссиясының мүшелерiне, дара кәсiпкерлерге - айлық есептiк көрсеткiштiң оннан он беске дейiнгi мөлшерiнде, шағын немесе орта кәсiпкерлiк субъектiлерi болып табылатын заңды тұлғаларға - елуден жүзге дейiнгi мөлшерiнде, iрi кәсiпкерлiк субъектiлерi болып табылатын заңды тұлғаларға екi жүзден үш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127) 237-бап мынадай редакцияда жазылсын:
</w:t>
      </w:r>
    </w:p>
    <w:p>
      <w:pPr>
        <w:spacing w:after="0"/>
        <w:ind w:left="0"/>
        <w:jc w:val="both"/>
      </w:pPr>
      <w:r>
        <w:rPr>
          <w:rFonts w:ascii="Times New Roman"/>
          <w:b w:val="false"/>
          <w:i w:val="false"/>
          <w:color w:val="000000"/>
          <w:sz w:val="28"/>
        </w:rPr>
        <w:t>
      "237-бап. Заңсыз құрылыс
</w:t>
      </w:r>
    </w:p>
    <w:p>
      <w:pPr>
        <w:spacing w:after="0"/>
        <w:ind w:left="0"/>
        <w:jc w:val="both"/>
      </w:pPr>
      <w:r>
        <w:rPr>
          <w:rFonts w:ascii="Times New Roman"/>
          <w:b w:val="false"/>
          <w:i w:val="false"/>
          <w:color w:val="000000"/>
          <w:sz w:val="28"/>
        </w:rPr>
        <w:t>
      Белгiленген тәртiппен алынған лицензиясыз, рұқсатсыз өндiрiстiк, тұрғын-үй, шаруашылық, гидротехникалық (су шаруашылығы) немесе тұрмыстық объектiлердi заңсыз салу, -
</w:t>
      </w:r>
      <w:r>
        <w:br/>
      </w:r>
      <w:r>
        <w:rPr>
          <w:rFonts w:ascii="Times New Roman"/>
          <w:b w:val="false"/>
          <w:i w:val="false"/>
          <w:color w:val="000000"/>
          <w:sz w:val="28"/>
        </w:rPr>
        <w:t>
      заңсыз салынған немесе салынып жатқан құрылысты мәжбүрлеп бұзып не онсыз, жеке тұлғаларға - айлық есептiк көрсеткiштiң оннан он беске дейiнгi мөлшерiнде, лауазымды адамдарға, дара кәсiпкерлерге, шағын немесе орта кәсiпкерлiк субъектiлерi болып табылатын заңды тұлғаларға - оннан елуге дейiнгi мөлшерiнде, iрi кәсiпкерлiк субъектiлерi болып табылатын заңды тұлғаларға жүзден екi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128) 238-бапта:
</w:t>
      </w:r>
      <w:r>
        <w:br/>
      </w:r>
      <w:r>
        <w:rPr>
          <w:rFonts w:ascii="Times New Roman"/>
          <w:b w:val="false"/>
          <w:i w:val="false"/>
          <w:color w:val="000000"/>
          <w:sz w:val="28"/>
        </w:rPr>
        <w:t>
      тақырыпта және бiрiншi абзацта "өз бетiмен" деген сөздер "заңсыз" деген сөзбен ауыстырылсын;
</w:t>
      </w:r>
    </w:p>
    <w:p>
      <w:pPr>
        <w:spacing w:after="0"/>
        <w:ind w:left="0"/>
        <w:jc w:val="both"/>
      </w:pPr>
      <w:r>
        <w:rPr>
          <w:rFonts w:ascii="Times New Roman"/>
          <w:b w:val="false"/>
          <w:i w:val="false"/>
          <w:color w:val="000000"/>
          <w:sz w:val="28"/>
        </w:rPr>
        <w:t>
      бiрiншi бөлiктiң екiншi абзацы мынадай редакцияда жазылсын:
</w:t>
      </w:r>
      <w:r>
        <w:br/>
      </w:r>
      <w:r>
        <w:rPr>
          <w:rFonts w:ascii="Times New Roman"/>
          <w:b w:val="false"/>
          <w:i w:val="false"/>
          <w:color w:val="000000"/>
          <w:sz w:val="28"/>
        </w:rPr>
        <w:t>
      "жеке тұлғаларға - айлық есептiк көрсеткiштiң бестен онға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жиырмадан елуге дейiнгi мөлшерiнде, iрi кәсiпкерлiк субъектiлерi болып табылатын заңды тұлғаларға елуден жүзге дейiнгi мөлшерiнде айыппұл салуға әкеп соғады.";
</w:t>
      </w:r>
    </w:p>
    <w:p>
      <w:pPr>
        <w:spacing w:after="0"/>
        <w:ind w:left="0"/>
        <w:jc w:val="both"/>
      </w:pPr>
      <w:r>
        <w:rPr>
          <w:rFonts w:ascii="Times New Roman"/>
          <w:b w:val="false"/>
          <w:i w:val="false"/>
          <w:color w:val="000000"/>
          <w:sz w:val="28"/>
        </w:rPr>
        <w:t>
      екiншi бөлiктiң екiншi абзацы мынадай редакцияда жазылсын:
</w:t>
      </w:r>
      <w:r>
        <w:br/>
      </w:r>
      <w:r>
        <w:rPr>
          <w:rFonts w:ascii="Times New Roman"/>
          <w:b w:val="false"/>
          <w:i w:val="false"/>
          <w:color w:val="000000"/>
          <w:sz w:val="28"/>
        </w:rPr>
        <w:t>
      "жеке тұлғаларға - айлық есептiк көрсеткiштiң жиырмадан жиырма беске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елуден жүзге дейiнгi мөлшерiнде, iрi кәсiпкерлiк субъектiлерi болып табылатын заңды тұлғаларға - жүзден екi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129) 239-баптың екiншi абзацы мынадай редакцияда жазылсын:
</w:t>
      </w:r>
      <w:r>
        <w:br/>
      </w:r>
      <w:r>
        <w:rPr>
          <w:rFonts w:ascii="Times New Roman"/>
          <w:b w:val="false"/>
          <w:i w:val="false"/>
          <w:color w:val="000000"/>
          <w:sz w:val="28"/>
        </w:rPr>
        <w:t>
      "жеке тұлғаларға - айлық есептiк көрсеткiштiң бестен онға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оннан елуге дейiнгi мөлшерiнде, iрi кәсiпкерлiк субъектiлерi болып табылатын заңды тұлғаларға елуден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130) 240-бапта:
</w:t>
      </w:r>
      <w:r>
        <w:br/>
      </w:r>
      <w:r>
        <w:rPr>
          <w:rFonts w:ascii="Times New Roman"/>
          <w:b w:val="false"/>
          <w:i w:val="false"/>
          <w:color w:val="000000"/>
          <w:sz w:val="28"/>
        </w:rPr>
        <w:t>
      бiрiншi бөлiкте:
</w:t>
      </w:r>
      <w:r>
        <w:br/>
      </w:r>
      <w:r>
        <w:rPr>
          <w:rFonts w:ascii="Times New Roman"/>
          <w:b w:val="false"/>
          <w:i w:val="false"/>
          <w:color w:val="000000"/>
          <w:sz w:val="28"/>
        </w:rPr>
        <w:t>
      бiрiншi абзацта "талаптарды" деген сөзден кейiн ", сондай-ақ гигиеналық нормативтердi" деген сөздермен толықтырылсын;
</w:t>
      </w:r>
    </w:p>
    <w:p>
      <w:pPr>
        <w:spacing w:after="0"/>
        <w:ind w:left="0"/>
        <w:jc w:val="both"/>
      </w:pPr>
      <w:r>
        <w:rPr>
          <w:rFonts w:ascii="Times New Roman"/>
          <w:b w:val="false"/>
          <w:i w:val="false"/>
          <w:color w:val="000000"/>
          <w:sz w:val="28"/>
        </w:rPr>
        <w:t>
      екiншi абзац мынадай редакцияда жазылсын:
</w:t>
      </w:r>
      <w:r>
        <w:br/>
      </w:r>
      <w:r>
        <w:rPr>
          <w:rFonts w:ascii="Times New Roman"/>
          <w:b w:val="false"/>
          <w:i w:val="false"/>
          <w:color w:val="000000"/>
          <w:sz w:val="28"/>
        </w:rPr>
        <w:t>
      "ескерту жасауға немесе жеке тұлғаларға - айлық есептiк көрсеткiштiң онға дейiнгi мөлшерiнде, лауазымды адамдарға, дара кәсiпкерлерге - жиырмаға дейiнгi мөлшерiнде, заңды тұлғаларға қоршаған ортаға келтiрiлген зиян сомасы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131) 241-баптың екiншi абзацы мынадай редакцияда жазылсын:
</w:t>
      </w:r>
      <w:r>
        <w:br/>
      </w:r>
      <w:r>
        <w:rPr>
          <w:rFonts w:ascii="Times New Roman"/>
          <w:b w:val="false"/>
          <w:i w:val="false"/>
          <w:color w:val="000000"/>
          <w:sz w:val="28"/>
        </w:rPr>
        <w:t>
      "жеке тұлғаларға - жиырма бес, дара кәсiпкерлерге, шағын немесе орта кәсiпкерлiк субъектiлерi болып табылатын заңды тұлғаларға - жүз, iрi кәсiпкерлiк субъектiлерi болып табылатын заңды тұлғаларға екi жүз айлық есептiк көрсеткiш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132) 242-бапта:
</w:t>
      </w:r>
      <w:r>
        <w:br/>
      </w:r>
      <w:r>
        <w:rPr>
          <w:rFonts w:ascii="Times New Roman"/>
          <w:b w:val="false"/>
          <w:i w:val="false"/>
          <w:color w:val="000000"/>
          <w:sz w:val="28"/>
        </w:rPr>
        <w:t>
      тақырып және бiрiншi абзац "шығарылуы" деген сөзден кейiн ", қалдықтарды орналастыру" деген сөздермен толықтырылсын;
</w:t>
      </w:r>
    </w:p>
    <w:p>
      <w:pPr>
        <w:spacing w:after="0"/>
        <w:ind w:left="0"/>
        <w:jc w:val="both"/>
      </w:pPr>
      <w:r>
        <w:rPr>
          <w:rFonts w:ascii="Times New Roman"/>
          <w:b w:val="false"/>
          <w:i w:val="false"/>
          <w:color w:val="000000"/>
          <w:sz w:val="28"/>
        </w:rPr>
        <w:t>
      екiншi абзацта "айлық есептiк көрсеткiштiң жиырма беске дейiнгi" деген сөздер "жиырма бес айлық есептiк көрсеткiш"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133) 243-баптың екiншi абзацы мынадай редакцияда жазылсын:
</w:t>
      </w:r>
      <w:r>
        <w:br/>
      </w:r>
      <w:r>
        <w:rPr>
          <w:rFonts w:ascii="Times New Roman"/>
          <w:b w:val="false"/>
          <w:i w:val="false"/>
          <w:color w:val="000000"/>
          <w:sz w:val="28"/>
        </w:rPr>
        <w:t>
      "жеке тұлғаларға - айлық есептiк көрсеткiштiң бестен онға дейiнгi мөлшерiнде, лауазымды адамдарға, дара кәсiпкерлерге, шағын немесе орта кәсiпкерлiк субъектiлерi болып табылатын заңды тұлғаларға - жиырмадан елуге дейiнгi мөлшерiнде, iрi кәсiпкерлiк субъектiлерi болып табылатын заңды тұлғаларға қоршаған ортаны ластағаны үшiн төлем ставкасының бiр мың процентi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134) 244-бап мынадай редакцияда жазылсын:
</w:t>
      </w:r>
    </w:p>
    <w:p>
      <w:pPr>
        <w:spacing w:after="0"/>
        <w:ind w:left="0"/>
        <w:jc w:val="both"/>
      </w:pPr>
      <w:r>
        <w:rPr>
          <w:rFonts w:ascii="Times New Roman"/>
          <w:b w:val="false"/>
          <w:i w:val="false"/>
          <w:color w:val="000000"/>
          <w:sz w:val="28"/>
        </w:rPr>
        <w:t>
      "244-бап. Атмосфераға шығарылған қалдықтарды тазалауға және
</w:t>
      </w:r>
      <w:r>
        <w:br/>
      </w:r>
      <w:r>
        <w:rPr>
          <w:rFonts w:ascii="Times New Roman"/>
          <w:b w:val="false"/>
          <w:i w:val="false"/>
          <w:color w:val="000000"/>
          <w:sz w:val="28"/>
        </w:rPr>
        <w:t>
                сарқынды суларды ағызуға арналған жабдықтарды
</w:t>
      </w:r>
      <w:r>
        <w:br/>
      </w:r>
      <w:r>
        <w:rPr>
          <w:rFonts w:ascii="Times New Roman"/>
          <w:b w:val="false"/>
          <w:i w:val="false"/>
          <w:color w:val="000000"/>
          <w:sz w:val="28"/>
        </w:rPr>
        <w:t>
                пайдалану ережелерiн бұзу, сондай-ақ жабдықтарды
</w:t>
      </w:r>
      <w:r>
        <w:br/>
      </w:r>
      <w:r>
        <w:rPr>
          <w:rFonts w:ascii="Times New Roman"/>
          <w:b w:val="false"/>
          <w:i w:val="false"/>
          <w:color w:val="000000"/>
          <w:sz w:val="28"/>
        </w:rPr>
        <w:t>
                пайдаланбау
</w:t>
      </w:r>
    </w:p>
    <w:p>
      <w:pPr>
        <w:spacing w:after="0"/>
        <w:ind w:left="0"/>
        <w:jc w:val="both"/>
      </w:pPr>
      <w:r>
        <w:rPr>
          <w:rFonts w:ascii="Times New Roman"/>
          <w:b w:val="false"/>
          <w:i w:val="false"/>
          <w:color w:val="000000"/>
          <w:sz w:val="28"/>
        </w:rPr>
        <w:t>
      Атмосфераға шығарылған қалдықтарды тазалауға және сарқынды суларды ағызуға арналған жабдықтарды пайдалану ережелерiн бұзу, сондай-ақ жабдықтарды пайдаланбау, -
</w:t>
      </w:r>
      <w:r>
        <w:br/>
      </w:r>
      <w:r>
        <w:rPr>
          <w:rFonts w:ascii="Times New Roman"/>
          <w:b w:val="false"/>
          <w:i w:val="false"/>
          <w:color w:val="000000"/>
          <w:sz w:val="28"/>
        </w:rPr>
        <w:t>
      жеке тұлғаларға - айлық есептiк көрсеткiштiң бестен онға дейiнгi мөлшерiнде, лауазымды адамдарға, дара кәсiпкерлерге, шағын немесе орта кәсiпкерлiк субъектiлерi болып табылатын заңды тұлғаларға - жиырмадан елуге дейiнгi мөлшерiнде, iрi кәсiпкерлiк субъектiлерi болып табылатын заңды тұлғаларға - жүзден екi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135) 245-баптың екiншi абзацы мынадай редакцияда жазылсын:
</w:t>
      </w:r>
      <w:r>
        <w:br/>
      </w:r>
      <w:r>
        <w:rPr>
          <w:rFonts w:ascii="Times New Roman"/>
          <w:b w:val="false"/>
          <w:i w:val="false"/>
          <w:color w:val="000000"/>
          <w:sz w:val="28"/>
        </w:rPr>
        <w:t>
      "жеке тұлғаларға - айлық есептiк көрсеткiштiң бестен онға дейiнгi мөлшерiнде, лауазымды адамдарға, дара кәсiпкерлерге, шағын немесе орта кәсiпкерлiк субъектiлерi болып табылатын заңды тұлғаларға - жиырмадан елуге дейiнгi мөлшерiнде, iрi кәсiпкерлiк субъектiлерi болып табылатын заңды тұлғаларға - елуден екi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136) 246-бап мынадай редакцияда жазылсын:
</w:t>
      </w:r>
    </w:p>
    <w:p>
      <w:pPr>
        <w:spacing w:after="0"/>
        <w:ind w:left="0"/>
        <w:jc w:val="both"/>
      </w:pPr>
      <w:r>
        <w:rPr>
          <w:rFonts w:ascii="Times New Roman"/>
          <w:b w:val="false"/>
          <w:i w:val="false"/>
          <w:color w:val="000000"/>
          <w:sz w:val="28"/>
        </w:rPr>
        <w:t>
      "246-бап. Шығарылған қалдықтарында ластаушы заттардың болуы
</w:t>
      </w:r>
      <w:r>
        <w:br/>
      </w:r>
      <w:r>
        <w:rPr>
          <w:rFonts w:ascii="Times New Roman"/>
          <w:b w:val="false"/>
          <w:i w:val="false"/>
          <w:color w:val="000000"/>
          <w:sz w:val="28"/>
        </w:rPr>
        <w:t>
                нормативтерден асып кететiн көлiк және басқа да
</w:t>
      </w:r>
      <w:r>
        <w:br/>
      </w:r>
      <w:r>
        <w:rPr>
          <w:rFonts w:ascii="Times New Roman"/>
          <w:b w:val="false"/>
          <w:i w:val="false"/>
          <w:color w:val="000000"/>
          <w:sz w:val="28"/>
        </w:rPr>
        <w:t>
                жылжымалы құралдарды шығару
</w:t>
      </w:r>
    </w:p>
    <w:p>
      <w:pPr>
        <w:spacing w:after="0"/>
        <w:ind w:left="0"/>
        <w:jc w:val="both"/>
      </w:pPr>
      <w:r>
        <w:rPr>
          <w:rFonts w:ascii="Times New Roman"/>
          <w:b w:val="false"/>
          <w:i w:val="false"/>
          <w:color w:val="000000"/>
          <w:sz w:val="28"/>
        </w:rPr>
        <w:t>
      1. Шығарылған қалдықтарында ластаушы заттардың болуы, сондай-ақ олардың жұмыс iстеуi кезiнде шығатын шудың деңгейi белгiленген нормативтерден асып кететiн автомобильдердi, ұшақтарды, кемелердi және басқа да жылжымалы құралдарды және қондырғыларды пайдалануға шығару, -
</w:t>
      </w:r>
      <w:r>
        <w:br/>
      </w:r>
      <w:r>
        <w:rPr>
          <w:rFonts w:ascii="Times New Roman"/>
          <w:b w:val="false"/>
          <w:i w:val="false"/>
          <w:color w:val="000000"/>
          <w:sz w:val="28"/>
        </w:rPr>
        <w:t>
      лауазымды адамдарға, дара кәсiпкерлерге, шағын немесе орта кәсiпкерлiк субъектiлерi болып табылатын заңды тұлғаларға - айлық есептiк көрсеткiштiң он бестен отызға дейiнгi мөлшерiнде, iрi кәсiпкерлiк субъектiлерi болып табылатын заңды тұлғаларға елуден жүзге дейiнгi мөлшерiнде айыппұл салуға әкеп соғады.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 -
</w:t>
      </w:r>
      <w:r>
        <w:br/>
      </w:r>
      <w:r>
        <w:rPr>
          <w:rFonts w:ascii="Times New Roman"/>
          <w:b w:val="false"/>
          <w:i w:val="false"/>
          <w:color w:val="000000"/>
          <w:sz w:val="28"/>
        </w:rPr>
        <w:t>
      қызметiн тоқтата тұрып немесе оған тыйым салып, не онсыз, лауазымды адамдарға, дара кәсiпкерлерге, шағын немесе орта кәсiпкерлiк субъектiлерi болып табылатын заңды тұлғаларға - айлық есептiк көрсеткiштiң отыздан алпысқа дейiнгi мөлшерiнде, iрi кәсiпкерлiк субъектiлерi болып табылатын заңды тұлғаларға екi жүз елуден бес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137) 247-бапта:
</w:t>
      </w:r>
      <w:r>
        <w:br/>
      </w:r>
      <w:r>
        <w:rPr>
          <w:rFonts w:ascii="Times New Roman"/>
          <w:b w:val="false"/>
          <w:i w:val="false"/>
          <w:color w:val="000000"/>
          <w:sz w:val="28"/>
        </w:rPr>
        <w:t>
      бiрiншi бөлiкте:
</w:t>
      </w:r>
      <w:r>
        <w:br/>
      </w:r>
      <w:r>
        <w:rPr>
          <w:rFonts w:ascii="Times New Roman"/>
          <w:b w:val="false"/>
          <w:i w:val="false"/>
          <w:color w:val="000000"/>
          <w:sz w:val="28"/>
        </w:rPr>
        <w:t>
      бiрiншi абзацта "азаматтардың" деген сөз "жеке тұлғалардың" деген сөздермен ауыстырылсын;
</w:t>
      </w:r>
    </w:p>
    <w:p>
      <w:pPr>
        <w:spacing w:after="0"/>
        <w:ind w:left="0"/>
        <w:jc w:val="both"/>
      </w:pPr>
      <w:r>
        <w:rPr>
          <w:rFonts w:ascii="Times New Roman"/>
          <w:b w:val="false"/>
          <w:i w:val="false"/>
          <w:color w:val="000000"/>
          <w:sz w:val="28"/>
        </w:rPr>
        <w:t>
      екiншi абзац мынадай редакцияда жазылсын:
</w:t>
      </w:r>
      <w:r>
        <w:br/>
      </w:r>
      <w:r>
        <w:rPr>
          <w:rFonts w:ascii="Times New Roman"/>
          <w:b w:val="false"/>
          <w:i w:val="false"/>
          <w:color w:val="000000"/>
          <w:sz w:val="28"/>
        </w:rPr>
        <w:t>
      "жеке тұлғаларға ескерту жасауға немесе екi айлық есептiк көрсеткiш мөлшерiнде айыппұл салуға әкеп соғады.";
</w:t>
      </w:r>
    </w:p>
    <w:p>
      <w:pPr>
        <w:spacing w:after="0"/>
        <w:ind w:left="0"/>
        <w:jc w:val="both"/>
      </w:pPr>
      <w:r>
        <w:rPr>
          <w:rFonts w:ascii="Times New Roman"/>
          <w:b w:val="false"/>
          <w:i w:val="false"/>
          <w:color w:val="000000"/>
          <w:sz w:val="28"/>
        </w:rPr>
        <w:t>
      екiншi бөлiк мынадай редакцияда жазылсын: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жеке тұлғаларға бес айлық есептiк көрсеткiш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138) 248-бап мынадай редакцияда жазылсын:
</w:t>
      </w:r>
    </w:p>
    <w:p>
      <w:pPr>
        <w:spacing w:after="0"/>
        <w:ind w:left="0"/>
        <w:jc w:val="both"/>
      </w:pPr>
      <w:r>
        <w:rPr>
          <w:rFonts w:ascii="Times New Roman"/>
          <w:b w:val="false"/>
          <w:i w:val="false"/>
          <w:color w:val="000000"/>
          <w:sz w:val="28"/>
        </w:rPr>
        <w:t>
      "248-бап. Атмосфералық ауаны қорғау жөнiндегi заңнаманы бұзу
</w:t>
      </w:r>
    </w:p>
    <w:p>
      <w:pPr>
        <w:spacing w:after="0"/>
        <w:ind w:left="0"/>
        <w:jc w:val="both"/>
      </w:pPr>
      <w:r>
        <w:rPr>
          <w:rFonts w:ascii="Times New Roman"/>
          <w:b w:val="false"/>
          <w:i w:val="false"/>
          <w:color w:val="000000"/>
          <w:sz w:val="28"/>
        </w:rPr>
        <w:t>
      1. Атмосфералық ауаны қорғау жөнiндегi талаптарға сәйкес келмейтiн жаңа және қайта жаңғыртылған кәсiпорындарды, құрылыстарды және басқа да объектiлердi пайдалануға қабылдау, -
</w:t>
      </w:r>
      <w:r>
        <w:br/>
      </w:r>
      <w:r>
        <w:rPr>
          <w:rFonts w:ascii="Times New Roman"/>
          <w:b w:val="false"/>
          <w:i w:val="false"/>
          <w:color w:val="000000"/>
          <w:sz w:val="28"/>
        </w:rPr>
        <w:t>
      лауазымды адамдарға айлық есептiк көрсеткiштiң оннан отызға дейiнгi мөлшерiнде айыппұл салуға әкеп соғады.
</w:t>
      </w:r>
      <w:r>
        <w:br/>
      </w:r>
      <w:r>
        <w:rPr>
          <w:rFonts w:ascii="Times New Roman"/>
          <w:b w:val="false"/>
          <w:i w:val="false"/>
          <w:color w:val="000000"/>
          <w:sz w:val="28"/>
        </w:rPr>
        <w:t>
      2. Атмосфералық ауаны қорғау жөнiндегi талаптарға сәйкес келмейтiн жаңа және қайта жаңғыртылған кәсiпорындарды, құрылыстарды және басқа да объектiлердi пайдалану, -
</w:t>
      </w:r>
      <w:r>
        <w:br/>
      </w:r>
      <w:r>
        <w:rPr>
          <w:rFonts w:ascii="Times New Roman"/>
          <w:b w:val="false"/>
          <w:i w:val="false"/>
          <w:color w:val="000000"/>
          <w:sz w:val="28"/>
        </w:rPr>
        <w:t>
      лауазымды адамдарға, дара кәсiпкерлерге, шағын немесе орта кәсiпкерлiк субъектiлерi болып табылатын заңды тұлғаларға - айлық есептiк көрсеткiштiң жиырмадан қырыққа дейiнгi мөлшерiнде, iрi кәсiпкерлiк субъектiлерi болып табылатын заңды тұлғаларға - елуден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139) 249-баптың екiншi абзацы мынадай редакцияда жазылсын:
</w:t>
      </w:r>
      <w:r>
        <w:br/>
      </w:r>
      <w:r>
        <w:rPr>
          <w:rFonts w:ascii="Times New Roman"/>
          <w:b w:val="false"/>
          <w:i w:val="false"/>
          <w:color w:val="000000"/>
          <w:sz w:val="28"/>
        </w:rPr>
        <w:t>
      "ескерту жасауға немесе жеке тұлғаларға - айлық есептiк көрсеткiштiң үшке дейiнгi мөлшерiнде, лауазымды адамдарға, дара кәсiпкерлерге - отыздан қырыққа дейiнгi мөлшерiнде, шағын немесе орта кәсiпкерлiк субъектiлерi болып табылатын заңды тұлғаларға - елуден жетпiске дейiнгi мөлшерiнде, iрi кәсiпкерлiк субъектiлерi болып табылатын заңды тұлғаларға жүзден жүз жиырмаға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140) 250-бапта:
</w:t>
      </w:r>
      <w:r>
        <w:br/>
      </w:r>
      <w:r>
        <w:rPr>
          <w:rFonts w:ascii="Times New Roman"/>
          <w:b w:val="false"/>
          <w:i w:val="false"/>
          <w:color w:val="000000"/>
          <w:sz w:val="28"/>
        </w:rPr>
        <w:t>
      бiрiншi бөлiкте:
</w:t>
      </w:r>
      <w:r>
        <w:br/>
      </w:r>
      <w:r>
        <w:rPr>
          <w:rFonts w:ascii="Times New Roman"/>
          <w:b w:val="false"/>
          <w:i w:val="false"/>
          <w:color w:val="000000"/>
          <w:sz w:val="28"/>
        </w:rPr>
        <w:t>
      бiрiншi абзацта "өз бетiмен" деген сөздер "заңсыз" деген сөзбен ауыстырылсын;
</w:t>
      </w:r>
    </w:p>
    <w:p>
      <w:pPr>
        <w:spacing w:after="0"/>
        <w:ind w:left="0"/>
        <w:jc w:val="both"/>
      </w:pPr>
      <w:r>
        <w:rPr>
          <w:rFonts w:ascii="Times New Roman"/>
          <w:b w:val="false"/>
          <w:i w:val="false"/>
          <w:color w:val="000000"/>
          <w:sz w:val="28"/>
        </w:rPr>
        <w:t>
      екiншi абзац мынадай редакцияда жазылсын:
</w:t>
      </w:r>
      <w:r>
        <w:br/>
      </w:r>
      <w:r>
        <w:rPr>
          <w:rFonts w:ascii="Times New Roman"/>
          <w:b w:val="false"/>
          <w:i w:val="false"/>
          <w:color w:val="000000"/>
          <w:sz w:val="28"/>
        </w:rPr>
        <w:t>
      "жеке тұлғаларға - айлық есептiк көрсеткiштiң бестен онға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жиырмадан қырыққа дейiнгi мөлшерiнде, iрi кәсiпкерлiк субъектiлерi болып табылатын заңды тұлғаларға қоршаған ортаға келтiрiлген зиян сомасы мөлшерiнде айыппұл салуға әкеп соғады.";
</w:t>
      </w:r>
    </w:p>
    <w:p>
      <w:pPr>
        <w:spacing w:after="0"/>
        <w:ind w:left="0"/>
        <w:jc w:val="both"/>
      </w:pPr>
      <w:r>
        <w:rPr>
          <w:rFonts w:ascii="Times New Roman"/>
          <w:b w:val="false"/>
          <w:i w:val="false"/>
          <w:color w:val="000000"/>
          <w:sz w:val="28"/>
        </w:rPr>
        <w:t>
      екiншi бөлiктiң екiншi абзацы мынадай редакцияда жазылсын:
</w:t>
      </w:r>
      <w:r>
        <w:br/>
      </w:r>
      <w:r>
        <w:rPr>
          <w:rFonts w:ascii="Times New Roman"/>
          <w:b w:val="false"/>
          <w:i w:val="false"/>
          <w:color w:val="000000"/>
          <w:sz w:val="28"/>
        </w:rPr>
        <w:t>
      "жеке тұлғаларға - айлық есептiк көрсеткiштiң оннан он беске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жиырма бестен қырыққа дейiнгi мөлшерiнде, iрi кәсiпкерлiк субъектiлерi болып табылатын заңды тұлғаларға жүз елуден екi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141) 251, 252 және 253-баптар мынадай редакцияда жазылсын:
</w:t>
      </w:r>
    </w:p>
    <w:p>
      <w:pPr>
        <w:spacing w:after="0"/>
        <w:ind w:left="0"/>
        <w:jc w:val="both"/>
      </w:pPr>
      <w:r>
        <w:rPr>
          <w:rFonts w:ascii="Times New Roman"/>
          <w:b w:val="false"/>
          <w:i w:val="false"/>
          <w:color w:val="000000"/>
          <w:sz w:val="28"/>
        </w:rPr>
        <w:t>
      "251-бап. Ауыл шаруашылығы мақсатындағы жердi тиiмсiз
</w:t>
      </w:r>
      <w:r>
        <w:br/>
      </w:r>
      <w:r>
        <w:rPr>
          <w:rFonts w:ascii="Times New Roman"/>
          <w:b w:val="false"/>
          <w:i w:val="false"/>
          <w:color w:val="000000"/>
          <w:sz w:val="28"/>
        </w:rPr>
        <w:t>
                пайдалану немесе пайдаланбау
</w:t>
      </w:r>
    </w:p>
    <w:p>
      <w:pPr>
        <w:spacing w:after="0"/>
        <w:ind w:left="0"/>
        <w:jc w:val="both"/>
      </w:pPr>
      <w:r>
        <w:rPr>
          <w:rFonts w:ascii="Times New Roman"/>
          <w:b w:val="false"/>
          <w:i w:val="false"/>
          <w:color w:val="000000"/>
          <w:sz w:val="28"/>
        </w:rPr>
        <w:t>
      Ауыл шаруашылығы мақсатындағы жердi тиiмсiз пайдалану немесе пайдаланбау топырақ құнарлылығының төмендеуiне әкеп соқтырған болса, -
</w:t>
      </w:r>
      <w:r>
        <w:br/>
      </w:r>
      <w:r>
        <w:rPr>
          <w:rFonts w:ascii="Times New Roman"/>
          <w:b w:val="false"/>
          <w:i w:val="false"/>
          <w:color w:val="000000"/>
          <w:sz w:val="28"/>
        </w:rPr>
        <w:t>
      ескерту жасауға немесе жеке тұлғаларға - айлық есептiк көрсеткiштiң онға дейiнгi мөлшерiнде, лауазымды адамдарға, дара кәсiпкерлерге, шағын немесе орта кәсiпкерлiк субъектiлерi болып табылатын заңды тұлғаларға - жетпiске дейiнгi мөлшерiнде, iрi кәсiпкерлiк субъектiлерi болып табылатын заңды тұлғаларға жүзден екi жүзге дейiнгi мөлшерiнде айыппұл салуға әкеп соғады.
</w:t>
      </w:r>
    </w:p>
    <w:p>
      <w:pPr>
        <w:spacing w:after="0"/>
        <w:ind w:left="0"/>
        <w:jc w:val="both"/>
      </w:pPr>
      <w:r>
        <w:rPr>
          <w:rFonts w:ascii="Times New Roman"/>
          <w:b w:val="false"/>
          <w:i w:val="false"/>
          <w:color w:val="000000"/>
          <w:sz w:val="28"/>
        </w:rPr>
        <w:t>
      252-бап. Жердi пайдаланудың табиғат қорғау режимi талаптарын
</w:t>
      </w:r>
      <w:r>
        <w:br/>
      </w:r>
      <w:r>
        <w:rPr>
          <w:rFonts w:ascii="Times New Roman"/>
          <w:b w:val="false"/>
          <w:i w:val="false"/>
          <w:color w:val="000000"/>
          <w:sz w:val="28"/>
        </w:rPr>
        <w:t>
               орындамау
</w:t>
      </w:r>
    </w:p>
    <w:p>
      <w:pPr>
        <w:spacing w:after="0"/>
        <w:ind w:left="0"/>
        <w:jc w:val="both"/>
      </w:pPr>
      <w:r>
        <w:rPr>
          <w:rFonts w:ascii="Times New Roman"/>
          <w:b w:val="false"/>
          <w:i w:val="false"/>
          <w:color w:val="000000"/>
          <w:sz w:val="28"/>
        </w:rPr>
        <w:t>
      1. Жердi пайдаланудың табиғат қорғау режимi талаптарын орындамау, -
</w:t>
      </w:r>
      <w:r>
        <w:br/>
      </w:r>
      <w:r>
        <w:rPr>
          <w:rFonts w:ascii="Times New Roman"/>
          <w:b w:val="false"/>
          <w:i w:val="false"/>
          <w:color w:val="000000"/>
          <w:sz w:val="28"/>
        </w:rPr>
        <w:t>
      ескерту жасауға немесе жеке тұлғаларға - айлық есептiк көрсеткiштiң беске дейiнгi мөлшерiнде, лауазымды адамдарға онға дейiнгi мөлшерiнде айыппұл салуға әкеп соғады.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 -
</w:t>
      </w:r>
      <w:r>
        <w:br/>
      </w:r>
      <w:r>
        <w:rPr>
          <w:rFonts w:ascii="Times New Roman"/>
          <w:b w:val="false"/>
          <w:i w:val="false"/>
          <w:color w:val="000000"/>
          <w:sz w:val="28"/>
        </w:rPr>
        <w:t>
      жеке тұлғаларға - айлық есептiк көрсеткiштiң бестен онға дейiнгi мөлшерiнде, лауазымды адамдарға оннан жиырмаға дейiнгi мөлшерiнде айыппұл салуға әкеп соғады.
</w:t>
      </w:r>
    </w:p>
    <w:p>
      <w:pPr>
        <w:spacing w:after="0"/>
        <w:ind w:left="0"/>
        <w:jc w:val="both"/>
      </w:pPr>
      <w:r>
        <w:rPr>
          <w:rFonts w:ascii="Times New Roman"/>
          <w:b w:val="false"/>
          <w:i w:val="false"/>
          <w:color w:val="000000"/>
          <w:sz w:val="28"/>
        </w:rPr>
        <w:t>
      253-бап. Жердi нысаналы мақсатында пайдаланбау
</w:t>
      </w:r>
    </w:p>
    <w:p>
      <w:pPr>
        <w:spacing w:after="0"/>
        <w:ind w:left="0"/>
        <w:jc w:val="both"/>
      </w:pPr>
      <w:r>
        <w:rPr>
          <w:rFonts w:ascii="Times New Roman"/>
          <w:b w:val="false"/>
          <w:i w:val="false"/>
          <w:color w:val="000000"/>
          <w:sz w:val="28"/>
        </w:rPr>
        <w:t>
      Жердi нысаналы мақсатында пайдаланбау, -
</w:t>
      </w:r>
      <w:r>
        <w:br/>
      </w:r>
      <w:r>
        <w:rPr>
          <w:rFonts w:ascii="Times New Roman"/>
          <w:b w:val="false"/>
          <w:i w:val="false"/>
          <w:color w:val="000000"/>
          <w:sz w:val="28"/>
        </w:rPr>
        <w:t>
      ескерту жасауға немесе жеке тұлғаларға - айлық есептiк көрсеткiштiң онға дейiнгi мөлшерiнде, лауазымды адамдарға, дара кәсiпкерлерге, шағын немесе орта кәсiпкерлiк субъектiлерi болып табылатын заңды тұлғаларға - оннан отызға дейiнгi мөлшерiнде, iрi кәсiпкерлiк субъектiлерi болып табылатын заңды тұлғаларға елуден жүз жиырмаға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142) 254-баптың екiншi абзацы мынадай редакцияда жазылсын:
</w:t>
      </w:r>
      <w:r>
        <w:br/>
      </w:r>
      <w:r>
        <w:rPr>
          <w:rFonts w:ascii="Times New Roman"/>
          <w:b w:val="false"/>
          <w:i w:val="false"/>
          <w:color w:val="000000"/>
          <w:sz w:val="28"/>
        </w:rPr>
        <w:t>
      "ескерту жасауға немесе жеке тұлғаларға - айлық есептiк көрсеткiштiң беске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оннан жиырмаға дейiнгi мөлшерiнде, iрi кәсiпкерлiк субъектiлерi болып табылатын заңды тұлғаларға елуден жүз онға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143) 255-баптың екiншi абзацы мынадай редакцияда жазылсын:
</w:t>
      </w:r>
      <w:r>
        <w:br/>
      </w:r>
      <w:r>
        <w:rPr>
          <w:rFonts w:ascii="Times New Roman"/>
          <w:b w:val="false"/>
          <w:i w:val="false"/>
          <w:color w:val="000000"/>
          <w:sz w:val="28"/>
        </w:rPr>
        <w:t>
      "жеке тұлғаларға - айлық есептiк көрсеткiштiң бестен онға дейiнгi мөлшерiнде, лауазымды адамдарға, дара кәсiпкерлерге - оннан жиырма беске дейiнгi мөлшерiнде, шағын немесе орта кәсiпкерлiк субъектiлерi немесе коммерциялық емес ұйымдар болып табылатын заңды тұлғаларға - елуден жетпiске дейiнгi мөлшерiнде, iрi кәсiпкерлiк субъектiлерi болып табылатын заңды тұлғаларға жүзден жүз елуге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144) 256-бапта:
</w:t>
      </w:r>
      <w:r>
        <w:br/>
      </w:r>
      <w:r>
        <w:rPr>
          <w:rFonts w:ascii="Times New Roman"/>
          <w:b w:val="false"/>
          <w:i w:val="false"/>
          <w:color w:val="000000"/>
          <w:sz w:val="28"/>
        </w:rPr>
        <w:t>
      бiрiншi абзацта "Азаматтардың" деген сөз "Жеке" деген сөзбен ауыстырылсын;
</w:t>
      </w:r>
    </w:p>
    <w:p>
      <w:pPr>
        <w:spacing w:after="0"/>
        <w:ind w:left="0"/>
        <w:jc w:val="both"/>
      </w:pPr>
      <w:r>
        <w:rPr>
          <w:rFonts w:ascii="Times New Roman"/>
          <w:b w:val="false"/>
          <w:i w:val="false"/>
          <w:color w:val="000000"/>
          <w:sz w:val="28"/>
        </w:rPr>
        <w:t>
      екiншi абзацта "айлық есептiк көрсеткiштiң елуге дейiнгi" деген сөздер "отыз айлық есептiк көрсеткiш"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145) 257-бапта:
</w:t>
      </w:r>
      <w:r>
        <w:br/>
      </w:r>
      <w:r>
        <w:rPr>
          <w:rFonts w:ascii="Times New Roman"/>
          <w:b w:val="false"/>
          <w:i w:val="false"/>
          <w:color w:val="000000"/>
          <w:sz w:val="28"/>
        </w:rPr>
        <w:t>
      тақырып "учаскелерi" деген сөзден кейiн ", арнайы жер қоры" деген сөздермен толықтырылсын;
</w:t>
      </w:r>
    </w:p>
    <w:p>
      <w:pPr>
        <w:spacing w:after="0"/>
        <w:ind w:left="0"/>
        <w:jc w:val="both"/>
      </w:pPr>
      <w:r>
        <w:rPr>
          <w:rFonts w:ascii="Times New Roman"/>
          <w:b w:val="false"/>
          <w:i w:val="false"/>
          <w:color w:val="000000"/>
          <w:sz w:val="28"/>
        </w:rPr>
        <w:t>
      бiрiншi абзац "учаскелерi" деген сөзден кейiн ", арнайы жер қоры"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146) 258-баптың екiншi абзацында "айлық есептiк көрсеткiштiң жиырмаға дейiнгi" деген сөздер "жиырма айлық есептiк көрсеткiш"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147) 259-баптың екiншi абзацы мынадай редакцияда жазылсын:
</w:t>
      </w:r>
      <w:r>
        <w:br/>
      </w:r>
      <w:r>
        <w:rPr>
          <w:rFonts w:ascii="Times New Roman"/>
          <w:b w:val="false"/>
          <w:i w:val="false"/>
          <w:color w:val="000000"/>
          <w:sz w:val="28"/>
        </w:rPr>
        <w:t>
      "лауазымды адамдарға, дара кәсiпкерлерге, шағын немесе орта кәсiпкерлiк субъектiлерi болып табылатын заңды тұлғаларға - отыз, iрi кәсiпкерлiк субъектiлерi болып табылатын заңды тұлғаларға жүз айлық есептiк көрсеткiш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148) 261-баптың екiншi абзацы мынадай редакцияда жазылсын:
</w:t>
      </w:r>
      <w:r>
        <w:br/>
      </w:r>
      <w:r>
        <w:rPr>
          <w:rFonts w:ascii="Times New Roman"/>
          <w:b w:val="false"/>
          <w:i w:val="false"/>
          <w:color w:val="000000"/>
          <w:sz w:val="28"/>
        </w:rPr>
        <w:t>
      "ескерту жасауға немесе жеке тұлғаларға - он, лауазымды адамдарға, дара кәсiпкерлерге, шағын немесе орта кәсiпкерлiк субъектiлерi немесе коммерциялық емес ұйымдар болып табылатын заңды тұлғаларға - отыз айлық есептiк көрсеткiш мөлшерiнде, iрi кәсiпкерлiк субъектiлерi болып табылатын заңды тұлғаларға қоршаған ортаға келтiрiлген зиян сомасы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149) 262-баптың екiншi абзацы мынадай редакцияда жазылсын:
</w:t>
      </w:r>
      <w:r>
        <w:br/>
      </w:r>
      <w:r>
        <w:rPr>
          <w:rFonts w:ascii="Times New Roman"/>
          <w:b w:val="false"/>
          <w:i w:val="false"/>
          <w:color w:val="000000"/>
          <w:sz w:val="28"/>
        </w:rPr>
        <w:t>
      "ескерту жасауға немесе лауазымды адамдарға, дара кәсiпкерлерге - айлық есептiк көрсеткiштiң оннан жиырма беске дейiнгi мөлшерiнде, шағын немесе орта кәсiпкерлiк субъектiлерi болып табылатын заңды тұлғаларға - қырықтан жетпiске дейiнгi мөлшерiнде, iрi кәсiпкерлiк субъектiлерi болып табылатын заңды тұлғаларға - жүзден жүз елуге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150) 263-баптың екiншi абзацы мынадай редакцияда жазылсын:
</w:t>
      </w:r>
      <w:r>
        <w:br/>
      </w:r>
      <w:r>
        <w:rPr>
          <w:rFonts w:ascii="Times New Roman"/>
          <w:b w:val="false"/>
          <w:i w:val="false"/>
          <w:color w:val="000000"/>
          <w:sz w:val="28"/>
        </w:rPr>
        <w:t>
      "лауазымды адамдарға, дара кәсiпкерлерге, шағын немесе орта кәсiпкерлiк субъектiлерi болып табылатын заңды тұлғаларға - елу, iрi кәсiпкерлiк субъектiлерi болып табылатын заңды тұлғаларға жүз елу айлық есептiк көрсеткiш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151) 264-баптың екiншi абзацы мынадай редакцияда жазылсын:
</w:t>
      </w:r>
      <w:r>
        <w:br/>
      </w:r>
      <w:r>
        <w:rPr>
          <w:rFonts w:ascii="Times New Roman"/>
          <w:b w:val="false"/>
          <w:i w:val="false"/>
          <w:color w:val="000000"/>
          <w:sz w:val="28"/>
        </w:rPr>
        <w:t>
      "лауазымды адамдарға, дара кәсiпкерлерге, шағын немесе орта кәсiпкерлiк субъектiлерi болып табылатын заңды тұлғаларға - елу, iрi кәсiпкерлiк субъектiлерi болып табылатын заңды тұлғаларға екi жүз айлық есептiк көрсеткiш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152) 265-баптың екiншi абзацы мынадай редакцияда жазылсын:
</w:t>
      </w:r>
      <w:r>
        <w:br/>
      </w:r>
      <w:r>
        <w:rPr>
          <w:rFonts w:ascii="Times New Roman"/>
          <w:b w:val="false"/>
          <w:i w:val="false"/>
          <w:color w:val="000000"/>
          <w:sz w:val="28"/>
        </w:rPr>
        <w:t>
      "ескерту жасауға немесе жеке тұлғаларға - он бес, лауазымды адамдарға, дара кәсiпкерлерге, шағын немесе орта кәсiпкерлiк субъектiлерi болып табылатын заңды тұлғаларға - елу айлық есептiк көрсеткiш мөлшерiнде, iрi кәсiпкерлiк субъектiлерi болып табылатын заңды тұлғаларға қоршаған ортаға келтiрiлген зиян сомасы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153) 266-бап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154) 267-баптың екiншi абзацында "жиырма беске дейiнгi" деген сөздер "оннан жиырмаға дейiнгi"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155) 268-баптың екiншi абзацында "жиырма беске дейiнгi" деген сөздер "оннан жиырмаға дейiнгi"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156) 270-баптың екiншi абзацы мынадай редакцияда жазылсын:
</w:t>
      </w:r>
      <w:r>
        <w:br/>
      </w:r>
      <w:r>
        <w:rPr>
          <w:rFonts w:ascii="Times New Roman"/>
          <w:b w:val="false"/>
          <w:i w:val="false"/>
          <w:color w:val="000000"/>
          <w:sz w:val="28"/>
        </w:rPr>
        <w:t>
      "лауазымды адамдарға, дара кәсiпкерлерге - айлық есептiк көрсеткiштiң он бестен жиырмаға дейiнгi мөлшерiнде, заңды тұлғаларға жүзден екi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157) 271-баптың екiншi абзацы мынадай редакцияда жазылсын:
</w:t>
      </w:r>
      <w:r>
        <w:br/>
      </w:r>
      <w:r>
        <w:rPr>
          <w:rFonts w:ascii="Times New Roman"/>
          <w:b w:val="false"/>
          <w:i w:val="false"/>
          <w:color w:val="000000"/>
          <w:sz w:val="28"/>
        </w:rPr>
        <w:t>
      "лауазымды адамдарға, дара кәсiпкерлерге, шағын немесе орта кәсiпкерлiк субъектiлерi болып табылатын заңды тұлғаларға - айлық есептiк көрсеткiштiң жиырмадан отызға дейiнгi мөлшерiнде, iрi кәсiпкерлiк субъектiлерi болып табылатын заңды тұлғаларға - жетпiстен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158) 272-баптың екiншi абзацы мынадай редакцияда жазылсын:
</w:t>
      </w:r>
      <w:r>
        <w:br/>
      </w:r>
      <w:r>
        <w:rPr>
          <w:rFonts w:ascii="Times New Roman"/>
          <w:b w:val="false"/>
          <w:i w:val="false"/>
          <w:color w:val="000000"/>
          <w:sz w:val="28"/>
        </w:rPr>
        <w:t>
      "лауазымды адамдарға, дара кәсiпкерлерге, шағын немесе орта кәсiпкерлiк субъектiлерi болып табылатын заңды тұлғаларға - елу, iрi кәсiпкерлiк субъектiлерi болып табылатын заңды тұлғаларға - жүз елу айлық есептiк көрсеткiш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159) 273-баптың екiншi абзацы мынадай редакцияда жазылсын:
</w:t>
      </w:r>
      <w:r>
        <w:br/>
      </w:r>
      <w:r>
        <w:rPr>
          <w:rFonts w:ascii="Times New Roman"/>
          <w:b w:val="false"/>
          <w:i w:val="false"/>
          <w:color w:val="000000"/>
          <w:sz w:val="28"/>
        </w:rPr>
        <w:t>
      "лауазымды адамдарға, дара кәсiпкерлерге, шағын немесе орта кәсiпкерлiк субъектiлерi болып табылатын заңды тұлғаларға - он, iрi кәсiпкерлiк субъектiлерi болып табылатын заңды тұлғаларға қырық айлық есептiк көрсеткiш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160) 274-баптың екiншi абзацында "айлық есептiк көрсеткiштiң жиырма беске дейiнгi" деген сөздер "жиырма бес айлық есептiк көрсеткiш"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161) 275-бап мынадай редакцияда жазылсын:
</w:t>
      </w:r>
    </w:p>
    <w:p>
      <w:pPr>
        <w:spacing w:after="0"/>
        <w:ind w:left="0"/>
        <w:jc w:val="both"/>
      </w:pPr>
      <w:r>
        <w:rPr>
          <w:rFonts w:ascii="Times New Roman"/>
          <w:b w:val="false"/>
          <w:i w:val="false"/>
          <w:color w:val="000000"/>
          <w:sz w:val="28"/>
        </w:rPr>
        <w:t>
      "275-бап. Жер қойнауын пайдалану бойынша операциялар жүргiзу
</w:t>
      </w:r>
      <w:r>
        <w:br/>
      </w:r>
      <w:r>
        <w:rPr>
          <w:rFonts w:ascii="Times New Roman"/>
          <w:b w:val="false"/>
          <w:i w:val="false"/>
          <w:color w:val="000000"/>
          <w:sz w:val="28"/>
        </w:rPr>
        <w:t>
                ережелерiн бұзу
</w:t>
      </w:r>
    </w:p>
    <w:p>
      <w:pPr>
        <w:spacing w:after="0"/>
        <w:ind w:left="0"/>
        <w:jc w:val="both"/>
      </w:pPr>
      <w:r>
        <w:rPr>
          <w:rFonts w:ascii="Times New Roman"/>
          <w:b w:val="false"/>
          <w:i w:val="false"/>
          <w:color w:val="000000"/>
          <w:sz w:val="28"/>
        </w:rPr>
        <w:t>
      1. Жер қойнауын пайдалану бойынша операциялар жүргiзу ережелерiн, сондай-ақ жер қойнауын пайдалануға арналған келiсiм-шарттардың талаптарын бұзу, -
</w:t>
      </w:r>
      <w:r>
        <w:br/>
      </w:r>
      <w:r>
        <w:rPr>
          <w:rFonts w:ascii="Times New Roman"/>
          <w:b w:val="false"/>
          <w:i w:val="false"/>
          <w:color w:val="000000"/>
          <w:sz w:val="28"/>
        </w:rPr>
        <w:t>
      лауазымды адамдарға, дара кәсiпкерлерге - айлық есептiк көрсеткiштiң отыздан елуге дейiнгi мөлшерiнде, шағын немесе орта кәсiпкерлiк субъектiлерi болып табылатын заңды тұлғаларға - сексеннен жүзге дейiнгi мөлшерiнде, iрi кәсiпкерлiк субъектiлерi болып табылатын заңды тұлғаларға - жүз жиырмадан жүз елуге дейiнгi мөлшерiнде айыппұл салуға әкеп соғады.
</w:t>
      </w:r>
      <w:r>
        <w:br/>
      </w:r>
      <w:r>
        <w:rPr>
          <w:rFonts w:ascii="Times New Roman"/>
          <w:b w:val="false"/>
          <w:i w:val="false"/>
          <w:color w:val="000000"/>
          <w:sz w:val="28"/>
        </w:rPr>
        <w:t>
      2. Жер қойнауын пайдалануға арналған келiсiм-шарттардың қоршаған ортаны қорғау мәселелерi жөнiндегi экологиялық талаптары мен шарттарын орындамау, -
</w:t>
      </w:r>
      <w:r>
        <w:br/>
      </w:r>
      <w:r>
        <w:rPr>
          <w:rFonts w:ascii="Times New Roman"/>
          <w:b w:val="false"/>
          <w:i w:val="false"/>
          <w:color w:val="000000"/>
          <w:sz w:val="28"/>
        </w:rPr>
        <w:t>
      лауазымды адамдарға, дара кәсiпкерлерге - айлық есептiк көрсеткiштiң отыздан елуге дейiнгi мөлшерiнде, шағын немесе орта кәсiпкерлiк субъектiлерi болып табылатын заңды тұлғаларға - сексеннен жүзге дейiнгi мөлшерiнде, iрi кәсiпкерлiк субъектiлерi болып табылатын заңды тұлғаларға - жүз жиырмадан жүз елуге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162) 276-бапта:
</w:t>
      </w:r>
      <w:r>
        <w:br/>
      </w:r>
      <w:r>
        <w:rPr>
          <w:rFonts w:ascii="Times New Roman"/>
          <w:b w:val="false"/>
          <w:i w:val="false"/>
          <w:color w:val="000000"/>
          <w:sz w:val="28"/>
        </w:rPr>
        <w:t>
      бiрiншi бөлiктiң екiншi абзацы мынадай редакцияда жазылсын:
</w:t>
      </w:r>
      <w:r>
        <w:br/>
      </w:r>
      <w:r>
        <w:rPr>
          <w:rFonts w:ascii="Times New Roman"/>
          <w:b w:val="false"/>
          <w:i w:val="false"/>
          <w:color w:val="000000"/>
          <w:sz w:val="28"/>
        </w:rPr>
        <w:t>
      "лауазымды адамдарға, дара кәсiпкерлерге, шағын немесе орта кәсiпкерлiк субъектiлерi немесе коммерциялық емес ұйымдар болып табылатын заңды тұлғаларға - отыз, iрi кәсiпкерлiк субъектiлерi болып табылатын заңды тұлғаларға жүз айлық есептiк көрсеткiш мөлшерiнде айыппұл салуға әкеп соғады.";
</w:t>
      </w:r>
    </w:p>
    <w:p>
      <w:pPr>
        <w:spacing w:after="0"/>
        <w:ind w:left="0"/>
        <w:jc w:val="both"/>
      </w:pPr>
      <w:r>
        <w:rPr>
          <w:rFonts w:ascii="Times New Roman"/>
          <w:b w:val="false"/>
          <w:i w:val="false"/>
          <w:color w:val="000000"/>
          <w:sz w:val="28"/>
        </w:rPr>
        <w:t>
      екiншi бөлiктiң екiншi абзацы мынадай редакцияда жазылсын:
</w:t>
      </w:r>
      <w:r>
        <w:br/>
      </w:r>
      <w:r>
        <w:rPr>
          <w:rFonts w:ascii="Times New Roman"/>
          <w:b w:val="false"/>
          <w:i w:val="false"/>
          <w:color w:val="000000"/>
          <w:sz w:val="28"/>
        </w:rPr>
        <w:t>
      "лауазымды адамдарға, дара кәсiпкерлерге, шағын немесе орта кәсiпкерлiк субъектiлерi немесе коммерциялық емес ұйымдар болып табылатын заңды тұлғаларға - елу, iрi кәсiпкерлiк субъектiлерi болып табылатын заңды тұлғаларға - жүз айлық есептiк көрсеткiш мөлшерiнде айыппұл салуға әкеп соғады.";
</w:t>
      </w:r>
    </w:p>
    <w:p>
      <w:pPr>
        <w:spacing w:after="0"/>
        <w:ind w:left="0"/>
        <w:jc w:val="both"/>
      </w:pPr>
      <w:r>
        <w:rPr>
          <w:rFonts w:ascii="Times New Roman"/>
          <w:b w:val="false"/>
          <w:i w:val="false"/>
          <w:color w:val="000000"/>
          <w:sz w:val="28"/>
        </w:rPr>
        <w:t>
      үшiншi бөлiктiң екiншi абзацы мынадай редакцияда жазылсын:
</w:t>
      </w:r>
      <w:r>
        <w:br/>
      </w:r>
      <w:r>
        <w:rPr>
          <w:rFonts w:ascii="Times New Roman"/>
          <w:b w:val="false"/>
          <w:i w:val="false"/>
          <w:color w:val="000000"/>
          <w:sz w:val="28"/>
        </w:rPr>
        <w:t>
      "лауазымды адамдарға, дара кәсiпкерлерге, шағын немесе орта кәсiпкерлiк субъектiлерi немесе коммерциялық емес ұйымдар болып табылатын заңды тұлғаларға - жетпiс, iрi кәсiпкерлiк субъектiлерi болып табылатын заңды тұлғаларға жүз елу айлық есептiк көрсеткiш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163) 277-баптың бiрiншi бөлiгiнiң екiншi абзацында "азаматтарға" деген сөз "жеке тұлғаларға"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164) 278-бап мынадай редакцияда жазылсын:
</w:t>
      </w:r>
    </w:p>
    <w:p>
      <w:pPr>
        <w:spacing w:after="0"/>
        <w:ind w:left="0"/>
        <w:jc w:val="both"/>
      </w:pPr>
      <w:r>
        <w:rPr>
          <w:rFonts w:ascii="Times New Roman"/>
          <w:b w:val="false"/>
          <w:i w:val="false"/>
          <w:color w:val="000000"/>
          <w:sz w:val="28"/>
        </w:rPr>
        <w:t>
      "278-бап. Су айдындарының жай-күйiне әсер ететiн заңсыз
</w:t>
      </w:r>
      <w:r>
        <w:br/>
      </w:r>
      <w:r>
        <w:rPr>
          <w:rFonts w:ascii="Times New Roman"/>
          <w:b w:val="false"/>
          <w:i w:val="false"/>
          <w:color w:val="000000"/>
          <w:sz w:val="28"/>
        </w:rPr>
        <w:t>
                құрылыс
</w:t>
      </w:r>
    </w:p>
    <w:p>
      <w:pPr>
        <w:spacing w:after="0"/>
        <w:ind w:left="0"/>
        <w:jc w:val="both"/>
      </w:pPr>
      <w:r>
        <w:rPr>
          <w:rFonts w:ascii="Times New Roman"/>
          <w:b w:val="false"/>
          <w:i w:val="false"/>
          <w:color w:val="000000"/>
          <w:sz w:val="28"/>
        </w:rPr>
        <w:t>
      1. Өзендердiң және басқа да су айдындарының жай-күйiне әсер ететiн ғимараттарды, құрылыстарды және басқа да объектiлердi заңсыз салу, -
</w:t>
      </w:r>
      <w:r>
        <w:br/>
      </w:r>
      <w:r>
        <w:rPr>
          <w:rFonts w:ascii="Times New Roman"/>
          <w:b w:val="false"/>
          <w:i w:val="false"/>
          <w:color w:val="000000"/>
          <w:sz w:val="28"/>
        </w:rPr>
        <w:t>
      ескерту жасауға немесе заңсыз салынған құрылысты мәжбүрлеп бұздыра отырып, жеке тұлғаларға - айлық есептiк көрсеткiштiң жиырмаға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елуден жетпiске дейiнгi мөлшерiнде, iрi кәсiпкерлiк субъектiлерi болып табылатын заңды тұлғаларға - жүз елуден екi жүз елуге дейiнгi мөлшерiнде айыппұл салуға әкеп соғады.
</w:t>
      </w:r>
      <w:r>
        <w:br/>
      </w:r>
      <w:r>
        <w:rPr>
          <w:rFonts w:ascii="Times New Roman"/>
          <w:b w:val="false"/>
          <w:i w:val="false"/>
          <w:color w:val="000000"/>
          <w:sz w:val="28"/>
        </w:rPr>
        <w:t>
      2. Заңсыз су ұңғымасын бұрғылау және жер асты суларының су тарту тоғандарын салу, -
</w:t>
      </w:r>
      <w:r>
        <w:br/>
      </w:r>
      <w:r>
        <w:rPr>
          <w:rFonts w:ascii="Times New Roman"/>
          <w:b w:val="false"/>
          <w:i w:val="false"/>
          <w:color w:val="000000"/>
          <w:sz w:val="28"/>
        </w:rPr>
        <w:t>
      ескерту жасауға немесе жеке тұлғаларға - айлық есептiк көрсеткiштiң онға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елуден жетпiске дейiнгi мөлшерiнде, iрi кәсiпкерлiк субъектiлерi болып табылатын заңды тұлғаларға жүзден жүз елуге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165) 279-баптың екiншi абзацы мынадай редакцияда жазылсын:
</w:t>
      </w:r>
      <w:r>
        <w:br/>
      </w:r>
      <w:r>
        <w:rPr>
          <w:rFonts w:ascii="Times New Roman"/>
          <w:b w:val="false"/>
          <w:i w:val="false"/>
          <w:color w:val="000000"/>
          <w:sz w:val="28"/>
        </w:rPr>
        <w:t>
      "лауазымды адамдарға, дара кәсiпкерлерге, шағын немесе орта кәсiпкерлiк субъектiлерi болып табылатын заңды тұлғаларға - айлық есептiк көрсеткiштiң оннан елуге дейiнгi мөлшерiнде, iрi кәсiпкерлiк субъектiлерi болып табылатын заңды тұлғаларға жетпiстен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166) 280-баптың екiншi абзацы мынадай редакцияда жазылсын:
</w:t>
      </w:r>
      <w:r>
        <w:br/>
      </w:r>
      <w:r>
        <w:rPr>
          <w:rFonts w:ascii="Times New Roman"/>
          <w:b w:val="false"/>
          <w:i w:val="false"/>
          <w:color w:val="000000"/>
          <w:sz w:val="28"/>
        </w:rPr>
        <w:t>
      "лауазымды адамдарға, дара кәсiпкерлерге, шағын немесе орта кәсiпкерлiк субъектiлерi болып табылатын заңды тұлғаларға - айлық есептiк көрсеткiштiң отыздан алпысқа дейiнгi мөлшерiнде, iрi кәсiпкерлiк субъектiлерi болып табылатын заңды тұлғаларға жүзден жүз елуге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167) 281-баптың екiншi абзацында "азаматтарға" деген сөз "жеке тұлғаларға"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168) 282-баптың екiншi абзацы мынадай редакцияда жазылсын:
</w:t>
      </w:r>
      <w:r>
        <w:br/>
      </w:r>
      <w:r>
        <w:rPr>
          <w:rFonts w:ascii="Times New Roman"/>
          <w:b w:val="false"/>
          <w:i w:val="false"/>
          <w:color w:val="000000"/>
          <w:sz w:val="28"/>
        </w:rPr>
        <w:t>
      "ескерту жасауға немесе жеке тұлғаларға - айлық есептiк көрсеткiштiң беске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оннан он беске дейiнгi мөлшерiнде, iрi кәсiпкерлiк субъектiлерi болып табылатын заңды тұлғаларға жүзден жүз елуге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169) 283-бапта:
</w:t>
      </w:r>
      <w:r>
        <w:br/>
      </w:r>
      <w:r>
        <w:rPr>
          <w:rFonts w:ascii="Times New Roman"/>
          <w:b w:val="false"/>
          <w:i w:val="false"/>
          <w:color w:val="000000"/>
          <w:sz w:val="28"/>
        </w:rPr>
        <w:t>
      бiрiншi бөлiктiң екiншi абзацы мынадай редакцияда жазылсын:
</w:t>
      </w:r>
      <w:r>
        <w:br/>
      </w:r>
      <w:r>
        <w:rPr>
          <w:rFonts w:ascii="Times New Roman"/>
          <w:b w:val="false"/>
          <w:i w:val="false"/>
          <w:color w:val="000000"/>
          <w:sz w:val="28"/>
        </w:rPr>
        <w:t>
      "ескерту жасауға немесе заңсыз кесiлген ағаштар мен бұталар, құқық бұзушының көлiк құралдары және аталған құқық бұзушылықты жасау құралы болған өзге де заттары тәркiлене отырып немесе онсыз, жеке тұлғаларға - айлық есептiк көрсеткiштiң оннан он беске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отыздан қырыққа дейiнгi мөлшерiнде, iрi кәсiпкерлiк субъектiлерi болып табылатын заңды тұлғаларға жүзден жүз елуге дейiнгi мөлшерiнде айыппұл салуға әкеп соғады.";
</w:t>
      </w:r>
    </w:p>
    <w:p>
      <w:pPr>
        <w:spacing w:after="0"/>
        <w:ind w:left="0"/>
        <w:jc w:val="both"/>
      </w:pPr>
      <w:r>
        <w:rPr>
          <w:rFonts w:ascii="Times New Roman"/>
          <w:b w:val="false"/>
          <w:i w:val="false"/>
          <w:color w:val="000000"/>
          <w:sz w:val="28"/>
        </w:rPr>
        <w:t>
      екiншi бөлiктiң екiншi абзацы мынадай редакцияда жазылсын:
</w:t>
      </w:r>
      <w:r>
        <w:br/>
      </w:r>
      <w:r>
        <w:rPr>
          <w:rFonts w:ascii="Times New Roman"/>
          <w:b w:val="false"/>
          <w:i w:val="false"/>
          <w:color w:val="000000"/>
          <w:sz w:val="28"/>
        </w:rPr>
        <w:t>
      "ескерту жасауға немесе жеке тұлғаларға - айлық есептiк көрсеткiштiң оннан он беске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отыздан қырыққа дейiнгi мөлшерiнде, iрi кәсiпкерлiк субъектiлерi болып табылатын заңды тұлғаларға жүзден жүз елуге дейiнгi мөлшерiнде айыппұл салуға әкеп соғады.";
</w:t>
      </w:r>
    </w:p>
    <w:p>
      <w:pPr>
        <w:spacing w:after="0"/>
        <w:ind w:left="0"/>
        <w:jc w:val="both"/>
      </w:pPr>
      <w:r>
        <w:rPr>
          <w:rFonts w:ascii="Times New Roman"/>
          <w:b w:val="false"/>
          <w:i w:val="false"/>
          <w:color w:val="000000"/>
          <w:sz w:val="28"/>
        </w:rPr>
        <w:t>
      үшiншi бөлiктiң екiншi абзацы мынадай редакцияда жазылсын:
</w:t>
      </w:r>
      <w:r>
        <w:br/>
      </w:r>
      <w:r>
        <w:rPr>
          <w:rFonts w:ascii="Times New Roman"/>
          <w:b w:val="false"/>
          <w:i w:val="false"/>
          <w:color w:val="000000"/>
          <w:sz w:val="28"/>
        </w:rPr>
        <w:t>
      "заңсыз кесiлген ағаштар мен бұталар, құқық бұзушының көлiк құралдары және аталған құқық бұзушылықты жасау құралы болған өзге де заттары тәркiлене отырып немесе онсыз, жеке тұлғаларға - айлық есептiк көрсеткiштiң жиырмадан жиырма беске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елуден жетпiске дейiнгi мөлшерiнде, iрi кәсiпкерлiк субъектiлерi болып табылатын заңды тұлғаларға бес жүзден бiр мың бес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170) 284-бапта:
</w:t>
      </w:r>
      <w:r>
        <w:br/>
      </w:r>
      <w:r>
        <w:rPr>
          <w:rFonts w:ascii="Times New Roman"/>
          <w:b w:val="false"/>
          <w:i w:val="false"/>
          <w:color w:val="000000"/>
          <w:sz w:val="28"/>
        </w:rPr>
        <w:t>
      бiрiншi бөлiктiң екiншi абзацы мынадай редакцияда жазылсын:
</w:t>
      </w:r>
      <w:r>
        <w:br/>
      </w:r>
      <w:r>
        <w:rPr>
          <w:rFonts w:ascii="Times New Roman"/>
          <w:b w:val="false"/>
          <w:i w:val="false"/>
          <w:color w:val="000000"/>
          <w:sz w:val="28"/>
        </w:rPr>
        <w:t>
      "жеке тұлғаларға - айлық есептiк көрсеткiштiң бестен онға дейiнгi мөлшерiнде, лауазымды адамдарға, дара кәсiпкерлерге, шағын немесе орта кәсiпкерлiк субъектiлерi болып табылатын заңды тұлғаларға - жиырмадан елуге дейiнгi мөлшерiнде, iрi кәсiпкерлiк субъектiлерi болып табылатын заңды тұлғаларға жүзден жүз елуге дейiнгi мөлшерiнде айыппұл салуға әкеп соғады.";
</w:t>
      </w:r>
    </w:p>
    <w:p>
      <w:pPr>
        <w:spacing w:after="0"/>
        <w:ind w:left="0"/>
        <w:jc w:val="both"/>
      </w:pPr>
      <w:r>
        <w:rPr>
          <w:rFonts w:ascii="Times New Roman"/>
          <w:b w:val="false"/>
          <w:i w:val="false"/>
          <w:color w:val="000000"/>
          <w:sz w:val="28"/>
        </w:rPr>
        <w:t>
      екiншi бөлiктiң екiншi абзацы мынадай редакцияда жазылсын:
</w:t>
      </w:r>
      <w:r>
        <w:br/>
      </w:r>
      <w:r>
        <w:rPr>
          <w:rFonts w:ascii="Times New Roman"/>
          <w:b w:val="false"/>
          <w:i w:val="false"/>
          <w:color w:val="000000"/>
          <w:sz w:val="28"/>
        </w:rPr>
        <w:t>
      "жеке тұлғаларға - айлық есептiк көрсеткiштiң оннан жиырма беске дейiнгi мөлшерiнде, лауазымды адамдарға, дара кәсiпкерлерге, шағын немесе орта кәсiпкерлiк субъектiлерi болып табылатын заңды тұлғаларға - елуден жетпiске дейiнгi мөлшерiнде, iрi кәсiпкерлiк субъектiлерi болып табылатын заңды тұлғаларға екi жүзден екi жүз елуге дейiнгi мөлшерiнде айыппұл салуға әкеп соғады.";
</w:t>
      </w:r>
    </w:p>
    <w:p>
      <w:pPr>
        <w:spacing w:after="0"/>
        <w:ind w:left="0"/>
        <w:jc w:val="both"/>
      </w:pPr>
      <w:r>
        <w:rPr>
          <w:rFonts w:ascii="Times New Roman"/>
          <w:b w:val="false"/>
          <w:i w:val="false"/>
          <w:color w:val="000000"/>
          <w:sz w:val="28"/>
        </w:rPr>
        <w:t>
      үшiншi бөлiктiң екiншi абзацы мынадай редакцияда жазылсын:
</w:t>
      </w:r>
      <w:r>
        <w:br/>
      </w:r>
      <w:r>
        <w:rPr>
          <w:rFonts w:ascii="Times New Roman"/>
          <w:b w:val="false"/>
          <w:i w:val="false"/>
          <w:color w:val="000000"/>
          <w:sz w:val="28"/>
        </w:rPr>
        <w:t>
      "жеке тұлғаларға - жүз, лауазымды адамдарға, дара кәсiпкерлерге, шағын немесе орта кәсiпкерлiк субъектiлерi болып табылатын заңды тұлғаларға - бес жүз, iрi кәсiпкерлiк субъектiлерi болып табылатын заңды тұлғаларға бiр мың бес жүз айлық есептiк көрсеткiш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171) 285-бапта:
</w:t>
      </w:r>
      <w:r>
        <w:br/>
      </w:r>
      <w:r>
        <w:rPr>
          <w:rFonts w:ascii="Times New Roman"/>
          <w:b w:val="false"/>
          <w:i w:val="false"/>
          <w:color w:val="000000"/>
          <w:sz w:val="28"/>
        </w:rPr>
        <w:t>
      бiрiншi бөлiктiң екiншi абзацы мынадай редакцияда жазылсын:
</w:t>
      </w:r>
      <w:r>
        <w:br/>
      </w:r>
      <w:r>
        <w:rPr>
          <w:rFonts w:ascii="Times New Roman"/>
          <w:b w:val="false"/>
          <w:i w:val="false"/>
          <w:color w:val="000000"/>
          <w:sz w:val="28"/>
        </w:rPr>
        <w:t>
      "жеке тұлғаларға - айлық есептiк көрсеткiштiң бестен онға дейiнгi мөлшерiнде, лауазымды адамдарға, дара кәсiпкерлерге, шағын немесе орта кәсiпкерлiк субъектiлерi болып табылатын заңды тұлғаларға - отыздан елуге дейiнгi мөлшерiнде, iрi кәсiпкерлiк субъектiлерi болып табылатын заңды тұлғаларға жетпiстен жүзге дейiнгi мөлшерiнде айыппұл салуға әкеп соғады.";
</w:t>
      </w:r>
    </w:p>
    <w:p>
      <w:pPr>
        <w:spacing w:after="0"/>
        <w:ind w:left="0"/>
        <w:jc w:val="both"/>
      </w:pPr>
      <w:r>
        <w:rPr>
          <w:rFonts w:ascii="Times New Roman"/>
          <w:b w:val="false"/>
          <w:i w:val="false"/>
          <w:color w:val="000000"/>
          <w:sz w:val="28"/>
        </w:rPr>
        <w:t>
      екiншi бөлiктiң екiншi абзацы мынадай редакцияда жазылсын:
</w:t>
      </w:r>
      <w:r>
        <w:br/>
      </w:r>
      <w:r>
        <w:rPr>
          <w:rFonts w:ascii="Times New Roman"/>
          <w:b w:val="false"/>
          <w:i w:val="false"/>
          <w:color w:val="000000"/>
          <w:sz w:val="28"/>
        </w:rPr>
        <w:t>
      "ескерту жасауға немесе жеке тұлғаларға - айлық есептiк көрсеткiштiң оннан жиырмаға дейiнгi мөлшерiнде, лауазымды адамдарға, дара кәсiпкерлерге, шағын немесе орта кәсiпкерлiк субъектiлерi болып табылатын заңды тұлғаларға - елуден жетпiске дейiнгi мөлшерiнде, iрi кәсiпкерлiк субъектiлерi болып табылатын заңды тұлғаларға жүз елуден екi жүз елуге дейiнгі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172) 286-бапта:
</w:t>
      </w:r>
      <w:r>
        <w:br/>
      </w:r>
      <w:r>
        <w:rPr>
          <w:rFonts w:ascii="Times New Roman"/>
          <w:b w:val="false"/>
          <w:i w:val="false"/>
          <w:color w:val="000000"/>
          <w:sz w:val="28"/>
        </w:rPr>
        <w:t>
      бiрiншi бөлiкте:
</w:t>
      </w:r>
      <w:r>
        <w:br/>
      </w:r>
      <w:r>
        <w:rPr>
          <w:rFonts w:ascii="Times New Roman"/>
          <w:b w:val="false"/>
          <w:i w:val="false"/>
          <w:color w:val="000000"/>
          <w:sz w:val="28"/>
        </w:rPr>
        <w:t>
      бiрiншi абзацта "Орман" деген сөз "Мемлекеттiк орман" деген сөздермен ауыстырылсын;
</w:t>
      </w:r>
    </w:p>
    <w:p>
      <w:pPr>
        <w:spacing w:after="0"/>
        <w:ind w:left="0"/>
        <w:jc w:val="both"/>
      </w:pPr>
      <w:r>
        <w:rPr>
          <w:rFonts w:ascii="Times New Roman"/>
          <w:b w:val="false"/>
          <w:i w:val="false"/>
          <w:color w:val="000000"/>
          <w:sz w:val="28"/>
        </w:rPr>
        <w:t>
      екiншi абзац мынадай редакцияда жазылсын:
</w:t>
      </w:r>
      <w:r>
        <w:br/>
      </w:r>
      <w:r>
        <w:rPr>
          <w:rFonts w:ascii="Times New Roman"/>
          <w:b w:val="false"/>
          <w:i w:val="false"/>
          <w:color w:val="000000"/>
          <w:sz w:val="28"/>
        </w:rPr>
        <w:t>
      "ескерту жасауға немесе жеке тұлғаларға - айлық есептiк көрсеткiштiң үшке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жиырма беске дейiнгi мөлшерiнде, iрi кәсiпкерлiк субъектiлерi болып табылатын заңды тұлғаларға елуден жүзге дейiнгi мөлшерiнде айыппұл салуға әкеп соғады.";
</w:t>
      </w:r>
    </w:p>
    <w:p>
      <w:pPr>
        <w:spacing w:after="0"/>
        <w:ind w:left="0"/>
        <w:jc w:val="both"/>
      </w:pPr>
      <w:r>
        <w:rPr>
          <w:rFonts w:ascii="Times New Roman"/>
          <w:b w:val="false"/>
          <w:i w:val="false"/>
          <w:color w:val="000000"/>
          <w:sz w:val="28"/>
        </w:rPr>
        <w:t>
      екiншi бөлiктiң екiншi абзацы мынадай редакцияда жазылсын:
</w:t>
      </w:r>
      <w:r>
        <w:br/>
      </w:r>
      <w:r>
        <w:rPr>
          <w:rFonts w:ascii="Times New Roman"/>
          <w:b w:val="false"/>
          <w:i w:val="false"/>
          <w:color w:val="000000"/>
          <w:sz w:val="28"/>
        </w:rPr>
        <w:t>
      "жеке тұлғаларға - айлық есептiк көрсеткiштiң үштен онға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қырықтан елуге дейiнгi мөлшерiнде, iрi кәсiпкерлiк субъектiлерi болып табылатын заңды тұлғаларға екi жүзден екi жүз елуге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173) 287-бапта:
</w:t>
      </w:r>
      <w:r>
        <w:br/>
      </w:r>
      <w:r>
        <w:rPr>
          <w:rFonts w:ascii="Times New Roman"/>
          <w:b w:val="false"/>
          <w:i w:val="false"/>
          <w:color w:val="000000"/>
          <w:sz w:val="28"/>
        </w:rPr>
        <w:t>
      тақырыпта "өз бетiмен" деген сөздер "заңсыз" деген сөзбен ауыстырылсын;
</w:t>
      </w:r>
    </w:p>
    <w:p>
      <w:pPr>
        <w:spacing w:after="0"/>
        <w:ind w:left="0"/>
        <w:jc w:val="both"/>
      </w:pPr>
      <w:r>
        <w:rPr>
          <w:rFonts w:ascii="Times New Roman"/>
          <w:b w:val="false"/>
          <w:i w:val="false"/>
          <w:color w:val="000000"/>
          <w:sz w:val="28"/>
        </w:rPr>
        <w:t>
      мәтiнде "азаматтарға", "өз бетiмен" деген сөздер тиiсiнше "жеке тұлғаларға", "заңсыз"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174) 289-бап мынадай редакцияда жазылсын:
</w:t>
      </w:r>
    </w:p>
    <w:p>
      <w:pPr>
        <w:spacing w:after="0"/>
        <w:ind w:left="0"/>
        <w:jc w:val="both"/>
      </w:pPr>
      <w:r>
        <w:rPr>
          <w:rFonts w:ascii="Times New Roman"/>
          <w:b w:val="false"/>
          <w:i w:val="false"/>
          <w:color w:val="000000"/>
          <w:sz w:val="28"/>
        </w:rPr>
        <w:t>
      "289-бап. Орман үшiн пайдалы фаунаны құрту, сондай-ақ орманды
</w:t>
      </w:r>
      <w:r>
        <w:br/>
      </w:r>
      <w:r>
        <w:rPr>
          <w:rFonts w:ascii="Times New Roman"/>
          <w:b w:val="false"/>
          <w:i w:val="false"/>
          <w:color w:val="000000"/>
          <w:sz w:val="28"/>
        </w:rPr>
        <w:t>
                қалдықтармен, химиялық заттармен бүлдiру, ластау
</w:t>
      </w:r>
      <w:r>
        <w:br/>
      </w:r>
      <w:r>
        <w:rPr>
          <w:rFonts w:ascii="Times New Roman"/>
          <w:b w:val="false"/>
          <w:i w:val="false"/>
          <w:color w:val="000000"/>
          <w:sz w:val="28"/>
        </w:rPr>
        <w:t>
                және орман қоры жерiне өзге де залал келтiру
</w:t>
      </w:r>
    </w:p>
    <w:p>
      <w:pPr>
        <w:spacing w:after="0"/>
        <w:ind w:left="0"/>
        <w:jc w:val="both"/>
      </w:pPr>
      <w:r>
        <w:rPr>
          <w:rFonts w:ascii="Times New Roman"/>
          <w:b w:val="false"/>
          <w:i w:val="false"/>
          <w:color w:val="000000"/>
          <w:sz w:val="28"/>
        </w:rPr>
        <w:t>
      1. Орман үшiн пайдалы фаунаны жою, -
</w:t>
      </w:r>
      <w:r>
        <w:br/>
      </w:r>
      <w:r>
        <w:rPr>
          <w:rFonts w:ascii="Times New Roman"/>
          <w:b w:val="false"/>
          <w:i w:val="false"/>
          <w:color w:val="000000"/>
          <w:sz w:val="28"/>
        </w:rPr>
        <w:t>
      жеке тұлғаларға - айлық есептiк көрсеткiштiң беске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жиырмаға дейiнгi мөлшерiнде, iрi кәсiпкерлiк субъектiлерi болып табылатын заңды тұлғаларға екi жүзден екi жүз елуге дейiнгi мөлшерiнде айыппұл салуға әкеп соғады.
</w:t>
      </w:r>
      <w:r>
        <w:br/>
      </w:r>
      <w:r>
        <w:rPr>
          <w:rFonts w:ascii="Times New Roman"/>
          <w:b w:val="false"/>
          <w:i w:val="false"/>
          <w:color w:val="000000"/>
          <w:sz w:val="28"/>
        </w:rPr>
        <w:t>
      2. Ормандардың қурап қалуына немесе ауруға шалдығуына не ластануына ұшырататын сарқынды сулармен, химиялық заттармен, өнеркәсiптiк және тұрмыстық төгiндiлермен, қалдықтармен және тастандылармен орманды бүлдiру, -
</w:t>
      </w:r>
      <w:r>
        <w:br/>
      </w:r>
      <w:r>
        <w:rPr>
          <w:rFonts w:ascii="Times New Roman"/>
          <w:b w:val="false"/>
          <w:i w:val="false"/>
          <w:color w:val="000000"/>
          <w:sz w:val="28"/>
        </w:rPr>
        <w:t>
      жеке тұлғаларға - бес, лауазымды адамдарға, дара кәсiпкерлерге, шағын немесе орта кәсiпкерлiк субъектiлерi немесе коммерциялық емес ұйымдар болып табылатын заңды тұлғаларға - жетпiс, iрi кәсiпкерлiк субъектiлерi болып табылатын заңды тұлғаларға төрт жүз айлық есептiк көрсеткiш мөлшерiнде айыппұл салуға әкеп соғады.
</w:t>
      </w:r>
      <w:r>
        <w:br/>
      </w:r>
      <w:r>
        <w:rPr>
          <w:rFonts w:ascii="Times New Roman"/>
          <w:b w:val="false"/>
          <w:i w:val="false"/>
          <w:color w:val="000000"/>
          <w:sz w:val="28"/>
        </w:rPr>
        <w:t>
      3. Орман қоры жерiндегi орман құрғату жыраларын, дренаж жүйелерi мен жолдарды жою немесе бүлдiру, -
</w:t>
      </w:r>
      <w:r>
        <w:br/>
      </w:r>
      <w:r>
        <w:rPr>
          <w:rFonts w:ascii="Times New Roman"/>
          <w:b w:val="false"/>
          <w:i w:val="false"/>
          <w:color w:val="000000"/>
          <w:sz w:val="28"/>
        </w:rPr>
        <w:t>
      жеке тұлғаларға - айлық есептiк көрсеткiштiң беске дейiнгi мөлшерiнде, лауазымды адамдарға жиырмаға дейiнгi мөлшерiнде айыппұл салуға әкеп соғады.
</w:t>
      </w:r>
      <w:r>
        <w:br/>
      </w:r>
      <w:r>
        <w:rPr>
          <w:rFonts w:ascii="Times New Roman"/>
          <w:b w:val="false"/>
          <w:i w:val="false"/>
          <w:color w:val="000000"/>
          <w:sz w:val="28"/>
        </w:rPr>
        <w:t>
      4. Осы баптың бiрiншi - үшiншi бөлiктерiнде көзделген, ерекше қорғалатын табиғи аумақтарда жасалған iс-әрекеттер, -
</w:t>
      </w:r>
      <w:r>
        <w:br/>
      </w:r>
      <w:r>
        <w:rPr>
          <w:rFonts w:ascii="Times New Roman"/>
          <w:b w:val="false"/>
          <w:i w:val="false"/>
          <w:color w:val="000000"/>
          <w:sz w:val="28"/>
        </w:rPr>
        <w:t>
      жеке тұлғаларға - айлық есептiк көрсеткiштiң жетiден онға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сексеннен жүзге дейiнгi мөлшерiнде, iрi кәсiпкерлiк субъектiлерi болып табылатын заңды тұлғаларға - төрт жүзден бес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175) 290-бапта:
</w:t>
      </w:r>
      <w:r>
        <w:br/>
      </w:r>
      <w:r>
        <w:rPr>
          <w:rFonts w:ascii="Times New Roman"/>
          <w:b w:val="false"/>
          <w:i w:val="false"/>
          <w:color w:val="000000"/>
          <w:sz w:val="28"/>
        </w:rPr>
        <w:t>
      бiрiншi бөлiктiң екiншi абзацы мынадай редакцияда жазылсын:
</w:t>
      </w:r>
      <w:r>
        <w:br/>
      </w:r>
      <w:r>
        <w:rPr>
          <w:rFonts w:ascii="Times New Roman"/>
          <w:b w:val="false"/>
          <w:i w:val="false"/>
          <w:color w:val="000000"/>
          <w:sz w:val="28"/>
        </w:rPr>
        <w:t>
      "жеке тұлғаларға - үш, лауазымды адамдарға, дара кәсiпкерлерге, шағын немесе орта кәсiпкерлiк субъектiлерi болып табылатын заңды тұлғаларға - он, iрi кәсiпкерлiк субъектiлерi болып табылатын заңды тұлғаларға қырық айлық есептік көрсеткiш мөлшерiнде айыппұл салуға әкеп соғады.";
</w:t>
      </w:r>
    </w:p>
    <w:p>
      <w:pPr>
        <w:spacing w:after="0"/>
        <w:ind w:left="0"/>
        <w:jc w:val="both"/>
      </w:pPr>
      <w:r>
        <w:rPr>
          <w:rFonts w:ascii="Times New Roman"/>
          <w:b w:val="false"/>
          <w:i w:val="false"/>
          <w:color w:val="000000"/>
          <w:sz w:val="28"/>
        </w:rPr>
        <w:t>
      екiншi бөлiктiң екiншi абзацы мынадай редакцияда жазылсын:
</w:t>
      </w:r>
      <w:r>
        <w:br/>
      </w:r>
      <w:r>
        <w:rPr>
          <w:rFonts w:ascii="Times New Roman"/>
          <w:b w:val="false"/>
          <w:i w:val="false"/>
          <w:color w:val="000000"/>
          <w:sz w:val="28"/>
        </w:rPr>
        <w:t>
      "жеке тұлғаларға - он, лауазымды адамдарға, дара кәсiпкерлерге, шағын немесе орта кәсiпкерлiк субъектiлерi болып табылатын заңды тұлғаларға - отыз, iрi кәсiпкерлiк субъектiлерi болып табылатын заңды тұлғаларға жүз айлық есептiк көрсеткiш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176) 291-бапта:
</w:t>
      </w:r>
      <w:r>
        <w:br/>
      </w:r>
      <w:r>
        <w:rPr>
          <w:rFonts w:ascii="Times New Roman"/>
          <w:b w:val="false"/>
          <w:i w:val="false"/>
          <w:color w:val="000000"/>
          <w:sz w:val="28"/>
        </w:rPr>
        <w:t>
      бiрiншi бөлiктiң екiншi абзацы мынадай редакцияда жазылсын:
</w:t>
      </w:r>
      <w:r>
        <w:br/>
      </w:r>
      <w:r>
        <w:rPr>
          <w:rFonts w:ascii="Times New Roman"/>
          <w:b w:val="false"/>
          <w:i w:val="false"/>
          <w:color w:val="000000"/>
          <w:sz w:val="28"/>
        </w:rPr>
        <w:t>
      "жеке тұлғаларға - бес, лауазымды адамдарға, дара кәсiпкерлерге, шағын немесе орта кәсiпкерлiк субъектiлерi болып табылатын заңды тұлғаларға - он бес, iрi кәсiпкерлiк субъектiлерi болып табылатын заңды тұлғаларға жүз айлық есептiк көрсеткiш мөлшерiнде айыппұл салуға әкеп соғады.";
</w:t>
      </w:r>
    </w:p>
    <w:p>
      <w:pPr>
        <w:spacing w:after="0"/>
        <w:ind w:left="0"/>
        <w:jc w:val="both"/>
      </w:pPr>
      <w:r>
        <w:rPr>
          <w:rFonts w:ascii="Times New Roman"/>
          <w:b w:val="false"/>
          <w:i w:val="false"/>
          <w:color w:val="000000"/>
          <w:sz w:val="28"/>
        </w:rPr>
        <w:t>
      екiншi бөлiктiң екiншi абзацы мынадай редакцияда жазылсын:
</w:t>
      </w:r>
      <w:r>
        <w:br/>
      </w:r>
      <w:r>
        <w:rPr>
          <w:rFonts w:ascii="Times New Roman"/>
          <w:b w:val="false"/>
          <w:i w:val="false"/>
          <w:color w:val="000000"/>
          <w:sz w:val="28"/>
        </w:rPr>
        <w:t>
      "жеке тұлғаларға - жиырма, лауазымды адамдарға, дара кәсiпкерлерге, шағын немесе орта кәсiпкерлiк субъектiлерi болып табылатын заңды тұлғаларға - елу, iрi кәсiпкерлiк субъектiлерi болып табылатын заңды тұлғаларға төрт жүз айлық есептiк көрсеткiш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177) 293-баптың екiншi абзацында "айлық есептiк көрсеткiштiң төрт жүзге дейiнгi" деген сөздер "үш жүз айлық есептiк көрсеткiш"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178) 294-бапта:
</w:t>
      </w:r>
      <w:r>
        <w:br/>
      </w:r>
      <w:r>
        <w:rPr>
          <w:rFonts w:ascii="Times New Roman"/>
          <w:b w:val="false"/>
          <w:i w:val="false"/>
          <w:color w:val="000000"/>
          <w:sz w:val="28"/>
        </w:rPr>
        <w:t>
      бiрiншi бөлiктiң екiншi абзацы мынадай редакцияда жазылсын:
</w:t>
      </w:r>
      <w:r>
        <w:br/>
      </w:r>
      <w:r>
        <w:rPr>
          <w:rFonts w:ascii="Times New Roman"/>
          <w:b w:val="false"/>
          <w:i w:val="false"/>
          <w:color w:val="000000"/>
          <w:sz w:val="28"/>
        </w:rPr>
        <w:t>
      "ескерту жасауға немесе жеке тұлғаларға - айлық есептiк көрсеткiштiң беске дейiнгi мөлшерiнде, лауазымды адамдарға, дара кәсiпкерлерге - оннан жиырмаға дейiнгi мөлшерiнде, шағын немесе орта кәсiпкерлiк субъектiлерi болып табылатын заңды тұлғаларға - отыздан елуге дейiнгi мөлшерiнде, iрi кәсiпкерлiк субъектiлерi болып табылатын заңды тұлғаларға сексеннен жүзге дейiнгi мөлшерiнде айыппұл салуға әкеп соғады.";
</w:t>
      </w:r>
    </w:p>
    <w:p>
      <w:pPr>
        <w:spacing w:after="0"/>
        <w:ind w:left="0"/>
        <w:jc w:val="both"/>
      </w:pPr>
      <w:r>
        <w:rPr>
          <w:rFonts w:ascii="Times New Roman"/>
          <w:b w:val="false"/>
          <w:i w:val="false"/>
          <w:color w:val="000000"/>
          <w:sz w:val="28"/>
        </w:rPr>
        <w:t>
      екiншi бөлiктiң екiншi абзацы мынадай редакцияда жазылсын:
</w:t>
      </w:r>
      <w:r>
        <w:br/>
      </w:r>
      <w:r>
        <w:rPr>
          <w:rFonts w:ascii="Times New Roman"/>
          <w:b w:val="false"/>
          <w:i w:val="false"/>
          <w:color w:val="000000"/>
          <w:sz w:val="28"/>
        </w:rPr>
        <w:t>
      "жеке тұлғаларға - айлық есептiк көрсеткiштiң оннан он беске дейiнгi мөлшерiнде, лауазымды адамдарға, дара кәсiпкерлерге - жиырма бестен елуге дейiнгi мөлшерiнде, шағын немесе орта кәсiпкерлiк субъектiлерi болып табылатын заңды тұлғаларға - жетпiстен жүзге дейiнгi мөлшерiнде, iрi кәсiпкерлiк субъектiлерi болып табылатын заңды тұлғаларға жүз елуден екi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179) 295-бапта:
</w:t>
      </w:r>
      <w:r>
        <w:br/>
      </w:r>
      <w:r>
        <w:rPr>
          <w:rFonts w:ascii="Times New Roman"/>
          <w:b w:val="false"/>
          <w:i w:val="false"/>
          <w:color w:val="000000"/>
          <w:sz w:val="28"/>
        </w:rPr>
        <w:t>
      тақырыпта "өз бетiмен" деген сөздер "заңсыз" деген сөзбен ауыстырылсын;
</w:t>
      </w:r>
    </w:p>
    <w:p>
      <w:pPr>
        <w:spacing w:after="0"/>
        <w:ind w:left="0"/>
        <w:jc w:val="both"/>
      </w:pPr>
      <w:r>
        <w:rPr>
          <w:rFonts w:ascii="Times New Roman"/>
          <w:b w:val="false"/>
          <w:i w:val="false"/>
          <w:color w:val="000000"/>
          <w:sz w:val="28"/>
        </w:rPr>
        <w:t>
      бiрiншi бөлiкте:
</w:t>
      </w:r>
      <w:r>
        <w:br/>
      </w:r>
      <w:r>
        <w:rPr>
          <w:rFonts w:ascii="Times New Roman"/>
          <w:b w:val="false"/>
          <w:i w:val="false"/>
          <w:color w:val="000000"/>
          <w:sz w:val="28"/>
        </w:rPr>
        <w:t>
      бiрiншi абзацта "өз бетiмен" деген сөздер "заңсыз" деген сөзбен ауыстырылсын;
</w:t>
      </w:r>
    </w:p>
    <w:p>
      <w:pPr>
        <w:spacing w:after="0"/>
        <w:ind w:left="0"/>
        <w:jc w:val="both"/>
      </w:pPr>
      <w:r>
        <w:rPr>
          <w:rFonts w:ascii="Times New Roman"/>
          <w:b w:val="false"/>
          <w:i w:val="false"/>
          <w:color w:val="000000"/>
          <w:sz w:val="28"/>
        </w:rPr>
        <w:t>
      екiншi абзац мынадай редакцияда жазылсын:
</w:t>
      </w:r>
      <w:r>
        <w:br/>
      </w:r>
      <w:r>
        <w:rPr>
          <w:rFonts w:ascii="Times New Roman"/>
          <w:b w:val="false"/>
          <w:i w:val="false"/>
          <w:color w:val="000000"/>
          <w:sz w:val="28"/>
        </w:rPr>
        <w:t>
      "ескерту жасауға немесе жеке тұлғаларға - айлық есептiк көрсеткiштiң сегiзге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жиырмаға дейiнгi мөлшерiнде, iрi кәсiпкерлiк субъектiлерi болып табылатын заңды тұлғаларға жиырмадан алпысқа дейiнгi мөлшерiнде айыппұл салуға әкеп соғады.";
</w:t>
      </w:r>
    </w:p>
    <w:p>
      <w:pPr>
        <w:spacing w:after="0"/>
        <w:ind w:left="0"/>
        <w:jc w:val="both"/>
      </w:pPr>
      <w:r>
        <w:rPr>
          <w:rFonts w:ascii="Times New Roman"/>
          <w:b w:val="false"/>
          <w:i w:val="false"/>
          <w:color w:val="000000"/>
          <w:sz w:val="28"/>
        </w:rPr>
        <w:t>
      екiншi бөлiктiң екiншi абзацы мынадай редакцияда жазылсын:
</w:t>
      </w:r>
      <w:r>
        <w:br/>
      </w:r>
      <w:r>
        <w:rPr>
          <w:rFonts w:ascii="Times New Roman"/>
          <w:b w:val="false"/>
          <w:i w:val="false"/>
          <w:color w:val="000000"/>
          <w:sz w:val="28"/>
        </w:rPr>
        <w:t>
      "ескерту жасауға немесе жеке тұлғаларға - айлық есептiк көрсеткiштiң сегiзден он беске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отыздан елуге дейiнгi мөлшерiнде, iрi кәсiпкерлiк субъектiлерi болып табылатын заңды тұлғаларға алпыстан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180) 296-баптың екiншi абзацы мынадай редакцияда жазылсын:
</w:t>
      </w:r>
      <w:r>
        <w:br/>
      </w:r>
      <w:r>
        <w:rPr>
          <w:rFonts w:ascii="Times New Roman"/>
          <w:b w:val="false"/>
          <w:i w:val="false"/>
          <w:color w:val="000000"/>
          <w:sz w:val="28"/>
        </w:rPr>
        <w:t>
      "ескерту жасауға немесе жеке тұлғаларға - айлық есептiк көрсеткiштiң сегiзге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оннан жиырмаға дейiнгi мөлшерiнде, iрi кәсiпкерлiк субъектiлерi болып табылатын заңды тұлғаларға елуден жетпiске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181) мынадай мазмұндағы 296-1-баппен толықтырылсын:
</w:t>
      </w:r>
    </w:p>
    <w:p>
      <w:pPr>
        <w:spacing w:after="0"/>
        <w:ind w:left="0"/>
        <w:jc w:val="both"/>
      </w:pPr>
      <w:r>
        <w:rPr>
          <w:rFonts w:ascii="Times New Roman"/>
          <w:b w:val="false"/>
          <w:i w:val="false"/>
          <w:color w:val="000000"/>
          <w:sz w:val="28"/>
        </w:rPr>
        <w:t>
      "296-1-бап. Ерекше қорғалатын табиғи аумақтардың жекелеген
</w:t>
      </w:r>
      <w:r>
        <w:br/>
      </w:r>
      <w:r>
        <w:rPr>
          <w:rFonts w:ascii="Times New Roman"/>
          <w:b w:val="false"/>
          <w:i w:val="false"/>
          <w:color w:val="000000"/>
          <w:sz w:val="28"/>
        </w:rPr>
        <w:t>
                  түрлерiнде жеке тұлғалардың болу тәртiбiн бұзу
</w:t>
      </w:r>
    </w:p>
    <w:p>
      <w:pPr>
        <w:spacing w:after="0"/>
        <w:ind w:left="0"/>
        <w:jc w:val="both"/>
      </w:pPr>
      <w:r>
        <w:rPr>
          <w:rFonts w:ascii="Times New Roman"/>
          <w:b w:val="false"/>
          <w:i w:val="false"/>
          <w:color w:val="000000"/>
          <w:sz w:val="28"/>
        </w:rPr>
        <w:t>
      Жеке тұлғалардың мемлекеттiк табиғи қорықтардың, мемлекеттiк ұлттық табиғи саябақтардың, мемлекеттiк табиғи резерваттардың, мемлекеттiк табиғи саябақтардың аумақтарына арнайы рұқсатсыз және бару үшiн белгiленген орындардан тыс жерлерде болуы, -
</w:t>
      </w:r>
      <w:r>
        <w:br/>
      </w:r>
      <w:r>
        <w:rPr>
          <w:rFonts w:ascii="Times New Roman"/>
          <w:b w:val="false"/>
          <w:i w:val="false"/>
          <w:color w:val="000000"/>
          <w:sz w:val="28"/>
        </w:rPr>
        <w:t>
      ескерту жасауға немесе айлық есептiк көрсеткiштiң екiге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182) 297 және 298-баптар мынадай редакцияда жазылсын:
</w:t>
      </w:r>
    </w:p>
    <w:p>
      <w:pPr>
        <w:spacing w:after="0"/>
        <w:ind w:left="0"/>
        <w:jc w:val="both"/>
      </w:pPr>
      <w:r>
        <w:rPr>
          <w:rFonts w:ascii="Times New Roman"/>
          <w:b w:val="false"/>
          <w:i w:val="false"/>
          <w:color w:val="000000"/>
          <w:sz w:val="28"/>
        </w:rPr>
        <w:t>
      "297-бап. Селекциялық-гендiк мақсаттағы объектiлердi бүлдiру
</w:t>
      </w:r>
      <w:r>
        <w:br/>
      </w:r>
      <w:r>
        <w:rPr>
          <w:rFonts w:ascii="Times New Roman"/>
          <w:b w:val="false"/>
          <w:i w:val="false"/>
          <w:color w:val="000000"/>
          <w:sz w:val="28"/>
        </w:rPr>
        <w:t>
                немесе жою
</w:t>
      </w:r>
    </w:p>
    <w:p>
      <w:pPr>
        <w:spacing w:after="0"/>
        <w:ind w:left="0"/>
        <w:jc w:val="both"/>
      </w:pPr>
      <w:r>
        <w:rPr>
          <w:rFonts w:ascii="Times New Roman"/>
          <w:b w:val="false"/>
          <w:i w:val="false"/>
          <w:color w:val="000000"/>
          <w:sz w:val="28"/>
        </w:rPr>
        <w:t>
      Селекциялық-гендiк мақсаттағы объектiлердi: артықшылығы бар ағаштарды, артықшылығы бар ағаштардың мұрағаттық клондарын, географиялық дақылдарды, популяциялар мен будандардың сынақ дақылдарын бүлдiру немесе жою, -
</w:t>
      </w:r>
      <w:r>
        <w:br/>
      </w:r>
      <w:r>
        <w:rPr>
          <w:rFonts w:ascii="Times New Roman"/>
          <w:b w:val="false"/>
          <w:i w:val="false"/>
          <w:color w:val="000000"/>
          <w:sz w:val="28"/>
        </w:rPr>
        <w:t>
      ескерту жасауға немесе жеке тұлғаларға - он, лауазымды адамдарға, дара кәсiпкерлерге, шағын немесе орта кәсiпкерлiк субъектiлерi немесе коммерциялық емес ұйымдар болып табылатын заңды тұлғаларға - жетпiс, iрi кәсiпкерлiк субъектiлерi болып табылатын заңды тұлғаларға үш жүз айлық есептiк көрсеткiш мөлшерiнде айыппұл салуға әкеп соғады.
</w:t>
      </w:r>
    </w:p>
    <w:p>
      <w:pPr>
        <w:spacing w:after="0"/>
        <w:ind w:left="0"/>
        <w:jc w:val="both"/>
      </w:pPr>
      <w:r>
        <w:rPr>
          <w:rFonts w:ascii="Times New Roman"/>
          <w:b w:val="false"/>
          <w:i w:val="false"/>
          <w:color w:val="000000"/>
          <w:sz w:val="28"/>
        </w:rPr>
        <w:t>
      298-бап. Заңсыз аң аулау, жануарлар дүниесiн пайдалану
</w:t>
      </w:r>
    </w:p>
    <w:p>
      <w:pPr>
        <w:spacing w:after="0"/>
        <w:ind w:left="0"/>
        <w:jc w:val="both"/>
      </w:pPr>
      <w:r>
        <w:rPr>
          <w:rFonts w:ascii="Times New Roman"/>
          <w:b w:val="false"/>
          <w:i w:val="false"/>
          <w:color w:val="000000"/>
          <w:sz w:val="28"/>
        </w:rPr>
        <w:t>
      1. Аң аулау ережелерiн, сондай-ақ жануарлар дүниесiн пайдаланудың басқа да түрлерiн жүзеге асыру ережелерiн қылмыстық жаза қолданылатын әрекет белгiлерi жоқ бұзу және осы баптың екiншi және үшiншi бөлiктерiнде көзделген аң аулау ережелерiн бұзу, -
</w:t>
      </w:r>
      <w:r>
        <w:br/>
      </w:r>
      <w:r>
        <w:rPr>
          <w:rFonts w:ascii="Times New Roman"/>
          <w:b w:val="false"/>
          <w:i w:val="false"/>
          <w:color w:val="000000"/>
          <w:sz w:val="28"/>
        </w:rPr>
        <w:t>
      ескерту жасауға немесе жеке тұлғаларға - бес, лауазымды адамдарға, дара кәсiпкерлерге, шағын немесе орта кәсiпкерлiк субъектiлерi болып табылатын заңды тұлғаларға - елу, iрi кәсiпкерлiк субъектiлерi болып табылатын заңды тұлғаларға жүз айлық есептiк көрсеткiш мөлшерiнде айыппұл салуға әкеп соғады.
</w:t>
      </w:r>
      <w:r>
        <w:br/>
      </w:r>
      <w:r>
        <w:rPr>
          <w:rFonts w:ascii="Times New Roman"/>
          <w:b w:val="false"/>
          <w:i w:val="false"/>
          <w:color w:val="000000"/>
          <w:sz w:val="28"/>
        </w:rPr>
        <w:t>
      2. Жарылғыш құрылғыларды, авиа-, авто-, мотокөлiк құралдарын, оның iшiнде қарда жүретiн техниканы қолданып заңсыз аң аулау, сондай-ақ әкiмшiлiк жаза қолданылғаннан кейiн бiр жыл iшiнде қайталап жасалған аң аулау ережелерiн бұзу, -
</w:t>
      </w:r>
      <w:r>
        <w:br/>
      </w:r>
      <w:r>
        <w:rPr>
          <w:rFonts w:ascii="Times New Roman"/>
          <w:b w:val="false"/>
          <w:i w:val="false"/>
          <w:color w:val="000000"/>
          <w:sz w:val="28"/>
        </w:rPr>
        <w:t>
      жануарларды аулау құралдары, көлiк құралдары және аталған құқық бұзушылықты жасау құралдары болған өзге де заттары тәркiлене отырып немесе онсыз, жеке тұлғаларға - айлық есептiк көрсеткiштiң жетiден он беске дейiнгi мөлшерiнде, лауазымды адамдарға, дара кәсiпкерлерге, шағын немесе орта кәсiпкерлiк субъектiлерi болып табылатын заңды тұлғаларға - елуден жүзге дейiнгi мөлшерiнде, iрi кәсiпкерлiк субъектiлерi болып табылатын заңды тұлғаларға жүзден екi жүзге дейiнгi мөлшерiнде айыппұл салуға не екi жылға дейiнгi мерзiмге аң аулау құқығынан айыруға әкеп соғады.
</w:t>
      </w:r>
      <w:r>
        <w:br/>
      </w:r>
      <w:r>
        <w:rPr>
          <w:rFonts w:ascii="Times New Roman"/>
          <w:b w:val="false"/>
          <w:i w:val="false"/>
          <w:color w:val="000000"/>
          <w:sz w:val="28"/>
        </w:rPr>
        <w:t>
      3. Осы баптың бiрiншi және екiншi бөлiктерiнде көзделген, ерекше қорғалатын табиғи аумақтарда жасалған iс-әрекеттер, -
</w:t>
      </w:r>
      <w:r>
        <w:br/>
      </w:r>
      <w:r>
        <w:rPr>
          <w:rFonts w:ascii="Times New Roman"/>
          <w:b w:val="false"/>
          <w:i w:val="false"/>
          <w:color w:val="000000"/>
          <w:sz w:val="28"/>
        </w:rPr>
        <w:t>
      құқық бұзушылық жасау құралдары немесе тiкелей құқық бұзушылық объектiлерi болған заттары тәркiлене отырып немесе онсыз, жеке тұлғаларға - айлық есептiк көрсеткiштiң қырықтан жетпiске дейiнгi мөлшерiнде, лауазымды адамдарға, дара кәсiпкерлерге, шағын немесе орта кәсiпкерлiк субъектiлерi болып табылатын заңды тұлғаларға - жүзден жүз елуге дейiнгi мөлшерiнде, iрi кәсiпкерлiк субъектiлерi болып табылатын заңды тұлғаларға үш жүзден бiр мыңға дейiнгi мөлшерiнде айыппұл салуға не екi жылға дейiнгi мерзiмге аң аулау құқығынан айыруға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183) 298-1-бапта:
</w:t>
      </w:r>
      <w:r>
        <w:br/>
      </w:r>
      <w:r>
        <w:rPr>
          <w:rFonts w:ascii="Times New Roman"/>
          <w:b w:val="false"/>
          <w:i w:val="false"/>
          <w:color w:val="000000"/>
          <w:sz w:val="28"/>
        </w:rPr>
        <w:t>
      бiрiншi бөлiктiң екiншi абзацы мынадай редакцияда жазылсын:
</w:t>
      </w:r>
      <w:r>
        <w:br/>
      </w:r>
      <w:r>
        <w:rPr>
          <w:rFonts w:ascii="Times New Roman"/>
          <w:b w:val="false"/>
          <w:i w:val="false"/>
          <w:color w:val="000000"/>
          <w:sz w:val="28"/>
        </w:rPr>
        <w:t>
      "жеке тұлғаларға - айлық есептiк көрсеткiштiң үштен онға дейiнгi мөлшерiнде, лауазымды адамдарға, дара кәсiпкерлерге, шағын немесе орта кәсiпкерлiк субъектiлерi болып табылатын заңды тұлғаларға - жиырмадан елуге дейiнгi мөлшерiнде, iрi кәсiпкерлiк субъектiлерi болып табылатын заңды тұлғаларға елуден жүзге дейiнгi мөлшерiнде айыппұл салуға әкеп соғады.";
</w:t>
      </w:r>
    </w:p>
    <w:p>
      <w:pPr>
        <w:spacing w:after="0"/>
        <w:ind w:left="0"/>
        <w:jc w:val="both"/>
      </w:pPr>
      <w:r>
        <w:rPr>
          <w:rFonts w:ascii="Times New Roman"/>
          <w:b w:val="false"/>
          <w:i w:val="false"/>
          <w:color w:val="000000"/>
          <w:sz w:val="28"/>
        </w:rPr>
        <w:t>
      екiншi бөлiктiң екiншi абзацы мынадай редакцияда жазылсын:
</w:t>
      </w:r>
      <w:r>
        <w:br/>
      </w:r>
      <w:r>
        <w:rPr>
          <w:rFonts w:ascii="Times New Roman"/>
          <w:b w:val="false"/>
          <w:i w:val="false"/>
          <w:color w:val="000000"/>
          <w:sz w:val="28"/>
        </w:rPr>
        <w:t>
      "құқық бұзушылық жасау құралдары немесе тiкелей құқық бұзушылық объектiлерi болған заттары тәркiлене отырып немесе онсыз, жеке тұлғаларға - айлық есептiк көрсеткiштiң оннан жиырмаға дейiнгi мөлшерiнде, лауазымды адамдарға, дара кәсiпкерлерге, шағын немесе орта кәсiпкерлiк субъектiлерi болып табылатын заңды тұлғаларға - елуден жүзге дейiнгi мөлшерiнде, iрi кәсiпкерлiк субъектiлерi болып табылатын заңды тұлғаларға жүзден екi жүз елуге дейiнгi мөлшерiнде айыппұл салуға әкеп соғады.";
</w:t>
      </w:r>
    </w:p>
    <w:p>
      <w:pPr>
        <w:spacing w:after="0"/>
        <w:ind w:left="0"/>
        <w:jc w:val="both"/>
      </w:pPr>
      <w:r>
        <w:rPr>
          <w:rFonts w:ascii="Times New Roman"/>
          <w:b w:val="false"/>
          <w:i w:val="false"/>
          <w:color w:val="000000"/>
          <w:sz w:val="28"/>
        </w:rPr>
        <w:t>
      үшiншi бөлiктiң екiншi абзацы мынадай редакцияда жазылсын:
</w:t>
      </w:r>
      <w:r>
        <w:br/>
      </w:r>
      <w:r>
        <w:rPr>
          <w:rFonts w:ascii="Times New Roman"/>
          <w:b w:val="false"/>
          <w:i w:val="false"/>
          <w:color w:val="000000"/>
          <w:sz w:val="28"/>
        </w:rPr>
        <w:t>
      "жеке тұлғаларға - айлық есептiк көрсеткiштiң бестен онға дейiнгi мөлшерiнде, лауазымды адамдарға, дара кәсiпкерлерге, шағын немесе орта кәсiпкерлiк субъектiлерi болып табылатын заңды тұлғаларға - қырықтан жетпiске дейiнгi мөлшерiнде, iрi кәсiпкерлiк субъектiлерi болып табылатын заңды тұлғаларға жүзден жүз елуге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184) 299-бапта "азаматтарға" деген сөз "жеке тұлғаларға"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185) 300-баптың екiншi абзацы мынадай редакцияда жазылсын:
</w:t>
      </w:r>
      <w:r>
        <w:br/>
      </w:r>
      <w:r>
        <w:rPr>
          <w:rFonts w:ascii="Times New Roman"/>
          <w:b w:val="false"/>
          <w:i w:val="false"/>
          <w:color w:val="000000"/>
          <w:sz w:val="28"/>
        </w:rPr>
        <w:t>
      "ескерту жасауға немесе жеке тұлғаларға - айлық есептiк көрсеткiштiң оннан жиырмаға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қырықтан жетпiске дейiнгi мөлшерiнде, iрi кәсiпкерлiк субъектiлерi болып табылатын заңды тұлғаларға жүзден екi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186) 301-баптың екiншi абзацы мынадай редакцияда жазылсын:
</w:t>
      </w:r>
      <w:r>
        <w:br/>
      </w:r>
      <w:r>
        <w:rPr>
          <w:rFonts w:ascii="Times New Roman"/>
          <w:b w:val="false"/>
          <w:i w:val="false"/>
          <w:color w:val="000000"/>
          <w:sz w:val="28"/>
        </w:rPr>
        <w:t>
      "лауазымды адамдарға, дара кәсiпкерлерге - айлық есептiк көрсеткiштiң елуге дейiнгi мөлшерiнде, заңды тұлғаларға жүз елуге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187) 302-бапта:
</w:t>
      </w:r>
      <w:r>
        <w:br/>
      </w:r>
      <w:r>
        <w:rPr>
          <w:rFonts w:ascii="Times New Roman"/>
          <w:b w:val="false"/>
          <w:i w:val="false"/>
          <w:color w:val="000000"/>
          <w:sz w:val="28"/>
        </w:rPr>
        <w:t>
      бiрiншi бөлiктiң екiншi абзацында:
</w:t>
      </w:r>
      <w:r>
        <w:br/>
      </w:r>
      <w:r>
        <w:rPr>
          <w:rFonts w:ascii="Times New Roman"/>
          <w:b w:val="false"/>
          <w:i w:val="false"/>
          <w:color w:val="000000"/>
          <w:sz w:val="28"/>
        </w:rPr>
        <w:t>
      "лауазымды адамдарға" деген сөздерден кейiн ", дара кәсiпкерлерге" деген сөздермен толықтырылсын;
</w:t>
      </w:r>
    </w:p>
    <w:p>
      <w:pPr>
        <w:spacing w:after="0"/>
        <w:ind w:left="0"/>
        <w:jc w:val="both"/>
      </w:pPr>
      <w:r>
        <w:rPr>
          <w:rFonts w:ascii="Times New Roman"/>
          <w:b w:val="false"/>
          <w:i w:val="false"/>
          <w:color w:val="000000"/>
          <w:sz w:val="28"/>
        </w:rPr>
        <w:t>
      "жүз елуге дейiнгi" деген сөздер "жүзден жүз елуге дейiнгi" деген сөздермен ауыстырылсын;
</w:t>
      </w:r>
    </w:p>
    <w:p>
      <w:pPr>
        <w:spacing w:after="0"/>
        <w:ind w:left="0"/>
        <w:jc w:val="both"/>
      </w:pPr>
      <w:r>
        <w:rPr>
          <w:rFonts w:ascii="Times New Roman"/>
          <w:b w:val="false"/>
          <w:i w:val="false"/>
          <w:color w:val="000000"/>
          <w:sz w:val="28"/>
        </w:rPr>
        <w:t>
      екiншi бөлiктiң екiншi абзацында:
</w:t>
      </w:r>
      <w:r>
        <w:br/>
      </w:r>
      <w:r>
        <w:rPr>
          <w:rFonts w:ascii="Times New Roman"/>
          <w:b w:val="false"/>
          <w:i w:val="false"/>
          <w:color w:val="000000"/>
          <w:sz w:val="28"/>
        </w:rPr>
        <w:t>
      "лауазымды адамдарға" деген сөздерден кейiн ", дара кәсiпкерлерге" деген сөздермен толықтырылсын;
</w:t>
      </w:r>
    </w:p>
    <w:p>
      <w:pPr>
        <w:spacing w:after="0"/>
        <w:ind w:left="0"/>
        <w:jc w:val="both"/>
      </w:pPr>
      <w:r>
        <w:rPr>
          <w:rFonts w:ascii="Times New Roman"/>
          <w:b w:val="false"/>
          <w:i w:val="false"/>
          <w:color w:val="000000"/>
          <w:sz w:val="28"/>
        </w:rPr>
        <w:t>
      "жүз елуге дейiнгi" деген сөздер "жүзден жүз елуге дейiнгi" деген сөздермен ауыстырылсын;
</w:t>
      </w:r>
    </w:p>
    <w:p>
      <w:pPr>
        <w:spacing w:after="0"/>
        <w:ind w:left="0"/>
        <w:jc w:val="both"/>
      </w:pPr>
      <w:r>
        <w:rPr>
          <w:rFonts w:ascii="Times New Roman"/>
          <w:b w:val="false"/>
          <w:i w:val="false"/>
          <w:color w:val="000000"/>
          <w:sz w:val="28"/>
        </w:rPr>
        <w:t>
      үшiншi бөлiкте:
</w:t>
      </w:r>
      <w:r>
        <w:br/>
      </w:r>
      <w:r>
        <w:rPr>
          <w:rFonts w:ascii="Times New Roman"/>
          <w:b w:val="false"/>
          <w:i w:val="false"/>
          <w:color w:val="000000"/>
          <w:sz w:val="28"/>
        </w:rPr>
        <w:t>
      бiрiншi абзац мынадай редакцияда жазылсын:
</w:t>
      </w:r>
      <w:r>
        <w:br/>
      </w:r>
      <w:r>
        <w:rPr>
          <w:rFonts w:ascii="Times New Roman"/>
          <w:b w:val="false"/>
          <w:i w:val="false"/>
          <w:color w:val="000000"/>
          <w:sz w:val="28"/>
        </w:rPr>
        <w:t>
      "3. Осы баптың бiрiншi немесе екiншi бөлiктерiнде көзделген, әкiмшiлiк жаза қолданылғаннан кейiн бiр жыл iшiнде қайталап жасалған iс-әрекеттер, -";
</w:t>
      </w:r>
    </w:p>
    <w:p>
      <w:pPr>
        <w:spacing w:after="0"/>
        <w:ind w:left="0"/>
        <w:jc w:val="both"/>
      </w:pPr>
      <w:r>
        <w:rPr>
          <w:rFonts w:ascii="Times New Roman"/>
          <w:b w:val="false"/>
          <w:i w:val="false"/>
          <w:color w:val="000000"/>
          <w:sz w:val="28"/>
        </w:rPr>
        <w:t>
      екiншi абзацта "екi жүзге дейiнгi" деген сөздер "жүз елуден екi жүзге дейiнгi"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188) 303-бапта:
</w:t>
      </w:r>
      <w:r>
        <w:br/>
      </w:r>
      <w:r>
        <w:rPr>
          <w:rFonts w:ascii="Times New Roman"/>
          <w:b w:val="false"/>
          <w:i w:val="false"/>
          <w:color w:val="000000"/>
          <w:sz w:val="28"/>
        </w:rPr>
        <w:t>
      бiрiншi бөлiкте:
</w:t>
      </w:r>
      <w:r>
        <w:br/>
      </w:r>
      <w:r>
        <w:rPr>
          <w:rFonts w:ascii="Times New Roman"/>
          <w:b w:val="false"/>
          <w:i w:val="false"/>
          <w:color w:val="000000"/>
          <w:sz w:val="28"/>
        </w:rPr>
        <w:t>
      бiрiншi абзацта "өз бетiмен" деген сөздер "заңсыз" деген сөзбен ауыстырылсын;
</w:t>
      </w:r>
    </w:p>
    <w:p>
      <w:pPr>
        <w:spacing w:after="0"/>
        <w:ind w:left="0"/>
        <w:jc w:val="both"/>
      </w:pPr>
      <w:r>
        <w:rPr>
          <w:rFonts w:ascii="Times New Roman"/>
          <w:b w:val="false"/>
          <w:i w:val="false"/>
          <w:color w:val="000000"/>
          <w:sz w:val="28"/>
        </w:rPr>
        <w:t>
      екiншi абзац мынадай редакцияда жазылсын:
</w:t>
      </w:r>
      <w:r>
        <w:br/>
      </w:r>
      <w:r>
        <w:rPr>
          <w:rFonts w:ascii="Times New Roman"/>
          <w:b w:val="false"/>
          <w:i w:val="false"/>
          <w:color w:val="000000"/>
          <w:sz w:val="28"/>
        </w:rPr>
        <w:t>
      "жеке тұлғаларға - он, лауазымды адамдарға - жиырма, заңды тұлғаларға жүз айлық есептiк көрсеткiш мөлшерiнде айыппұл салуға әкеп соғады.";
</w:t>
      </w:r>
    </w:p>
    <w:p>
      <w:pPr>
        <w:spacing w:after="0"/>
        <w:ind w:left="0"/>
        <w:jc w:val="both"/>
      </w:pPr>
      <w:r>
        <w:rPr>
          <w:rFonts w:ascii="Times New Roman"/>
          <w:b w:val="false"/>
          <w:i w:val="false"/>
          <w:color w:val="000000"/>
          <w:sz w:val="28"/>
        </w:rPr>
        <w:t>
      екiншi бөлiк мынадай редакцияда жазылсын: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құқық бұзушылық жасалған кемесi мен құралдары, сондай-ақ алынған зерттеулер нәтижелерi тәркiлене отырып не онсыз, жеке тұлғаларға - айлық есептiк көрсеткiштiң он беске дейiнгi мөлшерiнде, лауазымды адамдарға - жиырма беске дейiнгi мөлшерiнде, заңды тұлғаларға жүз елуден екi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189) 304-бапта:
</w:t>
      </w:r>
      <w:r>
        <w:br/>
      </w:r>
      <w:r>
        <w:rPr>
          <w:rFonts w:ascii="Times New Roman"/>
          <w:b w:val="false"/>
          <w:i w:val="false"/>
          <w:color w:val="000000"/>
          <w:sz w:val="28"/>
        </w:rPr>
        <w:t>
      бiрiншi бөлiктiң екiншi абзацы мынадай редакцияда жазылсын:
</w:t>
      </w:r>
      <w:r>
        <w:br/>
      </w:r>
      <w:r>
        <w:rPr>
          <w:rFonts w:ascii="Times New Roman"/>
          <w:b w:val="false"/>
          <w:i w:val="false"/>
          <w:color w:val="000000"/>
          <w:sz w:val="28"/>
        </w:rPr>
        <w:t>
      "жеке тұлғаларға - бес, лауазымды адамдарға, дара кәсiпкерлерге - жиырма, заңды тұлғаларға жүз айлық есептiк көрсеткiш мөлшерiнде айыппұл салуға әкеп соғады.";
</w:t>
      </w:r>
    </w:p>
    <w:p>
      <w:pPr>
        <w:spacing w:after="0"/>
        <w:ind w:left="0"/>
        <w:jc w:val="both"/>
      </w:pPr>
      <w:r>
        <w:rPr>
          <w:rFonts w:ascii="Times New Roman"/>
          <w:b w:val="false"/>
          <w:i w:val="false"/>
          <w:color w:val="000000"/>
          <w:sz w:val="28"/>
        </w:rPr>
        <w:t>
      екiншi бөлiк мынадай редакцияда жазылсын: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құқық бұзушылық жасалған кемесi мен құралдары тәркiлене отырып не онсыз, жеке тұлғаларға - он, лауазымды адамдарға, дара кәсiпкерлерге - жиырма бес есептiк көрсеткiш мөлшерiнде, заңды тұлғаларға қоршаған ортаға келтiрiлген зиян сомасы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190) 305-бапта:
</w:t>
      </w:r>
      <w:r>
        <w:br/>
      </w:r>
      <w:r>
        <w:rPr>
          <w:rFonts w:ascii="Times New Roman"/>
          <w:b w:val="false"/>
          <w:i w:val="false"/>
          <w:color w:val="000000"/>
          <w:sz w:val="28"/>
        </w:rPr>
        <w:t>
      бiрiншi бөлiктiң екiншi абзацында "жүз елуге дейiнгi" деген сөздер "жетпiске дейiнгi" деген сөздермен ауыстырылсын;
</w:t>
      </w:r>
    </w:p>
    <w:p>
      <w:pPr>
        <w:spacing w:after="0"/>
        <w:ind w:left="0"/>
        <w:jc w:val="both"/>
      </w:pPr>
      <w:r>
        <w:rPr>
          <w:rFonts w:ascii="Times New Roman"/>
          <w:b w:val="false"/>
          <w:i w:val="false"/>
          <w:color w:val="000000"/>
          <w:sz w:val="28"/>
        </w:rPr>
        <w:t>
      екiншi бөлiкте:
</w:t>
      </w:r>
      <w:r>
        <w:br/>
      </w:r>
      <w:r>
        <w:rPr>
          <w:rFonts w:ascii="Times New Roman"/>
          <w:b w:val="false"/>
          <w:i w:val="false"/>
          <w:color w:val="000000"/>
          <w:sz w:val="28"/>
        </w:rPr>
        <w:t>
      бiрiншi абзац мынадай редакцияда жазылсын: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
</w:t>
      </w:r>
    </w:p>
    <w:p>
      <w:pPr>
        <w:spacing w:after="0"/>
        <w:ind w:left="0"/>
        <w:jc w:val="both"/>
      </w:pPr>
      <w:r>
        <w:rPr>
          <w:rFonts w:ascii="Times New Roman"/>
          <w:b w:val="false"/>
          <w:i w:val="false"/>
          <w:color w:val="000000"/>
          <w:sz w:val="28"/>
        </w:rPr>
        <w:t>
      екiншi абзацта "екi жүзге дейiнгi" деген сөздер "жүзден жүз елуге дейiнгi"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191) 306-бап мынадай редакцияда жазылсын:
</w:t>
      </w:r>
    </w:p>
    <w:p>
      <w:pPr>
        <w:spacing w:after="0"/>
        <w:ind w:left="0"/>
        <w:jc w:val="both"/>
      </w:pPr>
      <w:r>
        <w:rPr>
          <w:rFonts w:ascii="Times New Roman"/>
          <w:b w:val="false"/>
          <w:i w:val="false"/>
          <w:color w:val="000000"/>
          <w:sz w:val="28"/>
        </w:rPr>
        <w:t>
      "306-бап. Қазақстан Республикасының континенттiк қайраңындағы
</w:t>
      </w:r>
      <w:r>
        <w:br/>
      </w:r>
      <w:r>
        <w:rPr>
          <w:rFonts w:ascii="Times New Roman"/>
          <w:b w:val="false"/>
          <w:i w:val="false"/>
          <w:color w:val="000000"/>
          <w:sz w:val="28"/>
        </w:rPr>
        <w:t>
                минералдық және жанды ресурстарды заңсыз беру
</w:t>
      </w:r>
    </w:p>
    <w:p>
      <w:pPr>
        <w:spacing w:after="0"/>
        <w:ind w:left="0"/>
        <w:jc w:val="both"/>
      </w:pPr>
      <w:r>
        <w:rPr>
          <w:rFonts w:ascii="Times New Roman"/>
          <w:b w:val="false"/>
          <w:i w:val="false"/>
          <w:color w:val="000000"/>
          <w:sz w:val="28"/>
        </w:rPr>
        <w:t>
      1. Қазақстан Республикасының континенттiк қайраңындағы минералдық және жанды ресурстарды шет мемлекеттердiң жеке немесе заңды тұлғаларына не шет мемлекеттерге заңсыз беру, -
</w:t>
      </w:r>
      <w:r>
        <w:br/>
      </w:r>
      <w:r>
        <w:rPr>
          <w:rFonts w:ascii="Times New Roman"/>
          <w:b w:val="false"/>
          <w:i w:val="false"/>
          <w:color w:val="000000"/>
          <w:sz w:val="28"/>
        </w:rPr>
        <w:t>
      жеке тұлғаларға - айлық есептiк көрсеткiштiң онға дейiнгi мөлшерiнде, лауазымды адамдарға, дара кәсiпкерлерге - жиырмаға дейiнгi мөлшерiнде, заңды тұлғаларға заңсыз берiлген минералдық және жанды ресурстар құнының жүз процентi мөлшерiнде айыппұл салуға әкеп соғады.
</w:t>
      </w:r>
      <w:r>
        <w:br/>
      </w:r>
      <w:r>
        <w:rPr>
          <w:rFonts w:ascii="Times New Roman"/>
          <w:b w:val="false"/>
          <w:i w:val="false"/>
          <w:color w:val="000000"/>
          <w:sz w:val="28"/>
        </w:rPr>
        <w:t>
      2. Осы баптың екiншi бөлiгiнде көзделген, әкiмшiлiк жаза қолданылғаннан кейiн бiр жыл iшiнде қайталап жасалған iс-әрекет, -
</w:t>
      </w:r>
      <w:r>
        <w:br/>
      </w:r>
      <w:r>
        <w:rPr>
          <w:rFonts w:ascii="Times New Roman"/>
          <w:b w:val="false"/>
          <w:i w:val="false"/>
          <w:color w:val="000000"/>
          <w:sz w:val="28"/>
        </w:rPr>
        <w:t>
      құқық бұзушылық жасалған кемесi мен құралдары, сондай-ақ алынған зерттеу нәтижелерi тәркiлене отырып не онсыз, жеке тұлғаларға - айлық есептiк көрсеткiштiң он беске дейiнгi мөлшерiнде, лауазымды адамдарға, дара кәсiпкерлерге - жиырма беске дейiнгi мөлшерiнде, заңды тұлғаларға заңсыз берiлген минералдық және жанды ресурстар құнының екі жүз проценті мөлшерінде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192) мынадай мазмұндағы 306-1-баппен толықтырылсын:
</w:t>
      </w:r>
    </w:p>
    <w:p>
      <w:pPr>
        <w:spacing w:after="0"/>
        <w:ind w:left="0"/>
        <w:jc w:val="both"/>
      </w:pPr>
      <w:r>
        <w:rPr>
          <w:rFonts w:ascii="Times New Roman"/>
          <w:b w:val="false"/>
          <w:i w:val="false"/>
          <w:color w:val="000000"/>
          <w:sz w:val="28"/>
        </w:rPr>
        <w:t>
      "306-1-бап. Экологиялық аудит туралы заңнаманы бұзу
</w:t>
      </w:r>
    </w:p>
    <w:p>
      <w:pPr>
        <w:spacing w:after="0"/>
        <w:ind w:left="0"/>
        <w:jc w:val="both"/>
      </w:pPr>
      <w:r>
        <w:rPr>
          <w:rFonts w:ascii="Times New Roman"/>
          <w:b w:val="false"/>
          <w:i w:val="false"/>
          <w:color w:val="000000"/>
          <w:sz w:val="28"/>
        </w:rPr>
        <w:t>
      1. Мiндеттi экологиялық аудит жүргiзу туралы заңнама талаптарын орындамау, -
</w:t>
      </w:r>
      <w:r>
        <w:br/>
      </w:r>
      <w:r>
        <w:rPr>
          <w:rFonts w:ascii="Times New Roman"/>
          <w:b w:val="false"/>
          <w:i w:val="false"/>
          <w:color w:val="000000"/>
          <w:sz w:val="28"/>
        </w:rPr>
        <w:t>
      жеке тұлғаларға - айлық есептiк көрсеткiштiң үштен беске дейiнгi мөлшерiнде, лауазымды адамдарға, дара кәсiпкерлерге - оннан отызға дейiнгi мөлшерiнде, заңды тұлғаларға жүзден екi жүзге дейiнгi мөлшерiнде айыппұл салуға әкеп соғады.
</w:t>
      </w:r>
      <w:r>
        <w:br/>
      </w:r>
      <w:r>
        <w:rPr>
          <w:rFonts w:ascii="Times New Roman"/>
          <w:b w:val="false"/>
          <w:i w:val="false"/>
          <w:color w:val="000000"/>
          <w:sz w:val="28"/>
        </w:rPr>
        <w:t>
      2. Экологиялық аудиторлардың (экологиялық аудиторлық ұйымдардың) көрiнеу дұрыс емес экологиялық аудиторлық есеп жасауы, -
</w:t>
      </w:r>
      <w:r>
        <w:br/>
      </w:r>
      <w:r>
        <w:rPr>
          <w:rFonts w:ascii="Times New Roman"/>
          <w:b w:val="false"/>
          <w:i w:val="false"/>
          <w:color w:val="000000"/>
          <w:sz w:val="28"/>
        </w:rPr>
        <w:t>
      экологиялық аудиторларға - айлық есептiк көрсеткiштiң елуден жетпiске дейiнгi мөлшерiнде, экологиялық аудиторлық ұйымдарға бес жүзден жетi жүзге дейiнгi мөлшерiнде айыппұл салуға әкеп соғады.
</w:t>
      </w:r>
      <w:r>
        <w:br/>
      </w:r>
      <w:r>
        <w:rPr>
          <w:rFonts w:ascii="Times New Roman"/>
          <w:b w:val="false"/>
          <w:i w:val="false"/>
          <w:color w:val="000000"/>
          <w:sz w:val="28"/>
        </w:rPr>
        <w:t>
      3. Осы баптың екiншi бөлiгiнде көзделген, әкiмшiлiк жаза қолданылғаннан кейiн бiр жыл iшiнде қайталап жасалған iс-әрекет, -
</w:t>
      </w:r>
      <w:r>
        <w:br/>
      </w:r>
      <w:r>
        <w:rPr>
          <w:rFonts w:ascii="Times New Roman"/>
          <w:b w:val="false"/>
          <w:i w:val="false"/>
          <w:color w:val="000000"/>
          <w:sz w:val="28"/>
        </w:rPr>
        <w:t>
      экологиялық аудиторлық қызметпен айналысу құқығынан айыра отырып, экологиялық аудиторларға - айлық есептiк көрсеткiштiң сексеннен жүзге дейiнгi мөлшерiнде, экологиялық аудиторлық ұйымдарға - сегiз жүзден бiр мыңға дейiнгi мөлшерiнде айыппұл салуға әкеп соғады.
</w:t>
      </w:r>
      <w:r>
        <w:br/>
      </w:r>
      <w:r>
        <w:rPr>
          <w:rFonts w:ascii="Times New Roman"/>
          <w:b w:val="false"/>
          <w:i w:val="false"/>
          <w:color w:val="000000"/>
          <w:sz w:val="28"/>
        </w:rPr>
        <w:t>
      4. Тексерiлiп жатқан тұлғаның экологиялық аудит жүргiзiлу барысында дұрыс емес экологиялық аудиторлық есеп жасауға әкеп соғатын көрiнеу дұрыс емес немесе толық емес ақпаратты беруi, -
</w:t>
      </w:r>
      <w:r>
        <w:br/>
      </w:r>
      <w:r>
        <w:rPr>
          <w:rFonts w:ascii="Times New Roman"/>
          <w:b w:val="false"/>
          <w:i w:val="false"/>
          <w:color w:val="000000"/>
          <w:sz w:val="28"/>
        </w:rPr>
        <w:t>
      лауазымды адамдарға, дара кәсiпкерлерге - айлық есептiк көрсеткiштiң үш жүзден төрт жүзге дейiнгi мөлшерiнде, заңды тұлғаларға бес жүзден жетi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193) 307-баптың екiншi абзацы мынадай редакцияда жазылсын:
</w:t>
      </w:r>
      <w:r>
        <w:br/>
      </w:r>
      <w:r>
        <w:rPr>
          <w:rFonts w:ascii="Times New Roman"/>
          <w:b w:val="false"/>
          <w:i w:val="false"/>
          <w:color w:val="000000"/>
          <w:sz w:val="28"/>
        </w:rPr>
        <w:t>
      "жеке тұлғаларға - айлық есептiк көрсеткiштiң екiден беске дейiнгi мөлшерiнде, лауазымды адамдарға, дара кәсiпкерлерге, шағын немесе орта кәсiпкерлiк субъектiлерi болып табылатын заңды тұлғаларға - жиырмадан қырыққа дейiнгi мөлшерiнде, iрi кәсiпкерлiк субъектiлерi болып табылатын заңды тұлғаларға елуден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194) 308-бап мынадай редакцияда жазылсын:
</w:t>
      </w:r>
    </w:p>
    <w:p>
      <w:pPr>
        <w:spacing w:after="0"/>
        <w:ind w:left="0"/>
        <w:jc w:val="both"/>
      </w:pPr>
      <w:r>
        <w:rPr>
          <w:rFonts w:ascii="Times New Roman"/>
          <w:b w:val="false"/>
          <w:i w:val="false"/>
          <w:color w:val="000000"/>
          <w:sz w:val="28"/>
        </w:rPr>
        <w:t>
      "308-бап. Карантиндiк тексеруден және тиiстi өңдеуден өтпеген
</w:t>
      </w:r>
      <w:r>
        <w:br/>
      </w:r>
      <w:r>
        <w:rPr>
          <w:rFonts w:ascii="Times New Roman"/>
          <w:b w:val="false"/>
          <w:i w:val="false"/>
          <w:color w:val="000000"/>
          <w:sz w:val="28"/>
        </w:rPr>
        <w:t>
                материалдарды әкелу және әкету
</w:t>
      </w:r>
    </w:p>
    <w:p>
      <w:pPr>
        <w:spacing w:after="0"/>
        <w:ind w:left="0"/>
        <w:jc w:val="both"/>
      </w:pPr>
      <w:r>
        <w:rPr>
          <w:rFonts w:ascii="Times New Roman"/>
          <w:b w:val="false"/>
          <w:i w:val="false"/>
          <w:color w:val="000000"/>
          <w:sz w:val="28"/>
        </w:rPr>
        <w:t>
      Карантиндiк тексеруден және тиiстi өңдеуден өтпеген импортталатын және экспортталатын өсiмдiк материалдарын өсiмдiк карантинi жөнiндегi шекаралық пункттерге және шекарадағы бекеттерге әкелу және олардан әкету, осы жүктердi рұқсат етiлетiн карантин құжаттарынсыз тасымалдау, -
</w:t>
      </w:r>
      <w:r>
        <w:br/>
      </w:r>
      <w:r>
        <w:rPr>
          <w:rFonts w:ascii="Times New Roman"/>
          <w:b w:val="false"/>
          <w:i w:val="false"/>
          <w:color w:val="000000"/>
          <w:sz w:val="28"/>
        </w:rPr>
        <w:t>
      карантиндегi өнiмдердi тәркiлей отырып не онсыз, жеке тұлғаларға - айлық есептiк көрсеткiштiң екiден беске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жиырмадан қырыққа дейiнгi мөлшерiнде, iрi кәсiпкерлiк субъектiлерi болып табылатын заңды тұлғаларға алпыстан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195) 309-бап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196) 309-1-бапта:
</w:t>
      </w:r>
      <w:r>
        <w:br/>
      </w:r>
      <w:r>
        <w:rPr>
          <w:rFonts w:ascii="Times New Roman"/>
          <w:b w:val="false"/>
          <w:i w:val="false"/>
          <w:color w:val="000000"/>
          <w:sz w:val="28"/>
        </w:rPr>
        <w:t>
      бiрiншi бөлiктiң екiншi абзацы мынадай редакцияда жазылсын:
</w:t>
      </w:r>
      <w:r>
        <w:br/>
      </w:r>
      <w:r>
        <w:rPr>
          <w:rFonts w:ascii="Times New Roman"/>
          <w:b w:val="false"/>
          <w:i w:val="false"/>
          <w:color w:val="000000"/>
          <w:sz w:val="28"/>
        </w:rPr>
        <w:t>
      "белгiлi бiр қызмет түрiне берiлген лицензияның қолданылуын тоқтата тұрып не онсыз, лауазымды адамдарға, шағын немесе орта кәсiпкерлiк субъектiлерi болып табылатын заңды тұлғаларға - айлық есептiк көрсеткiштiң жүзден екi жүзге дейiнгi мөлшерiнде, iрi кәсiпкерлiк субъектiлерi болып табылатын заңды тұлғаларға екi жүзден үш жүзге дейiнгi мөлшерiнде айыппұл салуға әкеп соғады.";
</w:t>
      </w:r>
    </w:p>
    <w:p>
      <w:pPr>
        <w:spacing w:after="0"/>
        <w:ind w:left="0"/>
        <w:jc w:val="both"/>
      </w:pPr>
      <w:r>
        <w:rPr>
          <w:rFonts w:ascii="Times New Roman"/>
          <w:b w:val="false"/>
          <w:i w:val="false"/>
          <w:color w:val="000000"/>
          <w:sz w:val="28"/>
        </w:rPr>
        <w:t>
      екiншi бөлiктiң екiншi абзацы мынадай редакцияда жазылсын:
</w:t>
      </w:r>
      <w:r>
        <w:br/>
      </w:r>
      <w:r>
        <w:rPr>
          <w:rFonts w:ascii="Times New Roman"/>
          <w:b w:val="false"/>
          <w:i w:val="false"/>
          <w:color w:val="000000"/>
          <w:sz w:val="28"/>
        </w:rPr>
        <w:t>
      "шағын немесе орта кәсiпкерлiк субъектiлерi болып табылатын заңды тұлғаларға - айлық есептiк көрсеткiштiң жүзден екi жүзге дейiнгi мөлшерiнде, iрi кәсiпкерлiк субъектiлерi болып табылатын заңды тұлғаларға екi жүзден үш жүзге дейiнгi мөлшерiнде айыппұл салуға әкеп соғады.";
</w:t>
      </w:r>
    </w:p>
    <w:p>
      <w:pPr>
        <w:spacing w:after="0"/>
        <w:ind w:left="0"/>
        <w:jc w:val="both"/>
      </w:pPr>
      <w:r>
        <w:rPr>
          <w:rFonts w:ascii="Times New Roman"/>
          <w:b w:val="false"/>
          <w:i w:val="false"/>
          <w:color w:val="000000"/>
          <w:sz w:val="28"/>
        </w:rPr>
        <w:t>
      үшiншi бөлiктiң екiншi абзацы мынадай редакцияда жазылсын:
</w:t>
      </w:r>
      <w:r>
        <w:br/>
      </w:r>
      <w:r>
        <w:rPr>
          <w:rFonts w:ascii="Times New Roman"/>
          <w:b w:val="false"/>
          <w:i w:val="false"/>
          <w:color w:val="000000"/>
          <w:sz w:val="28"/>
        </w:rPr>
        <w:t>
      "шағын немесе орта кәсiпкерлiк субъектiлерi болып табылатын заңды тұлғаларға - айлық есептiк көрсеткiштiң екi жүзден үш жүзге дейiнгi мөлшерiнде, iрi кәсiпкерлiк субъектiлерi болып табылатын заңды тұлғаларға үш жүзден бес жүзге дейiнгi мөлшерiнде айыппұл салуға әкеп соғады.";
</w:t>
      </w:r>
    </w:p>
    <w:p>
      <w:pPr>
        <w:spacing w:after="0"/>
        <w:ind w:left="0"/>
        <w:jc w:val="both"/>
      </w:pPr>
      <w:r>
        <w:rPr>
          <w:rFonts w:ascii="Times New Roman"/>
          <w:b w:val="false"/>
          <w:i w:val="false"/>
          <w:color w:val="000000"/>
          <w:sz w:val="28"/>
        </w:rPr>
        <w:t>
      төртiншi бөлiктiң екiншi абзацы мынадай редакцияда жазылсын:
</w:t>
      </w:r>
      <w:r>
        <w:br/>
      </w:r>
      <w:r>
        <w:rPr>
          <w:rFonts w:ascii="Times New Roman"/>
          <w:b w:val="false"/>
          <w:i w:val="false"/>
          <w:color w:val="000000"/>
          <w:sz w:val="28"/>
        </w:rPr>
        <w:t>
      "лауазымды адамдарға - айлық есептiк көрсеткiштiң елуге дейiнгi мөлшерiнде, шағын немесе орта кәсiпкерлiк субъектiлерi болып табылатын заңды тұлғаларға - жүзден екi жүзге дейiнгi мөлшерiнде, iрi кәсiпкерлiк субъектiлерi болып табылатын заңды тұлғаларға төрт жүзден алты жүзге дейiнгi мөлшерiнде айыппұл салуға әкеп соғады.";
</w:t>
      </w:r>
    </w:p>
    <w:p>
      <w:pPr>
        <w:spacing w:after="0"/>
        <w:ind w:left="0"/>
        <w:jc w:val="both"/>
      </w:pPr>
      <w:r>
        <w:rPr>
          <w:rFonts w:ascii="Times New Roman"/>
          <w:b w:val="false"/>
          <w:i w:val="false"/>
          <w:color w:val="000000"/>
          <w:sz w:val="28"/>
        </w:rPr>
        <w:t>
      бесiншi бөлiктiң екiншi абзацы мынадай редакцияда жазылсын:
</w:t>
      </w:r>
      <w:r>
        <w:br/>
      </w:r>
      <w:r>
        <w:rPr>
          <w:rFonts w:ascii="Times New Roman"/>
          <w:b w:val="false"/>
          <w:i w:val="false"/>
          <w:color w:val="000000"/>
          <w:sz w:val="28"/>
        </w:rPr>
        <w:t>
      "лауазымды адамдарға, шағын немесе орта кәсiпкерлiк субъектiлерi болып табылатын заңды тұлғаларға - он, iрi кәсiпкерлiк субъектiлерi болып табылатын заңды тұлғаларға жетпiс айлық есептiк көрсеткiш мөлшерiнде айыппұл салуға әкеп соғады.";
</w:t>
      </w:r>
    </w:p>
    <w:p>
      <w:pPr>
        <w:spacing w:after="0"/>
        <w:ind w:left="0"/>
        <w:jc w:val="both"/>
      </w:pPr>
      <w:r>
        <w:rPr>
          <w:rFonts w:ascii="Times New Roman"/>
          <w:b w:val="false"/>
          <w:i w:val="false"/>
          <w:color w:val="000000"/>
          <w:sz w:val="28"/>
        </w:rPr>
        <w:t>
      алтыншы бөлiктiң екiншi абзацы мынадай редакцияда жазылсын:
</w:t>
      </w:r>
      <w:r>
        <w:br/>
      </w:r>
      <w:r>
        <w:rPr>
          <w:rFonts w:ascii="Times New Roman"/>
          <w:b w:val="false"/>
          <w:i w:val="false"/>
          <w:color w:val="000000"/>
          <w:sz w:val="28"/>
        </w:rPr>
        <w:t>
      "жеке тұлғаларға - бес, лауазымды адамдарға, дара кәсiпкерлерге, шағын немесе орта кәсiпкерлiк субъектiлерi болып табылатын заңды тұлғаларға - он бес, iрi кәсiпкерлiк субъектiлерi болып табылатын заңды тұлғаларға жүз елу айлық есептiк көрсеткiш мөлшерiнде айыппұл салуға әкеп соғады.";
</w:t>
      </w:r>
    </w:p>
    <w:p>
      <w:pPr>
        <w:spacing w:after="0"/>
        <w:ind w:left="0"/>
        <w:jc w:val="both"/>
      </w:pPr>
      <w:r>
        <w:rPr>
          <w:rFonts w:ascii="Times New Roman"/>
          <w:b w:val="false"/>
          <w:i w:val="false"/>
          <w:color w:val="000000"/>
          <w:sz w:val="28"/>
        </w:rPr>
        <w:t>
      сегiзiншi бөлiктiң екiншi абзацында "бес жүзден жетi жүзге дейiнгi" деген сөздер "төрт жүз"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197) 309-2-бапта:
</w:t>
      </w:r>
      <w:r>
        <w:br/>
      </w:r>
      <w:r>
        <w:rPr>
          <w:rFonts w:ascii="Times New Roman"/>
          <w:b w:val="false"/>
          <w:i w:val="false"/>
          <w:color w:val="000000"/>
          <w:sz w:val="28"/>
        </w:rPr>
        <w:t>
      бiрiншi бөлiктiң екiншi абзацы мынадай редакцияда жазылсын:
</w:t>
      </w:r>
      <w:r>
        <w:br/>
      </w:r>
      <w:r>
        <w:rPr>
          <w:rFonts w:ascii="Times New Roman"/>
          <w:b w:val="false"/>
          <w:i w:val="false"/>
          <w:color w:val="000000"/>
          <w:sz w:val="28"/>
        </w:rPr>
        <w:t>
      "ескерту жасауға немесе жеке тұлғаларға - айлық есептiк көрсеткiштiң бестен онға дейiнгi мөлшерiнде, лауазымды адамдарға, дара кәсiпкерлерге, шағын немесе орта кәсiпкерлiк субъектiлерi болып табылатын заңды тұлғаларға - оннан жиырма беске дейiнгi мөлшерiнде, iрi кәсiпкерлiк субъектiлерi болып табылатын заңды тұлғаларға жиырма бестен елуге дейiнгi мөлшерiнде айыппұл салуға әкеп соғады.";
</w:t>
      </w:r>
    </w:p>
    <w:p>
      <w:pPr>
        <w:spacing w:after="0"/>
        <w:ind w:left="0"/>
        <w:jc w:val="both"/>
      </w:pPr>
      <w:r>
        <w:rPr>
          <w:rFonts w:ascii="Times New Roman"/>
          <w:b w:val="false"/>
          <w:i w:val="false"/>
          <w:color w:val="000000"/>
          <w:sz w:val="28"/>
        </w:rPr>
        <w:t>
      екiншi бөлiктiң екiншi абзацы мынадай редакцияда жазылсын:
</w:t>
      </w:r>
      <w:r>
        <w:br/>
      </w:r>
      <w:r>
        <w:rPr>
          <w:rFonts w:ascii="Times New Roman"/>
          <w:b w:val="false"/>
          <w:i w:val="false"/>
          <w:color w:val="000000"/>
          <w:sz w:val="28"/>
        </w:rPr>
        <w:t>
      "ескерту жасауға немесе жеке тұлғаларға - айлық есептiк көрсеткiштiң бестен онға дейiнгi мөлшерiнде, дара кәсiпкерлерге, шағын немесе орта кәсiпкерлiк субъектiлерi болып табылатын заңды тұлғаларға - жиырмадан елуге дейiнгi мөлшерiнде, iрi кәсiпкерлiк субъектiлерi болып табылатын заңды тұлғаларға жүзден бес жүзге дейiнгi мөлшерiнде айыппұл салуға әкеп соғады.";
</w:t>
      </w:r>
    </w:p>
    <w:p>
      <w:pPr>
        <w:spacing w:after="0"/>
        <w:ind w:left="0"/>
        <w:jc w:val="both"/>
      </w:pPr>
      <w:r>
        <w:rPr>
          <w:rFonts w:ascii="Times New Roman"/>
          <w:b w:val="false"/>
          <w:i w:val="false"/>
          <w:color w:val="000000"/>
          <w:sz w:val="28"/>
        </w:rPr>
        <w:t>
      үшiншi бөлiктiң екiншi абзацы мынадай редакцияда жазылсын:
</w:t>
      </w:r>
      <w:r>
        <w:br/>
      </w:r>
      <w:r>
        <w:rPr>
          <w:rFonts w:ascii="Times New Roman"/>
          <w:b w:val="false"/>
          <w:i w:val="false"/>
          <w:color w:val="000000"/>
          <w:sz w:val="28"/>
        </w:rPr>
        <w:t>
      "ескерту жасауға немесе жеке тұлғаларға - айлық есептiк көрсеткiштiң оннан жиырмаға дейiнгi мөлшерiнде, дара кәсiпкерлерге, шағын немесе орта кәсiпкерлiк субъектiлерi болып табылатын заңды тұлғаларға - жиырма бестен елуге дейiнгi мөлшерiнде, iрi кәсiпкерлiк субъектiлерi болып табылатын заңды тұлғаларға жүзден екi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198) мынадай мазмұндағы 309-3-баппен толықтырылсын:
</w:t>
      </w:r>
    </w:p>
    <w:p>
      <w:pPr>
        <w:spacing w:after="0"/>
        <w:ind w:left="0"/>
        <w:jc w:val="both"/>
      </w:pPr>
      <w:r>
        <w:rPr>
          <w:rFonts w:ascii="Times New Roman"/>
          <w:b w:val="false"/>
          <w:i w:val="false"/>
          <w:color w:val="000000"/>
          <w:sz w:val="28"/>
        </w:rPr>
        <w:t>
      "309-3-бап. Фитосанитариялық есепке алу мен есептiлiктi жүзеге
</w:t>
      </w:r>
      <w:r>
        <w:br/>
      </w:r>
      <w:r>
        <w:rPr>
          <w:rFonts w:ascii="Times New Roman"/>
          <w:b w:val="false"/>
          <w:i w:val="false"/>
          <w:color w:val="000000"/>
          <w:sz w:val="28"/>
        </w:rPr>
        <w:t>
                  асыру тәртiбiн бұзу
</w:t>
      </w:r>
    </w:p>
    <w:p>
      <w:pPr>
        <w:spacing w:after="0"/>
        <w:ind w:left="0"/>
        <w:jc w:val="both"/>
      </w:pPr>
      <w:r>
        <w:rPr>
          <w:rFonts w:ascii="Times New Roman"/>
          <w:b w:val="false"/>
          <w:i w:val="false"/>
          <w:color w:val="000000"/>
          <w:sz w:val="28"/>
        </w:rPr>
        <w:t>
      Фитосанитариялық есептiлiктi табыс етпеу, сол сияқты уақтылы табыс етпеу, -
</w:t>
      </w:r>
      <w:r>
        <w:br/>
      </w:r>
      <w:r>
        <w:rPr>
          <w:rFonts w:ascii="Times New Roman"/>
          <w:b w:val="false"/>
          <w:i w:val="false"/>
          <w:color w:val="000000"/>
          <w:sz w:val="28"/>
        </w:rPr>
        <w:t>
      жеке тұлғаларға - бес, лауазымды адамдарға, дара кәсiпкерлерге, шағын немесе орта кәсiпкерлiк субъектiлерi болып табылатын заңды тұлғаларға - он бес, iрi кәсiпкерлiк субъектiлерi болып табылатын заңды тұлғаларға елу айлық есептiк көрсеткiш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199) 310-бапта:
</w:t>
      </w:r>
      <w:r>
        <w:br/>
      </w:r>
      <w:r>
        <w:rPr>
          <w:rFonts w:ascii="Times New Roman"/>
          <w:b w:val="false"/>
          <w:i w:val="false"/>
          <w:color w:val="000000"/>
          <w:sz w:val="28"/>
        </w:rPr>
        <w:t>
      тақырыпта және мәтiнде "Мал дәрiгерлiк", "мал дәрiгерлiк", "мал дәрiгерлiк саласында" деген сөздер тиiсiнше "Ветеринария", "ветеринариялық", "ветеринария саласында" деген сөздермен ауыстырылсын;
</w:t>
      </w:r>
    </w:p>
    <w:p>
      <w:pPr>
        <w:spacing w:after="0"/>
        <w:ind w:left="0"/>
        <w:jc w:val="both"/>
      </w:pPr>
      <w:r>
        <w:rPr>
          <w:rFonts w:ascii="Times New Roman"/>
          <w:b w:val="false"/>
          <w:i w:val="false"/>
          <w:color w:val="000000"/>
          <w:sz w:val="28"/>
        </w:rPr>
        <w:t>
      мынадай мазмұндағы 8-1) және 8-2) тармақшалармен толықтырылсын:
</w:t>
      </w:r>
      <w:r>
        <w:br/>
      </w:r>
      <w:r>
        <w:rPr>
          <w:rFonts w:ascii="Times New Roman"/>
          <w:b w:val="false"/>
          <w:i w:val="false"/>
          <w:color w:val="000000"/>
          <w:sz w:val="28"/>
        </w:rPr>
        <w:t>
      "8-1) ветеринария саласындағы уәкiлеттi мемлекеттiк органның тиiстi қорытындысынсыз жаңа, жетiлдiрiлген ветеринария препараттарын қолдану;
</w:t>
      </w:r>
      <w:r>
        <w:br/>
      </w:r>
      <w:r>
        <w:rPr>
          <w:rFonts w:ascii="Times New Roman"/>
          <w:b w:val="false"/>
          <w:i w:val="false"/>
          <w:color w:val="000000"/>
          <w:sz w:val="28"/>
        </w:rPr>
        <w:t>
      8-2) ветеринариялық-санитариялық объектiлердi салу мен ұстауды қамтамасыз етпеу;";
</w:t>
      </w:r>
    </w:p>
    <w:p>
      <w:pPr>
        <w:spacing w:after="0"/>
        <w:ind w:left="0"/>
        <w:jc w:val="both"/>
      </w:pPr>
      <w:r>
        <w:rPr>
          <w:rFonts w:ascii="Times New Roman"/>
          <w:b w:val="false"/>
          <w:i w:val="false"/>
          <w:color w:val="000000"/>
          <w:sz w:val="28"/>
        </w:rPr>
        <w:t>
      он бiрiншi абзац мынадай редакцияда жазылсын:
</w:t>
      </w:r>
      <w:r>
        <w:br/>
      </w:r>
      <w:r>
        <w:rPr>
          <w:rFonts w:ascii="Times New Roman"/>
          <w:b w:val="false"/>
          <w:i w:val="false"/>
          <w:color w:val="000000"/>
          <w:sz w:val="28"/>
        </w:rPr>
        <w:t>
      "жеке тұлғаларға - айлық есептiк көрсеткiштiң беске дейiнгi мөлшерiнде, лауазымды адамдарға, дара кәсiпкерлерге, шағын немесе орта кәсiпкерлiк субъектiлерi болып табылатын заңды тұлғаларға - елуге дейiнгi мөлшерiнде, iрi кәсiпкерлiк субъектiлерi болып табылатын заңды тұлғаларға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200) 311-баптың үшiншi бөлiгiнiң бiрiншi абзацында "Азаматтардың" деген сөз "Жеке тұлғалардың"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201) 312-баптың бiрiншi бөлiгiнiң екiншi абзацы мынадай редакцияда жазылсын:
</w:t>
      </w:r>
      <w:r>
        <w:br/>
      </w:r>
      <w:r>
        <w:rPr>
          <w:rFonts w:ascii="Times New Roman"/>
          <w:b w:val="false"/>
          <w:i w:val="false"/>
          <w:color w:val="000000"/>
          <w:sz w:val="28"/>
        </w:rPr>
        <w:t>
      "ескерту жасауға немесе жеке тұлғаларға - айлық есептік көрсеткiштiң үшке дейiнгi мөлшерiнде, лауазымды адамдарға, дара кәсiпкерлерге, шағын немесе орта кәсiпкерлiк субъектiлерi болып табылатын заңды тұлғаларға - жиырма беске дейiнгi мөлшерiнде, iрi кәсiпкерлiк субъектiлерi болып табылатын заңды тұлғаларға елуге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202) 313-баптың екiншi абзацы мынадай редакцияда жазылсын:
</w:t>
      </w:r>
      <w:r>
        <w:br/>
      </w:r>
      <w:r>
        <w:rPr>
          <w:rFonts w:ascii="Times New Roman"/>
          <w:b w:val="false"/>
          <w:i w:val="false"/>
          <w:color w:val="000000"/>
          <w:sz w:val="28"/>
        </w:rPr>
        <w:t>
      "лауазымды адамдарға, дара кәсiпкерлерге, шағын немесе орта кәсiпкерлiк субъектiлерi болып табылатын заңды тұлғаларға - айлық есептiк көрсеткiштiң отыздан елуге дейiнгi мөлшерiнде, iрi кәсiпкерлiк субъектiлерi болып табылатын заңды тұлғаларға жетпiстен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203) 314-бап мынадай редакцияда жазылсын:
</w:t>
      </w:r>
    </w:p>
    <w:p>
      <w:pPr>
        <w:spacing w:after="0"/>
        <w:ind w:left="0"/>
        <w:jc w:val="both"/>
      </w:pPr>
      <w:r>
        <w:rPr>
          <w:rFonts w:ascii="Times New Roman"/>
          <w:b w:val="false"/>
          <w:i w:val="false"/>
          <w:color w:val="000000"/>
          <w:sz w:val="28"/>
        </w:rPr>
        <w:t>
      "314-бап. Су айдындарында қауiпсiздiк ережелерiн бұзу немесе
</w:t>
      </w:r>
      <w:r>
        <w:br/>
      </w:r>
      <w:r>
        <w:rPr>
          <w:rFonts w:ascii="Times New Roman"/>
          <w:b w:val="false"/>
          <w:i w:val="false"/>
          <w:color w:val="000000"/>
          <w:sz w:val="28"/>
        </w:rPr>
        <w:t>
                орындамау
</w:t>
      </w:r>
    </w:p>
    <w:p>
      <w:pPr>
        <w:spacing w:after="0"/>
        <w:ind w:left="0"/>
        <w:jc w:val="both"/>
      </w:pPr>
      <w:r>
        <w:rPr>
          <w:rFonts w:ascii="Times New Roman"/>
          <w:b w:val="false"/>
          <w:i w:val="false"/>
          <w:color w:val="000000"/>
          <w:sz w:val="28"/>
        </w:rPr>
        <w:t>
      1. Су айдындарында қауiпсiздiк ережелерiнiң сақталуына жауапты адамның оларды бұзуы немесе орындамауы, егер бұл адам денсаулығына зиян немесе елеулi залал келтiрсе, қылмыс белгiлерi болмаған кезде, -
</w:t>
      </w:r>
      <w:r>
        <w:br/>
      </w:r>
      <w:r>
        <w:rPr>
          <w:rFonts w:ascii="Times New Roman"/>
          <w:b w:val="false"/>
          <w:i w:val="false"/>
          <w:color w:val="000000"/>
          <w:sz w:val="28"/>
        </w:rPr>
        <w:t>
      жеке тұлғаларға - айлық есептiк көрсеткiштiң бестен онға дейiнгi мөлшерiнде, лауазымды адамдарға, дара кәсiпкерлерге, шағын немесе орта кәсiпкерлiк субъектiлерi болып табылатын заңды тұлғаларға - оннан жиырмаға дейiнгi мөлшерiнде, iрi кәсiпкерлiк субъектiлерi болып табылатын заңды тұлғаларға қырықтан алпысқа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204) 315-бапта:
</w:t>
      </w:r>
      <w:r>
        <w:br/>
      </w:r>
      <w:r>
        <w:rPr>
          <w:rFonts w:ascii="Times New Roman"/>
          <w:b w:val="false"/>
          <w:i w:val="false"/>
          <w:color w:val="000000"/>
          <w:sz w:val="28"/>
        </w:rPr>
        <w:t>
      бiрiншi абзацта "Құзыреттi", "құзыреттi" деген сөздер тиiсiнше "Уәкiлеттi", "уәкiлеттi" деген сөздермен ауыстырылсын;
</w:t>
      </w:r>
    </w:p>
    <w:p>
      <w:pPr>
        <w:spacing w:after="0"/>
        <w:ind w:left="0"/>
        <w:jc w:val="both"/>
      </w:pPr>
      <w:r>
        <w:rPr>
          <w:rFonts w:ascii="Times New Roman"/>
          <w:b w:val="false"/>
          <w:i w:val="false"/>
          <w:color w:val="000000"/>
          <w:sz w:val="28"/>
        </w:rPr>
        <w:t>
      екiншi абзац мынадай редакцияда жазылсын:
</w:t>
      </w:r>
      <w:r>
        <w:br/>
      </w:r>
      <w:r>
        <w:rPr>
          <w:rFonts w:ascii="Times New Roman"/>
          <w:b w:val="false"/>
          <w:i w:val="false"/>
          <w:color w:val="000000"/>
          <w:sz w:val="28"/>
        </w:rPr>
        <w:t>
      "жеке тұлғаларға - айлық есептік көрсеткiштiң онға дейiнгi мөлшерiнде, лауазымды адамдарға, дара кәсiпкерлерге, шағын немесе орта кәсiпкерлiк субъектiлерi болып табылатын заңды тұлғаларға - елуден жетпiске дейiнгi мөлшерiнде, iрi кәсiпкерлiк субъектiлерi болып табылатын заңды тұлғаларға жүзден екi жүзге дейiнгi мөлшерiнде айыппұл салуға не атом энергиясын пайдалану саласында қызметтiң белгiлi бiр түрiне берiлген лицензиядан айыруға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205) 316-баптың екiншi абзацы мынадай редакцияда жазылсын:
</w:t>
      </w:r>
      <w:r>
        <w:br/>
      </w:r>
      <w:r>
        <w:rPr>
          <w:rFonts w:ascii="Times New Roman"/>
          <w:b w:val="false"/>
          <w:i w:val="false"/>
          <w:color w:val="000000"/>
          <w:sz w:val="28"/>
        </w:rPr>
        <w:t>
      "жеке тұлғаларға - айлық есептiк көрсеткiштiң онға дейiнгi мөлшерiнде, лауазымды адамдарға, дара кәсiпкерлерге, шағын немесе орта кәсiпкерлiк субъектiлерi болып табылатын заңды тұлғаларға - елуден жетпiске дейiнгi мөлшерiнде, iрi кәсiпкерлiк субъектiлерi болып табылатын заңды тұлғаларға жүзден екi жүзге дейiнгi мөлшерiнде айыппұл салуға не атом энергиясын пайдалану саласында қызметтiң белгiлi бiр түрiне берiлген лицензиядан айыруға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206) 317-бапта:
</w:t>
      </w:r>
      <w:r>
        <w:br/>
      </w:r>
      <w:r>
        <w:rPr>
          <w:rFonts w:ascii="Times New Roman"/>
          <w:b w:val="false"/>
          <w:i w:val="false"/>
          <w:color w:val="000000"/>
          <w:sz w:val="28"/>
        </w:rPr>
        <w:t>
      тақырып мынадай редакцияда жазылсын:
</w:t>
      </w:r>
      <w:r>
        <w:br/>
      </w:r>
      <w:r>
        <w:rPr>
          <w:rFonts w:ascii="Times New Roman"/>
          <w:b w:val="false"/>
          <w:i w:val="false"/>
          <w:color w:val="000000"/>
          <w:sz w:val="28"/>
        </w:rPr>
        <w:t>
      "317-бап. Техникалық реттеу және өлшем бiрлiгiн қамтамасыз ету
</w:t>
      </w:r>
      <w:r>
        <w:br/>
      </w:r>
      <w:r>
        <w:rPr>
          <w:rFonts w:ascii="Times New Roman"/>
          <w:b w:val="false"/>
          <w:i w:val="false"/>
          <w:color w:val="000000"/>
          <w:sz w:val="28"/>
        </w:rPr>
        <w:t>
                саласындағы заңнаманы бұзу";
</w:t>
      </w:r>
    </w:p>
    <w:p>
      <w:pPr>
        <w:spacing w:after="0"/>
        <w:ind w:left="0"/>
        <w:jc w:val="both"/>
      </w:pPr>
      <w:r>
        <w:rPr>
          <w:rFonts w:ascii="Times New Roman"/>
          <w:b w:val="false"/>
          <w:i w:val="false"/>
          <w:color w:val="000000"/>
          <w:sz w:val="28"/>
        </w:rPr>
        <w:t>
      бiрiншi бөлiкте:
</w:t>
      </w:r>
      <w:r>
        <w:br/>
      </w:r>
      <w:r>
        <w:rPr>
          <w:rFonts w:ascii="Times New Roman"/>
          <w:b w:val="false"/>
          <w:i w:val="false"/>
          <w:color w:val="000000"/>
          <w:sz w:val="28"/>
        </w:rPr>
        <w:t>
      бiрiншi абзацта "Стандарттау, сертификаттау және өлшем бiрлiгi туралы заңдарды" деген сөздер "Техникалық реттеу және өлшем бiрлiгiн қамтамасыз ету саласындағы заңнаманы" деген сөздермен ауыстырылсын;
</w:t>
      </w:r>
    </w:p>
    <w:p>
      <w:pPr>
        <w:spacing w:after="0"/>
        <w:ind w:left="0"/>
        <w:jc w:val="both"/>
      </w:pPr>
      <w:r>
        <w:rPr>
          <w:rFonts w:ascii="Times New Roman"/>
          <w:b w:val="false"/>
          <w:i w:val="false"/>
          <w:color w:val="000000"/>
          <w:sz w:val="28"/>
        </w:rPr>
        <w:t>
      он бесiншi абзац мынадай редакцияда жазылсын:
</w:t>
      </w:r>
      <w:r>
        <w:br/>
      </w:r>
      <w:r>
        <w:rPr>
          <w:rFonts w:ascii="Times New Roman"/>
          <w:b w:val="false"/>
          <w:i w:val="false"/>
          <w:color w:val="000000"/>
          <w:sz w:val="28"/>
        </w:rPr>
        <w:t>
      "жеке тұлғаларға - айлық есептiк көрсеткiштiң бестен онға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жиырмадан отызға дейiнгi мөлшерiнде, iрi кәсiпкерлiк субъектiлерi болып табылатын заңды тұлғаларға сексеннен жүзге дейiнгi мөлшерiнде айыппұл салуға әкеп соғады.";
</w:t>
      </w:r>
    </w:p>
    <w:p>
      <w:pPr>
        <w:spacing w:after="0"/>
        <w:ind w:left="0"/>
        <w:jc w:val="both"/>
      </w:pPr>
      <w:r>
        <w:rPr>
          <w:rFonts w:ascii="Times New Roman"/>
          <w:b w:val="false"/>
          <w:i w:val="false"/>
          <w:color w:val="000000"/>
          <w:sz w:val="28"/>
        </w:rPr>
        <w:t>
      екiншi бөлiк мынадай редакцияда жазылсын: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жеке тұлғаларға - айлық есептiк көрсеткiштiң оннан он беске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қырықтан елуге дейiнгi мөлшерiнде, iрi кәсiпкерлiк субъектiлерi болып табылатын заңды тұлғаларға жүзден жүз елуге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207) 318-баптың екiншi абзацы мынадай редакцияда жазылсын:
</w:t>
      </w:r>
      <w:r>
        <w:br/>
      </w:r>
      <w:r>
        <w:rPr>
          <w:rFonts w:ascii="Times New Roman"/>
          <w:b w:val="false"/>
          <w:i w:val="false"/>
          <w:color w:val="000000"/>
          <w:sz w:val="28"/>
        </w:rPr>
        <w:t>
      "жеке тұлғаларға - айлық есептiк көрсеткiштiң онға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елуден жетпiске дейiнгi мөлшерiнде, iрi кәсiпкерлiк субъектiлерi болып табылатын заңды тұлғаларға жетпiстен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208) 319-баптың екiншi абзацы мынадай редакцияда жазылсын:
</w:t>
      </w:r>
      <w:r>
        <w:br/>
      </w:r>
      <w:r>
        <w:rPr>
          <w:rFonts w:ascii="Times New Roman"/>
          <w:b w:val="false"/>
          <w:i w:val="false"/>
          <w:color w:val="000000"/>
          <w:sz w:val="28"/>
        </w:rPr>
        <w:t>
      "лауазымды адамдарға, дара кәсiпкерлерге, шағын немесе орта кәсiпкерлiк субъектiлерi болып табылатын заңды тұлғаларға - жүз, iрi кәсiпкерлiк субъектiлерi болып табылатын заңды тұлғаларға екi жүз айлық есептiк көрсеткiш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209) 319-1-баптың екiншi бөлiгiнiң бiрiншi абзацы мынадай редакцияда жазылсын: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
</w:t>
      </w:r>
    </w:p>
    <w:p>
      <w:pPr>
        <w:spacing w:after="0"/>
        <w:ind w:left="0"/>
        <w:jc w:val="both"/>
      </w:pPr>
      <w:r>
        <w:rPr>
          <w:rFonts w:ascii="Times New Roman"/>
          <w:b w:val="false"/>
          <w:i w:val="false"/>
          <w:color w:val="000000"/>
          <w:sz w:val="28"/>
        </w:rPr>
        <w:t>
</w:t>
      </w:r>
      <w:r>
        <w:rPr>
          <w:rFonts w:ascii="Times New Roman"/>
          <w:b w:val="false"/>
          <w:i w:val="false"/>
          <w:color w:val="000000"/>
          <w:sz w:val="28"/>
        </w:rPr>
        <w:t>
      210) 320-баптың бiрiншi бөлiгiнiң екiншi абзацы мынадай редакцияда жазылсын:
</w:t>
      </w:r>
      <w:r>
        <w:br/>
      </w:r>
      <w:r>
        <w:rPr>
          <w:rFonts w:ascii="Times New Roman"/>
          <w:b w:val="false"/>
          <w:i w:val="false"/>
          <w:color w:val="000000"/>
          <w:sz w:val="28"/>
        </w:rPr>
        <w:t>
      "жеке тұлғаларға - айлық есептiк көрсеткiштiң онға дейiнгi мөлшерiнде, лауазымды адамдарға, дара кәсiпкерлерге, шағын немесе орта кәсiпкерлiк субъектiлерi болып табылатын заңды тұлғаларға - отызға дейiнгi мөлшерiнде, iрi кәсiпкерлiк субъектiлерi болып табылатын заңды тұлғаларға елуге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211) 321-бап мынадай редакцияда жазылсын:
</w:t>
      </w:r>
    </w:p>
    <w:p>
      <w:pPr>
        <w:spacing w:after="0"/>
        <w:ind w:left="0"/>
        <w:jc w:val="both"/>
      </w:pPr>
      <w:r>
        <w:rPr>
          <w:rFonts w:ascii="Times New Roman"/>
          <w:b w:val="false"/>
          <w:i w:val="false"/>
          <w:color w:val="000000"/>
          <w:sz w:val="28"/>
        </w:rPr>
        <w:t>
      "321-бап. Есiрткi құралдарын, психотроптық заттар мен
</w:t>
      </w:r>
      <w:r>
        <w:br/>
      </w:r>
      <w:r>
        <w:rPr>
          <w:rFonts w:ascii="Times New Roman"/>
          <w:b w:val="false"/>
          <w:i w:val="false"/>
          <w:color w:val="000000"/>
          <w:sz w:val="28"/>
        </w:rPr>
        <w:t>
                прекурсорларды насихаттау және заңсыз жарнамалау
</w:t>
      </w:r>
    </w:p>
    <w:p>
      <w:pPr>
        <w:spacing w:after="0"/>
        <w:ind w:left="0"/>
        <w:jc w:val="both"/>
      </w:pPr>
      <w:r>
        <w:rPr>
          <w:rFonts w:ascii="Times New Roman"/>
          <w:b w:val="false"/>
          <w:i w:val="false"/>
          <w:color w:val="000000"/>
          <w:sz w:val="28"/>
        </w:rPr>
        <w:t>
      1. Есiрткi құралдарын, психотроптық заттар мен прекурсорларды насихаттау, сол сияқты оларды заңсыз жарнамалау, -
</w:t>
      </w:r>
      <w:r>
        <w:br/>
      </w:r>
      <w:r>
        <w:rPr>
          <w:rFonts w:ascii="Times New Roman"/>
          <w:b w:val="false"/>
          <w:i w:val="false"/>
          <w:color w:val="000000"/>
          <w:sz w:val="28"/>
        </w:rPr>
        <w:t>
      лауазымды адамдарға, дара кәсiпкерлерге - айлық есептiк көрсеткiштiң жиырмадан қырыққа дейiнгi мөлшерiнде, шағын және орта кәсiпкерлiк субъектiлерi болып табылатын заңды тұлғаларға - жүзден үш жүзге дейiнгi мөлшерiнде, iрi кәсiпкерлiк субъектiлерi болып табылатын заңды тұлғаларға үш жүзден бес жүзге дейiнгi мөлшерiнде айыппұл салуға әкеп соғады.
</w:t>
      </w:r>
      <w:r>
        <w:br/>
      </w:r>
      <w:r>
        <w:rPr>
          <w:rFonts w:ascii="Times New Roman"/>
          <w:b w:val="false"/>
          <w:i w:val="false"/>
          <w:color w:val="000000"/>
          <w:sz w:val="28"/>
        </w:rPr>
        <w:t>
      2. Қазақстан Республикасында бақылауға жататын есiрткi құралдары, психотроптық заттар мен прекурсорлар тiзiмiне енген есiрткi құралдарын және психотроптық заттарды медицина және фармацевтика қызметкерлерiне арнап мамандандырылмаған баспа басылымдарында жарнамалау, сол сияқты құрамында есiрткi құралдары және психотроптық заттар бар дәрiлiк препараттар үлгiлерiн жарнамалау мақсатында тарату, -
</w:t>
      </w:r>
      <w:r>
        <w:br/>
      </w:r>
      <w:r>
        <w:rPr>
          <w:rFonts w:ascii="Times New Roman"/>
          <w:b w:val="false"/>
          <w:i w:val="false"/>
          <w:color w:val="000000"/>
          <w:sz w:val="28"/>
        </w:rPr>
        <w:t>
      тиiстi қызмет түрiне берiлген лицензиядан айыра отырып не онсыз, лауазымды адамдарға, дара кәсiпкерлерге - айлық есептiк көрсеткiштiң жиырмадан жиырма беске дейiнгi мөлшерiнде, шағын немесе орта кәсiпкерлiк субъектiлерi болып табылатын заңды тұлғаларға - екi жүзден төрт жүзге дейiнгi мөлшерiнде, iрi кәсiпкерлiк субъектiлерi болып табылатын заңды тұлғаларға бес жүзден жетi жүзге дейiнгi мөлшерiнде айыппұл салуға әкеп соғады.
</w:t>
      </w:r>
      <w:r>
        <w:br/>
      </w:r>
      <w:r>
        <w:rPr>
          <w:rFonts w:ascii="Times New Roman"/>
          <w:b w:val="false"/>
          <w:i w:val="false"/>
          <w:color w:val="000000"/>
          <w:sz w:val="28"/>
        </w:rPr>
        <w:t>
      Ескертулер.
</w:t>
      </w:r>
      <w:r>
        <w:br/>
      </w:r>
      <w:r>
        <w:rPr>
          <w:rFonts w:ascii="Times New Roman"/>
          <w:b w:val="false"/>
          <w:i w:val="false"/>
          <w:color w:val="000000"/>
          <w:sz w:val="28"/>
        </w:rPr>
        <w:t>
      1. Осы бапта есiрткi құралдарын, психотроптық заттар мен прекурсорларды насихаттау деп жеке және заңды тұлғалардың есiрткi құралдарын, психотроптық заттар мен прекурсорларды әзiрлеу, дайындау тәсiлдерi, әдiстерi туралы және оларды пайдалану, сатып алу орындары туралы мәлiметтердi таратуға, сондай-ақ кiтап өнiмдерiнiң, бұқаралық ақпарат құралдары өнiмдерiнiң өндiрiсiне және оны таратуға, аталған мәлiметтердi компьютер желiлерiнде таратуға немесе осы мақсатта да өзге де iс-әрекеттер жасауға бағытталған қызметiн түсiнген жөн.
</w:t>
      </w:r>
      <w:r>
        <w:br/>
      </w:r>
      <w:r>
        <w:rPr>
          <w:rFonts w:ascii="Times New Roman"/>
          <w:b w:val="false"/>
          <w:i w:val="false"/>
          <w:color w:val="000000"/>
          <w:sz w:val="28"/>
        </w:rPr>
        <w:t>
      2. Осы бапта есiрткi құралдарын, психотроптық заттар мен прекурсорларды заңсыз жарнамалау деп жеке және заңды тұлғалардың адамның қабылдауы мен түйсiгiне ол сезiне алмайтындай әсер ететiн, оның есiрткi құралдарына, психотроптық заттар мен прекурсорларға қызығушылығын қалыптастыратын немесе қолдайтын кез келген ақпаратты кез келген құралдар көмегiмен кез келген нысанда тарату және орналастыру жөнiндегi қызметiн түсiнген жөн.";
</w:t>
      </w:r>
    </w:p>
    <w:p>
      <w:pPr>
        <w:spacing w:after="0"/>
        <w:ind w:left="0"/>
        <w:jc w:val="both"/>
      </w:pPr>
      <w:r>
        <w:rPr>
          <w:rFonts w:ascii="Times New Roman"/>
          <w:b w:val="false"/>
          <w:i w:val="false"/>
          <w:color w:val="000000"/>
          <w:sz w:val="28"/>
        </w:rPr>
        <w:t>
</w:t>
      </w:r>
      <w:r>
        <w:rPr>
          <w:rFonts w:ascii="Times New Roman"/>
          <w:b w:val="false"/>
          <w:i w:val="false"/>
          <w:color w:val="000000"/>
          <w:sz w:val="28"/>
        </w:rPr>
        <w:t>
      212) 323-бап мынадай редакцияда жазылсын:
</w:t>
      </w:r>
    </w:p>
    <w:p>
      <w:pPr>
        <w:spacing w:after="0"/>
        <w:ind w:left="0"/>
        <w:jc w:val="both"/>
      </w:pPr>
      <w:r>
        <w:rPr>
          <w:rFonts w:ascii="Times New Roman"/>
          <w:b w:val="false"/>
          <w:i w:val="false"/>
          <w:color w:val="000000"/>
          <w:sz w:val="28"/>
        </w:rPr>
        <w:t>
      "323-бап. Халықтың санитариялық-эпидемиологиялық
</w:t>
      </w:r>
      <w:r>
        <w:br/>
      </w:r>
      <w:r>
        <w:rPr>
          <w:rFonts w:ascii="Times New Roman"/>
          <w:b w:val="false"/>
          <w:i w:val="false"/>
          <w:color w:val="000000"/>
          <w:sz w:val="28"/>
        </w:rPr>
        <w:t>
                салауаттылығы саласындағы заңнаманы, сондай-ақ
</w:t>
      </w:r>
      <w:r>
        <w:br/>
      </w:r>
      <w:r>
        <w:rPr>
          <w:rFonts w:ascii="Times New Roman"/>
          <w:b w:val="false"/>
          <w:i w:val="false"/>
          <w:color w:val="000000"/>
          <w:sz w:val="28"/>
        </w:rPr>
        <w:t>
                гигиеналық нормативтердi бұзу
</w:t>
      </w:r>
    </w:p>
    <w:p>
      <w:pPr>
        <w:spacing w:after="0"/>
        <w:ind w:left="0"/>
        <w:jc w:val="both"/>
      </w:pPr>
      <w:r>
        <w:rPr>
          <w:rFonts w:ascii="Times New Roman"/>
          <w:b w:val="false"/>
          <w:i w:val="false"/>
          <w:color w:val="000000"/>
          <w:sz w:val="28"/>
        </w:rPr>
        <w:t>
      1. Абайсыздықтан жаппай ауруға немесе адамдардың улануына, немесе адам өлiмiне әкеп соқтырмаған, халықтың санитариялық-эпидемиологиялық салауаттылығы саласындағы нормативтiк құқықтық актiлердi, сондай-ақ гигиеналық нормативтердi бұзу, -
</w:t>
      </w:r>
      <w:r>
        <w:br/>
      </w:r>
      <w:r>
        <w:rPr>
          <w:rFonts w:ascii="Times New Roman"/>
          <w:b w:val="false"/>
          <w:i w:val="false"/>
          <w:color w:val="000000"/>
          <w:sz w:val="28"/>
        </w:rPr>
        <w:t>
      жеке тұлғаларға - айлық есептiк көрсеткiштiң беске дейiнгi мөлшерiнде, лауазымды адамдарға, дара кәсiпкерлерге, шағын немесе орта кәсiпкерлiк субъектiлерi болып табылатын заңды тұлғаларға - отызға дейiнгi мөлшерiнде, iрi кәсiпкерлiк субъектiлерi болып табылатын заңды тұлғаларға жүзге дейiнгi мөлшерiнде айыппұл салуға әкеп соғады.
</w:t>
      </w:r>
      <w:r>
        <w:br/>
      </w:r>
      <w:r>
        <w:rPr>
          <w:rFonts w:ascii="Times New Roman"/>
          <w:b w:val="false"/>
          <w:i w:val="false"/>
          <w:color w:val="000000"/>
          <w:sz w:val="28"/>
        </w:rPr>
        <w:t>
      2. Осы баптың бiрiншi бөлiгiнде көзделген, адамның денсаулығына зиян келтiруi мүмкiн iс-әрекет, егер бұл әрекетте қылмыстық жаза қолданылатын әрекет белгiлерi болмаса, -
</w:t>
      </w:r>
      <w:r>
        <w:br/>
      </w:r>
      <w:r>
        <w:rPr>
          <w:rFonts w:ascii="Times New Roman"/>
          <w:b w:val="false"/>
          <w:i w:val="false"/>
          <w:color w:val="000000"/>
          <w:sz w:val="28"/>
        </w:rPr>
        <w:t>
      қызметiн тоқтата тұрып не онсыз, жеке тұлғаларға - екi жүз, лауазымды адамдарға, дара кәсiпкерлерге, шағын немесе орта кәсiпкерлiк субъектiлерi болып табылатын заңды тұлғаларға - төрт жүз, iрi кәсiпкерлiк субъектiлерi болып табылатын заңды тұлғаларға екi мың айлық есептiк көрсеткiш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213) 325-бапта:
</w:t>
      </w:r>
      <w:r>
        <w:br/>
      </w:r>
      <w:r>
        <w:rPr>
          <w:rFonts w:ascii="Times New Roman"/>
          <w:b w:val="false"/>
          <w:i w:val="false"/>
          <w:color w:val="000000"/>
          <w:sz w:val="28"/>
        </w:rPr>
        <w:t>
      бiрiншi абзац "таратуы" деген сөзден кейiн ", орналастыруы" деген сөзбен толықтырылсын;
</w:t>
      </w:r>
    </w:p>
    <w:p>
      <w:pPr>
        <w:spacing w:after="0"/>
        <w:ind w:left="0"/>
        <w:jc w:val="both"/>
      </w:pPr>
      <w:r>
        <w:rPr>
          <w:rFonts w:ascii="Times New Roman"/>
          <w:b w:val="false"/>
          <w:i w:val="false"/>
          <w:color w:val="000000"/>
          <w:sz w:val="28"/>
        </w:rPr>
        <w:t>
      екiншi абзац мынадай редакцияда жазылсын:
</w:t>
      </w:r>
      <w:r>
        <w:br/>
      </w:r>
      <w:r>
        <w:rPr>
          <w:rFonts w:ascii="Times New Roman"/>
          <w:b w:val="false"/>
          <w:i w:val="false"/>
          <w:color w:val="000000"/>
          <w:sz w:val="28"/>
        </w:rPr>
        <w:t>
      "жеке тұлғаларға - айлық есептiк көрсеткiштiң бестен онға дейiнгi мөлшерiнде, лауазымды адамдарға, дара кәсiпкерлерге, шағын немесе орта кәсiпкерлiк субъектiлерi болып табылатын заңды тұлғаларға - он бестен отызға дейiнгi мөлшерiнде, iрi кәсiпкерлiк субъектiлерi болып табылатын заңды тұлғаларға елуден жетпiске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214) 326-баптың екiншi бөлiгiнiң бiрiншi абзацында "Дәрiгердiң" деген сөз "Маскүнемдiкпен, нашақорлықпен және уытқұмарлықпен ауырады деп танылған не дәрiгердiң"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215) 327-баптың екiншi бөлiгiнiң екiншi абзацында "азаматтарға" деген сөз "жеке тұлғаларға"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216) 329-бап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217) 330-бапта:
</w:t>
      </w:r>
      <w:r>
        <w:br/>
      </w:r>
      <w:r>
        <w:rPr>
          <w:rFonts w:ascii="Times New Roman"/>
          <w:b w:val="false"/>
          <w:i w:val="false"/>
          <w:color w:val="000000"/>
          <w:sz w:val="28"/>
        </w:rPr>
        <w:t>
      бiрiншi бөлiкте:
</w:t>
      </w:r>
      <w:r>
        <w:br/>
      </w:r>
      <w:r>
        <w:rPr>
          <w:rFonts w:ascii="Times New Roman"/>
          <w:b w:val="false"/>
          <w:i w:val="false"/>
          <w:color w:val="000000"/>
          <w:sz w:val="28"/>
        </w:rPr>
        <w:t>
      бiрiншi абзацта "азаматтарды", "азаматтардың" деген сөздер "жеке тұлғаларды", "жеке тұлғалардың" деген сөздермен ауыстырылсын;
</w:t>
      </w:r>
    </w:p>
    <w:p>
      <w:pPr>
        <w:spacing w:after="0"/>
        <w:ind w:left="0"/>
        <w:jc w:val="both"/>
      </w:pPr>
      <w:r>
        <w:rPr>
          <w:rFonts w:ascii="Times New Roman"/>
          <w:b w:val="false"/>
          <w:i w:val="false"/>
          <w:color w:val="000000"/>
          <w:sz w:val="28"/>
        </w:rPr>
        <w:t>
      екiншi абзацта "үшке дейiнгi" деген сөздер "үштен онға дейiнгi" деген сөздермен ауыстырылсын;
</w:t>
      </w:r>
    </w:p>
    <w:p>
      <w:pPr>
        <w:spacing w:after="0"/>
        <w:ind w:left="0"/>
        <w:jc w:val="both"/>
      </w:pPr>
      <w:r>
        <w:rPr>
          <w:rFonts w:ascii="Times New Roman"/>
          <w:b w:val="false"/>
          <w:i w:val="false"/>
          <w:color w:val="000000"/>
          <w:sz w:val="28"/>
        </w:rPr>
        <w:t>
      екiншi бөлiкте:
</w:t>
      </w:r>
      <w:r>
        <w:br/>
      </w:r>
      <w:r>
        <w:rPr>
          <w:rFonts w:ascii="Times New Roman"/>
          <w:b w:val="false"/>
          <w:i w:val="false"/>
          <w:color w:val="000000"/>
          <w:sz w:val="28"/>
        </w:rPr>
        <w:t>
      бiрiншi абзац мынадай редакцияда жазылсын: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
</w:t>
      </w:r>
    </w:p>
    <w:p>
      <w:pPr>
        <w:spacing w:after="0"/>
        <w:ind w:left="0"/>
        <w:jc w:val="both"/>
      </w:pPr>
      <w:r>
        <w:rPr>
          <w:rFonts w:ascii="Times New Roman"/>
          <w:b w:val="false"/>
          <w:i w:val="false"/>
          <w:color w:val="000000"/>
          <w:sz w:val="28"/>
        </w:rPr>
        <w:t>
      екiншi абзацта "беске дейiнгi" деген сөздер "оннан жиырмаға дейiнгi"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218) 332-бапта:
</w:t>
      </w:r>
      <w:r>
        <w:br/>
      </w:r>
      <w:r>
        <w:rPr>
          <w:rFonts w:ascii="Times New Roman"/>
          <w:b w:val="false"/>
          <w:i w:val="false"/>
          <w:color w:val="000000"/>
          <w:sz w:val="28"/>
        </w:rPr>
        <w:t>
      бiрiншi және екiншi бөлiктердiң бiрiншi абзацында "азаматтардың" деген сөз "жеке тұлғалардың" деген сөздермен ауыстырылсын;
</w:t>
      </w:r>
    </w:p>
    <w:p>
      <w:pPr>
        <w:spacing w:after="0"/>
        <w:ind w:left="0"/>
        <w:jc w:val="both"/>
      </w:pPr>
      <w:r>
        <w:rPr>
          <w:rFonts w:ascii="Times New Roman"/>
          <w:b w:val="false"/>
          <w:i w:val="false"/>
          <w:color w:val="000000"/>
          <w:sz w:val="28"/>
        </w:rPr>
        <w:t>
      төртiншi бөлiктiң бiрiншi абзацы мынадай редакцияда жазылсын:
</w:t>
      </w:r>
      <w:r>
        <w:br/>
      </w:r>
      <w:r>
        <w:rPr>
          <w:rFonts w:ascii="Times New Roman"/>
          <w:b w:val="false"/>
          <w:i w:val="false"/>
          <w:color w:val="000000"/>
          <w:sz w:val="28"/>
        </w:rPr>
        <w:t>
      "4. Осы баптың бiрiншi және екiншi бөлiктерiнде көзделген, әкiмшiлiк жаза қолданылғаннан кейiн бiр жыл iшiнде қайталап жасалған, сол сияқты осы Кодекстiң 333-бабында көзделген құқық бұзушылық үшiн бiр жыл iшiнде әкiмшiлiк жауаптылыққа тартылған адам жасаған iс-әрекеттер, -";
</w:t>
      </w:r>
    </w:p>
    <w:p>
      <w:pPr>
        <w:spacing w:after="0"/>
        <w:ind w:left="0"/>
        <w:jc w:val="both"/>
      </w:pPr>
      <w:r>
        <w:rPr>
          <w:rFonts w:ascii="Times New Roman"/>
          <w:b w:val="false"/>
          <w:i w:val="false"/>
          <w:color w:val="000000"/>
          <w:sz w:val="28"/>
        </w:rPr>
        <w:t>
</w:t>
      </w:r>
      <w:r>
        <w:rPr>
          <w:rFonts w:ascii="Times New Roman"/>
          <w:b w:val="false"/>
          <w:i w:val="false"/>
          <w:color w:val="000000"/>
          <w:sz w:val="28"/>
        </w:rPr>
        <w:t>
      219) 333-бапта:
</w:t>
      </w:r>
      <w:r>
        <w:br/>
      </w:r>
      <w:r>
        <w:rPr>
          <w:rFonts w:ascii="Times New Roman"/>
          <w:b w:val="false"/>
          <w:i w:val="false"/>
          <w:color w:val="000000"/>
          <w:sz w:val="28"/>
        </w:rPr>
        <w:t>
      бiрiншi абзацта "Азаматтардың" деген сөз "Жеке тұлғалардың" деген сөздермен ауыстырылсын;
</w:t>
      </w:r>
    </w:p>
    <w:p>
      <w:pPr>
        <w:spacing w:after="0"/>
        <w:ind w:left="0"/>
        <w:jc w:val="both"/>
      </w:pPr>
      <w:r>
        <w:rPr>
          <w:rFonts w:ascii="Times New Roman"/>
          <w:b w:val="false"/>
          <w:i w:val="false"/>
          <w:color w:val="000000"/>
          <w:sz w:val="28"/>
        </w:rPr>
        <w:t>
      екiншi абзац мынадай редакцияда жазылсын:
</w:t>
      </w:r>
      <w:r>
        <w:br/>
      </w:r>
      <w:r>
        <w:rPr>
          <w:rFonts w:ascii="Times New Roman"/>
          <w:b w:val="false"/>
          <w:i w:val="false"/>
          <w:color w:val="000000"/>
          <w:sz w:val="28"/>
        </w:rPr>
        <w:t>
      "ескерту жасауға немесе жеке тұлғаларға - айлық есептік көрсеткiштiң екiге дейiнгi мөлшерiнде, лауазымды адамдарға, дара кәсiпкерлерге, шағын немесе орта кәсiпкерлiк субъектiлерi болып табылатын заңды тұлғаларға - онға дейiнгi мөлшерiнде, iрi кәсiпкерлiк субъектiлерi болып табылатын заңды тұлғаларға қырыққа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220) 334-баптың екiншi бөлiгiнiң бiрiншi абзацы мынадай редакцияда жазылсын: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не аварияларды, өрттердi, табиғи апат зардаптарын жою кезеңiнде жасалған iс-әрекеттер, -";
</w:t>
      </w:r>
    </w:p>
    <w:p>
      <w:pPr>
        <w:spacing w:after="0"/>
        <w:ind w:left="0"/>
        <w:jc w:val="both"/>
      </w:pPr>
      <w:r>
        <w:rPr>
          <w:rFonts w:ascii="Times New Roman"/>
          <w:b w:val="false"/>
          <w:i w:val="false"/>
          <w:color w:val="000000"/>
          <w:sz w:val="28"/>
        </w:rPr>
        <w:t>
</w:t>
      </w:r>
      <w:r>
        <w:rPr>
          <w:rFonts w:ascii="Times New Roman"/>
          <w:b w:val="false"/>
          <w:i w:val="false"/>
          <w:color w:val="000000"/>
          <w:sz w:val="28"/>
        </w:rPr>
        <w:t>
      221) мынадай мазмұндағы 336-2-баппен толықтырылсын:
</w:t>
      </w:r>
    </w:p>
    <w:p>
      <w:pPr>
        <w:spacing w:after="0"/>
        <w:ind w:left="0"/>
        <w:jc w:val="both"/>
      </w:pPr>
      <w:r>
        <w:rPr>
          <w:rFonts w:ascii="Times New Roman"/>
          <w:b w:val="false"/>
          <w:i w:val="false"/>
          <w:color w:val="000000"/>
          <w:sz w:val="28"/>
        </w:rPr>
        <w:t>
      "336-2-бап. Қоғамдық орындарда есiрткi құралдарын,
</w:t>
      </w:r>
      <w:r>
        <w:br/>
      </w:r>
      <w:r>
        <w:rPr>
          <w:rFonts w:ascii="Times New Roman"/>
          <w:b w:val="false"/>
          <w:i w:val="false"/>
          <w:color w:val="000000"/>
          <w:sz w:val="28"/>
        </w:rPr>
        <w:t>
                  психотроптық заттарды және прекурсорларды
</w:t>
      </w:r>
      <w:r>
        <w:br/>
      </w:r>
      <w:r>
        <w:rPr>
          <w:rFonts w:ascii="Times New Roman"/>
          <w:b w:val="false"/>
          <w:i w:val="false"/>
          <w:color w:val="000000"/>
          <w:sz w:val="28"/>
        </w:rPr>
        <w:t>
                  медициналық тұрғыдан тыс тұтыну
</w:t>
      </w:r>
    </w:p>
    <w:p>
      <w:pPr>
        <w:spacing w:after="0"/>
        <w:ind w:left="0"/>
        <w:jc w:val="both"/>
      </w:pPr>
      <w:r>
        <w:rPr>
          <w:rFonts w:ascii="Times New Roman"/>
          <w:b w:val="false"/>
          <w:i w:val="false"/>
          <w:color w:val="000000"/>
          <w:sz w:val="28"/>
        </w:rPr>
        <w:t>
      1. Қоғамдық орындарда есiрткi құралдарын, психотроптық заттарды және прекурсорларды медициналық тұрғыдан тыс тұтыну, -
</w:t>
      </w:r>
      <w:r>
        <w:br/>
      </w:r>
      <w:r>
        <w:rPr>
          <w:rFonts w:ascii="Times New Roman"/>
          <w:b w:val="false"/>
          <w:i w:val="false"/>
          <w:color w:val="000000"/>
          <w:sz w:val="28"/>
        </w:rPr>
        <w:t>
      айлық есептiк көрсеткiштiң бiрден екiге дейiнгi мөлшерiнде айыппұл салуға әкеп соғады.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айлық есептiк көрсеткiштiң бестен онға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222) 337-бап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223) 340-баптың екiншi абзацында "азаматтарға" деген сөз "жеке тұлғаларға"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224) 342-баптың үшiншi бөлiгiнiң бiрiншi абзацы мынадай редакцияда жазылсын:
</w:t>
      </w:r>
      <w:r>
        <w:br/>
      </w:r>
      <w:r>
        <w:rPr>
          <w:rFonts w:ascii="Times New Roman"/>
          <w:b w:val="false"/>
          <w:i w:val="false"/>
          <w:color w:val="000000"/>
          <w:sz w:val="28"/>
        </w:rPr>
        <w:t>
      "3. Осы баптың екiншi бөлiгiнде көзделген, әкiмшiлiк жаза қолданылғаннан кейiн бiр жыл iшiнде қайталап жасалған iс-әрекеттер, -";
</w:t>
      </w:r>
    </w:p>
    <w:p>
      <w:pPr>
        <w:spacing w:after="0"/>
        <w:ind w:left="0"/>
        <w:jc w:val="both"/>
      </w:pPr>
      <w:r>
        <w:rPr>
          <w:rFonts w:ascii="Times New Roman"/>
          <w:b w:val="false"/>
          <w:i w:val="false"/>
          <w:color w:val="000000"/>
          <w:sz w:val="28"/>
        </w:rPr>
        <w:t>
</w:t>
      </w:r>
      <w:r>
        <w:rPr>
          <w:rFonts w:ascii="Times New Roman"/>
          <w:b w:val="false"/>
          <w:i w:val="false"/>
          <w:color w:val="000000"/>
          <w:sz w:val="28"/>
        </w:rPr>
        <w:t>
      225) 344-бапта:
</w:t>
      </w:r>
      <w:r>
        <w:br/>
      </w:r>
      <w:r>
        <w:rPr>
          <w:rFonts w:ascii="Times New Roman"/>
          <w:b w:val="false"/>
          <w:i w:val="false"/>
          <w:color w:val="000000"/>
          <w:sz w:val="28"/>
        </w:rPr>
        <w:t>
      бiрiншi бөлiктiң екiншi абзацы мынадай редакцияда жазылсын:
</w:t>
      </w:r>
      <w:r>
        <w:br/>
      </w:r>
      <w:r>
        <w:rPr>
          <w:rFonts w:ascii="Times New Roman"/>
          <w:b w:val="false"/>
          <w:i w:val="false"/>
          <w:color w:val="000000"/>
          <w:sz w:val="28"/>
        </w:rPr>
        <w:t>
      "бұқаралық ақпарат құралдарының өнiмдерi тәркiлене отырып, жеке тұлғаларға - айлық есептiк көрсеткiштiң жиырмаға дейiнгi мөлшерiнде, лауазымды адамдарға, дара кәсiпкерлерге - жиырма беске дейiнгi мөлшерiнде, шағын немесе орта кәсiпкерлiк субъектiлерi болып табылатын заңды тұлғаларға - елуден жүзге дейiнгi мөлшерiнде, iрi кәсiпкерлiк субъектiлерi болып табылатын заңды тұлғаларға жүзден екi жүзге дейiнгi мөлшерiнде айыппұл салуға әкеп соғады.";
</w:t>
      </w:r>
    </w:p>
    <w:p>
      <w:pPr>
        <w:spacing w:after="0"/>
        <w:ind w:left="0"/>
        <w:jc w:val="both"/>
      </w:pPr>
      <w:r>
        <w:rPr>
          <w:rFonts w:ascii="Times New Roman"/>
          <w:b w:val="false"/>
          <w:i w:val="false"/>
          <w:color w:val="000000"/>
          <w:sz w:val="28"/>
        </w:rPr>
        <w:t>
      екiншi бөлiктiң екiншi абзацы мынадай редакцияда жазылсын:
</w:t>
      </w:r>
      <w:r>
        <w:br/>
      </w:r>
      <w:r>
        <w:rPr>
          <w:rFonts w:ascii="Times New Roman"/>
          <w:b w:val="false"/>
          <w:i w:val="false"/>
          <w:color w:val="000000"/>
          <w:sz w:val="28"/>
        </w:rPr>
        <w:t>
      "бұқаралық ақпарат құралдарының өнiмдерi тәркiлене отырып, жеке тұлғаларға - айлық есептiк көрсеткiштiң жиырмаға дейiнгi мөлшерiнде, лауазымды адамдарға, дара кәсiпкерлерге - жиырма беске дейiнгi мөлшерiнде, шағын немесе орта кәсiпкерлiк субъектiлерi болып табылатын заңды тұлғаларға - елуден жүзге дейiнгi мөлшерiнде, iрi кәсiпкерлiк субъектiлерi болып табылатын заңды тұлғаларға жүзден екi жүзге дейiнгi мөлшерiнде айыппұл салуға әкеп соғады.";
</w:t>
      </w:r>
    </w:p>
    <w:p>
      <w:pPr>
        <w:spacing w:after="0"/>
        <w:ind w:left="0"/>
        <w:jc w:val="both"/>
      </w:pPr>
      <w:r>
        <w:rPr>
          <w:rFonts w:ascii="Times New Roman"/>
          <w:b w:val="false"/>
          <w:i w:val="false"/>
          <w:color w:val="000000"/>
          <w:sz w:val="28"/>
        </w:rPr>
        <w:t>
      үшiншi бөлiк мынадай редакцияда жазылсын:
</w:t>
      </w:r>
      <w:r>
        <w:br/>
      </w:r>
      <w:r>
        <w:rPr>
          <w:rFonts w:ascii="Times New Roman"/>
          <w:b w:val="false"/>
          <w:i w:val="false"/>
          <w:color w:val="000000"/>
          <w:sz w:val="28"/>
        </w:rPr>
        <w:t>
      "3. Осы баптың бiрiншi және екiншi бөлiктерiнде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телевизия бағдарламалары мен (немесе) радиохабарларын ұйымдастыру жөнiндегi қызметке берiлетiн лицензиядан айырып және заңды тұлғаның қызметiне тыйым сала отырып, жеке тұлғаларға - айлық есептiк көрсеткiштiң елуден жүзге дейiнгi мөлшерiнде, лауазымды адамдарға, дара кәсiпкерлерге - жүзден екi жүзге дейiнгi мөлшерiнде, шағын немесе орта кәсiпкерлiк субъектiлерi болып табылатын заңды тұлғаларға - үш жүзден төрт жүзге дейiнгi мөлшерiнде, iрi кәсiпкерлiк субъектiлерi болып табылатын заңды тұлғаларға бiр мыңнан екi мыңға дейiнгі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226) 345-бап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227) 346-баптың екiншi абзацында "азаматтарға - айлық есептiк көрсеткiштiң онға дейiнгi мөлшерiнде, лауазымды адамдарға" деген сөздер "лауазымды адамдарға айлық есептiк көрсеткiштiң"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228) 347-баптың екiншi абзацында "азаматтарға" деген сөз "жеке тұлғаларға"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229) 348-баптың екiншi бөлiгiнiң бiрiншi абзацы мынадай редакцияда жазылсын: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
</w:t>
      </w:r>
    </w:p>
    <w:p>
      <w:pPr>
        <w:spacing w:after="0"/>
        <w:ind w:left="0"/>
        <w:jc w:val="both"/>
      </w:pPr>
      <w:r>
        <w:rPr>
          <w:rFonts w:ascii="Times New Roman"/>
          <w:b w:val="false"/>
          <w:i w:val="false"/>
          <w:color w:val="000000"/>
          <w:sz w:val="28"/>
        </w:rPr>
        <w:t>
</w:t>
      </w:r>
      <w:r>
        <w:rPr>
          <w:rFonts w:ascii="Times New Roman"/>
          <w:b w:val="false"/>
          <w:i w:val="false"/>
          <w:color w:val="000000"/>
          <w:sz w:val="28"/>
        </w:rPr>
        <w:t>
      230) 349-бапта:
</w:t>
      </w:r>
      <w:r>
        <w:br/>
      </w:r>
      <w:r>
        <w:rPr>
          <w:rFonts w:ascii="Times New Roman"/>
          <w:b w:val="false"/>
          <w:i w:val="false"/>
          <w:color w:val="000000"/>
          <w:sz w:val="28"/>
        </w:rPr>
        <w:t>
      екiншi бөлiктiң бiрiншi абзацы мынадай редакцияда жазылсын: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
</w:t>
      </w:r>
    </w:p>
    <w:p>
      <w:pPr>
        <w:spacing w:after="0"/>
        <w:ind w:left="0"/>
        <w:jc w:val="both"/>
      </w:pPr>
      <w:r>
        <w:rPr>
          <w:rFonts w:ascii="Times New Roman"/>
          <w:b w:val="false"/>
          <w:i w:val="false"/>
          <w:color w:val="000000"/>
          <w:sz w:val="28"/>
        </w:rPr>
        <w:t>
      төртiншi бөлiктiң бiрiншi абзацы мынадай редакцияда жазылсын:
</w:t>
      </w:r>
      <w:r>
        <w:br/>
      </w: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iс-әрекеттер, -";
</w:t>
      </w:r>
    </w:p>
    <w:p>
      <w:pPr>
        <w:spacing w:after="0"/>
        <w:ind w:left="0"/>
        <w:jc w:val="both"/>
      </w:pPr>
      <w:r>
        <w:rPr>
          <w:rFonts w:ascii="Times New Roman"/>
          <w:b w:val="false"/>
          <w:i w:val="false"/>
          <w:color w:val="000000"/>
          <w:sz w:val="28"/>
        </w:rPr>
        <w:t>
</w:t>
      </w:r>
      <w:r>
        <w:rPr>
          <w:rFonts w:ascii="Times New Roman"/>
          <w:b w:val="false"/>
          <w:i w:val="false"/>
          <w:color w:val="000000"/>
          <w:sz w:val="28"/>
        </w:rPr>
        <w:t>
      231) 350-баптың екiншi бөлiгiнiң бiрiншi абзацы мынадай редакцияда жазылсын: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
</w:t>
      </w:r>
    </w:p>
    <w:p>
      <w:pPr>
        <w:spacing w:after="0"/>
        <w:ind w:left="0"/>
        <w:jc w:val="both"/>
      </w:pPr>
      <w:r>
        <w:rPr>
          <w:rFonts w:ascii="Times New Roman"/>
          <w:b w:val="false"/>
          <w:i w:val="false"/>
          <w:color w:val="000000"/>
          <w:sz w:val="28"/>
        </w:rPr>
        <w:t>
</w:t>
      </w:r>
      <w:r>
        <w:rPr>
          <w:rFonts w:ascii="Times New Roman"/>
          <w:b w:val="false"/>
          <w:i w:val="false"/>
          <w:color w:val="000000"/>
          <w:sz w:val="28"/>
        </w:rPr>
        <w:t>
      232) 353-баптың бiрiншi бөлiгiнiң бiрiншi абзацында "азаматтардың" деген сөз "жеке тұлғалардың"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233) 354-бапта:
</w:t>
      </w:r>
      <w:r>
        <w:br/>
      </w:r>
      <w:r>
        <w:rPr>
          <w:rFonts w:ascii="Times New Roman"/>
          <w:b w:val="false"/>
          <w:i w:val="false"/>
          <w:color w:val="000000"/>
          <w:sz w:val="28"/>
        </w:rPr>
        <w:t>
      бiрiншi бөлiктiң бiрiншi абзацында "Азаматтардың" деген сөз "Жеке тұлғалардың" деген сөздермен ауыстырылсын;
</w:t>
      </w:r>
    </w:p>
    <w:p>
      <w:pPr>
        <w:spacing w:after="0"/>
        <w:ind w:left="0"/>
        <w:jc w:val="both"/>
      </w:pPr>
      <w:r>
        <w:rPr>
          <w:rFonts w:ascii="Times New Roman"/>
          <w:b w:val="false"/>
          <w:i w:val="false"/>
          <w:color w:val="000000"/>
          <w:sz w:val="28"/>
        </w:rPr>
        <w:t>
      екiншi бөлiгiнiң бiрiншi абзацы мынадай редакцияда жазылсын: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
</w:t>
      </w:r>
    </w:p>
    <w:p>
      <w:pPr>
        <w:spacing w:after="0"/>
        <w:ind w:left="0"/>
        <w:jc w:val="both"/>
      </w:pPr>
      <w:r>
        <w:rPr>
          <w:rFonts w:ascii="Times New Roman"/>
          <w:b w:val="false"/>
          <w:i w:val="false"/>
          <w:color w:val="000000"/>
          <w:sz w:val="28"/>
        </w:rPr>
        <w:t>
</w:t>
      </w:r>
      <w:r>
        <w:rPr>
          <w:rFonts w:ascii="Times New Roman"/>
          <w:b w:val="false"/>
          <w:i w:val="false"/>
          <w:color w:val="000000"/>
          <w:sz w:val="28"/>
        </w:rPr>
        <w:t>
      234) 355-баптың бiрiншi бөлiгiнiң екiншi абзацы мынадай редакцияда жазылсын:
</w:t>
      </w:r>
      <w:r>
        <w:br/>
      </w:r>
      <w:r>
        <w:rPr>
          <w:rFonts w:ascii="Times New Roman"/>
          <w:b w:val="false"/>
          <w:i w:val="false"/>
          <w:color w:val="000000"/>
          <w:sz w:val="28"/>
        </w:rPr>
        <w:t>
      "лауазымды адамдарға, дара кәсiпкерлерге - айлық есептiк көрсеткiштiң елуге дейiнгi мөлшерiнде, шағын немесе орта кәсiпкерлiк субъектiлерi болып табылатын заңды тұлғаларға - жүзден екi жүзге дейiнгi мөлшерiнде, iрi кәсiпкерлiк субъектiлерi болып табылатын заңды тұлғаларға екi жүзден бес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235) 356-бапта:
</w:t>
      </w:r>
      <w:r>
        <w:br/>
      </w:r>
      <w:r>
        <w:rPr>
          <w:rFonts w:ascii="Times New Roman"/>
          <w:b w:val="false"/>
          <w:i w:val="false"/>
          <w:color w:val="000000"/>
          <w:sz w:val="28"/>
        </w:rPr>
        <w:t>
      бiрiншi бөлiктiң екiншi абзацында:
</w:t>
      </w:r>
      <w:r>
        <w:br/>
      </w:r>
      <w:r>
        <w:rPr>
          <w:rFonts w:ascii="Times New Roman"/>
          <w:b w:val="false"/>
          <w:i w:val="false"/>
          <w:color w:val="000000"/>
          <w:sz w:val="28"/>
        </w:rPr>
        <w:t>
      "азаматтарға" деген сөз "жеке тұлғаларға" деген сөздермен ауыстырылсын;
</w:t>
      </w:r>
    </w:p>
    <w:p>
      <w:pPr>
        <w:spacing w:after="0"/>
        <w:ind w:left="0"/>
        <w:jc w:val="both"/>
      </w:pPr>
      <w:r>
        <w:rPr>
          <w:rFonts w:ascii="Times New Roman"/>
          <w:b w:val="false"/>
          <w:i w:val="false"/>
          <w:color w:val="000000"/>
          <w:sz w:val="28"/>
        </w:rPr>
        <w:t>
      "жеке кәсiпкерлер мен" деген сөздер алып тасталсын;
</w:t>
      </w:r>
    </w:p>
    <w:p>
      <w:pPr>
        <w:spacing w:after="0"/>
        <w:ind w:left="0"/>
        <w:jc w:val="both"/>
      </w:pPr>
      <w:r>
        <w:rPr>
          <w:rFonts w:ascii="Times New Roman"/>
          <w:b w:val="false"/>
          <w:i w:val="false"/>
          <w:color w:val="000000"/>
          <w:sz w:val="28"/>
        </w:rPr>
        <w:t>
      екiншi бөлiк мынадай редакцияда жазылсын: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жеке тұлғаларға - айлық есептiк көрсеткiштiң жетiге дейiнгi мөлшерiнде, лауазымды адамдарға елуге дейiнгi мөлшерiнде айыппұл салуға әкеп соғады.";
</w:t>
      </w:r>
    </w:p>
    <w:p>
      <w:pPr>
        <w:spacing w:after="0"/>
        <w:ind w:left="0"/>
        <w:jc w:val="both"/>
      </w:pPr>
      <w:r>
        <w:rPr>
          <w:rFonts w:ascii="Times New Roman"/>
          <w:b w:val="false"/>
          <w:i w:val="false"/>
          <w:color w:val="000000"/>
          <w:sz w:val="28"/>
        </w:rPr>
        <w:t>
      үшiншi және төртiншi бөлiктердiң екiншi абзацында "азаматтарға" деген сөз "жеке тұлғаларға"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236) мынадай мазмұндағы 356-1-баппен толықтырылсын:
</w:t>
      </w:r>
    </w:p>
    <w:p>
      <w:pPr>
        <w:spacing w:after="0"/>
        <w:ind w:left="0"/>
        <w:jc w:val="both"/>
      </w:pPr>
      <w:r>
        <w:rPr>
          <w:rFonts w:ascii="Times New Roman"/>
          <w:b w:val="false"/>
          <w:i w:val="false"/>
          <w:color w:val="000000"/>
          <w:sz w:val="28"/>
        </w:rPr>
        <w:t>
      "356-1-бап. Бақылау және қадағалау функцияларын заңсыз беру
</w:t>
      </w:r>
    </w:p>
    <w:p>
      <w:pPr>
        <w:spacing w:after="0"/>
        <w:ind w:left="0"/>
        <w:jc w:val="both"/>
      </w:pPr>
      <w:r>
        <w:rPr>
          <w:rFonts w:ascii="Times New Roman"/>
          <w:b w:val="false"/>
          <w:i w:val="false"/>
          <w:color w:val="000000"/>
          <w:sz w:val="28"/>
        </w:rPr>
        <w:t>
      Мемлекеттiк органдардың лауазымды адамдарының бақылау және қадағалау функцияларын уәкiлеттi емес тұлғаларға заңсыз беруi, -
</w:t>
      </w:r>
      <w:r>
        <w:br/>
      </w:r>
      <w:r>
        <w:rPr>
          <w:rFonts w:ascii="Times New Roman"/>
          <w:b w:val="false"/>
          <w:i w:val="false"/>
          <w:color w:val="000000"/>
          <w:sz w:val="28"/>
        </w:rPr>
        <w:t>
      айлық есептiк көрсеткiштiң жиырмадан елуге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237) 357-бапта:
</w:t>
      </w:r>
      <w:r>
        <w:br/>
      </w:r>
      <w:r>
        <w:rPr>
          <w:rFonts w:ascii="Times New Roman"/>
          <w:b w:val="false"/>
          <w:i w:val="false"/>
          <w:color w:val="000000"/>
          <w:sz w:val="28"/>
        </w:rPr>
        <w:t>
      бiрiншi абзацта "өз бетiмен" деген сөздер "заңсыз" деген сөзбен ауыстырылсын;
</w:t>
      </w:r>
    </w:p>
    <w:p>
      <w:pPr>
        <w:spacing w:after="0"/>
        <w:ind w:left="0"/>
        <w:jc w:val="both"/>
      </w:pPr>
      <w:r>
        <w:rPr>
          <w:rFonts w:ascii="Times New Roman"/>
          <w:b w:val="false"/>
          <w:i w:val="false"/>
          <w:color w:val="000000"/>
          <w:sz w:val="28"/>
        </w:rPr>
        <w:t>
      екiншi абзацта "азаматтарға" деген сөз "жеке тұлғаларға"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238) мынадай мазмұндағы 357-1, 357-2, 357-3 және 357-4-баптармен толықтырылсын:
</w:t>
      </w:r>
    </w:p>
    <w:p>
      <w:pPr>
        <w:spacing w:after="0"/>
        <w:ind w:left="0"/>
        <w:jc w:val="both"/>
      </w:pPr>
      <w:r>
        <w:rPr>
          <w:rFonts w:ascii="Times New Roman"/>
          <w:b w:val="false"/>
          <w:i w:val="false"/>
          <w:color w:val="000000"/>
          <w:sz w:val="28"/>
        </w:rPr>
        <w:t>
      "357-1-бап. Тиiстi тiркеусiз немесе лицензиясыз, арнайы
</w:t>
      </w:r>
      <w:r>
        <w:br/>
      </w:r>
      <w:r>
        <w:rPr>
          <w:rFonts w:ascii="Times New Roman"/>
          <w:b w:val="false"/>
          <w:i w:val="false"/>
          <w:color w:val="000000"/>
          <w:sz w:val="28"/>
        </w:rPr>
        <w:t>
                  рұқсатсыз, бiлiктiлiк аттестатынсыз (куәлiгiнсiз)
</w:t>
      </w:r>
      <w:r>
        <w:br/>
      </w:r>
      <w:r>
        <w:rPr>
          <w:rFonts w:ascii="Times New Roman"/>
          <w:b w:val="false"/>
          <w:i w:val="false"/>
          <w:color w:val="000000"/>
          <w:sz w:val="28"/>
        </w:rPr>
        <w:t>
                  кәсiпкерлiк немесе өзге қызметпен айналысу,
</w:t>
      </w:r>
      <w:r>
        <w:br/>
      </w:r>
      <w:r>
        <w:rPr>
          <w:rFonts w:ascii="Times New Roman"/>
          <w:b w:val="false"/>
          <w:i w:val="false"/>
          <w:color w:val="000000"/>
          <w:sz w:val="28"/>
        </w:rPr>
        <w:t>
                  сондай-ақ iс-әрекеттердi (операцияларды) жүзеге
</w:t>
      </w:r>
      <w:r>
        <w:br/>
      </w:r>
      <w:r>
        <w:rPr>
          <w:rFonts w:ascii="Times New Roman"/>
          <w:b w:val="false"/>
          <w:i w:val="false"/>
          <w:color w:val="000000"/>
          <w:sz w:val="28"/>
        </w:rPr>
        <w:t>
                  асыру
</w:t>
      </w:r>
    </w:p>
    <w:p>
      <w:pPr>
        <w:spacing w:after="0"/>
        <w:ind w:left="0"/>
        <w:jc w:val="both"/>
      </w:pPr>
      <w:r>
        <w:rPr>
          <w:rFonts w:ascii="Times New Roman"/>
          <w:b w:val="false"/>
          <w:i w:val="false"/>
          <w:color w:val="000000"/>
          <w:sz w:val="28"/>
        </w:rPr>
        <w:t>
      1. Рұқсат, лицензия, бiлiктiлiк аттестаты (куәлiгi) мiндеттi болған жағдайларда, тiркеусiз немесе лицензиясыз, арнайы рұқсатсыз, бiлiктiлiк аттестатынсыз (куәлiгiнсiз) кәсiпкерлiк немесе өзге қызметпен айналысу, сондай-ақ iс-әрекеттердi (операцияларды) жүзеге асыру, егер бұл әрекеттерде қылмыстық жаза қолданылатын әрекет белгiлерi болмаса, -
</w:t>
      </w:r>
      <w:r>
        <w:br/>
      </w:r>
      <w:r>
        <w:rPr>
          <w:rFonts w:ascii="Times New Roman"/>
          <w:b w:val="false"/>
          <w:i w:val="false"/>
          <w:color w:val="000000"/>
          <w:sz w:val="28"/>
        </w:rPr>
        <w:t>
      құқық бұзушылықтың тiкелей объектiлерi болып табылатын тауарлар тәркiленiп не онсыз, жеке тұлғаларға - айлық есептiк көрсеткiштiң жиырмаға дейiнгi мөлшерiнде, лауазымды адамдарға, дара кәсiпкерлерге, шағын немесе орта кәсiпкерлiк субъектiлерi болып табылатын заңды тұлғаларға - отыздан қырыққа дейiнгi мөлшерiнде, iрi кәсiпкерлiк субъектiлерi болып табылатын заңды тұлғаларға - жүзден екi жүзге дейiнгi мөлшерiнде айыппұл салуға әкеп соғады, ал кәсiпкерлiк немесе өзге қызметпен лицензиясыз айналысу әкiмшiлiк құқық бұзушылық салдарынан алынған кiрiстi (дивидендтердi), ақшаны, бағалы қағаздарды қосымша тәркiлеуге әкеп соғады.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құқық бұзушылықтың тiкелей объектiлерi болып табылатын тауарлар тәркiленiп, жеке тұлғаларға - айлық есептiк көрсеткiштiң елуге дейiнгi мөлшерiнде, лауазымды адамдарға, дара кәсiпкерлерге, шағын немесе орта кәсiпкерлiк субъектiлерi болып табылатын заңды тұлғаларға - елуден жүзге дейiнгi мөлшерiнде, iрi кәсiпкерлiк субъектiлерi болып табылатын заңды тұлғаларға үш жүзден жетi жүзге дейiнгi мөлшерiнде айыппұл салуға әкеп соғады, ал кәсiпкерлiк немесе өзге қызметпен лицензиясыз айналысу әкiмшiлiк құқық бұзушылық салдарынан алынған кiрiстi (дивидендтердi), ақшаны, бағалы қағаздарды қосымша тәркiлеуге әкеп соғады.
</w:t>
      </w:r>
    </w:p>
    <w:p>
      <w:pPr>
        <w:spacing w:after="0"/>
        <w:ind w:left="0"/>
        <w:jc w:val="both"/>
      </w:pPr>
      <w:r>
        <w:rPr>
          <w:rFonts w:ascii="Times New Roman"/>
          <w:b w:val="false"/>
          <w:i w:val="false"/>
          <w:color w:val="000000"/>
          <w:sz w:val="28"/>
        </w:rPr>
        <w:t>
      357-2-бап. Лицензиялау ережелерi мен нормаларын бұзу
</w:t>
      </w:r>
    </w:p>
    <w:p>
      <w:pPr>
        <w:spacing w:after="0"/>
        <w:ind w:left="0"/>
        <w:jc w:val="both"/>
      </w:pPr>
      <w:r>
        <w:rPr>
          <w:rFonts w:ascii="Times New Roman"/>
          <w:b w:val="false"/>
          <w:i w:val="false"/>
          <w:color w:val="000000"/>
          <w:sz w:val="28"/>
        </w:rPr>
        <w:t>
      1. Заңнамада белгiленген лицензиялық ережелер мен нормаларды бұзу, соның iшiнде лицензияланатын қызмет түрлерiне қойылатын бiлiктiлiк талаптарына сәйкес келмеу, -
</w:t>
      </w:r>
      <w:r>
        <w:br/>
      </w:r>
      <w:r>
        <w:rPr>
          <w:rFonts w:ascii="Times New Roman"/>
          <w:b w:val="false"/>
          <w:i w:val="false"/>
          <w:color w:val="000000"/>
          <w:sz w:val="28"/>
        </w:rPr>
        <w:t>
      белгiлi бiр қызмет түрiне лицензияның қолданылуы тоқтатыла тұрып немесе онсыз, жеке тұлғаларға - айлық есептік көрсеткiштiң оннан жиырмаға дейiнгi мөлшерiнде, дара кәсiпкерлерге, шағын немесе орта кәсiпкерлiк субъектiлерi болып табылатын заңды тұлғаларға - елуден жүзге дейiнгi мөлшерiнде, iрi кәсiпкерлiк субъектiлерi болып табылатын заңды тұлғаларға жүзден екi жүзге дейiнгi мөлшерiнде айыппұл салуға әкеп соғады.
</w:t>
      </w:r>
      <w:r>
        <w:br/>
      </w:r>
      <w:r>
        <w:rPr>
          <w:rFonts w:ascii="Times New Roman"/>
          <w:b w:val="false"/>
          <w:i w:val="false"/>
          <w:color w:val="000000"/>
          <w:sz w:val="28"/>
        </w:rPr>
        <w:t>
      2. Лицензияның қолданысын тоқтата тұру мерзiмi өткеннен кейiн әкiмшiлiк жауаптылыққа тартуға әкеп соққан лицензиялық ережелер мен нормаларды бұзушылықты жоймау, -
</w:t>
      </w:r>
      <w:r>
        <w:br/>
      </w:r>
      <w:r>
        <w:rPr>
          <w:rFonts w:ascii="Times New Roman"/>
          <w:b w:val="false"/>
          <w:i w:val="false"/>
          <w:color w:val="000000"/>
          <w:sz w:val="28"/>
        </w:rPr>
        <w:t>
      белгiлi бiр қызмет түрiне берiлген лицензиядан айыра отырып, жеке тұлғаларға - айлық есептiк көрсеткiштiң жиырмадан қырыққа дейiнгi мөлшерiнде, дара кәсiпкерлерге, шағын немесе орта кәсiпкерлiк субъектiлерi болып табылатын заңды тұлғаларға - жүзден жүз елуге дейiнгi мөлшерiнде, iрi кәсiпкерлiк субъектiлерi болып табылатын заңды тұлғаларға екi жүзден үш жүзге дейiнгi мөлшерiнде айыппұл салуға әкеп соғады.
</w:t>
      </w:r>
    </w:p>
    <w:p>
      <w:pPr>
        <w:spacing w:after="0"/>
        <w:ind w:left="0"/>
        <w:jc w:val="both"/>
      </w:pPr>
      <w:r>
        <w:rPr>
          <w:rFonts w:ascii="Times New Roman"/>
          <w:b w:val="false"/>
          <w:i w:val="false"/>
          <w:color w:val="000000"/>
          <w:sz w:val="28"/>
        </w:rPr>
        <w:t>
      357-3-бап. Кәсiпкерлiк қызметпен айналысуға лицензия, арнайы
</w:t>
      </w:r>
      <w:r>
        <w:br/>
      </w:r>
      <w:r>
        <w:rPr>
          <w:rFonts w:ascii="Times New Roman"/>
          <w:b w:val="false"/>
          <w:i w:val="false"/>
          <w:color w:val="000000"/>
          <w:sz w:val="28"/>
        </w:rPr>
        <w:t>
                 рұқсат, бiлiктiлiк аттестатын (куәлiгiн) беру
</w:t>
      </w:r>
      <w:r>
        <w:br/>
      </w:r>
      <w:r>
        <w:rPr>
          <w:rFonts w:ascii="Times New Roman"/>
          <w:b w:val="false"/>
          <w:i w:val="false"/>
          <w:color w:val="000000"/>
          <w:sz w:val="28"/>
        </w:rPr>
        <w:t>
                 тәртiбi мен мерзiмiн бұзу
</w:t>
      </w:r>
    </w:p>
    <w:p>
      <w:pPr>
        <w:spacing w:after="0"/>
        <w:ind w:left="0"/>
        <w:jc w:val="both"/>
      </w:pPr>
      <w:r>
        <w:rPr>
          <w:rFonts w:ascii="Times New Roman"/>
          <w:b w:val="false"/>
          <w:i w:val="false"/>
          <w:color w:val="000000"/>
          <w:sz w:val="28"/>
        </w:rPr>
        <w:t>
      1. Кәсiпкерлiк қызметтiң белгiлi бiр түрiмен айналысуға лицензия, арнайы рұқсат, бiлiктiлiк аттестатын (куәлiгiн) беру мерзiмiн бұзу, -
</w:t>
      </w:r>
      <w:r>
        <w:br/>
      </w:r>
      <w:r>
        <w:rPr>
          <w:rFonts w:ascii="Times New Roman"/>
          <w:b w:val="false"/>
          <w:i w:val="false"/>
          <w:color w:val="000000"/>
          <w:sz w:val="28"/>
        </w:rPr>
        <w:t>
      лауазымды адамдарға айлық есептiк көрсеткiштiң онға дейiнгi мөлшерiнде айыппұл салуға әкеп соғады.
</w:t>
      </w:r>
      <w:r>
        <w:br/>
      </w:r>
      <w:r>
        <w:rPr>
          <w:rFonts w:ascii="Times New Roman"/>
          <w:b w:val="false"/>
          <w:i w:val="false"/>
          <w:color w:val="000000"/>
          <w:sz w:val="28"/>
        </w:rPr>
        <w:t>
      2. Лицензияны, арнайы рұқсатты, бiлiктiлiк аттестатын (куәлiгiн) заңнамада белгiленген тәртiптi бұза отырып беру, -
</w:t>
      </w:r>
      <w:r>
        <w:br/>
      </w:r>
      <w:r>
        <w:rPr>
          <w:rFonts w:ascii="Times New Roman"/>
          <w:b w:val="false"/>
          <w:i w:val="false"/>
          <w:color w:val="000000"/>
          <w:sz w:val="28"/>
        </w:rPr>
        <w:t>
      лауазымды адамдарға айлық есептiк көрсеткiштiң оннан он беске дейiнгi мөлшерiнде айыппұл салуға әкеп соғады.
</w:t>
      </w:r>
      <w:r>
        <w:br/>
      </w:r>
      <w:r>
        <w:rPr>
          <w:rFonts w:ascii="Times New Roman"/>
          <w:b w:val="false"/>
          <w:i w:val="false"/>
          <w:color w:val="000000"/>
          <w:sz w:val="28"/>
        </w:rPr>
        <w:t>
      3. Осы баптың бiрiншi және екiншi бөлiктерiнде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лауазымды адамдарға айлық есептiк көрсеткiштiң он бестен жиырма беске дейiнгi мөлшерiнде айыппұл салуға әкеп соғады.
</w:t>
      </w:r>
    </w:p>
    <w:p>
      <w:pPr>
        <w:spacing w:after="0"/>
        <w:ind w:left="0"/>
        <w:jc w:val="both"/>
      </w:pPr>
      <w:r>
        <w:rPr>
          <w:rFonts w:ascii="Times New Roman"/>
          <w:b w:val="false"/>
          <w:i w:val="false"/>
          <w:color w:val="000000"/>
          <w:sz w:val="28"/>
        </w:rPr>
        <w:t>
      357-4-бап. Заңды тұлғаларды, филиалдарды, өкiлдiктердi
</w:t>
      </w:r>
      <w:r>
        <w:br/>
      </w:r>
      <w:r>
        <w:rPr>
          <w:rFonts w:ascii="Times New Roman"/>
          <w:b w:val="false"/>
          <w:i w:val="false"/>
          <w:color w:val="000000"/>
          <w:sz w:val="28"/>
        </w:rPr>
        <w:t>
                 мемлекеттiк тiркеу туралы заңнаманы бұзу
</w:t>
      </w:r>
    </w:p>
    <w:p>
      <w:pPr>
        <w:spacing w:after="0"/>
        <w:ind w:left="0"/>
        <w:jc w:val="both"/>
      </w:pPr>
      <w:r>
        <w:rPr>
          <w:rFonts w:ascii="Times New Roman"/>
          <w:b w:val="false"/>
          <w:i w:val="false"/>
          <w:color w:val="000000"/>
          <w:sz w:val="28"/>
        </w:rPr>
        <w:t>
      1. Заңнамада көзделген жағдайларда заңды тұлғаны, филиалды, өкiлдiктi қайта тiркемей, қызметтi жүзеге асыру, -
</w:t>
      </w:r>
      <w:r>
        <w:br/>
      </w:r>
      <w:r>
        <w:rPr>
          <w:rFonts w:ascii="Times New Roman"/>
          <w:b w:val="false"/>
          <w:i w:val="false"/>
          <w:color w:val="000000"/>
          <w:sz w:val="28"/>
        </w:rPr>
        <w:t>
      шағын және орта кәсiпкерлiк субъектiлерi немесе коммерциялық емес ұйымдар болып табылатын заңды тұлғаларға - айлық есептiк көрсеткiштiң жиырмаға дейiнгi мөлшерiнде, iрi кәсiпкерлiк субъектiлерi болып табылатын заңды тұлғаларға қырыққа дейiнгi мөлшерiнде айыппұл салуға әкеп соғады.
</w:t>
      </w:r>
      <w:r>
        <w:br/>
      </w:r>
      <w:r>
        <w:rPr>
          <w:rFonts w:ascii="Times New Roman"/>
          <w:b w:val="false"/>
          <w:i w:val="false"/>
          <w:color w:val="000000"/>
          <w:sz w:val="28"/>
        </w:rPr>
        <w:t>
      2. Тiркеушi органға заңды тұлғаның тұратын жерiнiң өзгергенi туралы уақытында хабарламау, -
</w:t>
      </w:r>
      <w:r>
        <w:br/>
      </w:r>
      <w:r>
        <w:rPr>
          <w:rFonts w:ascii="Times New Roman"/>
          <w:b w:val="false"/>
          <w:i w:val="false"/>
          <w:color w:val="000000"/>
          <w:sz w:val="28"/>
        </w:rPr>
        <w:t>
      шағын және орта кәсiпкерлiк субъектiлерi немесе коммерциялық емес ұйымдар болып табылатын заңды тұлғаларға - он, iрi кәсiпкерлiк субъектiлерi болып табылатын заңды тұлғаларға отыз айлық есептiк көрсеткiш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239) 358-баптың төртiншi бөлiгiнiң бiрiншi абзацы мынадай редакцияда жазылсын:
</w:t>
      </w:r>
      <w:r>
        <w:br/>
      </w:r>
      <w:r>
        <w:rPr>
          <w:rFonts w:ascii="Times New Roman"/>
          <w:b w:val="false"/>
          <w:i w:val="false"/>
          <w:color w:val="000000"/>
          <w:sz w:val="28"/>
        </w:rPr>
        <w:t>
      "4. Осы баптың бiрiншi, екiншi және үшiншi бөлiктерiнде көзделген, әкiмшiлiк жаза қолданылғаннан кейiн бiр жыл iшiнде қайталап жасалған iс-әрекеттер, -";
</w:t>
      </w:r>
    </w:p>
    <w:p>
      <w:pPr>
        <w:spacing w:after="0"/>
        <w:ind w:left="0"/>
        <w:jc w:val="both"/>
      </w:pPr>
      <w:r>
        <w:rPr>
          <w:rFonts w:ascii="Times New Roman"/>
          <w:b w:val="false"/>
          <w:i w:val="false"/>
          <w:color w:val="000000"/>
          <w:sz w:val="28"/>
        </w:rPr>
        <w:t>
</w:t>
      </w:r>
      <w:r>
        <w:rPr>
          <w:rFonts w:ascii="Times New Roman"/>
          <w:b w:val="false"/>
          <w:i w:val="false"/>
          <w:color w:val="000000"/>
          <w:sz w:val="28"/>
        </w:rPr>
        <w:t>
      240) 360-баптың үшiншi бөлiгiнiң бiрiншi абзацы мынадай редакцияда жазылсын:
</w:t>
      </w:r>
      <w:r>
        <w:br/>
      </w:r>
      <w:r>
        <w:rPr>
          <w:rFonts w:ascii="Times New Roman"/>
          <w:b w:val="false"/>
          <w:i w:val="false"/>
          <w:color w:val="000000"/>
          <w:sz w:val="28"/>
        </w:rPr>
        <w:t>
      "3. Осы баптың бiрiншi және екiншi бөлiктерiнде көзделген, әкiмшiлiк жаза қолданылғаннан кейiн бiр жыл iшiнде қайталап жасалған iс-әрекеттер, -";
</w:t>
      </w:r>
    </w:p>
    <w:p>
      <w:pPr>
        <w:spacing w:after="0"/>
        <w:ind w:left="0"/>
        <w:jc w:val="both"/>
      </w:pPr>
      <w:r>
        <w:rPr>
          <w:rFonts w:ascii="Times New Roman"/>
          <w:b w:val="false"/>
          <w:i w:val="false"/>
          <w:color w:val="000000"/>
          <w:sz w:val="28"/>
        </w:rPr>
        <w:t>
</w:t>
      </w:r>
      <w:r>
        <w:rPr>
          <w:rFonts w:ascii="Times New Roman"/>
          <w:b w:val="false"/>
          <w:i w:val="false"/>
          <w:color w:val="000000"/>
          <w:sz w:val="28"/>
        </w:rPr>
        <w:t>
      241) 361-баптың екiншi бөлiгiнiң бiрiншi абзацы мынадай редакцияда жазылсын: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
</w:t>
      </w:r>
    </w:p>
    <w:p>
      <w:pPr>
        <w:spacing w:after="0"/>
        <w:ind w:left="0"/>
        <w:jc w:val="both"/>
      </w:pPr>
      <w:r>
        <w:rPr>
          <w:rFonts w:ascii="Times New Roman"/>
          <w:b w:val="false"/>
          <w:i w:val="false"/>
          <w:color w:val="000000"/>
          <w:sz w:val="28"/>
        </w:rPr>
        <w:t>
</w:t>
      </w:r>
      <w:r>
        <w:rPr>
          <w:rFonts w:ascii="Times New Roman"/>
          <w:b w:val="false"/>
          <w:i w:val="false"/>
          <w:color w:val="000000"/>
          <w:sz w:val="28"/>
        </w:rPr>
        <w:t>
      242) 362-баптың 2), 10) тармақшаларында "азаматтар", "азаматтардың" деген сөздер "жеке тұлғалар", "жеке тұлғалардың"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243) 363-баптың бiрiншi абзацындағы "азаматтардың" деген сөздер "жеке тұлғалардың"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244) 364-баптың бiрiншi бөлiгiнiң екiншi абзацында "азаматтарға" деген сөз "жеке тұлғаларға"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245) 366-баптың екiншi бөлiгiнiң бiрiншi абзацы мынадай редакцияда жазылсын: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
</w:t>
      </w:r>
    </w:p>
    <w:p>
      <w:pPr>
        <w:spacing w:after="0"/>
        <w:ind w:left="0"/>
        <w:jc w:val="both"/>
      </w:pPr>
      <w:r>
        <w:rPr>
          <w:rFonts w:ascii="Times New Roman"/>
          <w:b w:val="false"/>
          <w:i w:val="false"/>
          <w:color w:val="000000"/>
          <w:sz w:val="28"/>
        </w:rPr>
        <w:t>
</w:t>
      </w:r>
      <w:r>
        <w:rPr>
          <w:rFonts w:ascii="Times New Roman"/>
          <w:b w:val="false"/>
          <w:i w:val="false"/>
          <w:color w:val="000000"/>
          <w:sz w:val="28"/>
        </w:rPr>
        <w:t>
      246) 368-бапта:
</w:t>
      </w:r>
      <w:r>
        <w:br/>
      </w:r>
      <w:r>
        <w:rPr>
          <w:rFonts w:ascii="Times New Roman"/>
          <w:b w:val="false"/>
          <w:i w:val="false"/>
          <w:color w:val="000000"/>
          <w:sz w:val="28"/>
        </w:rPr>
        <w:t>
      тақырыбында және бiрiншi бөлiктiң бiрiншi абзацында "азаматтардың", "Азаматтардың" деген сөздер тиiсiнше "жеке тұлғалардың", "Жеке тұлғалардың" деген сөздермен ауыстырылсын;
</w:t>
      </w:r>
    </w:p>
    <w:p>
      <w:pPr>
        <w:spacing w:after="0"/>
        <w:ind w:left="0"/>
        <w:jc w:val="both"/>
      </w:pPr>
      <w:r>
        <w:rPr>
          <w:rFonts w:ascii="Times New Roman"/>
          <w:b w:val="false"/>
          <w:i w:val="false"/>
          <w:color w:val="000000"/>
          <w:sz w:val="28"/>
        </w:rPr>
        <w:t>
      екiншi бөлiктiң бiрiншi абзацы мынадай редакцияда жазылсын: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
</w:t>
      </w:r>
    </w:p>
    <w:p>
      <w:pPr>
        <w:spacing w:after="0"/>
        <w:ind w:left="0"/>
        <w:jc w:val="both"/>
      </w:pPr>
      <w:r>
        <w:rPr>
          <w:rFonts w:ascii="Times New Roman"/>
          <w:b w:val="false"/>
          <w:i w:val="false"/>
          <w:color w:val="000000"/>
          <w:sz w:val="28"/>
        </w:rPr>
        <w:t>
</w:t>
      </w:r>
      <w:r>
        <w:rPr>
          <w:rFonts w:ascii="Times New Roman"/>
          <w:b w:val="false"/>
          <w:i w:val="false"/>
          <w:color w:val="000000"/>
          <w:sz w:val="28"/>
        </w:rPr>
        <w:t>
      247) 369-баптың бiрiншi бөлiгiнiң бiрiншi абзацында "азаматтардың" деген сөз "жеке тұлғалардың"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248) 370-баптың екiншi бөлiгiнiң бiрiншi абзацы мынадай редакцияда жазылсын: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 -";
</w:t>
      </w:r>
    </w:p>
    <w:p>
      <w:pPr>
        <w:spacing w:after="0"/>
        <w:ind w:left="0"/>
        <w:jc w:val="both"/>
      </w:pPr>
      <w:r>
        <w:rPr>
          <w:rFonts w:ascii="Times New Roman"/>
          <w:b w:val="false"/>
          <w:i w:val="false"/>
          <w:color w:val="000000"/>
          <w:sz w:val="28"/>
        </w:rPr>
        <w:t>
</w:t>
      </w:r>
      <w:r>
        <w:rPr>
          <w:rFonts w:ascii="Times New Roman"/>
          <w:b w:val="false"/>
          <w:i w:val="false"/>
          <w:color w:val="000000"/>
          <w:sz w:val="28"/>
        </w:rPr>
        <w:t>
      249) 371-баптың екiншi бөлiгiнiң бiрiншi абзацы мынадай редакцияда жазылсын: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
</w:t>
      </w:r>
    </w:p>
    <w:p>
      <w:pPr>
        <w:spacing w:after="0"/>
        <w:ind w:left="0"/>
        <w:jc w:val="both"/>
      </w:pPr>
      <w:r>
        <w:rPr>
          <w:rFonts w:ascii="Times New Roman"/>
          <w:b w:val="false"/>
          <w:i w:val="false"/>
          <w:color w:val="000000"/>
          <w:sz w:val="28"/>
        </w:rPr>
        <w:t>
</w:t>
      </w:r>
      <w:r>
        <w:rPr>
          <w:rFonts w:ascii="Times New Roman"/>
          <w:b w:val="false"/>
          <w:i w:val="false"/>
          <w:color w:val="000000"/>
          <w:sz w:val="28"/>
        </w:rPr>
        <w:t>
      250) 372-баптың бiрiншi абзацында "азаматтардың" деген сөз "жеке тұлғалардың"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251) 373-баптың бiрiншi бөлiгiнде "заңдарды" деген сөз "Қазақстан Республикасының заңдарын"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252) 374-бапта:
</w:t>
      </w:r>
      <w:r>
        <w:br/>
      </w:r>
      <w:r>
        <w:rPr>
          <w:rFonts w:ascii="Times New Roman"/>
          <w:b w:val="false"/>
          <w:i w:val="false"/>
          <w:color w:val="000000"/>
          <w:sz w:val="28"/>
        </w:rPr>
        <w:t>
      үшiншi бөлiктiң бiрiншi абзацы мынадай редакцияда жазылсын:
</w:t>
      </w:r>
      <w:r>
        <w:br/>
      </w:r>
      <w:r>
        <w:rPr>
          <w:rFonts w:ascii="Times New Roman"/>
          <w:b w:val="false"/>
          <w:i w:val="false"/>
          <w:color w:val="000000"/>
          <w:sz w:val="28"/>
        </w:rPr>
        <w:t>
      "3. Осы баптың бiрiншi бөлiгiнде көзделген, әкiмшiлiк жаза қолданылғаннан кейiн бiр жыл iшiнде қайталап жасалған iс-әрекеттер, -";
</w:t>
      </w:r>
    </w:p>
    <w:p>
      <w:pPr>
        <w:spacing w:after="0"/>
        <w:ind w:left="0"/>
        <w:jc w:val="both"/>
      </w:pPr>
      <w:r>
        <w:rPr>
          <w:rFonts w:ascii="Times New Roman"/>
          <w:b w:val="false"/>
          <w:i w:val="false"/>
          <w:color w:val="000000"/>
          <w:sz w:val="28"/>
        </w:rPr>
        <w:t>
      төртiншi бөлiктiң бiрiншi абзацы мынадай редакцияда жазылсын:
</w:t>
      </w:r>
      <w:r>
        <w:br/>
      </w:r>
      <w:r>
        <w:rPr>
          <w:rFonts w:ascii="Times New Roman"/>
          <w:b w:val="false"/>
          <w:i w:val="false"/>
          <w:color w:val="000000"/>
          <w:sz w:val="28"/>
        </w:rPr>
        <w:t>
      "4. Осы баптың екiншi бөлiгiнде көзделген, әкiмшiлiк жаза қолданылғаннан кейiн бiр жыл iшiнде қайталап жасалған iс-әрекеттер, сол сияқты осы баптың үшiншi бөлiгiнде көзделген бұзушылықтарды жоймау, -";
</w:t>
      </w:r>
    </w:p>
    <w:p>
      <w:pPr>
        <w:spacing w:after="0"/>
        <w:ind w:left="0"/>
        <w:jc w:val="both"/>
      </w:pPr>
      <w:r>
        <w:rPr>
          <w:rFonts w:ascii="Times New Roman"/>
          <w:b w:val="false"/>
          <w:i w:val="false"/>
          <w:color w:val="000000"/>
          <w:sz w:val="28"/>
        </w:rPr>
        <w:t>
</w:t>
      </w:r>
      <w:r>
        <w:rPr>
          <w:rFonts w:ascii="Times New Roman"/>
          <w:b w:val="false"/>
          <w:i w:val="false"/>
          <w:color w:val="000000"/>
          <w:sz w:val="28"/>
        </w:rPr>
        <w:t>
      253) 375-баптың бiрiншi бөлiгiнiң бiрiншi абзацында және екiншi бөлiгiнiң бiрiншi және екiншi абзацтарында "азаматтарды", "азаматтардың", "азаматтарға" деген сөздер "жеке тұлғаларды", "жеке тұлғалардың", "жеке тұлғаларға"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254) 378-баптың екiншi бөлiгiнiң бiрiншi абзацы мынадай редакцияда жазылсын: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
</w:t>
      </w:r>
    </w:p>
    <w:p>
      <w:pPr>
        <w:spacing w:after="0"/>
        <w:ind w:left="0"/>
        <w:jc w:val="both"/>
      </w:pPr>
      <w:r>
        <w:rPr>
          <w:rFonts w:ascii="Times New Roman"/>
          <w:b w:val="false"/>
          <w:i w:val="false"/>
          <w:color w:val="000000"/>
          <w:sz w:val="28"/>
        </w:rPr>
        <w:t>
</w:t>
      </w:r>
      <w:r>
        <w:rPr>
          <w:rFonts w:ascii="Times New Roman"/>
          <w:b w:val="false"/>
          <w:i w:val="false"/>
          <w:color w:val="000000"/>
          <w:sz w:val="28"/>
        </w:rPr>
        <w:t>
      255) 380-бапта:
</w:t>
      </w:r>
      <w:r>
        <w:br/>
      </w:r>
      <w:r>
        <w:rPr>
          <w:rFonts w:ascii="Times New Roman"/>
          <w:b w:val="false"/>
          <w:i w:val="false"/>
          <w:color w:val="000000"/>
          <w:sz w:val="28"/>
        </w:rPr>
        <w:t>
      бiрiншi абзацта ", соның iшiнде шетелдiк төлқұжат," деген сөздер алып тасталсын;
</w:t>
      </w:r>
    </w:p>
    <w:p>
      <w:pPr>
        <w:spacing w:after="0"/>
        <w:ind w:left="0"/>
        <w:jc w:val="both"/>
      </w:pPr>
      <w:r>
        <w:rPr>
          <w:rFonts w:ascii="Times New Roman"/>
          <w:b w:val="false"/>
          <w:i w:val="false"/>
          <w:color w:val="000000"/>
          <w:sz w:val="28"/>
        </w:rPr>
        <w:t>
      екiншi абзацта "азаматтарға" деген сөз "жеке тұлғаларға"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256) 381-бап мынадай редакцияда жазылсын:
</w:t>
      </w:r>
    </w:p>
    <w:p>
      <w:pPr>
        <w:spacing w:after="0"/>
        <w:ind w:left="0"/>
        <w:jc w:val="both"/>
      </w:pPr>
      <w:r>
        <w:rPr>
          <w:rFonts w:ascii="Times New Roman"/>
          <w:b w:val="false"/>
          <w:i w:val="false"/>
          <w:color w:val="000000"/>
          <w:sz w:val="28"/>
        </w:rPr>
        <w:t>
      "381-бап. Мемлекеттiк статистикалық есептiлiк және бақылау
</w:t>
      </w:r>
      <w:r>
        <w:br/>
      </w:r>
      <w:r>
        <w:rPr>
          <w:rFonts w:ascii="Times New Roman"/>
          <w:b w:val="false"/>
          <w:i w:val="false"/>
          <w:color w:val="000000"/>
          <w:sz w:val="28"/>
        </w:rPr>
        <w:t>
                деректерiн табыс етуден бас тарту, табыс етпеу,
</w:t>
      </w:r>
      <w:r>
        <w:br/>
      </w:r>
      <w:r>
        <w:rPr>
          <w:rFonts w:ascii="Times New Roman"/>
          <w:b w:val="false"/>
          <w:i w:val="false"/>
          <w:color w:val="000000"/>
          <w:sz w:val="28"/>
        </w:rPr>
        <w:t>
                уақтылы табыс етпеу, көрiнеу дұрыс емес деректер
</w:t>
      </w:r>
      <w:r>
        <w:br/>
      </w:r>
      <w:r>
        <w:rPr>
          <w:rFonts w:ascii="Times New Roman"/>
          <w:b w:val="false"/>
          <w:i w:val="false"/>
          <w:color w:val="000000"/>
          <w:sz w:val="28"/>
        </w:rPr>
        <w:t>
                табыс ету
</w:t>
      </w:r>
    </w:p>
    <w:p>
      <w:pPr>
        <w:spacing w:after="0"/>
        <w:ind w:left="0"/>
        <w:jc w:val="both"/>
      </w:pPr>
      <w:r>
        <w:rPr>
          <w:rFonts w:ascii="Times New Roman"/>
          <w:b w:val="false"/>
          <w:i w:val="false"/>
          <w:color w:val="000000"/>
          <w:sz w:val="28"/>
        </w:rPr>
        <w:t>
      1. Бухгалтерлiк баланстарды және есептiлiктi қоса алғанда, белгiленген мемлекеттiк статистикалық есептiлiк және бақылау деректерiн тиiстi статистикалық органдарға табыс етуден бас тарту, табыс етпеу, сол сияқты қасақана дұрыс емес есептiлiк табыс ету, -
</w:t>
      </w:r>
      <w:r>
        <w:br/>
      </w:r>
      <w:r>
        <w:rPr>
          <w:rFonts w:ascii="Times New Roman"/>
          <w:b w:val="false"/>
          <w:i w:val="false"/>
          <w:color w:val="000000"/>
          <w:sz w:val="28"/>
        </w:rPr>
        <w:t>
      жеке және заңды тұлғаларға ескерту жасауға әкеп соғады.
</w:t>
      </w:r>
      <w:r>
        <w:br/>
      </w:r>
      <w:r>
        <w:rPr>
          <w:rFonts w:ascii="Times New Roman"/>
          <w:b w:val="false"/>
          <w:i w:val="false"/>
          <w:color w:val="000000"/>
          <w:sz w:val="28"/>
        </w:rPr>
        <w:t>
      2. Осы баптың бiрiншi бөлiгiнде көзделген, әкiмшiлiк жаза қолданылғаннан кейiн қайталап жасалған iс-әрекеттер, -
</w:t>
      </w:r>
      <w:r>
        <w:br/>
      </w:r>
      <w:r>
        <w:rPr>
          <w:rFonts w:ascii="Times New Roman"/>
          <w:b w:val="false"/>
          <w:i w:val="false"/>
          <w:color w:val="000000"/>
          <w:sz w:val="28"/>
        </w:rPr>
        <w:t>
      жеке тұлғаларға - бес, дара кәсiпкерлерге, шағын немесе орта кәсiпкерлiк субъектiлерi болып табылатын заңды тұлғаларға - он, iрi кәсiпкерлiк субъектiлерi болып табылатын заңды тұлғаларға қырық айлық есептiк көрсеткiш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257) мынадай мазмұндағы 381-1-баппен толықтырылсын:
</w:t>
      </w:r>
    </w:p>
    <w:p>
      <w:pPr>
        <w:spacing w:after="0"/>
        <w:ind w:left="0"/>
        <w:jc w:val="both"/>
      </w:pPr>
      <w:r>
        <w:rPr>
          <w:rFonts w:ascii="Times New Roman"/>
          <w:b w:val="false"/>
          <w:i w:val="false"/>
          <w:color w:val="000000"/>
          <w:sz w:val="28"/>
        </w:rPr>
        <w:t>
      "381-1-бап. Құқықтық статистика мен арнайы есеп деректерiн
</w:t>
      </w:r>
      <w:r>
        <w:br/>
      </w:r>
      <w:r>
        <w:rPr>
          <w:rFonts w:ascii="Times New Roman"/>
          <w:b w:val="false"/>
          <w:i w:val="false"/>
          <w:color w:val="000000"/>
          <w:sz w:val="28"/>
        </w:rPr>
        <w:t>
                  табыс етуден бас тарту, табыс етпеу, уақтылы табыс
</w:t>
      </w:r>
      <w:r>
        <w:br/>
      </w:r>
      <w:r>
        <w:rPr>
          <w:rFonts w:ascii="Times New Roman"/>
          <w:b w:val="false"/>
          <w:i w:val="false"/>
          <w:color w:val="000000"/>
          <w:sz w:val="28"/>
        </w:rPr>
        <w:t>
                  етпеу, жасыру, қосып жазу және басқа да
</w:t>
      </w:r>
      <w:r>
        <w:br/>
      </w:r>
      <w:r>
        <w:rPr>
          <w:rFonts w:ascii="Times New Roman"/>
          <w:b w:val="false"/>
          <w:i w:val="false"/>
          <w:color w:val="000000"/>
          <w:sz w:val="28"/>
        </w:rPr>
        <w:t>
                  бұрмалаушылықтар
</w:t>
      </w:r>
    </w:p>
    <w:p>
      <w:pPr>
        <w:spacing w:after="0"/>
        <w:ind w:left="0"/>
        <w:jc w:val="both"/>
      </w:pPr>
      <w:r>
        <w:rPr>
          <w:rFonts w:ascii="Times New Roman"/>
          <w:b w:val="false"/>
          <w:i w:val="false"/>
          <w:color w:val="000000"/>
          <w:sz w:val="28"/>
        </w:rPr>
        <w:t>
      Құқықтық статистика мен арнайы есептер саласындағы қызметтi жүзеге асыратын мемлекеттік органға құқықтық статистика мен арнайы есеп деректерiн табыс етуден бас тарту, табыс етпеу, оларды белгiленген мерзiмдi бұзып табыс ету, жасыру, қосып жазу, құқықтық статистика мен арнайы есептеу деректерiн басқа да қасақана бұрмалаушылықтар, сол сияқты құқықтық статистикалық ақпаратты және арнайы есептер мәлiметтерiн алуға қандай да бiр нысанда болсын кедергi жасау, -
</w:t>
      </w:r>
      <w:r>
        <w:br/>
      </w:r>
      <w:r>
        <w:rPr>
          <w:rFonts w:ascii="Times New Roman"/>
          <w:b w:val="false"/>
          <w:i w:val="false"/>
          <w:color w:val="000000"/>
          <w:sz w:val="28"/>
        </w:rPr>
        <w:t>
      лауазымды адамдарға - айлық есептiк көрсеткiштiң жиырмаға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258) 387-бапта:
</w:t>
      </w:r>
      <w:r>
        <w:br/>
      </w:r>
      <w:r>
        <w:rPr>
          <w:rFonts w:ascii="Times New Roman"/>
          <w:b w:val="false"/>
          <w:i w:val="false"/>
          <w:color w:val="000000"/>
          <w:sz w:val="28"/>
        </w:rPr>
        <w:t>
      бiрiншi бөлiктiң екiншi абзацы мынадай редакцияда жазылсын:
</w:t>
      </w:r>
      <w:r>
        <w:br/>
      </w:r>
      <w:r>
        <w:rPr>
          <w:rFonts w:ascii="Times New Roman"/>
          <w:b w:val="false"/>
          <w:i w:val="false"/>
          <w:color w:val="000000"/>
          <w:sz w:val="28"/>
        </w:rPr>
        <w:t>
      "ескерту жасауға немесе жеке тұлғаларға - айлық есептiк көрсеткiштiң жиырмаға дейiнгi мөлшерiнде, лауазымды адамдарға, дара кәсiпкерлерге, шағын немесе орта кәсiпкерлiк субъектiлерi болып табылатын заңды тұлғаларға - жиырмадан қырыққа дейiнгi мөлшерiнде, iрi кәсiпкерлiк субъектiлерi болып табылатын заңды тұлғаларға елуден жүзге дейiнгi мөлшерiнде айыппұл салуға әкеп соғады.";
</w:t>
      </w:r>
    </w:p>
    <w:p>
      <w:pPr>
        <w:spacing w:after="0"/>
        <w:ind w:left="0"/>
        <w:jc w:val="both"/>
      </w:pPr>
      <w:r>
        <w:rPr>
          <w:rFonts w:ascii="Times New Roman"/>
          <w:b w:val="false"/>
          <w:i w:val="false"/>
          <w:color w:val="000000"/>
          <w:sz w:val="28"/>
        </w:rPr>
        <w:t>
      екiншi бөлiктiң екiншi абзацы мынадай редакцияда жазылсын:
</w:t>
      </w:r>
      <w:r>
        <w:br/>
      </w:r>
      <w:r>
        <w:rPr>
          <w:rFonts w:ascii="Times New Roman"/>
          <w:b w:val="false"/>
          <w:i w:val="false"/>
          <w:color w:val="000000"/>
          <w:sz w:val="28"/>
        </w:rPr>
        <w:t>
      "жеке тұлғаларға - айлық есептiк көрсеткiштiң жиырмадан отызға дейiнгi мөлшерiнде, лауазымды адамдарға, дара кәсiпкерлерге, шағын немесе орта кәсiпкерлiк субъектiлерi болып табылатын заңды тұлғаларға - отыздан елуге дейiнгi мөлшерiнде, iрi кәсiпкерлiк субъектiлерi болып табылатын заңды тұлғаларға жүзден үш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259) 389-баптың екiншi бөлiгiнiң екiншi абзацында "азаматтарға" деген сөз "жеке тұлғаларға"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260) 390-баптың бiрiншi және екiншi бөлiктерiнiң екiншi абзацында "азаматтарға" деген сөз "жеке тұлғаларға"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261) 391-1-бапта:
</w:t>
      </w:r>
      <w:r>
        <w:br/>
      </w:r>
      <w:r>
        <w:rPr>
          <w:rFonts w:ascii="Times New Roman"/>
          <w:b w:val="false"/>
          <w:i w:val="false"/>
          <w:color w:val="000000"/>
          <w:sz w:val="28"/>
        </w:rPr>
        <w:t>
      бiрiншi бөлiктiң екiншi абзацы мынадай редакцияда жазылсын:
</w:t>
      </w:r>
      <w:r>
        <w:br/>
      </w:r>
      <w:r>
        <w:rPr>
          <w:rFonts w:ascii="Times New Roman"/>
          <w:b w:val="false"/>
          <w:i w:val="false"/>
          <w:color w:val="000000"/>
          <w:sz w:val="28"/>
        </w:rPr>
        <w:t>
      "жеке тұлғаларға - айлық есептiк көрсеткiштiң бестен онға дейiнгi мөлшерiнде, лауазымды адамдарға, дара кәсiпкерлерге, шағын немесе орта кәсiпкерлiк субъектiлерi болып табылатын заңды тұлғаларға - оннан жиырмаға дейiнгi мөлшерiнде, iрi кәсiпкерлiк субъектiлерi болып табылатын заңды тұлғаларға отыздан елуге дейiнгi мөлшерiнде айыппұл салуға әкеп соғады.";
</w:t>
      </w:r>
    </w:p>
    <w:p>
      <w:pPr>
        <w:spacing w:after="0"/>
        <w:ind w:left="0"/>
        <w:jc w:val="both"/>
      </w:pPr>
      <w:r>
        <w:rPr>
          <w:rFonts w:ascii="Times New Roman"/>
          <w:b w:val="false"/>
          <w:i w:val="false"/>
          <w:color w:val="000000"/>
          <w:sz w:val="28"/>
        </w:rPr>
        <w:t>
      екiншi бөлiктiң екiншi абзацы мынадай редакцияда жазылсын:
</w:t>
      </w:r>
      <w:r>
        <w:br/>
      </w:r>
      <w:r>
        <w:rPr>
          <w:rFonts w:ascii="Times New Roman"/>
          <w:b w:val="false"/>
          <w:i w:val="false"/>
          <w:color w:val="000000"/>
          <w:sz w:val="28"/>
        </w:rPr>
        <w:t>
      "жеке тұлғаларға - айлық есептiк көрсеткiштiң бестен онға дейiнгi мөлшерiнде, лауазымды адамдарға, дара кәсiпкерлерге, шағын немесе орта кәсiпкерлiк субъектiлерi болып табылатын заңды тұлғаларға - жүзден үш жүзге дейiнгi мөлшерiнде, iрi кәсiпкерлiк субъектiлерi болып табылатын заңды тұлғаларға бес жүзден бiр мыңға дейiнгi мөлшерiнде айыппұл салуға әкеп соғады.";
</w:t>
      </w:r>
    </w:p>
    <w:p>
      <w:pPr>
        <w:spacing w:after="0"/>
        <w:ind w:left="0"/>
        <w:jc w:val="both"/>
      </w:pPr>
      <w:r>
        <w:rPr>
          <w:rFonts w:ascii="Times New Roman"/>
          <w:b w:val="false"/>
          <w:i w:val="false"/>
          <w:color w:val="000000"/>
          <w:sz w:val="28"/>
        </w:rPr>
        <w:t>
      үшiншi бөлiктiң екiншi абзацында "он тәулiкке дейiн" деген сөздердiң алдынан "айлық есептiк көрсеткiштiң қырықтан жүзге дейiнгi мөлшерiнде айыппұл салуға немесе"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262) 394-баптың екiншi бөлiгiнiң екiншi абзацы "он бес тәулiкке дейiнгi" деген сөздердiң алдынан "айлық есептiк көрсеткiштiң қырықтан елуге дейiнгi мөлшерiнде айыппұл салуға немесе"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263) 395-баптың үшiншi бөлiгiнiң екiншi абзацы мынадай редакцияда жазылсын:
</w:t>
      </w:r>
      <w:r>
        <w:br/>
      </w:r>
      <w:r>
        <w:rPr>
          <w:rFonts w:ascii="Times New Roman"/>
          <w:b w:val="false"/>
          <w:i w:val="false"/>
          <w:color w:val="000000"/>
          <w:sz w:val="28"/>
        </w:rPr>
        <w:t>
      "жеке тұлғаларға - айлық есептiк көрсеткiштiң бестен онға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отыздан елуге дейiнгi мөлшерiнде, iрi кәсiпкерлiк субъектiлерi болып табылатын заңды тұлғаларға жүзден екi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264) 396-бапта:
</w:t>
      </w:r>
      <w:r>
        <w:br/>
      </w:r>
      <w:r>
        <w:rPr>
          <w:rFonts w:ascii="Times New Roman"/>
          <w:b w:val="false"/>
          <w:i w:val="false"/>
          <w:color w:val="000000"/>
          <w:sz w:val="28"/>
        </w:rPr>
        <w:t>
      бiрiншi бөлiкте:
</w:t>
      </w:r>
      <w:r>
        <w:br/>
      </w:r>
      <w:r>
        <w:rPr>
          <w:rFonts w:ascii="Times New Roman"/>
          <w:b w:val="false"/>
          <w:i w:val="false"/>
          <w:color w:val="000000"/>
          <w:sz w:val="28"/>
        </w:rPr>
        <w:t>
      бiрiншi абзацта "уәкiлеттi органның тиiстi рұқсатынсыз немесе оны алдау жолымен алып өз бетiмен келген шетелдiктер мен азаматтығы жоқ адамдарды (жасырын иммигранттарды)" деген сөздер "заңсыз келген шетелдiктер мен азаматтығы жоқ адамдарды" деген сөздермен ауыстырылсын;
</w:t>
      </w:r>
    </w:p>
    <w:p>
      <w:pPr>
        <w:spacing w:after="0"/>
        <w:ind w:left="0"/>
        <w:jc w:val="both"/>
      </w:pPr>
      <w:r>
        <w:rPr>
          <w:rFonts w:ascii="Times New Roman"/>
          <w:b w:val="false"/>
          <w:i w:val="false"/>
          <w:color w:val="000000"/>
          <w:sz w:val="28"/>
        </w:rPr>
        <w:t>
      екiншi абзац мынадай редакцияда жазылсын:
</w:t>
      </w:r>
      <w:r>
        <w:br/>
      </w:r>
      <w:r>
        <w:rPr>
          <w:rFonts w:ascii="Times New Roman"/>
          <w:b w:val="false"/>
          <w:i w:val="false"/>
          <w:color w:val="000000"/>
          <w:sz w:val="28"/>
        </w:rPr>
        <w:t>
      "жеке тұлғаларға - айлық есептiк көрсеткiштiң оннан жиырмаға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жиырмадан жүзге дейiнгi мөлшерiнде, iрi кәсiпкерлiк субъектiлерi болып табылатын заңды тұлғаларға үш жүзден бес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265) 399-баптың екiншi абзацы мынадай редакцияда жазылсын:
</w:t>
      </w:r>
      <w:r>
        <w:br/>
      </w:r>
      <w:r>
        <w:rPr>
          <w:rFonts w:ascii="Times New Roman"/>
          <w:b w:val="false"/>
          <w:i w:val="false"/>
          <w:color w:val="000000"/>
          <w:sz w:val="28"/>
        </w:rPr>
        <w:t>
      "ескерту жасауға немесе жеке тұлғаларға - айлық есептiк көрсеткiштiң жиырмаға дейiнгi мөлшерiнде, лауазымды адамдарға, дара кәсiпкерлерге, шағын немесе орта кәсiпкерлiк субъектiлерi болып табылатын заңды тұлғаларға - жиырмадан жүзге дейiнгi мөлшерiнде, iрi кәсiпкерлiк субъектiлерi болып табылатын заңды тұлғаларға үш жүзден бес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266) 400-баптың екiншi абзацы мынадай редакцияда жазылсын:
</w:t>
      </w:r>
      <w:r>
        <w:br/>
      </w:r>
      <w:r>
        <w:rPr>
          <w:rFonts w:ascii="Times New Roman"/>
          <w:b w:val="false"/>
          <w:i w:val="false"/>
          <w:color w:val="000000"/>
          <w:sz w:val="28"/>
        </w:rPr>
        <w:t>
      "ескерту жасауға немесе жеке тұлғаларға, лауазымды адамдарға, дара кәсiпкерлерге - айлық есептiк көрсеткiштiң бестен онға дейiнгi мөлшерiнде, шағын немесе орта кәсiпкерлiк субъектiлерi болып табылатын заңды тұлғаларға - оннан он беске дейiнгi мөлшерiнде, iрi кәсiпкерлiк субъектiлерi болып табылатын заңды тұлғаларға жиырмадан жиырма беске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267) 401-баптың екiншi абзацы мынадай редакцияда жазылсын:
</w:t>
      </w:r>
      <w:r>
        <w:br/>
      </w:r>
      <w:r>
        <w:rPr>
          <w:rFonts w:ascii="Times New Roman"/>
          <w:b w:val="false"/>
          <w:i w:val="false"/>
          <w:color w:val="000000"/>
          <w:sz w:val="28"/>
        </w:rPr>
        <w:t>
      "ескерту жасауға немесе жеке тұлғаларға - айлық есептiк көрсеткiштiң беске дейiнгi мөлшерiнде, дара кәсiпкерлерге, шағын немесе орта кәсiпкерлiк субъектiлерi болып табылатын заңды тұлғаларға - оннан он беске дейiнгi мөлшерiнде, iрi кәсiпкерлiк субъектiлерi болып табылатын заңды тұлғаларға жиырмадан жиырма беске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268) 402-бапта:
</w:t>
      </w:r>
      <w:r>
        <w:br/>
      </w:r>
      <w:r>
        <w:rPr>
          <w:rFonts w:ascii="Times New Roman"/>
          <w:b w:val="false"/>
          <w:i w:val="false"/>
          <w:color w:val="000000"/>
          <w:sz w:val="28"/>
        </w:rPr>
        <w:t>
      бiрiншi бөлiктiң екiншi абзацы мынадай редакцияда жазылсын:
</w:t>
      </w:r>
      <w:r>
        <w:br/>
      </w:r>
      <w:r>
        <w:rPr>
          <w:rFonts w:ascii="Times New Roman"/>
          <w:b w:val="false"/>
          <w:i w:val="false"/>
          <w:color w:val="000000"/>
          <w:sz w:val="28"/>
        </w:rPr>
        <w:t>
      "ескерту жасауға немесе жеке тұлғаларға - айлық есептiк көрсеткiштiң беске дейiнгi мөлшерiнде, дара кәсiпкерлерге, шағын немесе орта кәсiпкерлiк субъектiлерi немесе коммерциялық емес ұйымдар болып табылатын заңды тұлғаларға - оннан он беске дейiнгi мөлшерiнде, iрi кәсiпкерлiк субъектiлерi болып табылатын заңды тұлғаларға жиырмадан жиырма беске дейiнгi мөлшерiнде айыппұл салуға әкеп соғады.";
</w:t>
      </w:r>
    </w:p>
    <w:p>
      <w:pPr>
        <w:spacing w:after="0"/>
        <w:ind w:left="0"/>
        <w:jc w:val="both"/>
      </w:pPr>
      <w:r>
        <w:rPr>
          <w:rFonts w:ascii="Times New Roman"/>
          <w:b w:val="false"/>
          <w:i w:val="false"/>
          <w:color w:val="000000"/>
          <w:sz w:val="28"/>
        </w:rPr>
        <w:t>
      екiншi бөлiктiң екiншi абзацы мынадай редакцияда жазылсын:
</w:t>
      </w:r>
      <w:r>
        <w:br/>
      </w:r>
      <w:r>
        <w:rPr>
          <w:rFonts w:ascii="Times New Roman"/>
          <w:b w:val="false"/>
          <w:i w:val="false"/>
          <w:color w:val="000000"/>
          <w:sz w:val="28"/>
        </w:rPr>
        <w:t>
      "жеке тұлғаларға - айлық есептiк көрсеткiштiң бестен онға дейiнгi мөлшерiнде, дара кәсiпкерлерге, шағын немесе орта кәсiпкерлiк субъектiлерi немесе коммерциялық емес ұйымдар болып табылатын заңды тұлғаларға - оннан он беске дейiнгi мөлшерiнде, iрi кәсiпкерлiк субъектiлерi болып табылатын заңды тұлғаларға жиырмадан жиырма беске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269) 403-баптың екiншi абзацы мынадай редакцияда жазылсын:
</w:t>
      </w:r>
      <w:r>
        <w:br/>
      </w:r>
      <w:r>
        <w:rPr>
          <w:rFonts w:ascii="Times New Roman"/>
          <w:b w:val="false"/>
          <w:i w:val="false"/>
          <w:color w:val="000000"/>
          <w:sz w:val="28"/>
        </w:rPr>
        <w:t>
      "жеке тұлғаларға - айлық есептiк көрсеткiштiң бестен онға дейiнгi мөлшерiнде, дара кәсiпкерлерге, шағын немесе орта кәсiпкерлiк субъектiлерi болып табылатын заңды тұлғаларға - оннан он беске дейiнгi мөлшерiнде, iрi кәсiпкерлiк субъектiлерi болып табылатын заңды тұлғаларға жиырмадан жиырма беске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270) 404-баптың екiншi абзацы мынадай редакцияда жазылсын:
</w:t>
      </w:r>
      <w:r>
        <w:br/>
      </w:r>
      <w:r>
        <w:rPr>
          <w:rFonts w:ascii="Times New Roman"/>
          <w:b w:val="false"/>
          <w:i w:val="false"/>
          <w:color w:val="000000"/>
          <w:sz w:val="28"/>
        </w:rPr>
        <w:t>
      "жеке тұлғаларға - айлық есептiк көрсеткiштiң бестен онға дейiнгi мөлшерiнде, дара кәсiпкерлерге, шағын немесе орта кәсiпкерлiк субъектiлерi болып табылатын заңды тұлғаларға - оннан он беске дейiнгi мөлшерiнде, iрi кәсiпкерлiк субъектiлерi болып табылатын заңды тұлғаларға жиырмадан жиырма беске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271) 410-баптың екiншi бөлiгiнiң бiрiншi абзацы мынадай редакцияда жазылсын: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
</w:t>
      </w:r>
    </w:p>
    <w:p>
      <w:pPr>
        <w:spacing w:after="0"/>
        <w:ind w:left="0"/>
        <w:jc w:val="both"/>
      </w:pPr>
      <w:r>
        <w:rPr>
          <w:rFonts w:ascii="Times New Roman"/>
          <w:b w:val="false"/>
          <w:i w:val="false"/>
          <w:color w:val="000000"/>
          <w:sz w:val="28"/>
        </w:rPr>
        <w:t>
</w:t>
      </w:r>
      <w:r>
        <w:rPr>
          <w:rFonts w:ascii="Times New Roman"/>
          <w:b w:val="false"/>
          <w:i w:val="false"/>
          <w:color w:val="000000"/>
          <w:sz w:val="28"/>
        </w:rPr>
        <w:t>
      272) 414-баптың бiрiншi абзацында "тауарлар мен көлiк құралдарына кеден декларациясын, сол сияқты"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273) 416-бап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274) 417-бапта:
</w:t>
      </w:r>
      <w:r>
        <w:br/>
      </w:r>
      <w:r>
        <w:rPr>
          <w:rFonts w:ascii="Times New Roman"/>
          <w:b w:val="false"/>
          <w:i w:val="false"/>
          <w:color w:val="000000"/>
          <w:sz w:val="28"/>
        </w:rPr>
        <w:t>
      бiрiншi абзацта:
</w:t>
      </w:r>
      <w:r>
        <w:br/>
      </w:r>
      <w:r>
        <w:rPr>
          <w:rFonts w:ascii="Times New Roman"/>
          <w:b w:val="false"/>
          <w:i w:val="false"/>
          <w:color w:val="000000"/>
          <w:sz w:val="28"/>
        </w:rPr>
        <w:t>
      "Заңдармен және нормативтiк құқықтық актiлермен" деген сөздер "Заңнамада" деген сөзбен ауыстырылсын;
</w:t>
      </w:r>
    </w:p>
    <w:p>
      <w:pPr>
        <w:spacing w:after="0"/>
        <w:ind w:left="0"/>
        <w:jc w:val="both"/>
      </w:pPr>
      <w:r>
        <w:rPr>
          <w:rFonts w:ascii="Times New Roman"/>
          <w:b w:val="false"/>
          <w:i w:val="false"/>
          <w:color w:val="000000"/>
          <w:sz w:val="28"/>
        </w:rPr>
        <w:t>
      ", 416" деген цифрлар алып тасталсын;
</w:t>
      </w:r>
    </w:p>
    <w:p>
      <w:pPr>
        <w:spacing w:after="0"/>
        <w:ind w:left="0"/>
        <w:jc w:val="both"/>
      </w:pPr>
      <w:r>
        <w:rPr>
          <w:rFonts w:ascii="Times New Roman"/>
          <w:b w:val="false"/>
          <w:i w:val="false"/>
          <w:color w:val="000000"/>
          <w:sz w:val="28"/>
        </w:rPr>
        <w:t>
      екiншi абзац мынадай редакцияда жазылсын:
</w:t>
      </w:r>
      <w:r>
        <w:br/>
      </w:r>
      <w:r>
        <w:rPr>
          <w:rFonts w:ascii="Times New Roman"/>
          <w:b w:val="false"/>
          <w:i w:val="false"/>
          <w:color w:val="000000"/>
          <w:sz w:val="28"/>
        </w:rPr>
        <w:t>
      "айлық есептiк көрсеткiштiң бестен жиырма беске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275) 418-баптың екiншi бөлiгi мынадай редакцияда жазылсын:
</w:t>
      </w:r>
      <w:r>
        <w:br/>
      </w:r>
      <w:r>
        <w:rPr>
          <w:rFonts w:ascii="Times New Roman"/>
          <w:b w:val="false"/>
          <w:i w:val="false"/>
          <w:color w:val="000000"/>
          <w:sz w:val="28"/>
        </w:rPr>
        <w:t>
      "2. Отандық тауарлардың қайта өңдеу өнiмдерiн басқа тауарлармен ауыстырудың белгiленген тәртiбiн бұзу, -
</w:t>
      </w:r>
      <w:r>
        <w:br/>
      </w:r>
      <w:r>
        <w:rPr>
          <w:rFonts w:ascii="Times New Roman"/>
          <w:b w:val="false"/>
          <w:i w:val="false"/>
          <w:color w:val="000000"/>
          <w:sz w:val="28"/>
        </w:rPr>
        <w:t>
      айлық есептiк көрсеткiштiң оннан жиырмаға дейiнгi мөлшерiнде айыппұл салуға не тауарларды қайта өңдеуге берiлген лицензияның, арнайы рұқсаттың қолданылуын тоқтата тұруға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276) 419 және 420-баптар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277) 421-бапта:
</w:t>
      </w:r>
      <w:r>
        <w:br/>
      </w:r>
      <w:r>
        <w:rPr>
          <w:rFonts w:ascii="Times New Roman"/>
          <w:b w:val="false"/>
          <w:i w:val="false"/>
          <w:color w:val="000000"/>
          <w:sz w:val="28"/>
        </w:rPr>
        <w:t>
      бiрiншi бөлiктiң екiншi абзацы мынадай редакцияда жазылсын:
</w:t>
      </w:r>
      <w:r>
        <w:br/>
      </w:r>
      <w:r>
        <w:rPr>
          <w:rFonts w:ascii="Times New Roman"/>
          <w:b w:val="false"/>
          <w:i w:val="false"/>
          <w:color w:val="000000"/>
          <w:sz w:val="28"/>
        </w:rPr>
        <w:t>
      "тiкелей құқық бұзушылық объектiлерi болып табылатын тауарлар мен көлiк құралдары тәркiлене отырып немесе онсыз, жеке тұлғаларға - айлық есептiк көрсеткiштiң бестен он беске дейiнгi мөлшерiнде, дара кәсiпкерлерге, шағын немесе орта кәсiпкерлiк субъектiлерi болып табылатын заңды тұлғаларға - жиырмадан отызға дейiнгi мөлшерiнде, iрi кәсiпкерлiк субъектiлерi болып табылатын заңды тұлғаларға қырықтан елуге дейiнгi мөлшерiнде айыппұл салуға әкеп соғады.";
</w:t>
      </w:r>
    </w:p>
    <w:p>
      <w:pPr>
        <w:spacing w:after="0"/>
        <w:ind w:left="0"/>
        <w:jc w:val="both"/>
      </w:pPr>
      <w:r>
        <w:rPr>
          <w:rFonts w:ascii="Times New Roman"/>
          <w:b w:val="false"/>
          <w:i w:val="false"/>
          <w:color w:val="000000"/>
          <w:sz w:val="28"/>
        </w:rPr>
        <w:t>
      екiншi бөлiктiң екiншi абзацы мынадай редакцияда жазылсын:
</w:t>
      </w:r>
      <w:r>
        <w:br/>
      </w:r>
      <w:r>
        <w:rPr>
          <w:rFonts w:ascii="Times New Roman"/>
          <w:b w:val="false"/>
          <w:i w:val="false"/>
          <w:color w:val="000000"/>
          <w:sz w:val="28"/>
        </w:rPr>
        <w:t>
      "тiкелей құқық бұзушылық объектiлерi болып табылатын тауарлар мен көлiк құралдары тәркiлене отырып немесе онсыз, жеке тұлғаларға - айлық есептiк көрсеткiштiң бестен он беске дейiнгi мөлшерiнде, дара кәсiпкерлерге, шағын немесе орта кәсiпкерлiк субъектiлерi болып табылатын заңды тұлғаларға - жиырмадан отызға дейiнгi мөлшерiнде, iрi кәсiпкерлiк субъектiлерi болып табылатын заңды тұлғаларға қырықтан елуге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278) 424-баптың бiрiншi бөлiгiнiң екiншi абзацы мынадай редакцияда жазылсын:
</w:t>
      </w:r>
      <w:r>
        <w:br/>
      </w:r>
      <w:r>
        <w:rPr>
          <w:rFonts w:ascii="Times New Roman"/>
          <w:b w:val="false"/>
          <w:i w:val="false"/>
          <w:color w:val="000000"/>
          <w:sz w:val="28"/>
        </w:rPr>
        <w:t>
      "тiкелей құқық бұзушылық объектiлерi болып табылатын тауарлар мен көлiк құралдары тәркiлене отырып немесе онсыз, жеке тұлғаларға - айлық есептiк көрсеткiштiң бестен он беске дейiнгi мөлшерiнде, дара кәсiпкерлерге, шағын немесе орта кәсiпкерлiк субъектiлерi болып табылатын заңды тұлғаларға - жиырмадан отызға дейiнгi мөлшерiнде, iрi кәсiпкерлiк субъектiлерi болып табылатын заңды тұлғаларға қырықтан елуге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279) 426-бапта:
</w:t>
      </w:r>
      <w:r>
        <w:br/>
      </w:r>
      <w:r>
        <w:rPr>
          <w:rFonts w:ascii="Times New Roman"/>
          <w:b w:val="false"/>
          <w:i w:val="false"/>
          <w:color w:val="000000"/>
          <w:sz w:val="28"/>
        </w:rPr>
        <w:t>
      бiрiншi бөлiктiң екiншi абзацы мынадай редакцияда жазылсын:
</w:t>
      </w:r>
      <w:r>
        <w:br/>
      </w:r>
      <w:r>
        <w:rPr>
          <w:rFonts w:ascii="Times New Roman"/>
          <w:b w:val="false"/>
          <w:i w:val="false"/>
          <w:color w:val="000000"/>
          <w:sz w:val="28"/>
        </w:rPr>
        <w:t>
      "жеке тұлғаларға - айлық есептiк көрсеткiштiң оннан жиырмаға дейiнгi мөлшерiнде, лауазымды адамдарға, дара кәсiпкерлерге - отыздан қырыққа дейiнгi мөлшерiнде, шағын немесе орта кәсiпкерлiк субъектiлерi болып табылатын заңды тұлғаларға - орындалмаған салық мiндеттемесi сомасының жүз процентi мөлшерiнде, iрi кәсiпкерлiк субъектiлерi болып табылатын заңды тұлғаларға екi жүз процентi мөлшерiнде айыппұл салуға әкеп соғады.";
</w:t>
      </w:r>
    </w:p>
    <w:p>
      <w:pPr>
        <w:spacing w:after="0"/>
        <w:ind w:left="0"/>
        <w:jc w:val="both"/>
      </w:pPr>
      <w:r>
        <w:rPr>
          <w:rFonts w:ascii="Times New Roman"/>
          <w:b w:val="false"/>
          <w:i w:val="false"/>
          <w:color w:val="000000"/>
          <w:sz w:val="28"/>
        </w:rPr>
        <w:t>
      екiншi бөлiк мынадай редакцияда жазылсын: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тiкелей құқық бұзушылық объектiлерi болып табылатын тауарлар мен көлiк құралдары тәркiлене отырып немесе онсыз, жеке тұлғаларға - айлық есептiк көрсеткiштiң жиырмадан жиырма беске дейiнгi мөлшерiнде, лауазымды адамдарға, дара кәсiпкерлерге - қырықтан елуге дейiнгi мөлшерiнде, шағын немесе орта кәсiпкерлiк субъектiлерi болып табылатын заңды тұлғаларға - орындалмаған салық мiндеттемесi сомасының екi жүз процентi мөлшерiнде, iрi кәсiпкерлiк субъектiлерi болып табылатын заңды тұлғаларға үш жүз процентi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280) 429-баптың екiншi бөлiгiнiң бiрiншi абзацы мынадай редакцияда жазылсын: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
</w:t>
      </w:r>
    </w:p>
    <w:p>
      <w:pPr>
        <w:spacing w:after="0"/>
        <w:ind w:left="0"/>
        <w:jc w:val="both"/>
      </w:pPr>
      <w:r>
        <w:rPr>
          <w:rFonts w:ascii="Times New Roman"/>
          <w:b w:val="false"/>
          <w:i w:val="false"/>
          <w:color w:val="000000"/>
          <w:sz w:val="28"/>
        </w:rPr>
        <w:t>
</w:t>
      </w:r>
      <w:r>
        <w:rPr>
          <w:rFonts w:ascii="Times New Roman"/>
          <w:b w:val="false"/>
          <w:i w:val="false"/>
          <w:color w:val="000000"/>
          <w:sz w:val="28"/>
        </w:rPr>
        <w:t>
      281) 430-бапта:
</w:t>
      </w:r>
      <w:r>
        <w:br/>
      </w:r>
      <w:r>
        <w:rPr>
          <w:rFonts w:ascii="Times New Roman"/>
          <w:b w:val="false"/>
          <w:i w:val="false"/>
          <w:color w:val="000000"/>
          <w:sz w:val="28"/>
        </w:rPr>
        <w:t>
      бiрiншi бөлiктiң екiншi абзацы мынадай редакцияда жазылсын:
</w:t>
      </w:r>
      <w:r>
        <w:br/>
      </w:r>
      <w:r>
        <w:rPr>
          <w:rFonts w:ascii="Times New Roman"/>
          <w:b w:val="false"/>
          <w:i w:val="false"/>
          <w:color w:val="000000"/>
          <w:sz w:val="28"/>
        </w:rPr>
        <w:t>
      "лицензияның, арнайы рұқсаттың немесе бiлiктiлiк аттестатының (куәлiгiнiң) қолданылуын тоқтата тұрып, жеке тұлғаларға - айлық есептiк көрсеткiштiң бестен онға дейiнгi мөлшерiнде, дара кәсiпкерлерге, шағын немесе орта кәсiпкерлiк субъектiлерi болып табылатын заңды тұлғаларға - он бестен жиырма беске дейiнгi мөлшерiнде, iрi кәсiпкерлiк субъектiлерi болып табылатын заңды тұлғаларға жиырма бестен отыз беске дейiнгi мөлшерiнде айыппұл салуға әкеп соғады.";
</w:t>
      </w:r>
    </w:p>
    <w:p>
      <w:pPr>
        <w:spacing w:after="0"/>
        <w:ind w:left="0"/>
        <w:jc w:val="both"/>
      </w:pPr>
      <w:r>
        <w:rPr>
          <w:rFonts w:ascii="Times New Roman"/>
          <w:b w:val="false"/>
          <w:i w:val="false"/>
          <w:color w:val="000000"/>
          <w:sz w:val="28"/>
        </w:rPr>
        <w:t>
      екiншi бөлiктiң бiрiншi абзацы мынадай редакцияда жазылсын: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
</w:t>
      </w:r>
    </w:p>
    <w:p>
      <w:pPr>
        <w:spacing w:after="0"/>
        <w:ind w:left="0"/>
        <w:jc w:val="both"/>
      </w:pPr>
      <w:r>
        <w:rPr>
          <w:rFonts w:ascii="Times New Roman"/>
          <w:b w:val="false"/>
          <w:i w:val="false"/>
          <w:color w:val="000000"/>
          <w:sz w:val="28"/>
        </w:rPr>
        <w:t>
</w:t>
      </w:r>
      <w:r>
        <w:rPr>
          <w:rFonts w:ascii="Times New Roman"/>
          <w:b w:val="false"/>
          <w:i w:val="false"/>
          <w:color w:val="000000"/>
          <w:sz w:val="28"/>
        </w:rPr>
        <w:t>
      282) 431-баптың екiншi абзацы мынадай редакцияда жазылсын:
</w:t>
      </w:r>
      <w:r>
        <w:br/>
      </w:r>
      <w:r>
        <w:rPr>
          <w:rFonts w:ascii="Times New Roman"/>
          <w:b w:val="false"/>
          <w:i w:val="false"/>
          <w:color w:val="000000"/>
          <w:sz w:val="28"/>
        </w:rPr>
        <w:t>
      "лауазымды адамдарға, дара кәсiпкерлерге - айлық есептiк көрсеткiштiң жиырмадан жиырма беске дейiнгi мөлшерiнде, шағын немесе орта кәсiпкерлiк субъектiлерi немесе коммерциялық емес ұйымдар болып табылатын заңды тұлғаларға - жүзден төрт жүзге дейiнгi мөлшерiнде, iрi кәсiпкерлiк субъектiлерi болып табылатын заңды тұлғаларға бес жүзден бiр мыңға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283) 434-бап мынадай редакцияда жазылсын:
</w:t>
      </w:r>
    </w:p>
    <w:p>
      <w:pPr>
        <w:spacing w:after="0"/>
        <w:ind w:left="0"/>
        <w:jc w:val="both"/>
      </w:pPr>
      <w:r>
        <w:rPr>
          <w:rFonts w:ascii="Times New Roman"/>
          <w:b w:val="false"/>
          <w:i w:val="false"/>
          <w:color w:val="000000"/>
          <w:sz w:val="28"/>
        </w:rPr>
        <w:t>
      "434-бап. Кедендiк төлемдердi және салықтарды төлеу
</w:t>
      </w:r>
      <w:r>
        <w:br/>
      </w:r>
      <w:r>
        <w:rPr>
          <w:rFonts w:ascii="Times New Roman"/>
          <w:b w:val="false"/>
          <w:i w:val="false"/>
          <w:color w:val="000000"/>
          <w:sz w:val="28"/>
        </w:rPr>
        <w:t>
                мерзiмдерiн бұзу
</w:t>
      </w:r>
    </w:p>
    <w:p>
      <w:pPr>
        <w:spacing w:after="0"/>
        <w:ind w:left="0"/>
        <w:jc w:val="both"/>
      </w:pPr>
      <w:r>
        <w:rPr>
          <w:rFonts w:ascii="Times New Roman"/>
          <w:b w:val="false"/>
          <w:i w:val="false"/>
          <w:color w:val="000000"/>
          <w:sz w:val="28"/>
        </w:rPr>
        <w:t>
      Кедендiк төлемдердi және салықтарды белгiленген мерзiмдер iшiнде төлемеу, -
</w:t>
      </w:r>
      <w:r>
        <w:br/>
      </w:r>
      <w:r>
        <w:rPr>
          <w:rFonts w:ascii="Times New Roman"/>
          <w:b w:val="false"/>
          <w:i w:val="false"/>
          <w:color w:val="000000"/>
          <w:sz w:val="28"/>
        </w:rPr>
        <w:t>
      лицензияның, арнайы рұқсаттың немесе бiлiктiлiк аттестатының (куәлiгiнiң) қолданылуын тоқтата тұрып немесе онсыз, жеке тұлғаларға, лауазымды адамдарға, дара кәсiпкерлерге - орындалмаған салық мiндеттемесi сомасының жиырмадан қырыққа дейiнгi мөлшерiнде, шағын немесе орта кәсiпкерлiк субъектiлерi немесе коммерциялық емес ұйымдар болып табылатын заңды тұлғаларға - отыз процентi мөлшерiнде, iрi кәсiпкерлiк субъектiлерi болып табылатын заңды тұлғаларға елу процентi мөлшерiнде, бiрақ екi жүз елу айлық есептiк көрсеткiштен кем емес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284) 436 және 437-баптар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285) 439-бапта:
</w:t>
      </w:r>
      <w:r>
        <w:br/>
      </w:r>
      <w:r>
        <w:rPr>
          <w:rFonts w:ascii="Times New Roman"/>
          <w:b w:val="false"/>
          <w:i w:val="false"/>
          <w:color w:val="000000"/>
          <w:sz w:val="28"/>
        </w:rPr>
        <w:t>
      бiрiншi және екiншi бөлiктердiң екiншi абзацында "азаматтарға" деген сөз "жеке тұлғаларға" деген сөздермен ауыстырылсын;
</w:t>
      </w:r>
    </w:p>
    <w:p>
      <w:pPr>
        <w:spacing w:after="0"/>
        <w:ind w:left="0"/>
        <w:jc w:val="both"/>
      </w:pPr>
      <w:r>
        <w:rPr>
          <w:rFonts w:ascii="Times New Roman"/>
          <w:b w:val="false"/>
          <w:i w:val="false"/>
          <w:color w:val="000000"/>
          <w:sz w:val="28"/>
        </w:rPr>
        <w:t>
      мынадай мазмұндағы алтыншы бөлiкпен толықтырылсын:
</w:t>
      </w:r>
      <w:r>
        <w:br/>
      </w:r>
      <w:r>
        <w:rPr>
          <w:rFonts w:ascii="Times New Roman"/>
          <w:b w:val="false"/>
          <w:i w:val="false"/>
          <w:color w:val="000000"/>
          <w:sz w:val="28"/>
        </w:rPr>
        <w:t>
      "6. Темiр жолдарды техникалық пайдалану ережелерiнiң талаптарын бұзу, -
</w:t>
      </w:r>
      <w:r>
        <w:br/>
      </w:r>
      <w:r>
        <w:rPr>
          <w:rFonts w:ascii="Times New Roman"/>
          <w:b w:val="false"/>
          <w:i w:val="false"/>
          <w:color w:val="000000"/>
          <w:sz w:val="28"/>
        </w:rPr>
        <w:t>
      шағын немесе орта кәсiпкерлiк субъектiлерi болып табылатын заңды тұлғаларға - айлық есептiк көрсеткiштiң бестен онға дейiнгi мөлшерiнде, iрi кәсiпкерлiк субъектiлерi болып табылатын заңды тұлғаларға жиырмадан отызға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286) 440-бапта:
</w:t>
      </w:r>
      <w:r>
        <w:br/>
      </w:r>
      <w:r>
        <w:rPr>
          <w:rFonts w:ascii="Times New Roman"/>
          <w:b w:val="false"/>
          <w:i w:val="false"/>
          <w:color w:val="000000"/>
          <w:sz w:val="28"/>
        </w:rPr>
        <w:t>
      бiрiншi бөлiктiң бiрiншi абзацында және екiншi бөлiгiнiң бiрiншi абзацында "өз бетiнше" деген сөздер "заңсыз"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287) 442-бапта:
</w:t>
      </w:r>
      <w:r>
        <w:br/>
      </w:r>
      <w:r>
        <w:rPr>
          <w:rFonts w:ascii="Times New Roman"/>
          <w:b w:val="false"/>
          <w:i w:val="false"/>
          <w:color w:val="000000"/>
          <w:sz w:val="28"/>
        </w:rPr>
        <w:t>
      бiрiншi және екiншi бөлiктердiң екiншi абзацында "азаматтарға" деген сөз "жеке тұлғаларға" деген сөздермен ауыстырылсын;
</w:t>
      </w:r>
    </w:p>
    <w:p>
      <w:pPr>
        <w:spacing w:after="0"/>
        <w:ind w:left="0"/>
        <w:jc w:val="both"/>
      </w:pPr>
      <w:r>
        <w:rPr>
          <w:rFonts w:ascii="Times New Roman"/>
          <w:b w:val="false"/>
          <w:i w:val="false"/>
          <w:color w:val="000000"/>
          <w:sz w:val="28"/>
        </w:rPr>
        <w:t>
      екiншi бөлiктiң бiрiншi абзацы мынадай редакцияда жазылсын: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
</w:t>
      </w:r>
    </w:p>
    <w:p>
      <w:pPr>
        <w:spacing w:after="0"/>
        <w:ind w:left="0"/>
        <w:jc w:val="both"/>
      </w:pPr>
      <w:r>
        <w:rPr>
          <w:rFonts w:ascii="Times New Roman"/>
          <w:b w:val="false"/>
          <w:i w:val="false"/>
          <w:color w:val="000000"/>
          <w:sz w:val="28"/>
        </w:rPr>
        <w:t>
</w:t>
      </w:r>
      <w:r>
        <w:rPr>
          <w:rFonts w:ascii="Times New Roman"/>
          <w:b w:val="false"/>
          <w:i w:val="false"/>
          <w:color w:val="000000"/>
          <w:sz w:val="28"/>
        </w:rPr>
        <w:t>
      288) 443-баптың бiрiншi және екiншi бөлiктерiнiң екiншi абзацында "азаматтарға" деген сөз "жеке тұлғаларға"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289) 447-бапта:
</w:t>
      </w:r>
      <w:r>
        <w:br/>
      </w:r>
      <w:r>
        <w:rPr>
          <w:rFonts w:ascii="Times New Roman"/>
          <w:b w:val="false"/>
          <w:i w:val="false"/>
          <w:color w:val="000000"/>
          <w:sz w:val="28"/>
        </w:rPr>
        <w:t>
      бiрiншi бөлiктiң екiншi абзацында "жиырмадан" деген сөз "оннан" деген сөзбен ауыстырылсын;
</w:t>
      </w:r>
      <w:r>
        <w:br/>
      </w:r>
      <w:r>
        <w:rPr>
          <w:rFonts w:ascii="Times New Roman"/>
          <w:b w:val="false"/>
          <w:i w:val="false"/>
          <w:color w:val="000000"/>
          <w:sz w:val="28"/>
        </w:rPr>
        <w:t>
      екiншi бөлiктiң екiншi абзацы мынадай редакцияда жазылсын:
</w:t>
      </w:r>
      <w:r>
        <w:br/>
      </w:r>
      <w:r>
        <w:rPr>
          <w:rFonts w:ascii="Times New Roman"/>
          <w:b w:val="false"/>
          <w:i w:val="false"/>
          <w:color w:val="000000"/>
          <w:sz w:val="28"/>
        </w:rPr>
        <w:t>
      "дара кәсiпкерлерге, шағын немесе орта кәсiпкерлiк субъектiлерi болып табылатын заңды тұлғаларға - айлық есептiк көрсеткiштiң оннан он беске дейiнгi мөлшерiнде, iрi кәсiпкерлiк субъектiлерi болып табылатын заңды тұлғаларға жиырмадан жиырма беске дейiнгi мөлшерiнде айыппұл салуға әкеп соғады.";
</w:t>
      </w:r>
    </w:p>
    <w:p>
      <w:pPr>
        <w:spacing w:after="0"/>
        <w:ind w:left="0"/>
        <w:jc w:val="both"/>
      </w:pPr>
      <w:r>
        <w:rPr>
          <w:rFonts w:ascii="Times New Roman"/>
          <w:b w:val="false"/>
          <w:i w:val="false"/>
          <w:color w:val="000000"/>
          <w:sz w:val="28"/>
        </w:rPr>
        <w:t>
      үшiншi бөлiк мынадай редакцияда жазылсын:
</w:t>
      </w:r>
      <w:r>
        <w:br/>
      </w:r>
      <w:r>
        <w:rPr>
          <w:rFonts w:ascii="Times New Roman"/>
          <w:b w:val="false"/>
          <w:i w:val="false"/>
          <w:color w:val="000000"/>
          <w:sz w:val="28"/>
        </w:rPr>
        <w:t>
      "3. Осы баптың екiншi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дара кәсiпкерлерге, шағын немесе орта кәсiпкерлiк субъектiлерi болып табылатын заңды тұлғаларға - айлық есептiк көрсеткiштiң оннан жиырмаға дейiнгi мөлшерiнде, iрi кәсiпкерлiк субъектiлерi болып табылатын заңды тұлғаларға жиырма бестен елуге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290) 447-1-баптың бiрiншi бөлiгiнiң бесiншi абзацы мынадай редакцияда жазылсын:
</w:t>
      </w:r>
      <w:r>
        <w:br/>
      </w:r>
      <w:r>
        <w:rPr>
          <w:rFonts w:ascii="Times New Roman"/>
          <w:b w:val="false"/>
          <w:i w:val="false"/>
          <w:color w:val="000000"/>
          <w:sz w:val="28"/>
        </w:rPr>
        <w:t>
      "дара кәсiпкерлерге, шағын немесе орта кәсiпкерлiк субъектiлерi болып табылатын заңды тұлғаларға - айлық есептiк көрсеткiштiң оннан жиырмаға дейiнгi мөлшерiнде, iрi кәсiпкерлiк субъектiлерi болып табылатын заңды тұлғаларға жиырмадан елуге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291) 447-4-бапта:
</w:t>
      </w:r>
      <w:r>
        <w:br/>
      </w:r>
      <w:r>
        <w:rPr>
          <w:rFonts w:ascii="Times New Roman"/>
          <w:b w:val="false"/>
          <w:i w:val="false"/>
          <w:color w:val="000000"/>
          <w:sz w:val="28"/>
        </w:rPr>
        <w:t>
      тақырып мынадай редакцияда жазылсын:
</w:t>
      </w:r>
    </w:p>
    <w:p>
      <w:pPr>
        <w:spacing w:after="0"/>
        <w:ind w:left="0"/>
        <w:jc w:val="both"/>
      </w:pPr>
      <w:r>
        <w:rPr>
          <w:rFonts w:ascii="Times New Roman"/>
          <w:b w:val="false"/>
          <w:i w:val="false"/>
          <w:color w:val="000000"/>
          <w:sz w:val="28"/>
        </w:rPr>
        <w:t>
      "447-4-бап. Қазақстан Республикасының аумағында автомобиль
</w:t>
      </w:r>
      <w:r>
        <w:br/>
      </w:r>
      <w:r>
        <w:rPr>
          <w:rFonts w:ascii="Times New Roman"/>
          <w:b w:val="false"/>
          <w:i w:val="false"/>
          <w:color w:val="000000"/>
          <w:sz w:val="28"/>
        </w:rPr>
        <w:t>
                  тасымалын шет мемлекетте тiркелген автокөлiк
</w:t>
      </w:r>
      <w:r>
        <w:br/>
      </w:r>
      <w:r>
        <w:rPr>
          <w:rFonts w:ascii="Times New Roman"/>
          <w:b w:val="false"/>
          <w:i w:val="false"/>
          <w:color w:val="000000"/>
          <w:sz w:val="28"/>
        </w:rPr>
        <w:t>
                  құралдарымен жүзеге асыру";
</w:t>
      </w:r>
    </w:p>
    <w:p>
      <w:pPr>
        <w:spacing w:after="0"/>
        <w:ind w:left="0"/>
        <w:jc w:val="both"/>
      </w:pPr>
      <w:r>
        <w:rPr>
          <w:rFonts w:ascii="Times New Roman"/>
          <w:b w:val="false"/>
          <w:i w:val="false"/>
          <w:color w:val="000000"/>
          <w:sz w:val="28"/>
        </w:rPr>
        <w:t>
      екiншi абзац мынадай редакцияда жазылсын:
</w:t>
      </w:r>
      <w:r>
        <w:br/>
      </w:r>
      <w:r>
        <w:rPr>
          <w:rFonts w:ascii="Times New Roman"/>
          <w:b w:val="false"/>
          <w:i w:val="false"/>
          <w:color w:val="000000"/>
          <w:sz w:val="28"/>
        </w:rPr>
        <w:t>
      "жеке тұлғаларға - айлық есептiк көрсеткiштiң бестен онға дейiнгi мөлшерiнде, дара кәсiпкерлерге, шағын немесе орта кәсiпкерлiк субъектiлерi болып табылатын заңды тұлғаларға - оннан жиырмаға дейiнгi мөлшерiнде, iрi кәсiпкерлiк субъектiлерi болып табылатын заңды тұлғаларға жиырма бестен қырыққа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292) 449-баптың екiншi абзацында "азаматтарға" деген сөз "жеке тұлғаларға"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293) 450-бапта:
</w:t>
      </w:r>
      <w:r>
        <w:br/>
      </w:r>
      <w:r>
        <w:rPr>
          <w:rFonts w:ascii="Times New Roman"/>
          <w:b w:val="false"/>
          <w:i w:val="false"/>
          <w:color w:val="000000"/>
          <w:sz w:val="28"/>
        </w:rPr>
        <w:t>
      екiншi абзацта "азаматтарға" деген сөз "жеке тұлғаларға" деген сөздермен ауыстырылсын;
</w:t>
      </w:r>
    </w:p>
    <w:p>
      <w:pPr>
        <w:spacing w:after="0"/>
        <w:ind w:left="0"/>
        <w:jc w:val="both"/>
      </w:pPr>
      <w:r>
        <w:rPr>
          <w:rFonts w:ascii="Times New Roman"/>
          <w:b w:val="false"/>
          <w:i w:val="false"/>
          <w:color w:val="000000"/>
          <w:sz w:val="28"/>
        </w:rPr>
        <w:t>
      ескертуде "азаматтарға" деген сөз "жеке тұлғаларға"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294) 455-бапта:
</w:t>
      </w:r>
      <w:r>
        <w:br/>
      </w:r>
      <w:r>
        <w:rPr>
          <w:rFonts w:ascii="Times New Roman"/>
          <w:b w:val="false"/>
          <w:i w:val="false"/>
          <w:color w:val="000000"/>
          <w:sz w:val="28"/>
        </w:rPr>
        <w:t>
      бiрiншi және екiншi бөлiктердiң екiншi абзацында "азаматтарға" деген сөз "жеке тұлғаларға" деген сөздермен ауыстырылсын;
</w:t>
      </w:r>
    </w:p>
    <w:p>
      <w:pPr>
        <w:spacing w:after="0"/>
        <w:ind w:left="0"/>
        <w:jc w:val="both"/>
      </w:pPr>
      <w:r>
        <w:rPr>
          <w:rFonts w:ascii="Times New Roman"/>
          <w:b w:val="false"/>
          <w:i w:val="false"/>
          <w:color w:val="000000"/>
          <w:sz w:val="28"/>
        </w:rPr>
        <w:t>
      екiншi бөлiктiң бiрiншi абзацында "өз бетiнше" деген сөздер "заңсыз"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295) 457-баптың екiншi абзацы мынадай редакцияда жазылсын:
</w:t>
      </w:r>
      <w:r>
        <w:br/>
      </w:r>
      <w:r>
        <w:rPr>
          <w:rFonts w:ascii="Times New Roman"/>
          <w:b w:val="false"/>
          <w:i w:val="false"/>
          <w:color w:val="000000"/>
          <w:sz w:val="28"/>
        </w:rPr>
        <w:t>
      "лауазымды адамдарға, дара кәсiпкерлерге, шағын немесе орта кәсiпкерлiк субъектiлерi болып табылатын заңды тұлғаларға - айлық есептiк көрсеткiштiң жиырмаға дейiнгi мөлшерiнде, iрi кәсiпкерлiк субъектiлерi болып табылатын заңды тұлғаларға отызға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296) 458-бапта:
</w:t>
      </w:r>
      <w:r>
        <w:br/>
      </w:r>
      <w:r>
        <w:rPr>
          <w:rFonts w:ascii="Times New Roman"/>
          <w:b w:val="false"/>
          <w:i w:val="false"/>
          <w:color w:val="000000"/>
          <w:sz w:val="28"/>
        </w:rPr>
        <w:t>
      бiрiншi бөлiктiң екiншi абзацында "азаматтарға" деген сөз "жеке тұлғаларға" деген сөздермен ауыстырылсын;
</w:t>
      </w:r>
    </w:p>
    <w:p>
      <w:pPr>
        <w:spacing w:after="0"/>
        <w:ind w:left="0"/>
        <w:jc w:val="both"/>
      </w:pPr>
      <w:r>
        <w:rPr>
          <w:rFonts w:ascii="Times New Roman"/>
          <w:b w:val="false"/>
          <w:i w:val="false"/>
          <w:color w:val="000000"/>
          <w:sz w:val="28"/>
        </w:rPr>
        <w:t>
      екiншi бөлiктiң екiншi абзацы мынадай редакцияда жазылсын:
</w:t>
      </w:r>
      <w:r>
        <w:br/>
      </w:r>
      <w:r>
        <w:rPr>
          <w:rFonts w:ascii="Times New Roman"/>
          <w:b w:val="false"/>
          <w:i w:val="false"/>
          <w:color w:val="000000"/>
          <w:sz w:val="28"/>
        </w:rPr>
        <w:t>
      "жеке тұлғаларға - айлық есептiк көрсеткiштiң онға дейiнгi мөлшерiнде, дара кәсiпкерлерге, шағын немесе орта кәсiпкерлiк субъектiлерi болып табылатын заңды тұлғаларға - жиырмаға дейiнгi мөлшерiнде, iрi кәсiпкерлiк субъектiлерi болып табылатын заңды тұлғаларға отызға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297) 460-бап мынадай редакцияда жазылсын:
</w:t>
      </w:r>
    </w:p>
    <w:p>
      <w:pPr>
        <w:spacing w:after="0"/>
        <w:ind w:left="0"/>
        <w:jc w:val="both"/>
      </w:pPr>
      <w:r>
        <w:rPr>
          <w:rFonts w:ascii="Times New Roman"/>
          <w:b w:val="false"/>
          <w:i w:val="false"/>
          <w:color w:val="000000"/>
          <w:sz w:val="28"/>
        </w:rPr>
        <w:t>
      "460-бап. Көлiкте өрт қауiпсiздiгi ережелерiн бұзу
</w:t>
      </w:r>
    </w:p>
    <w:p>
      <w:pPr>
        <w:spacing w:after="0"/>
        <w:ind w:left="0"/>
        <w:jc w:val="both"/>
      </w:pPr>
      <w:r>
        <w:rPr>
          <w:rFonts w:ascii="Times New Roman"/>
          <w:b w:val="false"/>
          <w:i w:val="false"/>
          <w:color w:val="000000"/>
          <w:sz w:val="28"/>
        </w:rPr>
        <w:t>
      1. Көлiкте белгiленген өрт қауiпсiздiгi ережелерiн бұзу, -
</w:t>
      </w:r>
      <w:r>
        <w:br/>
      </w:r>
      <w:r>
        <w:rPr>
          <w:rFonts w:ascii="Times New Roman"/>
          <w:b w:val="false"/>
          <w:i w:val="false"/>
          <w:color w:val="000000"/>
          <w:sz w:val="28"/>
        </w:rPr>
        <w:t>
      жеке тұлғаларға - айлық есептiк көрсеткiштiң екiге дейiнгi мөлшерiнде, лауазымды адамдарға беске дейiнгi мөлшерiнде айыппұл салуға әкеп соғады.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жеке тұлғаларға - айлық есептiк көрсеткiштiң үшке дейiнгi мөлшерiнде, лауазымды адамдарға онға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298) 463-бапта:
</w:t>
      </w:r>
      <w:r>
        <w:br/>
      </w:r>
      <w:r>
        <w:rPr>
          <w:rFonts w:ascii="Times New Roman"/>
          <w:b w:val="false"/>
          <w:i w:val="false"/>
          <w:color w:val="000000"/>
          <w:sz w:val="28"/>
        </w:rPr>
        <w:t>
      бiрiншi бөлiктiң бiрiншi абзацы "тасымалдау," деген сөзден кейiн "қауiпсiздiк белдiктерiмен жабдықталған көлiк құралдарымен жүру кезiнде қауiпсiздiк белдiктерiн, мотоциклдердi жүргiзу және онымен жолаушыларды тасымалдау кезiнде мотошлемдердi пайдалану," деген сөздермен толықтырылсын;
</w:t>
      </w:r>
    </w:p>
    <w:p>
      <w:pPr>
        <w:spacing w:after="0"/>
        <w:ind w:left="0"/>
        <w:jc w:val="both"/>
      </w:pPr>
      <w:r>
        <w:rPr>
          <w:rFonts w:ascii="Times New Roman"/>
          <w:b w:val="false"/>
          <w:i w:val="false"/>
          <w:color w:val="000000"/>
          <w:sz w:val="28"/>
        </w:rPr>
        <w:t>
      екiншi бөлiктiң екiншi абзацы мынадай редакцияда жазылсын:
</w:t>
      </w:r>
      <w:r>
        <w:br/>
      </w:r>
      <w:r>
        <w:rPr>
          <w:rFonts w:ascii="Times New Roman"/>
          <w:b w:val="false"/>
          <w:i w:val="false"/>
          <w:color w:val="000000"/>
          <w:sz w:val="28"/>
        </w:rPr>
        <w:t>
      "жеке тұлғаларға - айлық есептiк көрсеткiштiң бестен онға дейiнгi мөлшерiнде, дара кәсiпкерлерге, шағын немесе орта кәсiпкерлiк субъектiлерi болып табылатын заңды тұлғаларға - оннан отызға дейiнгi мөлшерiнде, iрi кәсiпкерлiк субъектiлерi болып табылатын заңды тұлғаларға отыздан елуге дейiнгi мөлшерiнде айыппұл салуға әкеп соғады.";
</w:t>
      </w:r>
    </w:p>
    <w:p>
      <w:pPr>
        <w:spacing w:after="0"/>
        <w:ind w:left="0"/>
        <w:jc w:val="both"/>
      </w:pPr>
      <w:r>
        <w:rPr>
          <w:rFonts w:ascii="Times New Roman"/>
          <w:b w:val="false"/>
          <w:i w:val="false"/>
          <w:color w:val="000000"/>
          <w:sz w:val="28"/>
        </w:rPr>
        <w:t>
      үшiншi бөлiктiң екiншi абзацы мынадай редакцияда жазылсын:
</w:t>
      </w:r>
      <w:r>
        <w:br/>
      </w:r>
      <w:r>
        <w:rPr>
          <w:rFonts w:ascii="Times New Roman"/>
          <w:b w:val="false"/>
          <w:i w:val="false"/>
          <w:color w:val="000000"/>
          <w:sz w:val="28"/>
        </w:rPr>
        <w:t>
      "жеке тұлғаларға - айлық есептiк көрсеткiштiң бестен онға дейiнгi мөлшерiнде, дара кәсiпкерлерге, шағын немесе орта кәсiпкерлiк субъектiлерi болып табылатын заңды тұлғаларға - оннан отызға дейiнгi мөлшерiнде, iрi кәсiпкерлiк субъектiлерi болып табылатын заңды тұлғаларға отыздан елуге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299) 465-баптың екiншi абзацында "үш айдан" деген сөздер "алты айдан"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300) 467-баптың үшiншi бөлiгiнiң бiрiншi абзацында:
</w:t>
      </w:r>
      <w:r>
        <w:br/>
      </w:r>
      <w:r>
        <w:rPr>
          <w:rFonts w:ascii="Times New Roman"/>
          <w:b w:val="false"/>
          <w:i w:val="false"/>
          <w:color w:val="000000"/>
          <w:sz w:val="28"/>
        </w:rPr>
        <w:t>
      "жеңiл" деген сөз алып тасталсын;
</w:t>
      </w:r>
    </w:p>
    <w:p>
      <w:pPr>
        <w:spacing w:after="0"/>
        <w:ind w:left="0"/>
        <w:jc w:val="both"/>
      </w:pPr>
      <w:r>
        <w:rPr>
          <w:rFonts w:ascii="Times New Roman"/>
          <w:b w:val="false"/>
          <w:i w:val="false"/>
          <w:color w:val="000000"/>
          <w:sz w:val="28"/>
        </w:rPr>
        <w:t>
      "денсаулығына" деген сөзден кейiн "қылмыстық жазалау әрекетiнiң белгiлерi жоқ"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301) 467-1-бапта:
</w:t>
      </w:r>
      <w:r>
        <w:br/>
      </w:r>
      <w:r>
        <w:rPr>
          <w:rFonts w:ascii="Times New Roman"/>
          <w:b w:val="false"/>
          <w:i w:val="false"/>
          <w:color w:val="000000"/>
          <w:sz w:val="28"/>
        </w:rPr>
        <w:t>
      бiрiншi бөлiктiң екiншi абзацы мынадай редакцияда жазылсын:
</w:t>
      </w:r>
      <w:r>
        <w:br/>
      </w:r>
      <w:r>
        <w:rPr>
          <w:rFonts w:ascii="Times New Roman"/>
          <w:b w:val="false"/>
          <w:i w:val="false"/>
          <w:color w:val="000000"/>
          <w:sz w:val="28"/>
        </w:rPr>
        <w:t>
      "жеке тұлғаларға - айлық есептiк көрсеткiштiң үштен беске дейiнгi мөлшерiнде, дара кәсiпкерлерге, шағын немесе орта кәсiпкерлiк субъектiлерi болып табылатын заңды тұлғаларға - бестен он беске дейiнгi мөлшерiнде, iрi кәсiпкерлiк субъектiлерi болып табылатын заңды тұлғаларға он бестен жиырма беске дейiнгi мөлшерiнде айыппұл салуға әкеп соғады.";
</w:t>
      </w:r>
    </w:p>
    <w:p>
      <w:pPr>
        <w:spacing w:after="0"/>
        <w:ind w:left="0"/>
        <w:jc w:val="both"/>
      </w:pPr>
      <w:r>
        <w:rPr>
          <w:rFonts w:ascii="Times New Roman"/>
          <w:b w:val="false"/>
          <w:i w:val="false"/>
          <w:color w:val="000000"/>
          <w:sz w:val="28"/>
        </w:rPr>
        <w:t>
      екiншi бөлiк мынадай редакцияда жазылсын: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дара кәсiпкерлерге, шағын немесе орта кәсiпкерлiк субъектiлерi болып табылатын заңды тұлғаларға - айлық есептiк көрсеткiштiң он бестен отызға дейiнгi мөлшерiнде, iрi кәсiпкерлiк субъектiлерi болып табылатын заңды тұлғаларға жиырма бестен елуге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302) 468-бапта:
</w:t>
      </w:r>
      <w:r>
        <w:br/>
      </w:r>
      <w:r>
        <w:rPr>
          <w:rFonts w:ascii="Times New Roman"/>
          <w:b w:val="false"/>
          <w:i w:val="false"/>
          <w:color w:val="000000"/>
          <w:sz w:val="28"/>
        </w:rPr>
        <w:t>
      бiрiншi бөлiкте:
</w:t>
      </w:r>
      <w:r>
        <w:br/>
      </w:r>
      <w:r>
        <w:rPr>
          <w:rFonts w:ascii="Times New Roman"/>
          <w:b w:val="false"/>
          <w:i w:val="false"/>
          <w:color w:val="000000"/>
          <w:sz w:val="28"/>
        </w:rPr>
        <w:t>
      бiрiншi абзацта "елеусiз" деген сөз алып тасталсын;
</w:t>
      </w:r>
    </w:p>
    <w:p>
      <w:pPr>
        <w:spacing w:after="0"/>
        <w:ind w:left="0"/>
        <w:jc w:val="both"/>
      </w:pPr>
      <w:r>
        <w:rPr>
          <w:rFonts w:ascii="Times New Roman"/>
          <w:b w:val="false"/>
          <w:i w:val="false"/>
          <w:color w:val="000000"/>
          <w:sz w:val="28"/>
        </w:rPr>
        <w:t>
      екiншi абзацта "айыппұл салуға" деген сөздерден кейiн "немесе алты айдан бiр жылға дейiнгi мерзiмге көлiк құралын басқару құқығынан айыруға" деген сөздермен толықтырылсын;
</w:t>
      </w:r>
    </w:p>
    <w:p>
      <w:pPr>
        <w:spacing w:after="0"/>
        <w:ind w:left="0"/>
        <w:jc w:val="both"/>
      </w:pPr>
      <w:r>
        <w:rPr>
          <w:rFonts w:ascii="Times New Roman"/>
          <w:b w:val="false"/>
          <w:i w:val="false"/>
          <w:color w:val="000000"/>
          <w:sz w:val="28"/>
        </w:rPr>
        <w:t>
      екiншi бөлiктiң бiрiншi абзацында:
</w:t>
      </w:r>
      <w:r>
        <w:br/>
      </w:r>
      <w:r>
        <w:rPr>
          <w:rFonts w:ascii="Times New Roman"/>
          <w:b w:val="false"/>
          <w:i w:val="false"/>
          <w:color w:val="000000"/>
          <w:sz w:val="28"/>
        </w:rPr>
        <w:t>
      "денсаулығына" деген сөзден кейiн "қылмыстық жазалау әрекетiнiң белгiлерi жоқ" деген сөздермен толықтырылсын;
</w:t>
      </w:r>
    </w:p>
    <w:p>
      <w:pPr>
        <w:spacing w:after="0"/>
        <w:ind w:left="0"/>
        <w:jc w:val="both"/>
      </w:pPr>
      <w:r>
        <w:rPr>
          <w:rFonts w:ascii="Times New Roman"/>
          <w:b w:val="false"/>
          <w:i w:val="false"/>
          <w:color w:val="000000"/>
          <w:sz w:val="28"/>
        </w:rPr>
        <w:t>
      "жеңiл" деген сөз алып тасталсын;
</w:t>
      </w:r>
    </w:p>
    <w:p>
      <w:pPr>
        <w:spacing w:after="0"/>
        <w:ind w:left="0"/>
        <w:jc w:val="both"/>
      </w:pPr>
      <w:r>
        <w:rPr>
          <w:rFonts w:ascii="Times New Roman"/>
          <w:b w:val="false"/>
          <w:i w:val="false"/>
          <w:color w:val="000000"/>
          <w:sz w:val="28"/>
        </w:rPr>
        <w:t>
      үшiншi бөлiктiң бiрiншi абзацында ", сол сияқты жол жүрiсi және көлiк құралдарын пайдалану ережелерiн елеулi материалдық залал шектiрiп бұзу" деген сөздер алып тасталсын;
</w:t>
      </w:r>
    </w:p>
    <w:p>
      <w:pPr>
        <w:spacing w:after="0"/>
        <w:ind w:left="0"/>
        <w:jc w:val="both"/>
      </w:pPr>
      <w:r>
        <w:rPr>
          <w:rFonts w:ascii="Times New Roman"/>
          <w:b w:val="false"/>
          <w:i w:val="false"/>
          <w:color w:val="000000"/>
          <w:sz w:val="28"/>
        </w:rPr>
        <w:t>
      ескерту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303) 472-баптың екiншi бөлiгiнiң екiншi абзацында "азаматтарға" деген сөз "жеке тұлғаларға"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304) 473-бапта:
</w:t>
      </w:r>
      <w:r>
        <w:br/>
      </w:r>
      <w:r>
        <w:rPr>
          <w:rFonts w:ascii="Times New Roman"/>
          <w:b w:val="false"/>
          <w:i w:val="false"/>
          <w:color w:val="000000"/>
          <w:sz w:val="28"/>
        </w:rPr>
        <w:t>
      екiншi бөлiктiң бiрiншi абзацында:
</w:t>
      </w:r>
      <w:r>
        <w:br/>
      </w:r>
      <w:r>
        <w:rPr>
          <w:rFonts w:ascii="Times New Roman"/>
          <w:b w:val="false"/>
          <w:i w:val="false"/>
          <w:color w:val="000000"/>
          <w:sz w:val="28"/>
        </w:rPr>
        <w:t>
      "жеңiл" деген сөз алып тасталсын;
</w:t>
      </w:r>
    </w:p>
    <w:p>
      <w:pPr>
        <w:spacing w:after="0"/>
        <w:ind w:left="0"/>
        <w:jc w:val="both"/>
      </w:pPr>
      <w:r>
        <w:rPr>
          <w:rFonts w:ascii="Times New Roman"/>
          <w:b w:val="false"/>
          <w:i w:val="false"/>
          <w:color w:val="000000"/>
          <w:sz w:val="28"/>
        </w:rPr>
        <w:t>
      "денсаулығына" деген сөзден кейiн "қылмыстық жазалау әрекетiнiң белгiлерi жоқ" деген сөздермен толықтырылсын;
</w:t>
      </w:r>
    </w:p>
    <w:p>
      <w:pPr>
        <w:spacing w:after="0"/>
        <w:ind w:left="0"/>
        <w:jc w:val="both"/>
      </w:pPr>
      <w:r>
        <w:rPr>
          <w:rFonts w:ascii="Times New Roman"/>
          <w:b w:val="false"/>
          <w:i w:val="false"/>
          <w:color w:val="000000"/>
          <w:sz w:val="28"/>
        </w:rPr>
        <w:t>
      мынадай мазмұндағы үшiншi бөлiкпен толықтырылсын:
</w:t>
      </w:r>
      <w:r>
        <w:br/>
      </w:r>
      <w:r>
        <w:rPr>
          <w:rFonts w:ascii="Times New Roman"/>
          <w:b w:val="false"/>
          <w:i w:val="false"/>
          <w:color w:val="000000"/>
          <w:sz w:val="28"/>
        </w:rPr>
        <w:t>
      "3. Жаяу жүргiншiлердiң және өзге де жол қозғалысына қатысушылардың жол қозғалысы қауiпсiздiгiн қамтамасыз етудiң белгiленген ережелерiнiң талаптарын үнемi бұзуы, -
</w:t>
      </w:r>
      <w:r>
        <w:br/>
      </w:r>
      <w:r>
        <w:rPr>
          <w:rFonts w:ascii="Times New Roman"/>
          <w:b w:val="false"/>
          <w:i w:val="false"/>
          <w:color w:val="000000"/>
          <w:sz w:val="28"/>
        </w:rPr>
        <w:t>
      айлық есептiк көрсеткiштiң бiрден екiге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305) 474-бапта:
</w:t>
      </w:r>
      <w:r>
        <w:br/>
      </w:r>
      <w:r>
        <w:rPr>
          <w:rFonts w:ascii="Times New Roman"/>
          <w:b w:val="false"/>
          <w:i w:val="false"/>
          <w:color w:val="000000"/>
          <w:sz w:val="28"/>
        </w:rPr>
        <w:t>
      бiрiншi бөлiктiң екiншi абзацы мынадай редакцияда жазылсын:
</w:t>
      </w:r>
      <w:r>
        <w:br/>
      </w:r>
      <w:r>
        <w:rPr>
          <w:rFonts w:ascii="Times New Roman"/>
          <w:b w:val="false"/>
          <w:i w:val="false"/>
          <w:color w:val="000000"/>
          <w:sz w:val="28"/>
        </w:rPr>
        <w:t>
      "лауазымды адамдарға, дара кәсiпкерлерге, шағын немесе орта кәсiпкерлiк субъектiлерi болып табылатын заңды тұлғаларға - айлық есептiк көрсеткiштiң оннан жиырмаға дейiнгi мөлшерiнде, iрi кәсiпкерлiк субъектiлерi болып табылатын заңды тұлғаларға отыздан қырыққа дейiнгi мөлшерiнде айыппұл салуға әкеп соғады.";
</w:t>
      </w:r>
    </w:p>
    <w:p>
      <w:pPr>
        <w:spacing w:after="0"/>
        <w:ind w:left="0"/>
        <w:jc w:val="both"/>
      </w:pPr>
      <w:r>
        <w:rPr>
          <w:rFonts w:ascii="Times New Roman"/>
          <w:b w:val="false"/>
          <w:i w:val="false"/>
          <w:color w:val="000000"/>
          <w:sz w:val="28"/>
        </w:rPr>
        <w:t>
      екiншi бөлiктiң екiншi абзацы мынадай редакцияда жазылсын:
</w:t>
      </w:r>
      <w:r>
        <w:br/>
      </w:r>
      <w:r>
        <w:rPr>
          <w:rFonts w:ascii="Times New Roman"/>
          <w:b w:val="false"/>
          <w:i w:val="false"/>
          <w:color w:val="000000"/>
          <w:sz w:val="28"/>
        </w:rPr>
        <w:t>
      "лауазымды адамдарға, дара кәсiпкерлерге, шағын немесе орта кәсiпкерлiк субъектiлерi болып табылатын заңды тұлғаларға - айлық есептiк көрсеткiштiң жиырмадан қырыққа дейiнгi мөлшерiнде, iрi кәсiпкерлiк субъектiлерi болып табылатын заңды тұлғаларға қырықтан елуге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306) 475-баптың екiншi бөлiгiнiң екiншi абзацы мынадай редакцияда жазылсын:
</w:t>
      </w:r>
      <w:r>
        <w:br/>
      </w:r>
      <w:r>
        <w:rPr>
          <w:rFonts w:ascii="Times New Roman"/>
          <w:b w:val="false"/>
          <w:i w:val="false"/>
          <w:color w:val="000000"/>
          <w:sz w:val="28"/>
        </w:rPr>
        <w:t>
      "лауазымды адамдарға, дара кәсiпкерлерге, шағын немесе орта кәсiпкерлiк субъектiлерi немесе коммерциялық емес ұйымдар болып табылатын заңды тұлғаларға - жүз, iрi кәсiпкерлiк субъектiлерi болып табылатын заңды тұлғаларға жүз елу айлық есептiк көрсеткiш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307) 477-баптың екiншi және үшiншi бөлiктерiнiң екiншi абзацында "азаматтарға" деген сөз "жеке тұлғаларға"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308) мынадай мазмұндағы 480-1-баппен толықтырылсын:
</w:t>
      </w:r>
    </w:p>
    <w:p>
      <w:pPr>
        <w:spacing w:after="0"/>
        <w:ind w:left="0"/>
        <w:jc w:val="both"/>
      </w:pPr>
      <w:r>
        <w:rPr>
          <w:rFonts w:ascii="Times New Roman"/>
          <w:b w:val="false"/>
          <w:i w:val="false"/>
          <w:color w:val="000000"/>
          <w:sz w:val="28"/>
        </w:rPr>
        <w:t>
      "480-1-бап. Темiр жол көлiгiнде жол жүру құжаттарын
</w:t>
      </w:r>
      <w:r>
        <w:br/>
      </w:r>
      <w:r>
        <w:rPr>
          <w:rFonts w:ascii="Times New Roman"/>
          <w:b w:val="false"/>
          <w:i w:val="false"/>
          <w:color w:val="000000"/>
          <w:sz w:val="28"/>
        </w:rPr>
        <w:t>
                  (билеттердi) сату, олардың қолданылу мерзiмiн
</w:t>
      </w:r>
      <w:r>
        <w:br/>
      </w:r>
      <w:r>
        <w:rPr>
          <w:rFonts w:ascii="Times New Roman"/>
          <w:b w:val="false"/>
          <w:i w:val="false"/>
          <w:color w:val="000000"/>
          <w:sz w:val="28"/>
        </w:rPr>
        <w:t>
                  ұзарту және билет кассаларының жұмысын
</w:t>
      </w:r>
      <w:r>
        <w:br/>
      </w:r>
      <w:r>
        <w:rPr>
          <w:rFonts w:ascii="Times New Roman"/>
          <w:b w:val="false"/>
          <w:i w:val="false"/>
          <w:color w:val="000000"/>
          <w:sz w:val="28"/>
        </w:rPr>
        <w:t>
                  ұйымдастыру ережелерiн бұзу
</w:t>
      </w:r>
    </w:p>
    <w:p>
      <w:pPr>
        <w:spacing w:after="0"/>
        <w:ind w:left="0"/>
        <w:jc w:val="both"/>
      </w:pPr>
      <w:r>
        <w:rPr>
          <w:rFonts w:ascii="Times New Roman"/>
          <w:b w:val="false"/>
          <w:i w:val="false"/>
          <w:color w:val="000000"/>
          <w:sz w:val="28"/>
        </w:rPr>
        <w:t>
      Темiр жол көлiгiнде жол жүру құжаттарын (билеттердi) сату, олардың қолданылу мерзiмiн ұзарту және билет кассаларының жұмысын ұйымдастыру ережелерiн бұзу, -
</w:t>
      </w:r>
      <w:r>
        <w:br/>
      </w:r>
      <w:r>
        <w:rPr>
          <w:rFonts w:ascii="Times New Roman"/>
          <w:b w:val="false"/>
          <w:i w:val="false"/>
          <w:color w:val="000000"/>
          <w:sz w:val="28"/>
        </w:rPr>
        <w:t>
      шағын және орта кәсiпкерлiк субъектiлерi болып табылатын заңды тұлғаларға - айлық есептiк көрсеткiштiң бестен онға дейiнгi мөлшерiнде, iрi кәсiпкерлiк субъектiлерi болып табылатын заңды тұлғаларға жиырмадан отызға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309) 483-баптың екiншi абзацындағы "азаматтарға" деген сөз "жеке тұлғаларға"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310) 484-бапта:
</w:t>
      </w:r>
      <w:r>
        <w:br/>
      </w:r>
      <w:r>
        <w:rPr>
          <w:rFonts w:ascii="Times New Roman"/>
          <w:b w:val="false"/>
          <w:i w:val="false"/>
          <w:color w:val="000000"/>
          <w:sz w:val="28"/>
        </w:rPr>
        <w:t>
      тақырыпта "азаматтардың" деген сөз "жеке тұлғалардың" деген сөздермен ауыстырылсын;
</w:t>
      </w:r>
    </w:p>
    <w:p>
      <w:pPr>
        <w:spacing w:after="0"/>
        <w:ind w:left="0"/>
        <w:jc w:val="both"/>
      </w:pPr>
      <w:r>
        <w:rPr>
          <w:rFonts w:ascii="Times New Roman"/>
          <w:b w:val="false"/>
          <w:i w:val="false"/>
          <w:color w:val="000000"/>
          <w:sz w:val="28"/>
        </w:rPr>
        <w:t>
      мәтiнде "бiрнеше", "азаматтарды" деген сөздер тиiсiнше "екi және одан да көп", "жеке тұлғаларды"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311) 485-бапта:
</w:t>
      </w:r>
      <w:r>
        <w:br/>
      </w:r>
      <w:r>
        <w:rPr>
          <w:rFonts w:ascii="Times New Roman"/>
          <w:b w:val="false"/>
          <w:i w:val="false"/>
          <w:color w:val="000000"/>
          <w:sz w:val="28"/>
        </w:rPr>
        <w:t>
      бiрiншi бөлiктiң екiншi абзацы мынадай редакцияда жазылсын:
</w:t>
      </w:r>
      <w:r>
        <w:br/>
      </w:r>
      <w:r>
        <w:rPr>
          <w:rFonts w:ascii="Times New Roman"/>
          <w:b w:val="false"/>
          <w:i w:val="false"/>
          <w:color w:val="000000"/>
          <w:sz w:val="28"/>
        </w:rPr>
        <w:t>
      "жеке тұлғаларға - айлық есептiк көрсеткiштiң бiрден екiге дейiнгi мөлшерiнде, лауазымды адамдарға, дара кәсiпкерлерге, шағын немесе орта кәсiпкерлiк субъектiлерi болып табылатын заңды тұлғаларға - жиырмаға дейiнгi мөлшерiнде, iрi кәсiпкерлiк субъектiлерi болып табылатын заңды тұлғаларға жиырмадан отызға дейiнгi мөлшерiнде айыппұл салуға әкеп соғады.";
</w:t>
      </w:r>
    </w:p>
    <w:p>
      <w:pPr>
        <w:spacing w:after="0"/>
        <w:ind w:left="0"/>
        <w:jc w:val="both"/>
      </w:pPr>
      <w:r>
        <w:rPr>
          <w:rFonts w:ascii="Times New Roman"/>
          <w:b w:val="false"/>
          <w:i w:val="false"/>
          <w:color w:val="000000"/>
          <w:sz w:val="28"/>
        </w:rPr>
        <w:t>
      екiншi бөлiктiң екiншi абзацы мынадай редакцияда жазылсын:
</w:t>
      </w:r>
      <w:r>
        <w:br/>
      </w:r>
      <w:r>
        <w:rPr>
          <w:rFonts w:ascii="Times New Roman"/>
          <w:b w:val="false"/>
          <w:i w:val="false"/>
          <w:color w:val="000000"/>
          <w:sz w:val="28"/>
        </w:rPr>
        <w:t>
      "жеке тұлғаларға - айлық есептiк көрсеткiштiң үштен беске дейiнгi мөлшерiнде, лауазымды адамдарға, дара кәсiпкерлерге, шағын немесе орта кәсiпкерлiк субъектiлерi болып табылатын заңды тұлғаларға - елуге дейiнгi мөлшерiнде, iрi кәсiпкерлiк субъектiлерi болып табылатын заңды тұлғаларға қырықтан жүзге дейiнгі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312) 486-бапта:
</w:t>
      </w:r>
      <w:r>
        <w:br/>
      </w:r>
      <w:r>
        <w:rPr>
          <w:rFonts w:ascii="Times New Roman"/>
          <w:b w:val="false"/>
          <w:i w:val="false"/>
          <w:color w:val="000000"/>
          <w:sz w:val="28"/>
        </w:rPr>
        <w:t>
      бiрiншi бөлiктiң екiншi абзацы мынадай редакцияда жазылсын:
</w:t>
      </w:r>
      <w:r>
        <w:br/>
      </w:r>
      <w:r>
        <w:rPr>
          <w:rFonts w:ascii="Times New Roman"/>
          <w:b w:val="false"/>
          <w:i w:val="false"/>
          <w:color w:val="000000"/>
          <w:sz w:val="28"/>
        </w:rPr>
        <w:t>
      "жолдардың, темiр жол өткелдерiнiң, жол қозғалысын реттейтiн техникалық құралдардың және басқа жол құрылыстарының жай-күйiне жауапты лауазымды адамдарға, дара кәсiпкерлерге, шағын немесе орта кәсiпкерлiк субъектiлерi болып табылатын заңды тұлғаларға - айлық есептiк көрсеткiштiң жетiден он беске дейiнгi мөлшерiнде, iрi кәсiпкерлiк субъектiлерi болып табылатын заңды тұлғаларға жиырмадан отызға дейiнгi мөлшерiнде айыппұл салуға әкеп соғады.";
</w:t>
      </w:r>
    </w:p>
    <w:p>
      <w:pPr>
        <w:spacing w:after="0"/>
        <w:ind w:left="0"/>
        <w:jc w:val="both"/>
      </w:pPr>
      <w:r>
        <w:rPr>
          <w:rFonts w:ascii="Times New Roman"/>
          <w:b w:val="false"/>
          <w:i w:val="false"/>
          <w:color w:val="000000"/>
          <w:sz w:val="28"/>
        </w:rPr>
        <w:t>
      екiншi бөлiктiң екiншi абзацы мынадай редакцияда жазылсын:
</w:t>
      </w:r>
      <w:r>
        <w:br/>
      </w:r>
      <w:r>
        <w:rPr>
          <w:rFonts w:ascii="Times New Roman"/>
          <w:b w:val="false"/>
          <w:i w:val="false"/>
          <w:color w:val="000000"/>
          <w:sz w:val="28"/>
        </w:rPr>
        <w:t>
      "жолдардың, темiр жол өткелдерiнiң, жол қозғалысын реттейтiн техникалық құралдардың және басқа жол құрылыстарының жай-күйiне жауапты лауазымды адамдарға, дара кәсiпкерлерге, шағын немесе орта кәсiпкерлiк субъектiлерi болып табылатын заңды тұлғаларға - айлық есептiк көрсеткiштiң оннан жиырмаға дейiнгi мөлшерiнде, iрi кәсiпкерлiк субъектiлерi болып табылатын заңды тұлғаларға отыздан елуге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313) 487-бапта:
</w:t>
      </w:r>
      <w:r>
        <w:br/>
      </w:r>
      <w:r>
        <w:rPr>
          <w:rFonts w:ascii="Times New Roman"/>
          <w:b w:val="false"/>
          <w:i w:val="false"/>
          <w:color w:val="000000"/>
          <w:sz w:val="28"/>
        </w:rPr>
        <w:t>
      бiрiншi бөлiктiң екiншi абзацы мынадай редакцияда жазылсын:
</w:t>
      </w:r>
      <w:r>
        <w:br/>
      </w:r>
      <w:r>
        <w:rPr>
          <w:rFonts w:ascii="Times New Roman"/>
          <w:b w:val="false"/>
          <w:i w:val="false"/>
          <w:color w:val="000000"/>
          <w:sz w:val="28"/>
        </w:rPr>
        <w:t>
      "жерасты коммуникацияларының күтiп-ұсталуына жауапты лауазымды адамдарға, дара кәсiпкерлерге, шағын немесе орта кәсiпкерлiк субъектiлерi немесе коммерциялық емес ұйымдар болып табылатын заңды тұлғаларға - айлық есептiк көрсеткiштiң жиырмаға дейiнгi мөлшерiнде, iрi кәсiпкерлiк субъектiлерi болып табылатын заңды тұлғаларға отызға дейiнгi мөлшерiнде айыппұл салуға әкеп соғады.";
</w:t>
      </w:r>
    </w:p>
    <w:p>
      <w:pPr>
        <w:spacing w:after="0"/>
        <w:ind w:left="0"/>
        <w:jc w:val="both"/>
      </w:pPr>
      <w:r>
        <w:rPr>
          <w:rFonts w:ascii="Times New Roman"/>
          <w:b w:val="false"/>
          <w:i w:val="false"/>
          <w:color w:val="000000"/>
          <w:sz w:val="28"/>
        </w:rPr>
        <w:t>
      екiншi бөлiктiң екiншi абзацы мынадай редакцияда жазылсын:
</w:t>
      </w:r>
      <w:r>
        <w:br/>
      </w:r>
      <w:r>
        <w:rPr>
          <w:rFonts w:ascii="Times New Roman"/>
          <w:b w:val="false"/>
          <w:i w:val="false"/>
          <w:color w:val="000000"/>
          <w:sz w:val="28"/>
        </w:rPr>
        <w:t>
      "жерасты коммуникацияларының күтiп-ұсталуына жауапты лауазымды адамдарға, дара кәсiпкерлерге, шағын немесе орта кәсiпкерлiк субъектiлерi немесе коммерциялық емес ұйымдар болып табылатын заңды тұлғаларға - отыз, iрi кәсiпкерлiк субъектiлерi болып табылатын заңды тұлғаларға қырық айлық есептік көрсеткiш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314) 488-бапта:
</w:t>
      </w:r>
      <w:r>
        <w:br/>
      </w:r>
      <w:r>
        <w:rPr>
          <w:rFonts w:ascii="Times New Roman"/>
          <w:b w:val="false"/>
          <w:i w:val="false"/>
          <w:color w:val="000000"/>
          <w:sz w:val="28"/>
        </w:rPr>
        <w:t>
      бiрiншi бөлiктiң екiншi абзацы мынадай редакцияда жазылсын:
</w:t>
      </w:r>
      <w:r>
        <w:br/>
      </w:r>
      <w:r>
        <w:rPr>
          <w:rFonts w:ascii="Times New Roman"/>
          <w:b w:val="false"/>
          <w:i w:val="false"/>
          <w:color w:val="000000"/>
          <w:sz w:val="28"/>
        </w:rPr>
        <w:t>
      "жеке тұлғаларға - айлық есептiк көрсеткiштiң бiрден үшке дейiнгi мөлшерiнде, лауазымды адамдарға, дара кәсiпкерлерге, шағын немесе орта кәсiпкерлiк субъектiлерi болып табылатын заңды тұлғаларға - отызға дейiнгi мөлшерiнде, iрi кәсiпкерлiк субъектiлерi болып табылатын заңды тұлғаларға елуге дейiнгі мөлшерiнде айыппұл салуға әкеп соғады.";
</w:t>
      </w:r>
    </w:p>
    <w:p>
      <w:pPr>
        <w:spacing w:after="0"/>
        <w:ind w:left="0"/>
        <w:jc w:val="both"/>
      </w:pPr>
      <w:r>
        <w:rPr>
          <w:rFonts w:ascii="Times New Roman"/>
          <w:b w:val="false"/>
          <w:i w:val="false"/>
          <w:color w:val="000000"/>
          <w:sz w:val="28"/>
        </w:rPr>
        <w:t>
      екiншi бөлiктiң екiншi абзацы мынадай редакцияда жазылсын:
</w:t>
      </w:r>
      <w:r>
        <w:br/>
      </w:r>
      <w:r>
        <w:rPr>
          <w:rFonts w:ascii="Times New Roman"/>
          <w:b w:val="false"/>
          <w:i w:val="false"/>
          <w:color w:val="000000"/>
          <w:sz w:val="28"/>
        </w:rPr>
        <w:t>
      "жеке тұлғаларға - бес, лауазымды адамдарға, жеке кәсiпкерлерге, шағын немесе орта кәсiпкерлiк субъектiлерi болып табылатын заңды тұлғаларға - қырық, iрi кәсiпкерлiк субъектiлерi болып табылатын заңды тұлғаларға жүз айлық есептiк көрсеткiш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315) 489-баптың екiншi абзацы мынадай редакцияда жазылсын:
</w:t>
      </w:r>
      <w:r>
        <w:br/>
      </w:r>
      <w:r>
        <w:rPr>
          <w:rFonts w:ascii="Times New Roman"/>
          <w:b w:val="false"/>
          <w:i w:val="false"/>
          <w:color w:val="000000"/>
          <w:sz w:val="28"/>
        </w:rPr>
        <w:t>
      "жеке тұлғаларға - айлық есептiк көрсеткiштiң бiрден үшке дейiнгi мөлшерiнде, лауазымды адамдарға, дара кәсiпкерлерге, шағын немесе орта кәсiпкерлiк субъектiлерi болып табылатын заңды тұлғаларға - жиырмаға дейiнгi мөлшерiнде, iрi кәсiпкерлiк субъектiлерi болып табылатын заңды тұлғаларға отызға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316) 490-бап мынадай редакцияда жазылсын:
</w:t>
      </w:r>
    </w:p>
    <w:p>
      <w:pPr>
        <w:spacing w:after="0"/>
        <w:ind w:left="0"/>
        <w:jc w:val="both"/>
      </w:pPr>
      <w:r>
        <w:rPr>
          <w:rFonts w:ascii="Times New Roman"/>
          <w:b w:val="false"/>
          <w:i w:val="false"/>
          <w:color w:val="000000"/>
          <w:sz w:val="28"/>
        </w:rPr>
        <w:t>
      "490-бап. Магистральдық құбырларды қорғау ережелерiн бұзу
</w:t>
      </w:r>
    </w:p>
    <w:p>
      <w:pPr>
        <w:spacing w:after="0"/>
        <w:ind w:left="0"/>
        <w:jc w:val="both"/>
      </w:pPr>
      <w:r>
        <w:rPr>
          <w:rFonts w:ascii="Times New Roman"/>
          <w:b w:val="false"/>
          <w:i w:val="false"/>
          <w:color w:val="000000"/>
          <w:sz w:val="28"/>
        </w:rPr>
        <w:t>
      Магистральдық құбырларды қорғау ережелерiн бұзу, -
</w:t>
      </w:r>
      <w:r>
        <w:br/>
      </w:r>
      <w:r>
        <w:rPr>
          <w:rFonts w:ascii="Times New Roman"/>
          <w:b w:val="false"/>
          <w:i w:val="false"/>
          <w:color w:val="000000"/>
          <w:sz w:val="28"/>
        </w:rPr>
        <w:t>
      ескерту жасауға немесе жеке тұлғаларға - айлық есептiк көрсеткiштiң бiрге дейiнгi мөлшерiнде, лауазымды адамдарға, дара кәсiпкерлерге, шағын немесе орта кәсiпкерлiк субъектiлерi болып табылатын заңды тұлғаларға - жиырмаға дейiнгi мөлшерiнде, iрi кәсiпкерлiк субъектiлерi болып табылатын заңды тұлғаларға отызға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317) 491-бап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318) 492-бапта:
</w:t>
      </w:r>
      <w:r>
        <w:br/>
      </w:r>
      <w:r>
        <w:rPr>
          <w:rFonts w:ascii="Times New Roman"/>
          <w:b w:val="false"/>
          <w:i w:val="false"/>
          <w:color w:val="000000"/>
          <w:sz w:val="28"/>
        </w:rPr>
        <w:t>
      тақырыпта және бiрiншi бөлiктiң бiрiншi абзацында "өз бетiнше" деген сөздер "заңсыз" деген сөзбен ауыстырылсын;
</w:t>
      </w:r>
    </w:p>
    <w:p>
      <w:pPr>
        <w:spacing w:after="0"/>
        <w:ind w:left="0"/>
        <w:jc w:val="both"/>
      </w:pPr>
      <w:r>
        <w:rPr>
          <w:rFonts w:ascii="Times New Roman"/>
          <w:b w:val="false"/>
          <w:i w:val="false"/>
          <w:color w:val="000000"/>
          <w:sz w:val="28"/>
        </w:rPr>
        <w:t>
      бiрiншi бөлiктiң екiншi абзацы мынадай редакцияда жазылсын:
</w:t>
      </w:r>
      <w:r>
        <w:br/>
      </w:r>
      <w:r>
        <w:rPr>
          <w:rFonts w:ascii="Times New Roman"/>
          <w:b w:val="false"/>
          <w:i w:val="false"/>
          <w:color w:val="000000"/>
          <w:sz w:val="28"/>
        </w:rPr>
        <w:t>
      "ескерту жасауға немесе жеке тұлғаларға - айлық есептiк көрсеткiштiң беске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қырық, iрi кәсiпкерлiк субъектiлерi болып табылатын заңды тұлғаларға жүз айлық есептiк көрсеткiш мөлшерiнде айыппұл салуға әкеп соғады.";
</w:t>
      </w:r>
    </w:p>
    <w:p>
      <w:pPr>
        <w:spacing w:after="0"/>
        <w:ind w:left="0"/>
        <w:jc w:val="both"/>
      </w:pPr>
      <w:r>
        <w:rPr>
          <w:rFonts w:ascii="Times New Roman"/>
          <w:b w:val="false"/>
          <w:i w:val="false"/>
          <w:color w:val="000000"/>
          <w:sz w:val="28"/>
        </w:rPr>
        <w:t>
      екiншi бөлiк мынадай редакцияда жазылсын: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қосылатын құрылғыларды (жабдықтарды) тәркiлей отырып немесе онсыз, жеке тұлғаларға - айлық есептiк көрсеткiштiң онға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алпысқа дейiнгi мөлшерiнде, iрi кәсiпкерлiк субъектiлерi болып табылатын заңды тұлғаларға үш жүзге дейiнгi мөлшерiнде айыппұл салуға әкеп соғады.";
</w:t>
      </w:r>
    </w:p>
    <w:p>
      <w:pPr>
        <w:spacing w:after="0"/>
        <w:ind w:left="0"/>
        <w:jc w:val="both"/>
      </w:pPr>
      <w:r>
        <w:rPr>
          <w:rFonts w:ascii="Times New Roman"/>
          <w:b w:val="false"/>
          <w:i w:val="false"/>
          <w:color w:val="000000"/>
          <w:sz w:val="28"/>
        </w:rPr>
        <w:t>
      ескертуде "қосылатын құрылғылары" деген сөздерден кейiн ", кәбiлдiк теледидар құрал-жабдығы, телефон арнасының ұзартқыштары,"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319) 493-бап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320) 494-бап мынадай редакцияда жазылсын:
</w:t>
      </w:r>
    </w:p>
    <w:p>
      <w:pPr>
        <w:spacing w:after="0"/>
        <w:ind w:left="0"/>
        <w:jc w:val="both"/>
      </w:pPr>
      <w:r>
        <w:rPr>
          <w:rFonts w:ascii="Times New Roman"/>
          <w:b w:val="false"/>
          <w:i w:val="false"/>
          <w:color w:val="000000"/>
          <w:sz w:val="28"/>
        </w:rPr>
        <w:t>
      "494-бап. Радиоэлектрондық құралдарды немесе жоғары жиiлiктi
</w:t>
      </w:r>
      <w:r>
        <w:br/>
      </w:r>
      <w:r>
        <w:rPr>
          <w:rFonts w:ascii="Times New Roman"/>
          <w:b w:val="false"/>
          <w:i w:val="false"/>
          <w:color w:val="000000"/>
          <w:sz w:val="28"/>
        </w:rPr>
        <w:t>
                құрылғыларды тiркеу және пайдалану, сондай-ақ
</w:t>
      </w:r>
      <w:r>
        <w:br/>
      </w:r>
      <w:r>
        <w:rPr>
          <w:rFonts w:ascii="Times New Roman"/>
          <w:b w:val="false"/>
          <w:i w:val="false"/>
          <w:color w:val="000000"/>
          <w:sz w:val="28"/>
        </w:rPr>
        <w:t>
                радиожиiлiктердi пайдалану ережелерiн бұзу және
</w:t>
      </w:r>
      <w:r>
        <w:br/>
      </w:r>
      <w:r>
        <w:rPr>
          <w:rFonts w:ascii="Times New Roman"/>
          <w:b w:val="false"/>
          <w:i w:val="false"/>
          <w:color w:val="000000"/>
          <w:sz w:val="28"/>
        </w:rPr>
        <w:t>
                арнайы рұқсат алмай радиоэлектрондық құралдарды
</w:t>
      </w:r>
      <w:r>
        <w:br/>
      </w:r>
      <w:r>
        <w:rPr>
          <w:rFonts w:ascii="Times New Roman"/>
          <w:b w:val="false"/>
          <w:i w:val="false"/>
          <w:color w:val="000000"/>
          <w:sz w:val="28"/>
        </w:rPr>
        <w:t>
                немесе жоғары жиiлiктi құрылғыларды шет елдерден
</w:t>
      </w:r>
      <w:r>
        <w:br/>
      </w:r>
      <w:r>
        <w:rPr>
          <w:rFonts w:ascii="Times New Roman"/>
          <w:b w:val="false"/>
          <w:i w:val="false"/>
          <w:color w:val="000000"/>
          <w:sz w:val="28"/>
        </w:rPr>
        <w:t>
                әкелу
</w:t>
      </w:r>
    </w:p>
    <w:p>
      <w:pPr>
        <w:spacing w:after="0"/>
        <w:ind w:left="0"/>
        <w:jc w:val="both"/>
      </w:pPr>
      <w:r>
        <w:rPr>
          <w:rFonts w:ascii="Times New Roman"/>
          <w:b w:val="false"/>
          <w:i w:val="false"/>
          <w:color w:val="000000"/>
          <w:sz w:val="28"/>
        </w:rPr>
        <w:t>
      1. Радиоэлектрондық құралдарды немесе жоғары жиiлiктi құрылғыларды тiркеу және пайдалану, сондай-ақ радиожиiлiктердi пайдалану ережелерiн бұзу және арнайы рұқсат алмай радиоэлектрондық құралдарды немесе жоғары жиілікті құрылғыларды шет елдерден әкелу, -
</w:t>
      </w:r>
      <w:r>
        <w:br/>
      </w:r>
      <w:r>
        <w:rPr>
          <w:rFonts w:ascii="Times New Roman"/>
          <w:b w:val="false"/>
          <w:i w:val="false"/>
          <w:color w:val="000000"/>
          <w:sz w:val="28"/>
        </w:rPr>
        <w:t>
      ескерту жасауға немесе жеке тұлғаларға - бес, лауазымды адамдарға, дара кәсiпкерлерге, шағын немесе орта кәсiпкерлiк субъектiлерi болып табылатын заңды тұлғаларға - жиырма, iрi кәсiпкерлiк субъектiлерi болып табылатын заңды тұлғаларға сексен айлық есептiк көрсеткiш мөлшерiнде айыппұл салуға әкеп соғады.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радиоэлектрондық құралдар немесе жоғары жиiлiктi құрылғылар тәркiлене отырып немесе онсыз, жеке тұлғаларға - айлық есептiк көрсеткiштiң бестен онға дейiнгi мөлшерiнде, лауазымды адамдарға, дара кәсiпкерлерге, шағын немесе орта кәсiпкерлiк субъектiлерi болып табылатын заңды тұлғаларға - қырық, iрi кәсiпкерлiк субъектiлерi болып табылатын заңды тұлғаларға жүз айлық есептiк көрсеткiш мөлшерiнде айыппұл салуға әкеп соғады.
</w:t>
      </w:r>
      <w:r>
        <w:br/>
      </w:r>
      <w:r>
        <w:rPr>
          <w:rFonts w:ascii="Times New Roman"/>
          <w:b w:val="false"/>
          <w:i w:val="false"/>
          <w:color w:val="000000"/>
          <w:sz w:val="28"/>
        </w:rPr>
        <w:t>
      Ескертулер.
</w:t>
      </w:r>
      <w:r>
        <w:br/>
      </w:r>
      <w:r>
        <w:rPr>
          <w:rFonts w:ascii="Times New Roman"/>
          <w:b w:val="false"/>
          <w:i w:val="false"/>
          <w:color w:val="000000"/>
          <w:sz w:val="28"/>
        </w:rPr>
        <w:t>
      1. Осы Кодексте радиоэлектрондық құралдар деп бiр не бiрнеше радиотаратушы не радиоқабылдағыш құрылғылардан немесе олардың құрамаларынан және радиотолқындарды таратуға және қабылдауға арналған көмекшi жабдықтан тұратын техникалық құралдар түсiнiледi.
</w:t>
      </w:r>
      <w:r>
        <w:br/>
      </w:r>
      <w:r>
        <w:rPr>
          <w:rFonts w:ascii="Times New Roman"/>
          <w:b w:val="false"/>
          <w:i w:val="false"/>
          <w:color w:val="000000"/>
          <w:sz w:val="28"/>
        </w:rPr>
        <w:t>
      2. Осы Кодексте жоғары жиiлiктi құрылғылар деп, электр байланысы саласында қолдануды қоспағанда, радиожиiлiк энергиясын өнеркәсiптiк, ғылыми, медициналық, тұрмыстық мақсаттарда жинақтап таратуға және жергiлiктi пайдалануға арналған жабдық немесе аспаптар түсiнiледi.";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321) 495-бапта:
</w:t>
      </w:r>
      <w:r>
        <w:br/>
      </w:r>
      <w:r>
        <w:rPr>
          <w:rFonts w:ascii="Times New Roman"/>
          <w:b w:val="false"/>
          <w:i w:val="false"/>
          <w:color w:val="000000"/>
          <w:sz w:val="28"/>
        </w:rPr>
        <w:t>
      бiрiншi бөлiктiң екiншi абзацы мынадай редакцияда жазылсын:
</w:t>
      </w:r>
      <w:r>
        <w:br/>
      </w:r>
      <w:r>
        <w:rPr>
          <w:rFonts w:ascii="Times New Roman"/>
          <w:b w:val="false"/>
          <w:i w:val="false"/>
          <w:color w:val="000000"/>
          <w:sz w:val="28"/>
        </w:rPr>
        <w:t>
      "ескерту жасауға немесе жеке тұлғаларға - айлық есептік көрсеткiштiң онға дейiнгi мөлшерiнде, лауазымды адамдарға, дара кәсiпкерлерге, шағын немесе орта кәсiпкерлiк субъектiлерi болып табылатын заңды тұлғаларға - қырыққа дейiнгi мөлшерiнде, iрi кәсiпкерлiк субъектiлерi болып табылатын заңды тұлғаларға жүз елуге дейiнгi мөлшерiнде айыппұл салуға әкеп соғады.";
</w:t>
      </w:r>
    </w:p>
    <w:p>
      <w:pPr>
        <w:spacing w:after="0"/>
        <w:ind w:left="0"/>
        <w:jc w:val="both"/>
      </w:pPr>
      <w:r>
        <w:rPr>
          <w:rFonts w:ascii="Times New Roman"/>
          <w:b w:val="false"/>
          <w:i w:val="false"/>
          <w:color w:val="000000"/>
          <w:sz w:val="28"/>
        </w:rPr>
        <w:t>
      екiншi бөлiктiң екiншi абзацы мынадай редакцияда жазылсын:
</w:t>
      </w:r>
      <w:r>
        <w:br/>
      </w:r>
      <w:r>
        <w:rPr>
          <w:rFonts w:ascii="Times New Roman"/>
          <w:b w:val="false"/>
          <w:i w:val="false"/>
          <w:color w:val="000000"/>
          <w:sz w:val="28"/>
        </w:rPr>
        <w:t>
      "жеке тұлғаларға - айлық есептiк көрсеткiштiң оннан жиырмаға дейiнгi мөлшерiнде, лауазымды адамдарға, дара кәсiпкерлерге, шағын немесе орта кәсiпкерлiк субъектiлерi болып табылатын заңды тұлғаларға - жетпiске дейiнгi мөлшерiнде, iрi кәсiпкерлiк субъектiлерi болып табылатын заңды тұлғаларға жүзден екi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322) 496-бап мынадай редакцияда жазылсын:
</w:t>
      </w:r>
    </w:p>
    <w:p>
      <w:pPr>
        <w:spacing w:after="0"/>
        <w:ind w:left="0"/>
        <w:jc w:val="both"/>
      </w:pPr>
      <w:r>
        <w:rPr>
          <w:rFonts w:ascii="Times New Roman"/>
          <w:b w:val="false"/>
          <w:i w:val="false"/>
          <w:color w:val="000000"/>
          <w:sz w:val="28"/>
        </w:rPr>
        <w:t>
      "496-бап. Сертификатталмаған байланыс құралдарын пайдалану
</w:t>
      </w:r>
      <w:r>
        <w:br/>
      </w:r>
      <w:r>
        <w:rPr>
          <w:rFonts w:ascii="Times New Roman"/>
          <w:b w:val="false"/>
          <w:i w:val="false"/>
          <w:color w:val="000000"/>
          <w:sz w:val="28"/>
        </w:rPr>
        <w:t>
                және сертификатталмаған байланыс қызметiн көрсету
</w:t>
      </w:r>
    </w:p>
    <w:p>
      <w:pPr>
        <w:spacing w:after="0"/>
        <w:ind w:left="0"/>
        <w:jc w:val="both"/>
      </w:pPr>
      <w:r>
        <w:rPr>
          <w:rFonts w:ascii="Times New Roman"/>
          <w:b w:val="false"/>
          <w:i w:val="false"/>
          <w:color w:val="000000"/>
          <w:sz w:val="28"/>
        </w:rPr>
        <w:t>
      1. Байланыс желiлерiнде сертификатталмаған байланыс құралдарын пайдалану не сертификатталмаған байланыс қызметiн көрсету, егер мұндай қызметтер сертификаттауға жататын болса, -
</w:t>
      </w:r>
      <w:r>
        <w:br/>
      </w:r>
      <w:r>
        <w:rPr>
          <w:rFonts w:ascii="Times New Roman"/>
          <w:b w:val="false"/>
          <w:i w:val="false"/>
          <w:color w:val="000000"/>
          <w:sz w:val="28"/>
        </w:rPr>
        <w:t>
      ескерту жасауға немесе жеке тұлғаларға - айлық есептiк көрсеткiштiң үштен беске дейiнгi мөлшерiнде, лауазымды адамдарға, дара кәсiпкерлерге - оннан жиырмаға дейiнгi мөлшерiнде, шағын немесе орта кәсiпкерлiк субъектiлерi немесе коммерциялық емес ұйымдар болып табылатын заңды тұлғаларға - алпыстан жүзге дейiнгi мөлшерiнде, iрi кәсiпкерлiк субъектiлерi болып табылатын заңды тұлғаларға екi жүзден екi жүз елуге дейiнгі мөлшерiнде айыппұл салуға әкеп соғады.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 -
</w:t>
      </w:r>
      <w:r>
        <w:br/>
      </w:r>
      <w:r>
        <w:rPr>
          <w:rFonts w:ascii="Times New Roman"/>
          <w:b w:val="false"/>
          <w:i w:val="false"/>
          <w:color w:val="000000"/>
          <w:sz w:val="28"/>
        </w:rPr>
        <w:t>
      сертификатталмаған байланыс құралдарын тәркiлей отырып немесе онсыз, ескерту жасауға немесе жеке тұлғаларға - айлық есептiк көрсеткiштiң бестен онға дейiнгi мөлшерiнде, лауазымды адамдарға, дара кәсiпкерлерге - жиырмадан отызға дейiнгi мөлшерiнде, шағын немесе орта кәсiпкерлiк субъектiлерi немесе коммерциялық емес ұйымдар болып табылатын заңды тұлғаларға - жүз жиырмадан жүз елуге дейiнгi мөлшерiнде, iрi кәсiпкерлiк субъектiлерi болып табылатын заңды тұлғаларға екi жүз елуден үш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323) 497-бап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324) 497-1-бап мынадай редакцияда жазылсын:
</w:t>
      </w:r>
    </w:p>
    <w:p>
      <w:pPr>
        <w:spacing w:after="0"/>
        <w:ind w:left="0"/>
        <w:jc w:val="both"/>
      </w:pPr>
      <w:r>
        <w:rPr>
          <w:rFonts w:ascii="Times New Roman"/>
          <w:b w:val="false"/>
          <w:i w:val="false"/>
          <w:color w:val="000000"/>
          <w:sz w:val="28"/>
        </w:rPr>
        <w:t>
      "497-1-бап. Ақпараттық ресурстарды қорғау құралдарын пайдалану
</w:t>
      </w:r>
      <w:r>
        <w:br/>
      </w:r>
      <w:r>
        <w:rPr>
          <w:rFonts w:ascii="Times New Roman"/>
          <w:b w:val="false"/>
          <w:i w:val="false"/>
          <w:color w:val="000000"/>
          <w:sz w:val="28"/>
        </w:rPr>
        <w:t>
                  жөнiндегi талаптарды бұзу
</w:t>
      </w:r>
    </w:p>
    <w:p>
      <w:pPr>
        <w:spacing w:after="0"/>
        <w:ind w:left="0"/>
        <w:jc w:val="both"/>
      </w:pPr>
      <w:r>
        <w:rPr>
          <w:rFonts w:ascii="Times New Roman"/>
          <w:b w:val="false"/>
          <w:i w:val="false"/>
          <w:color w:val="000000"/>
          <w:sz w:val="28"/>
        </w:rPr>
        <w:t>
      Ақпараттық ресурстарды қорғау құралдарын пайдалану жөнiндегi талаптарды бұзу, -
</w:t>
      </w:r>
      <w:r>
        <w:br/>
      </w:r>
      <w:r>
        <w:rPr>
          <w:rFonts w:ascii="Times New Roman"/>
          <w:b w:val="false"/>
          <w:i w:val="false"/>
          <w:color w:val="000000"/>
          <w:sz w:val="28"/>
        </w:rPr>
        <w:t>
      ескерту жасауға немесе жеке тұлғаларға - айлық есептiк көрсеткiштiң бестен онға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жиырмадан отызға дейiнгi мөлшерiнде, iрi кәсiпкерлiк субъектiлерi болып табылатын заңды тұлғаларға елуден екi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325) 497-2-бапта:
</w:t>
      </w:r>
      <w:r>
        <w:br/>
      </w:r>
      <w:r>
        <w:rPr>
          <w:rFonts w:ascii="Times New Roman"/>
          <w:b w:val="false"/>
          <w:i w:val="false"/>
          <w:color w:val="000000"/>
          <w:sz w:val="28"/>
        </w:rPr>
        <w:t>
      үшiншi бөлiктiң екiншi абзацы мынадай редакцияда жазылсын:
</w:t>
      </w:r>
      <w:r>
        <w:br/>
      </w:r>
      <w:r>
        <w:rPr>
          <w:rFonts w:ascii="Times New Roman"/>
          <w:b w:val="false"/>
          <w:i w:val="false"/>
          <w:color w:val="000000"/>
          <w:sz w:val="28"/>
        </w:rPr>
        <w:t>
      "ескерту жасауға немесе жеке тұлғаларға - айлық есептiк көрсеткiштiң бестен онға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жиырмадан жүзге дейiнгi мөлшерiнде, iрi кәсiпкерлiк субъектiлерi болып табылатын заңды тұлғаларға елуден екi жүзге дейiнгi мөлшерiнде айыппұл салуға әкеп соғады.";
</w:t>
      </w:r>
    </w:p>
    <w:p>
      <w:pPr>
        <w:spacing w:after="0"/>
        <w:ind w:left="0"/>
        <w:jc w:val="both"/>
      </w:pPr>
      <w:r>
        <w:rPr>
          <w:rFonts w:ascii="Times New Roman"/>
          <w:b w:val="false"/>
          <w:i w:val="false"/>
          <w:color w:val="000000"/>
          <w:sz w:val="28"/>
        </w:rPr>
        <w:t>
      төртiншi бөлiктiң екiншi абзацы мынадай редакцияда жазылсын:
</w:t>
      </w:r>
      <w:r>
        <w:br/>
      </w:r>
      <w:r>
        <w:rPr>
          <w:rFonts w:ascii="Times New Roman"/>
          <w:b w:val="false"/>
          <w:i w:val="false"/>
          <w:color w:val="000000"/>
          <w:sz w:val="28"/>
        </w:rPr>
        <w:t>
      "жеке тұлғаларға - айлық есептiк көрсеткiштiң бестен онға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жиырмадан қырыққа дейiнгi мөлшерiнде, iрi кәсiпкерлiк субъектiлерi болып табылатын заңды тұлғаларға елуден екi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326) 497-3-баптың екiншi абзацы мынадай редакцияда жазылсын:
</w:t>
      </w:r>
      <w:r>
        <w:br/>
      </w:r>
      <w:r>
        <w:rPr>
          <w:rFonts w:ascii="Times New Roman"/>
          <w:b w:val="false"/>
          <w:i w:val="false"/>
          <w:color w:val="000000"/>
          <w:sz w:val="28"/>
        </w:rPr>
        <w:t>
      "ескерту жасауға немесе жеке тұлғаларға - айлық есептiк көрсеткiштiң бестен онға дейiнгi мөлшерiнде, лауазымды адамдарға, дара кәсiпкерлерге, шағын немесе орта кәсiпкерлiк субъектiлерi немесе коммерциялық емес ұйымдар болып табылатын заңды тұлғаларға - жиырмадан қырыққа дейiнгi мөлшерiнде, iрi кәсiпкерлiк субъектiлерi болып табылатын заңды тұлғаларға елуден екi жүзге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327) 498-бапта:
</w:t>
      </w:r>
      <w:r>
        <w:br/>
      </w:r>
      <w:r>
        <w:rPr>
          <w:rFonts w:ascii="Times New Roman"/>
          <w:b w:val="false"/>
          <w:i w:val="false"/>
          <w:color w:val="000000"/>
          <w:sz w:val="28"/>
        </w:rPr>
        <w:t>
      бiрiншi бөлiктiң екiншi абзацы мынадай редакцияда жазылсын:
</w:t>
      </w:r>
      <w:r>
        <w:br/>
      </w:r>
      <w:r>
        <w:rPr>
          <w:rFonts w:ascii="Times New Roman"/>
          <w:b w:val="false"/>
          <w:i w:val="false"/>
          <w:color w:val="000000"/>
          <w:sz w:val="28"/>
        </w:rPr>
        <w:t>
      "ескерту жасауға немесе жеке тұлғаларға - айлық есептiк көрсеткiштiң екiден беске дейiнгi мөлшерiнде, лауазымды адамдарға, дара кәсiпкерлерге - оннан жиырмаға дейiнгi мөлшерiнде, шағын немесе орта кәсiпкерлiк субъектiлерi болып табылатын заңды тұлғаларға - елуден жүзге дейiнгi мөлшерiнде, iрi кәсiпкерлiк субъектiлерi болып табылатын заңды тұлғаларға жүз елуден екi жүз елуге дейiнгi мөлшерiнде айыппұл салуға әкеп соғады.";
</w:t>
      </w:r>
    </w:p>
    <w:p>
      <w:pPr>
        <w:spacing w:after="0"/>
        <w:ind w:left="0"/>
        <w:jc w:val="both"/>
      </w:pPr>
      <w:r>
        <w:rPr>
          <w:rFonts w:ascii="Times New Roman"/>
          <w:b w:val="false"/>
          <w:i w:val="false"/>
          <w:color w:val="000000"/>
          <w:sz w:val="28"/>
        </w:rPr>
        <w:t>
      екiншi бөлiк мынадай редакцияда жазылсын: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
</w:t>
      </w:r>
      <w:r>
        <w:br/>
      </w:r>
      <w:r>
        <w:rPr>
          <w:rFonts w:ascii="Times New Roman"/>
          <w:b w:val="false"/>
          <w:i w:val="false"/>
          <w:color w:val="000000"/>
          <w:sz w:val="28"/>
        </w:rPr>
        <w:t>
      ескерту жасауға немесе техникалық құралдары тәркiлене отырып немесе онсыз, жеке тұлғаларға - айлық есептiк көрсеткiштiң жетiден онға дейiнгi мөлшерiнде, лауазымды адамдарға, дара кәсiпкерлерге - жиырмадан жиырма беске дейiнгi мөлшерiнде, шағын немесе орта кәсiпкерлiк субъектiлерi болып табылатын заңды тұлғаларға - жүзден жүз елуге дейiнгi мөлшерiнде, iрi кәсiпкерлiк субъектiлерi болып табылатын заңды тұлғаларға екi жүз елуден үш жүз елуге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328) 499-бап мынадай редакцияда жазылсын:
</w:t>
      </w:r>
    </w:p>
    <w:p>
      <w:pPr>
        <w:spacing w:after="0"/>
        <w:ind w:left="0"/>
        <w:jc w:val="both"/>
      </w:pPr>
      <w:r>
        <w:rPr>
          <w:rFonts w:ascii="Times New Roman"/>
          <w:b w:val="false"/>
          <w:i w:val="false"/>
          <w:color w:val="000000"/>
          <w:sz w:val="28"/>
        </w:rPr>
        <w:t>
      "499-бап. Байланыс құрылыстарын заңсыз салу
</w:t>
      </w:r>
    </w:p>
    <w:p>
      <w:pPr>
        <w:spacing w:after="0"/>
        <w:ind w:left="0"/>
        <w:jc w:val="both"/>
      </w:pPr>
      <w:r>
        <w:rPr>
          <w:rFonts w:ascii="Times New Roman"/>
          <w:b w:val="false"/>
          <w:i w:val="false"/>
          <w:color w:val="000000"/>
          <w:sz w:val="28"/>
        </w:rPr>
        <w:t>
      Байланыс құрылыстарын арнайы рұқсат алмай салу, -
</w:t>
      </w:r>
      <w:r>
        <w:br/>
      </w:r>
      <w:r>
        <w:rPr>
          <w:rFonts w:ascii="Times New Roman"/>
          <w:b w:val="false"/>
          <w:i w:val="false"/>
          <w:color w:val="000000"/>
          <w:sz w:val="28"/>
        </w:rPr>
        <w:t>
      лауазымды адамдарға, дара кәсiпкерлерге - айлық есептiк көрсеткiштiң оннан жиырмаға дейiнгi мөлшерiнде, шағын немесе орта кәсiпкерлiк субъектiлерi болып табылатын заңды тұлғаларға - жетпiстен жүзге дейiнгi мөлшерiнде, iрi кәсiпкерлiк субъектiлерi болып табылатын заңды тұлғаларға екi жүзден екi жүз елуге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329) 501-бап мынадай редакцияда жазылсын:
</w:t>
      </w:r>
    </w:p>
    <w:p>
      <w:pPr>
        <w:spacing w:after="0"/>
        <w:ind w:left="0"/>
        <w:jc w:val="both"/>
      </w:pPr>
      <w:r>
        <w:rPr>
          <w:rFonts w:ascii="Times New Roman"/>
          <w:b w:val="false"/>
          <w:i w:val="false"/>
          <w:color w:val="000000"/>
          <w:sz w:val="28"/>
        </w:rPr>
        <w:t>
      "501-бап. Пошта төлемiнiң қолдан жасалған мемлекеттiк
</w:t>
      </w:r>
      <w:r>
        <w:br/>
      </w:r>
      <w:r>
        <w:rPr>
          <w:rFonts w:ascii="Times New Roman"/>
          <w:b w:val="false"/>
          <w:i w:val="false"/>
          <w:color w:val="000000"/>
          <w:sz w:val="28"/>
        </w:rPr>
        <w:t>
               белгiлерiн жасау немесе өткiзу
</w:t>
      </w:r>
    </w:p>
    <w:p>
      <w:pPr>
        <w:spacing w:after="0"/>
        <w:ind w:left="0"/>
        <w:jc w:val="both"/>
      </w:pPr>
      <w:r>
        <w:rPr>
          <w:rFonts w:ascii="Times New Roman"/>
          <w:b w:val="false"/>
          <w:i w:val="false"/>
          <w:color w:val="000000"/>
          <w:sz w:val="28"/>
        </w:rPr>
        <w:t>
      Пошта төлемiнiң қолдан жасалған мемлекеттiк белгiлерiн өткiзу мақсатында жасау немесе өткiзу, -
</w:t>
      </w:r>
      <w:r>
        <w:br/>
      </w:r>
      <w:r>
        <w:rPr>
          <w:rFonts w:ascii="Times New Roman"/>
          <w:b w:val="false"/>
          <w:i w:val="false"/>
          <w:color w:val="000000"/>
          <w:sz w:val="28"/>
        </w:rPr>
        <w:t>
      пошта төлемiнiң қолдан жасалған мемлекеттiк белгiлерi, сондай-ақ оларды жасау құралдары тәркiлене отырып, жеке тұлғаларға - айлық есептiк көрсеткiштiң он бестен жиырмаға дейiнгi мөлшерiнде, лауазымды адамдарға, дара кәсiпкерлерге - отыздан қырыққа дейiнгi мөлшерiнде, шағын немесе орта кәсiпкерлiк субъектiлерi болып табылатын заңды тұлғаларға - жетпiстен жүзге дейiнгi мөлшерiнде, iрi кәсiпкерлiк субъектiлерi болып табылатын заңды тұлғаларға екi жүзден екi жүз елуге дейiнгi мөлшерiнде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330) 522-баптың екiншi бөлiгiнiң екiншi абзацында "азаматтарға" деген сөз "жеке тұлғаларға"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331) 524-баптың екiншi абзацында "азаматтарға" деген сөз "жеке тұлғаларға"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332) 525-бапта "азаматтардың", "азаматтарға" деген сөздер тиiсiнше "жеке тұлғалардың", "жеке тұлғаларға"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333) 528-бапта "Азаматтардың", "азаматтарға" деген сөздер тиiсiнше "Жеке тұлғалардың", "жеке тұлғаларға"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334) 529-баптың екiншi бөлiгiнiң бiрiншi абзацы мынадай редакцияда жазылсын:
</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
</w:t>
      </w:r>
    </w:p>
    <w:p>
      <w:pPr>
        <w:spacing w:after="0"/>
        <w:ind w:left="0"/>
        <w:jc w:val="both"/>
      </w:pPr>
      <w:r>
        <w:rPr>
          <w:rFonts w:ascii="Times New Roman"/>
          <w:b w:val="false"/>
          <w:i w:val="false"/>
          <w:color w:val="000000"/>
          <w:sz w:val="28"/>
        </w:rPr>
        <w:t>
</w:t>
      </w:r>
      <w:r>
        <w:rPr>
          <w:rFonts w:ascii="Times New Roman"/>
          <w:b w:val="false"/>
          <w:i w:val="false"/>
          <w:color w:val="000000"/>
          <w:sz w:val="28"/>
        </w:rPr>
        <w:t>
      335) 530-баптың үшiншi бөлiгiнiң екiншi абзацында "азаматтарға" деген сөз "жеке тұлғаларға"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336) 537-бапта "құқықтық статистика және ақпарат органдарына,"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337) 538-бап мынадай редакцияда жазылсын:
</w:t>
      </w:r>
    </w:p>
    <w:p>
      <w:pPr>
        <w:spacing w:after="0"/>
        <w:ind w:left="0"/>
        <w:jc w:val="both"/>
      </w:pPr>
      <w:r>
        <w:rPr>
          <w:rFonts w:ascii="Times New Roman"/>
          <w:b w:val="false"/>
          <w:i w:val="false"/>
          <w:color w:val="000000"/>
          <w:sz w:val="28"/>
        </w:rPr>
        <w:t>
      "538-бап. Әкiмшiлiк құқық бұзушылық туралы iстердi қарауға
</w:t>
      </w:r>
      <w:r>
        <w:br/>
      </w:r>
      <w:r>
        <w:rPr>
          <w:rFonts w:ascii="Times New Roman"/>
          <w:b w:val="false"/>
          <w:i w:val="false"/>
          <w:color w:val="000000"/>
          <w:sz w:val="28"/>
        </w:rPr>
        <w:t>
                уәкiлеттi органдар (лауазымды адамдар)
</w:t>
      </w:r>
    </w:p>
    <w:p>
      <w:pPr>
        <w:spacing w:after="0"/>
        <w:ind w:left="0"/>
        <w:jc w:val="both"/>
      </w:pPr>
      <w:r>
        <w:rPr>
          <w:rFonts w:ascii="Times New Roman"/>
          <w:b w:val="false"/>
          <w:i w:val="false"/>
          <w:color w:val="000000"/>
          <w:sz w:val="28"/>
        </w:rPr>
        <w:t>
      Әкiмшiлiк құқық бұзушылық туралы iстердi:
</w:t>
      </w:r>
      <w:r>
        <w:br/>
      </w:r>
      <w:r>
        <w:rPr>
          <w:rFonts w:ascii="Times New Roman"/>
          <w:b w:val="false"/>
          <w:i w:val="false"/>
          <w:color w:val="000000"/>
          <w:sz w:val="28"/>
        </w:rPr>
        <w:t>
      1) мамандандырылған әкiмшiлiк соттардың судьялары;
</w:t>
      </w:r>
      <w:r>
        <w:br/>
      </w:r>
      <w:r>
        <w:rPr>
          <w:rFonts w:ascii="Times New Roman"/>
          <w:b w:val="false"/>
          <w:i w:val="false"/>
          <w:color w:val="000000"/>
          <w:sz w:val="28"/>
        </w:rPr>
        <w:t>
      2) осы Кодексте уәкiлеттiк берiлген мемлекеттiк органдардың лауазымды адамдары қарайды.
</w:t>
      </w:r>
      <w:r>
        <w:br/>
      </w:r>
      <w:r>
        <w:rPr>
          <w:rFonts w:ascii="Times New Roman"/>
          <w:b w:val="false"/>
          <w:i w:val="false"/>
          <w:color w:val="000000"/>
          <w:sz w:val="28"/>
        </w:rPr>
        <w:t>
      Ескерту. Мамандандырылған әкiмшiлiк соттардың ведомстволық қарауына жатқызылған әкiмшiлiк құқық бұзушылық туралы iстердi, егер тиiстi әкiмшiлiк-аумақтық бiрлiктiң аумағында мамандандырылған әкiмшiлiк сот құрылмаса, аудандық (қалалық) соттардың судьялары қарауға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338) 539-бапта:
</w:t>
      </w:r>
      <w:r>
        <w:br/>
      </w:r>
      <w:r>
        <w:rPr>
          <w:rFonts w:ascii="Times New Roman"/>
          <w:b w:val="false"/>
          <w:i w:val="false"/>
          <w:color w:val="000000"/>
          <w:sz w:val="28"/>
        </w:rPr>
        <w:t>
      бiрiншi бөлiкте "мен кәмелетке толмағандардың құқықтарын қорғау жөнiндегi комиссиялар" деген сөздер алып тасталсын;
</w:t>
      </w:r>
    </w:p>
    <w:p>
      <w:pPr>
        <w:spacing w:after="0"/>
        <w:ind w:left="0"/>
        <w:jc w:val="both"/>
      </w:pPr>
      <w:r>
        <w:rPr>
          <w:rFonts w:ascii="Times New Roman"/>
          <w:b w:val="false"/>
          <w:i w:val="false"/>
          <w:color w:val="000000"/>
          <w:sz w:val="28"/>
        </w:rPr>
        <w:t>
      екiншi бөлiк мынадай редакцияда жазылсын:
</w:t>
      </w:r>
      <w:r>
        <w:br/>
      </w:r>
      <w:r>
        <w:rPr>
          <w:rFonts w:ascii="Times New Roman"/>
          <w:b w:val="false"/>
          <w:i w:val="false"/>
          <w:color w:val="000000"/>
          <w:sz w:val="28"/>
        </w:rPr>
        <w:t>
      "2. Әкiмшiлiк құқық бұзушылық туралы iстердi қарауға уәкiлеттi мемлекеттiк органдардың лауазымды адамдары, осы Кодекстiң 541-бабында көрсетiлген iстердi қоспағанда, iстердi қарайды және әкiмшiлiк құқық бұзушылық үшiн әкiмшiлiк жаза қолданады.";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339) 540-бап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340) 541-баптың бiрiншi бөлiгiнде:
</w:t>
      </w:r>
      <w:r>
        <w:br/>
      </w:r>
      <w:r>
        <w:rPr>
          <w:rFonts w:ascii="Times New Roman"/>
          <w:b w:val="false"/>
          <w:i w:val="false"/>
          <w:color w:val="000000"/>
          <w:sz w:val="28"/>
        </w:rPr>
        <w:t>
      "79-2," деген цифрлар алып тасталсын;
</w:t>
      </w:r>
    </w:p>
    <w:p>
      <w:pPr>
        <w:spacing w:after="0"/>
        <w:ind w:left="0"/>
        <w:jc w:val="both"/>
      </w:pPr>
      <w:r>
        <w:rPr>
          <w:rFonts w:ascii="Times New Roman"/>
          <w:b w:val="false"/>
          <w:i w:val="false"/>
          <w:color w:val="000000"/>
          <w:sz w:val="28"/>
        </w:rPr>
        <w:t>
      "124" деген цифрлар "124 (бiрiншi бөлiгiнде)" деген сөздермен ауыстырылсын;
</w:t>
      </w:r>
    </w:p>
    <w:p>
      <w:pPr>
        <w:spacing w:after="0"/>
        <w:ind w:left="0"/>
        <w:jc w:val="both"/>
      </w:pPr>
      <w:r>
        <w:rPr>
          <w:rFonts w:ascii="Times New Roman"/>
          <w:b w:val="false"/>
          <w:i w:val="false"/>
          <w:color w:val="000000"/>
          <w:sz w:val="28"/>
        </w:rPr>
        <w:t>
      "135-138, 139 (екiншi бөлiгiнде), 140 (екiншi бөлiгiнде), 142" деген сөздер "136, 140 (екiншi бөлiгiнде)" деген сөздермен ауыстырылсын;
</w:t>
      </w:r>
    </w:p>
    <w:p>
      <w:pPr>
        <w:spacing w:after="0"/>
        <w:ind w:left="0"/>
        <w:jc w:val="both"/>
      </w:pPr>
      <w:r>
        <w:rPr>
          <w:rFonts w:ascii="Times New Roman"/>
          <w:b w:val="false"/>
          <w:i w:val="false"/>
          <w:color w:val="000000"/>
          <w:sz w:val="28"/>
        </w:rPr>
        <w:t>
      "148-157" деген цифрлар "147-1, 151, 153-157" деген цифрлармен ауыстырылсын;
</w:t>
      </w:r>
    </w:p>
    <w:p>
      <w:pPr>
        <w:spacing w:after="0"/>
        <w:ind w:left="0"/>
        <w:jc w:val="both"/>
      </w:pPr>
      <w:r>
        <w:rPr>
          <w:rFonts w:ascii="Times New Roman"/>
          <w:b w:val="false"/>
          <w:i w:val="false"/>
          <w:color w:val="000000"/>
          <w:sz w:val="28"/>
        </w:rPr>
        <w:t>
      "161 (екiншi және үшiншi бөлiктерiнде)" деген сөздер "161 (төртiншi және бесiншi бөлiктерiнде)" деген сөздермен ауыстырылсын;
</w:t>
      </w:r>
    </w:p>
    <w:p>
      <w:pPr>
        <w:spacing w:after="0"/>
        <w:ind w:left="0"/>
        <w:jc w:val="both"/>
      </w:pPr>
      <w:r>
        <w:rPr>
          <w:rFonts w:ascii="Times New Roman"/>
          <w:b w:val="false"/>
          <w:i w:val="false"/>
          <w:color w:val="000000"/>
          <w:sz w:val="28"/>
        </w:rPr>
        <w:t>
      "168-1" деген цифрлар "168-1 (бiрiншi және екiншi бөлiктерiнде)" деген сөздермен ауыстырылсын;
</w:t>
      </w:r>
    </w:p>
    <w:p>
      <w:pPr>
        <w:spacing w:after="0"/>
        <w:ind w:left="0"/>
        <w:jc w:val="both"/>
      </w:pPr>
      <w:r>
        <w:rPr>
          <w:rFonts w:ascii="Times New Roman"/>
          <w:b w:val="false"/>
          <w:i w:val="false"/>
          <w:color w:val="000000"/>
          <w:sz w:val="28"/>
        </w:rPr>
        <w:t>
      "237," деген цифрлардан кейiн "246 (екiншi бөлiгiнде)," деген сөздермен толықтырылсын;
</w:t>
      </w:r>
    </w:p>
    <w:p>
      <w:pPr>
        <w:spacing w:after="0"/>
        <w:ind w:left="0"/>
        <w:jc w:val="both"/>
      </w:pPr>
      <w:r>
        <w:rPr>
          <w:rFonts w:ascii="Times New Roman"/>
          <w:b w:val="false"/>
          <w:i w:val="false"/>
          <w:color w:val="000000"/>
          <w:sz w:val="28"/>
        </w:rPr>
        <w:t>
      "306 (екiншi бөлiгiнде)," деген сөздерден кейiн "306-1 (үшiншi бөлiгiнде)," деген сөздермен толықтырылсын;
</w:t>
      </w:r>
    </w:p>
    <w:p>
      <w:pPr>
        <w:spacing w:after="0"/>
        <w:ind w:left="0"/>
        <w:jc w:val="both"/>
      </w:pPr>
      <w:r>
        <w:rPr>
          <w:rFonts w:ascii="Times New Roman"/>
          <w:b w:val="false"/>
          <w:i w:val="false"/>
          <w:color w:val="000000"/>
          <w:sz w:val="28"/>
        </w:rPr>
        <w:t>
      "318-322," деген цифрлардан кейiн "323 (екiншi бөлiгiнде)," деген сөздермен толықтырылсын;
</w:t>
      </w:r>
    </w:p>
    <w:p>
      <w:pPr>
        <w:spacing w:after="0"/>
        <w:ind w:left="0"/>
        <w:jc w:val="both"/>
      </w:pPr>
      <w:r>
        <w:rPr>
          <w:rFonts w:ascii="Times New Roman"/>
          <w:b w:val="false"/>
          <w:i w:val="false"/>
          <w:color w:val="000000"/>
          <w:sz w:val="28"/>
        </w:rPr>
        <w:t>
      "329 (екiншi бөлiгiнде)," деген сөздер алып тасталсын;
</w:t>
      </w:r>
    </w:p>
    <w:p>
      <w:pPr>
        <w:spacing w:after="0"/>
        <w:ind w:left="0"/>
        <w:jc w:val="both"/>
      </w:pPr>
      <w:r>
        <w:rPr>
          <w:rFonts w:ascii="Times New Roman"/>
          <w:b w:val="false"/>
          <w:i w:val="false"/>
          <w:color w:val="000000"/>
          <w:sz w:val="28"/>
        </w:rPr>
        <w:t>
      "342-357," деген цифрлар "342-344, 346-357, 357-1, 357-2 (екiншi бөлiгiнде), 357-3, 357-4," деген сөздермен ауыстырылсын;
</w:t>
      </w:r>
    </w:p>
    <w:p>
      <w:pPr>
        <w:spacing w:after="0"/>
        <w:ind w:left="0"/>
        <w:jc w:val="both"/>
      </w:pPr>
      <w:r>
        <w:rPr>
          <w:rFonts w:ascii="Times New Roman"/>
          <w:b w:val="false"/>
          <w:i w:val="false"/>
          <w:color w:val="000000"/>
          <w:sz w:val="28"/>
        </w:rPr>
        <w:t>
      "372-376," деген цифрлардан кейiн "381-1," деген цифрлармен толықтырылсын;
</w:t>
      </w:r>
    </w:p>
    <w:p>
      <w:pPr>
        <w:spacing w:after="0"/>
        <w:ind w:left="0"/>
        <w:jc w:val="both"/>
      </w:pPr>
      <w:r>
        <w:rPr>
          <w:rFonts w:ascii="Times New Roman"/>
          <w:b w:val="false"/>
          <w:i w:val="false"/>
          <w:color w:val="000000"/>
          <w:sz w:val="28"/>
        </w:rPr>
        <w:t>
      "413-419," деген цифрлар "413-415, 417, 418," деген цифрлармен ауыстырылсын;
</w:t>
      </w:r>
    </w:p>
    <w:p>
      <w:pPr>
        <w:spacing w:after="0"/>
        <w:ind w:left="0"/>
        <w:jc w:val="both"/>
      </w:pPr>
      <w:r>
        <w:rPr>
          <w:rFonts w:ascii="Times New Roman"/>
          <w:b w:val="false"/>
          <w:i w:val="false"/>
          <w:color w:val="000000"/>
          <w:sz w:val="28"/>
        </w:rPr>
        <w:t>
      "436 (екiншi бөлiгiнде), 437,", "447 (екiншi, үшiншi бөлiктерiнде), 447-1, 447-2, 447-3, 447-4,", "467-1,", "491 (екiншi бөлiгiнде),", "493 (екiншi бөлiгiнде)," деген сөздер алып тасталсын;
</w:t>
      </w:r>
    </w:p>
    <w:p>
      <w:pPr>
        <w:spacing w:after="0"/>
        <w:ind w:left="0"/>
        <w:jc w:val="both"/>
      </w:pPr>
      <w:r>
        <w:rPr>
          <w:rFonts w:ascii="Times New Roman"/>
          <w:b w:val="false"/>
          <w:i w:val="false"/>
          <w:color w:val="000000"/>
          <w:sz w:val="28"/>
        </w:rPr>
        <w:t>
      "461 (үшiншi және 6-1-бөлiктерiнде), 462 (үшiншi бөлiгiнде), 463 (екiншi және үшiншi бөлiктерiнде)" деген сөздер "461 (үшiншi бөлiгiнде), 462 (екiншi және үшiншi бөлiктерiнде), 463 (1-1-бөлiгiнде)" деген сөздермен ауыстырылсын;
</w:t>
      </w:r>
    </w:p>
    <w:p>
      <w:pPr>
        <w:spacing w:after="0"/>
        <w:ind w:left="0"/>
        <w:jc w:val="both"/>
      </w:pPr>
      <w:r>
        <w:rPr>
          <w:rFonts w:ascii="Times New Roman"/>
          <w:b w:val="false"/>
          <w:i w:val="false"/>
          <w:color w:val="000000"/>
          <w:sz w:val="28"/>
        </w:rPr>
        <w:t>
      "494 (екiншi, үшiншi бөлiктерiнде)" деген сөздер "494 (екiншi бөлiгiнде)"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341) 542-бап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342) 543-бапта:
</w:t>
      </w:r>
      <w:r>
        <w:br/>
      </w:r>
      <w:r>
        <w:rPr>
          <w:rFonts w:ascii="Times New Roman"/>
          <w:b w:val="false"/>
          <w:i w:val="false"/>
          <w:color w:val="000000"/>
          <w:sz w:val="28"/>
        </w:rPr>
        <w:t>
      бiрiншi бөлiкте:
</w:t>
      </w:r>
      <w:r>
        <w:br/>
      </w:r>
      <w:r>
        <w:rPr>
          <w:rFonts w:ascii="Times New Roman"/>
          <w:b w:val="false"/>
          <w:i w:val="false"/>
          <w:color w:val="000000"/>
          <w:sz w:val="28"/>
        </w:rPr>
        <w:t>
      "131-134, 139 (бiрiншi бөлiгiнде)" деген сөздер "131" деген цифрлармен ауыстырылсын;
</w:t>
      </w:r>
    </w:p>
    <w:p>
      <w:pPr>
        <w:spacing w:after="0"/>
        <w:ind w:left="0"/>
        <w:jc w:val="both"/>
      </w:pPr>
      <w:r>
        <w:rPr>
          <w:rFonts w:ascii="Times New Roman"/>
          <w:b w:val="false"/>
          <w:i w:val="false"/>
          <w:color w:val="000000"/>
          <w:sz w:val="28"/>
        </w:rPr>
        <w:t>
      "160" деген цифрлар "160 (бiрiншi және екiншi бөлiктерiнде)" деген сөздермен ауыстырылсын;
</w:t>
      </w:r>
    </w:p>
    <w:p>
      <w:pPr>
        <w:spacing w:after="0"/>
        <w:ind w:left="0"/>
        <w:jc w:val="both"/>
      </w:pPr>
      <w:r>
        <w:rPr>
          <w:rFonts w:ascii="Times New Roman"/>
          <w:b w:val="false"/>
          <w:i w:val="false"/>
          <w:color w:val="000000"/>
          <w:sz w:val="28"/>
        </w:rPr>
        <w:t>
      "337," деген цифрлар алып тасталсын;
</w:t>
      </w:r>
    </w:p>
    <w:p>
      <w:pPr>
        <w:spacing w:after="0"/>
        <w:ind w:left="0"/>
        <w:jc w:val="both"/>
      </w:pPr>
      <w:r>
        <w:rPr>
          <w:rFonts w:ascii="Times New Roman"/>
          <w:b w:val="false"/>
          <w:i w:val="false"/>
          <w:color w:val="000000"/>
          <w:sz w:val="28"/>
        </w:rPr>
        <w:t>
      "341," деген цифрлардан кейiн "357-2 (бiрiншi бөлiгiнде)," деген сөздермен толықтырылсын;
</w:t>
      </w:r>
    </w:p>
    <w:p>
      <w:pPr>
        <w:spacing w:after="0"/>
        <w:ind w:left="0"/>
        <w:jc w:val="both"/>
      </w:pPr>
      <w:r>
        <w:rPr>
          <w:rFonts w:ascii="Times New Roman"/>
          <w:b w:val="false"/>
          <w:i w:val="false"/>
          <w:color w:val="000000"/>
          <w:sz w:val="28"/>
        </w:rPr>
        <w:t>
      "377-380" деген цифрлар "377, 378, 379 (бiрiншi бөлiгiнде)" деген сөздермен ауыстырылсын;
</w:t>
      </w:r>
    </w:p>
    <w:p>
      <w:pPr>
        <w:spacing w:after="0"/>
        <w:ind w:left="0"/>
        <w:jc w:val="both"/>
      </w:pPr>
      <w:r>
        <w:rPr>
          <w:rFonts w:ascii="Times New Roman"/>
          <w:b w:val="false"/>
          <w:i w:val="false"/>
          <w:color w:val="000000"/>
          <w:sz w:val="28"/>
        </w:rPr>
        <w:t>
      екiншi бөлiкте:
</w:t>
      </w:r>
      <w:r>
        <w:br/>
      </w:r>
      <w:r>
        <w:rPr>
          <w:rFonts w:ascii="Times New Roman"/>
          <w:b w:val="false"/>
          <w:i w:val="false"/>
          <w:color w:val="000000"/>
          <w:sz w:val="28"/>
        </w:rPr>
        <w:t>
      2) тармақшада:
</w:t>
      </w:r>
      <w:r>
        <w:br/>
      </w:r>
      <w:r>
        <w:rPr>
          <w:rFonts w:ascii="Times New Roman"/>
          <w:b w:val="false"/>
          <w:i w:val="false"/>
          <w:color w:val="000000"/>
          <w:sz w:val="28"/>
        </w:rPr>
        <w:t>
      "132," деген цифрлар алып тасталсын;
</w:t>
      </w:r>
    </w:p>
    <w:p>
      <w:pPr>
        <w:spacing w:after="0"/>
        <w:ind w:left="0"/>
        <w:jc w:val="both"/>
      </w:pPr>
      <w:r>
        <w:rPr>
          <w:rFonts w:ascii="Times New Roman"/>
          <w:b w:val="false"/>
          <w:i w:val="false"/>
          <w:color w:val="000000"/>
          <w:sz w:val="28"/>
        </w:rPr>
        <w:t>
      "160" деген цифрлар "160 (бiрiншi және екiншi бөлiктерiнде)" деген сөздермен ауыстырылсын;
</w:t>
      </w:r>
    </w:p>
    <w:p>
      <w:pPr>
        <w:spacing w:after="0"/>
        <w:ind w:left="0"/>
        <w:jc w:val="both"/>
      </w:pPr>
      <w:r>
        <w:rPr>
          <w:rFonts w:ascii="Times New Roman"/>
          <w:b w:val="false"/>
          <w:i w:val="false"/>
          <w:color w:val="000000"/>
          <w:sz w:val="28"/>
        </w:rPr>
        <w:t>
      4) тармақшада "130-132" деген цифрлар "131" деген цифрлармен ауыстырылсын;
</w:t>
      </w:r>
    </w:p>
    <w:p>
      <w:pPr>
        <w:spacing w:after="0"/>
        <w:ind w:left="0"/>
        <w:jc w:val="both"/>
      </w:pPr>
      <w:r>
        <w:rPr>
          <w:rFonts w:ascii="Times New Roman"/>
          <w:b w:val="false"/>
          <w:i w:val="false"/>
          <w:color w:val="000000"/>
          <w:sz w:val="28"/>
        </w:rPr>
        <w:t>
      7) тармақшада "азаматтарға" деген сөз "жеке тұлғаларға"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343) 544-бап мынадай редакцияда жазылсын:
</w:t>
      </w:r>
    </w:p>
    <w:p>
      <w:pPr>
        <w:spacing w:after="0"/>
        <w:ind w:left="0"/>
        <w:jc w:val="both"/>
      </w:pPr>
      <w:r>
        <w:rPr>
          <w:rFonts w:ascii="Times New Roman"/>
          <w:b w:val="false"/>
          <w:i w:val="false"/>
          <w:color w:val="000000"/>
          <w:sz w:val="28"/>
        </w:rPr>
        <w:t>
      "544-бап. Өртке қарсы күрес қызметi органдары
</w:t>
      </w:r>
    </w:p>
    <w:p>
      <w:pPr>
        <w:spacing w:after="0"/>
        <w:ind w:left="0"/>
        <w:jc w:val="both"/>
      </w:pPr>
      <w:r>
        <w:rPr>
          <w:rFonts w:ascii="Times New Roman"/>
          <w:b w:val="false"/>
          <w:i w:val="false"/>
          <w:color w:val="000000"/>
          <w:sz w:val="28"/>
        </w:rPr>
        <w:t>
      1. Өртке қарсы күрес қызметi органдары осы Кодекстiң 249, 277, 284, 312, 313, 334, 460-баптарында көзделген әкiмшiлiк құқық бұзушылық туралы iстердi қарайды.
</w:t>
      </w:r>
      <w:r>
        <w:br/>
      </w:r>
      <w:r>
        <w:rPr>
          <w:rFonts w:ascii="Times New Roman"/>
          <w:b w:val="false"/>
          <w:i w:val="false"/>
          <w:color w:val="000000"/>
          <w:sz w:val="28"/>
        </w:rPr>
        <w:t>
      2. Өртке қарсы күрес қызметi органдары атынан iстердi қарауға және әкiмшiлiк жаза қолдануға:
</w:t>
      </w:r>
      <w:r>
        <w:br/>
      </w:r>
      <w:r>
        <w:rPr>
          <w:rFonts w:ascii="Times New Roman"/>
          <w:b w:val="false"/>
          <w:i w:val="false"/>
          <w:color w:val="000000"/>
          <w:sz w:val="28"/>
        </w:rPr>
        <w:t>
      өртке қарсы қызметтiң қалалық, аудандық аумақтық органының басшысы жеке тұлғаларға - айлық есептiк көрсеткiштiң үшке дейiнгi, лауазымды адамдарға онға дейiнгi мөлшерiнде айыппұл салуға;
</w:t>
      </w:r>
      <w:r>
        <w:br/>
      </w:r>
      <w:r>
        <w:rPr>
          <w:rFonts w:ascii="Times New Roman"/>
          <w:b w:val="false"/>
          <w:i w:val="false"/>
          <w:color w:val="000000"/>
          <w:sz w:val="28"/>
        </w:rPr>
        <w:t>
      облыстық (республикалық маңызы бар қала, астана) өртке қарсы қызметтiң аумақтық органының басшысы және оның орынбасарлары жеке тұлғаларға - айлық есептiк көрсеткiштiң онға дейiнгi, лауазымды адамдарға - жиырма беске дейiнгi, заңды тұлғаларға жүзге дейiнгi мөлшерiнде айыппұл салуға;
</w:t>
      </w:r>
      <w:r>
        <w:br/>
      </w:r>
      <w:r>
        <w:rPr>
          <w:rFonts w:ascii="Times New Roman"/>
          <w:b w:val="false"/>
          <w:i w:val="false"/>
          <w:color w:val="000000"/>
          <w:sz w:val="28"/>
        </w:rPr>
        <w:t>
      өрт қауiпсiздiгi саласындағы уәкiлеттi органның басшысы және оның орынбасарлары жеке тұлғаларға - айлық есептiк көрсеткiштiң екi жүзге дейiнгi, лауазымды адамдарға - төрт жүзге дейiнгi, заңды тұлғаларға екi мыңға дейiнгi мөлшерiнде айыппұл салуға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344) 547-бапта:
</w:t>
      </w:r>
      <w:r>
        <w:br/>
      </w:r>
      <w:r>
        <w:rPr>
          <w:rFonts w:ascii="Times New Roman"/>
          <w:b w:val="false"/>
          <w:i w:val="false"/>
          <w:color w:val="000000"/>
          <w:sz w:val="28"/>
        </w:rPr>
        <w:t>
      тақырыпта және бiрiншi бөлiкте "Әуе кеңiстiгiн пайдалану саласындағы" деген сөздер "Азаматтық авиацияны мемлекеттiк реттеу саласындағы" деген сөздермен ауыстырылсын;
</w:t>
      </w:r>
    </w:p>
    <w:p>
      <w:pPr>
        <w:spacing w:after="0"/>
        <w:ind w:left="0"/>
        <w:jc w:val="both"/>
      </w:pPr>
      <w:r>
        <w:rPr>
          <w:rFonts w:ascii="Times New Roman"/>
          <w:b w:val="false"/>
          <w:i w:val="false"/>
          <w:color w:val="000000"/>
          <w:sz w:val="28"/>
        </w:rPr>
        <w:t>
      екiншi бөлiкте "Әуе кеңiстiгiн пайдалану жөнiндегi" деген сөздер "Азаматтық авиацияны мемлекеттiк реттеу саласындағы"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345) 548-бап мынадай редакцияда жазылсын:
</w:t>
      </w:r>
    </w:p>
    <w:p>
      <w:pPr>
        <w:spacing w:after="0"/>
        <w:ind w:left="0"/>
        <w:jc w:val="both"/>
      </w:pPr>
      <w:r>
        <w:rPr>
          <w:rFonts w:ascii="Times New Roman"/>
          <w:b w:val="false"/>
          <w:i w:val="false"/>
          <w:color w:val="000000"/>
          <w:sz w:val="28"/>
        </w:rPr>
        <w:t>
      "548-бап. Көлiк бақылау органдары
</w:t>
      </w:r>
    </w:p>
    <w:p>
      <w:pPr>
        <w:spacing w:after="0"/>
        <w:ind w:left="0"/>
        <w:jc w:val="both"/>
      </w:pPr>
      <w:r>
        <w:rPr>
          <w:rFonts w:ascii="Times New Roman"/>
          <w:b w:val="false"/>
          <w:i w:val="false"/>
          <w:color w:val="000000"/>
          <w:sz w:val="28"/>
        </w:rPr>
        <w:t>
      1. Көлiк бақылау органдары осы Кодекстiң 246, 247, 357-2 (бiрiншi бөлiгiнде), 439, 440, 441, 447, 447-1, 447-2, 447-3, 447-4, 448, 449, 450, 451, 452, 453 (бiрiншi, үшiншi бөлiктерiнде), 454 (төртiншi, бесiншi бөлiктерiнде), 455, 456, 457, 458, 459, 460 (әуе, теңiз көлiгi кемелерiндегi бұзушылықтарды қоспағанда), 461 (6-1 бөлiгiнде), 463 (бiрiншi бөлiгiнде, бұл бұзушылықтар жолаушылар мен жүктердi тасымалдау ережелерiн бұзу болып табылатын кезде, екiншi және үшiншi бөлiктерiнде), 467-1, 477 (бiрiншi, екiншi, төртiншi бөлiктерiнде), 479-481 (әуе, теңiз көлiгi кемелерiндегi бұзушылықтарды қоспағанда), 483, 486 (бiрiншi бөлiгiнде), 490-баптарында көзделген әкiмшiлiк құқық бұзушылық туралы iстердi қарайды.
</w:t>
      </w:r>
      <w:r>
        <w:br/>
      </w:r>
      <w:r>
        <w:rPr>
          <w:rFonts w:ascii="Times New Roman"/>
          <w:b w:val="false"/>
          <w:i w:val="false"/>
          <w:color w:val="000000"/>
          <w:sz w:val="28"/>
        </w:rPr>
        <w:t>
      2. Көлiк бақылау органдары атынан әкiмшiлiк құқық бұзушылық туралы iстердi қарауға және әкiмшiлiк жаза қолдануға:
</w:t>
      </w:r>
      <w:r>
        <w:br/>
      </w:r>
      <w:r>
        <w:rPr>
          <w:rFonts w:ascii="Times New Roman"/>
          <w:b w:val="false"/>
          <w:i w:val="false"/>
          <w:color w:val="000000"/>
          <w:sz w:val="28"/>
        </w:rPr>
        <w:t>
      осы Кодекстiң көлiк бақылау органдарының қарауына жатқызылған барлық баптары бойынша - көлiк бақылау органының басшысы мен оның орынбасарлары, аумақтық көлiк бақылау органдарының бастықтары мен олардың орынбасарлары;
</w:t>
      </w:r>
      <w:r>
        <w:br/>
      </w:r>
      <w:r>
        <w:rPr>
          <w:rFonts w:ascii="Times New Roman"/>
          <w:b w:val="false"/>
          <w:i w:val="false"/>
          <w:color w:val="000000"/>
          <w:sz w:val="28"/>
        </w:rPr>
        <w:t>
      357-2 (бiрiншi бөлiгiнде), 440, 441, 447, 447-1, 447-2, 447-3, 447-4, 454 (төртiншi бөлiгiнде), 455, 456, 461 (6-1 бөлiгiнде), 463 (екiншi бөлiгiнде), 467-1, 477 (бiрiншi, екiншi, төртiншi бөлiктерiнде), 479, 480, 486 (бiрiншi бөлiгiнде), 490-баптарында көзделген әкiмшiлiк құқық бұзушылық бойынша - көлiк бақылау органдарының осыған уәкiлеттi лауазымды адамдары құқылы.
</w:t>
      </w:r>
      <w:r>
        <w:br/>
      </w:r>
      <w:r>
        <w:rPr>
          <w:rFonts w:ascii="Times New Roman"/>
          <w:b w:val="false"/>
          <w:i w:val="false"/>
          <w:color w:val="000000"/>
          <w:sz w:val="28"/>
        </w:rPr>
        <w:t>
      3. Осы баптың екiншi бөлiгiнiң үшiншi абзацында көрсетiлген лауазымды адамдар салатын айып мөлшерi он айлық есептiк көрсеткiштен аспауға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346) 549-баптың бiрiншi бөлiгiнде:
</w:t>
      </w:r>
      <w:r>
        <w:br/>
      </w:r>
      <w:r>
        <w:rPr>
          <w:rFonts w:ascii="Times New Roman"/>
          <w:b w:val="false"/>
          <w:i w:val="false"/>
          <w:color w:val="000000"/>
          <w:sz w:val="28"/>
        </w:rPr>
        <w:t>
      "139 (бiрiншi бөлiгiнде)," деген сөздер алып тасталсын;
</w:t>
      </w:r>
    </w:p>
    <w:p>
      <w:pPr>
        <w:spacing w:after="0"/>
        <w:ind w:left="0"/>
        <w:jc w:val="both"/>
      </w:pPr>
      <w:r>
        <w:rPr>
          <w:rFonts w:ascii="Times New Roman"/>
          <w:b w:val="false"/>
          <w:i w:val="false"/>
          <w:color w:val="000000"/>
          <w:sz w:val="28"/>
        </w:rPr>
        <w:t>
      "құқық бұзушылық бөлiгiнде)," деген сөздерден кейiн "357-2 (бiрiншi бөлiгiнде)," деген сөздермен толықтырылсын;
</w:t>
      </w:r>
    </w:p>
    <w:p>
      <w:pPr>
        <w:spacing w:after="0"/>
        <w:ind w:left="0"/>
        <w:jc w:val="both"/>
      </w:pPr>
      <w:r>
        <w:rPr>
          <w:rFonts w:ascii="Times New Roman"/>
          <w:b w:val="false"/>
          <w:i w:val="false"/>
          <w:color w:val="000000"/>
          <w:sz w:val="28"/>
        </w:rPr>
        <w:t>
      "454 (төртiншi және бесiншi бөлiктерiнде)," деген сөздер алып тасталсын;
</w:t>
      </w:r>
    </w:p>
    <w:p>
      <w:pPr>
        <w:spacing w:after="0"/>
        <w:ind w:left="0"/>
        <w:jc w:val="both"/>
      </w:pPr>
      <w:r>
        <w:rPr>
          <w:rFonts w:ascii="Times New Roman"/>
          <w:b w:val="false"/>
          <w:i w:val="false"/>
          <w:color w:val="000000"/>
          <w:sz w:val="28"/>
        </w:rPr>
        <w:t>
      "479-481, 488-490, 491 (бiрiншi бөлiгiнде), 492 (бiрiншi бөлiгiнде), 493 (бiрiншi бөлiгiнде), 494 (бiрiншi бөлiгiнде), 495, 496 (бiрiншi бөлiгiнде), 497, 498 (бiрiншi бөлiгiнде), 497-1, 497-2, 497-3, 499, 500" деген сөздер "481 (теңiз және әуе көлiгi кемелерiндегi бұзушылықтар бөлiгiнде), 488-489"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347) мынадай мазмұндағы 549-1-баппен толықтырылсын:
</w:t>
      </w:r>
    </w:p>
    <w:p>
      <w:pPr>
        <w:spacing w:after="0"/>
        <w:ind w:left="0"/>
        <w:jc w:val="both"/>
      </w:pPr>
      <w:r>
        <w:rPr>
          <w:rFonts w:ascii="Times New Roman"/>
          <w:b w:val="false"/>
          <w:i w:val="false"/>
          <w:color w:val="000000"/>
          <w:sz w:val="28"/>
        </w:rPr>
        <w:t>
      "549-1-бап. Ақпараттандыру және байланыс саласындағы
</w:t>
      </w:r>
      <w:r>
        <w:br/>
      </w:r>
      <w:r>
        <w:rPr>
          <w:rFonts w:ascii="Times New Roman"/>
          <w:b w:val="false"/>
          <w:i w:val="false"/>
          <w:color w:val="000000"/>
          <w:sz w:val="28"/>
        </w:rPr>
        <w:t>
                  уәкiлеттi орган
</w:t>
      </w:r>
    </w:p>
    <w:p>
      <w:pPr>
        <w:spacing w:after="0"/>
        <w:ind w:left="0"/>
        <w:jc w:val="both"/>
      </w:pPr>
      <w:r>
        <w:rPr>
          <w:rFonts w:ascii="Times New Roman"/>
          <w:b w:val="false"/>
          <w:i w:val="false"/>
          <w:color w:val="000000"/>
          <w:sz w:val="28"/>
        </w:rPr>
        <w:t>
      1. Ақпараттандыру және байланыс саласындағы уәкiлеттi орган осы Кодекстiң 357-2 (бiрiншi бөлiгiнде), 492 (бiрiншi бөлiгiнде), 494 (бiрiншi бөлiгiнде), 495, 496 (бiрiншi бөлiгiнде), 497-1, 497-2, 497-3-баптарында, 498-бабында (бiрiншi бөлiгiнде) көзделген әкiмшiлiк құқық бұзушылық туралы iстердi қарайды.
</w:t>
      </w:r>
      <w:r>
        <w:br/>
      </w:r>
      <w:r>
        <w:rPr>
          <w:rFonts w:ascii="Times New Roman"/>
          <w:b w:val="false"/>
          <w:i w:val="false"/>
          <w:color w:val="000000"/>
          <w:sz w:val="28"/>
        </w:rPr>
        <w:t>
      2. Әкiмшiлiк құқық бұзушылық туралы iстердi қарауға және әкiмшiлiк жаза қолдануға:
</w:t>
      </w:r>
      <w:r>
        <w:br/>
      </w:r>
      <w:r>
        <w:rPr>
          <w:rFonts w:ascii="Times New Roman"/>
          <w:b w:val="false"/>
          <w:i w:val="false"/>
          <w:color w:val="000000"/>
          <w:sz w:val="28"/>
        </w:rPr>
        <w:t>
      1) ақпараттандыру және байланыс саласындағы уәкiлеттi органның басшысы мен оның орынбасарлары;
</w:t>
      </w:r>
      <w:r>
        <w:br/>
      </w:r>
      <w:r>
        <w:rPr>
          <w:rFonts w:ascii="Times New Roman"/>
          <w:b w:val="false"/>
          <w:i w:val="false"/>
          <w:color w:val="000000"/>
          <w:sz w:val="28"/>
        </w:rPr>
        <w:t>
      2) ақпараттандыру және байланыс саласындағы уәкiлеттi органның аумақтық органдарының басшылары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348) 550-бапта:
</w:t>
      </w:r>
      <w:r>
        <w:br/>
      </w:r>
      <w:r>
        <w:rPr>
          <w:rFonts w:ascii="Times New Roman"/>
          <w:b w:val="false"/>
          <w:i w:val="false"/>
          <w:color w:val="000000"/>
          <w:sz w:val="28"/>
        </w:rPr>
        <w:t>
      бiрiншi бөлiкте "89-94," деген цифрлардан кейiн "175 (екiншi бөлiгiнде, жұмыс берушiлер жасаған құқық бұзушылықтарға қатысты)," деген сөздермен толықтырылсын;
</w:t>
      </w:r>
    </w:p>
    <w:p>
      <w:pPr>
        <w:spacing w:after="0"/>
        <w:ind w:left="0"/>
        <w:jc w:val="both"/>
      </w:pPr>
      <w:r>
        <w:rPr>
          <w:rFonts w:ascii="Times New Roman"/>
          <w:b w:val="false"/>
          <w:i w:val="false"/>
          <w:color w:val="000000"/>
          <w:sz w:val="28"/>
        </w:rPr>
        <w:t>
      екiншi бөлiгiнiң екiншi, үшiншi, төртiншi, бесiншi абзацтарында "азаматтарға" деген сөз "жеке тұлғаларға"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349) мынадай мазмұндағы 551-1-баппен толықтырылсын:
</w:t>
      </w:r>
    </w:p>
    <w:p>
      <w:pPr>
        <w:spacing w:after="0"/>
        <w:ind w:left="0"/>
        <w:jc w:val="both"/>
      </w:pPr>
      <w:r>
        <w:rPr>
          <w:rFonts w:ascii="Times New Roman"/>
          <w:b w:val="false"/>
          <w:i w:val="false"/>
          <w:color w:val="000000"/>
          <w:sz w:val="28"/>
        </w:rPr>
        <w:t>
      "555-1-бап. Заңды тұлғаларды, азаматтық хал актiлерiн
</w:t>
      </w:r>
      <w:r>
        <w:br/>
      </w:r>
      <w:r>
        <w:rPr>
          <w:rFonts w:ascii="Times New Roman"/>
          <w:b w:val="false"/>
          <w:i w:val="false"/>
          <w:color w:val="000000"/>
          <w:sz w:val="28"/>
        </w:rPr>
        <w:t>
                  мемлекеттiк тiркеу, бағалау қызметiн реттеу,
</w:t>
      </w:r>
      <w:r>
        <w:br/>
      </w:r>
      <w:r>
        <w:rPr>
          <w:rFonts w:ascii="Times New Roman"/>
          <w:b w:val="false"/>
          <w:i w:val="false"/>
          <w:color w:val="000000"/>
          <w:sz w:val="28"/>
        </w:rPr>
        <w:t>
                  Қазақстан Республикасының азаматтарын тiркеу мен
</w:t>
      </w:r>
      <w:r>
        <w:br/>
      </w:r>
      <w:r>
        <w:rPr>
          <w:rFonts w:ascii="Times New Roman"/>
          <w:b w:val="false"/>
          <w:i w:val="false"/>
          <w:color w:val="000000"/>
          <w:sz w:val="28"/>
        </w:rPr>
        <w:t>
                  құжаттандыру саласындағы уәкiлеттi мемлекеттiк
</w:t>
      </w:r>
      <w:r>
        <w:br/>
      </w:r>
      <w:r>
        <w:rPr>
          <w:rFonts w:ascii="Times New Roman"/>
          <w:b w:val="false"/>
          <w:i w:val="false"/>
          <w:color w:val="000000"/>
          <w:sz w:val="28"/>
        </w:rPr>
        <w:t>
                  орган
</w:t>
      </w:r>
    </w:p>
    <w:p>
      <w:pPr>
        <w:spacing w:after="0"/>
        <w:ind w:left="0"/>
        <w:jc w:val="both"/>
      </w:pPr>
      <w:r>
        <w:rPr>
          <w:rFonts w:ascii="Times New Roman"/>
          <w:b w:val="false"/>
          <w:i w:val="false"/>
          <w:color w:val="000000"/>
          <w:sz w:val="28"/>
        </w:rPr>
        <w:t>
      1. Заңды тұлғаларды, азаматтық хал актiлерiн мемлекеттiк тiркеу, бағалау қызметiн реттеу, Қазақстан Республикасының азаматтарын тiркеу мен құжаттандыру саласындағы уәкiлеттi мемлекеттiк орган осы Кодекстiң 379 (екiншi және үшiншi бөлiктерiнде), 380, 357-2 (бiрiншi бөлiгiнде) көзделген әкiмшiлiк құқық бұзушылық туралы iстердi қарайды.
</w:t>
      </w:r>
      <w:r>
        <w:br/>
      </w:r>
      <w:r>
        <w:rPr>
          <w:rFonts w:ascii="Times New Roman"/>
          <w:b w:val="false"/>
          <w:i w:val="false"/>
          <w:color w:val="000000"/>
          <w:sz w:val="28"/>
        </w:rPr>
        <w:t>
      2. Әкiмшiлiк құқық бұзушылық туралы iстердi қарауға және әкiмшiлiк жаза қолдануға заңды тұлғаларды, азаматтық хал актiлерiн мемлекеттiк тiркеу, бағалау қызметiн реттеу, Қазақстан Республикасының азаматтарын тiркеу мен құжаттандыру саласындағы уәкiлеттi мемлекеттiк органның басшысы, оның орынбасарлары, аумақтық (облыстық, Астана, Алматы қалалары) әдiлет органдарының бiрiншi басшылары мен олардың орынбасарлары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350) 553 және 554-баптар мынадай редакцияда жазылсын:
</w:t>
      </w:r>
    </w:p>
    <w:p>
      <w:pPr>
        <w:spacing w:after="0"/>
        <w:ind w:left="0"/>
        <w:jc w:val="both"/>
      </w:pPr>
      <w:r>
        <w:rPr>
          <w:rFonts w:ascii="Times New Roman"/>
          <w:b w:val="false"/>
          <w:i w:val="false"/>
          <w:color w:val="000000"/>
          <w:sz w:val="28"/>
        </w:rPr>
        <w:t>
      "553-бап. Өнеркәсiп қауiпсiздiгi саласындағы уәкiлеттi орган
</w:t>
      </w:r>
    </w:p>
    <w:p>
      <w:pPr>
        <w:spacing w:after="0"/>
        <w:ind w:left="0"/>
        <w:jc w:val="both"/>
      </w:pPr>
      <w:r>
        <w:rPr>
          <w:rFonts w:ascii="Times New Roman"/>
          <w:b w:val="false"/>
          <w:i w:val="false"/>
          <w:color w:val="000000"/>
          <w:sz w:val="28"/>
        </w:rPr>
        <w:t>
      1. Өнеркәсiп қауiпсiздiгi саласындағы уәкiлеттi орган осы Кодекстiң 89, 220, 221, 270, 271, 272 (техникалық қауiпсiздiк бөлiгiнде), 357-2 (бiрiншi бөлiгiнде), 504-баптарында көзделген әкiмшiлiк құқық бұзушылық туралы iстердi қарайды.
</w:t>
      </w:r>
      <w:r>
        <w:br/>
      </w:r>
      <w:r>
        <w:rPr>
          <w:rFonts w:ascii="Times New Roman"/>
          <w:b w:val="false"/>
          <w:i w:val="false"/>
          <w:color w:val="000000"/>
          <w:sz w:val="28"/>
        </w:rPr>
        <w:t>
      2. Өнеркәсiп қауiпсiздiгi саласындағы уәкiлеттi органның атынан iстердi қарауға және әкiмшiлiк жаза қолдануға:
</w:t>
      </w:r>
      <w:r>
        <w:br/>
      </w:r>
      <w:r>
        <w:rPr>
          <w:rFonts w:ascii="Times New Roman"/>
          <w:b w:val="false"/>
          <w:i w:val="false"/>
          <w:color w:val="000000"/>
          <w:sz w:val="28"/>
        </w:rPr>
        <w:t>
      1) өнеркәсiп қауiпсiздiгi саласындағы уәкiлеттi органның және оның аумақтық органдарының мемлекеттiк инспекторлары жеке тұлғаларға - айлық есептiк көрсеткiштiң беске дейiнгi мөлшерiнде, лауазымды адамдарға жиырма беске дейiнгi мөлшерiнде айыппұл салуға;
</w:t>
      </w:r>
      <w:r>
        <w:br/>
      </w:r>
      <w:r>
        <w:rPr>
          <w:rFonts w:ascii="Times New Roman"/>
          <w:b w:val="false"/>
          <w:i w:val="false"/>
          <w:color w:val="000000"/>
          <w:sz w:val="28"/>
        </w:rPr>
        <w:t>
      2) өнеркәсiп қауiпсiздiгi саласындағы уәкiлеттi органның аумақтық органының басшысы және оның орынбасарлары жеке тұлғаларға - айлық есептiк көрсеткiштiң онға дейiнгi мөлшерiнде, лауазымды адамдарға - елуге дейiнгi мөлшерiнде, заңды тұлғаларға жүз елуге дейiнгi мөлшерiнде айыппұл салуға;
</w:t>
      </w:r>
      <w:r>
        <w:br/>
      </w:r>
      <w:r>
        <w:rPr>
          <w:rFonts w:ascii="Times New Roman"/>
          <w:b w:val="false"/>
          <w:i w:val="false"/>
          <w:color w:val="000000"/>
          <w:sz w:val="28"/>
        </w:rPr>
        <w:t>
      3) өнеркәсiп қауiпсiздiгi саласындағы уәкiлеттi органның басшысы, басқарма, бөлiм бастықтары және олардың орынбасарлары жеке тұлғаларға - айлық есептiк көрсеткiштiң елуге дейiнгi мөлшерiнде, лауазымды адамдарға - жүзге дейiнгi мөлшерiнде, заңды тұлғаларға бес жүзге дейiнгi мөлшерiнде айыппұл салуға құқылы.
</w:t>
      </w:r>
      <w:r>
        <w:br/>
      </w:r>
      <w:r>
        <w:rPr>
          <w:rFonts w:ascii="Times New Roman"/>
          <w:b w:val="false"/>
          <w:i w:val="false"/>
          <w:color w:val="000000"/>
          <w:sz w:val="28"/>
        </w:rPr>
        <w:t>
      3. Азаматтық қорғаныс саласында нормативтiк құқықтық актiлердi орындамаумен байланысты әкiмшiлiк құқық бұзушылық туралы iстердi қарауға және әкiмшiлiк жаза қолдануға:
</w:t>
      </w:r>
      <w:r>
        <w:br/>
      </w:r>
      <w:r>
        <w:rPr>
          <w:rFonts w:ascii="Times New Roman"/>
          <w:b w:val="false"/>
          <w:i w:val="false"/>
          <w:color w:val="000000"/>
          <w:sz w:val="28"/>
        </w:rPr>
        <w:t>
      1) өнеркәсiп қауiпсiздiгi саласындағы уәкiлеттi органның басшысы және оның орынбасарлары жеке тұлғаларға және лауазымды адамдарға айлық есептiк көрсеткiштiң елуге дейiнгi мөлшерiнде айыппұл салуға;
</w:t>
      </w:r>
      <w:r>
        <w:br/>
      </w:r>
      <w:r>
        <w:rPr>
          <w:rFonts w:ascii="Times New Roman"/>
          <w:b w:val="false"/>
          <w:i w:val="false"/>
          <w:color w:val="000000"/>
          <w:sz w:val="28"/>
        </w:rPr>
        <w:t>
      2) өнеркәсiп қауiпсiздiгi саласындағы уәкiлеттi органның аумақтық органының басшысы, оның орынбасарлары жеке тұлғаларға және лауазымды адамдарға айлық есептiк көрсеткiштiң қырыққа дейiнгi мөлшерiнде айыппұл салуға құқылы.
</w:t>
      </w:r>
    </w:p>
    <w:p>
      <w:pPr>
        <w:spacing w:after="0"/>
        <w:ind w:left="0"/>
        <w:jc w:val="both"/>
      </w:pPr>
      <w:r>
        <w:rPr>
          <w:rFonts w:ascii="Times New Roman"/>
          <w:b w:val="false"/>
          <w:i w:val="false"/>
          <w:color w:val="000000"/>
          <w:sz w:val="28"/>
        </w:rPr>
        <w:t>
      554-бап. Қоршаған ортаны қорғау саласындағы уәкiлеттi орган
</w:t>
      </w:r>
    </w:p>
    <w:p>
      <w:pPr>
        <w:spacing w:after="0"/>
        <w:ind w:left="0"/>
        <w:jc w:val="both"/>
      </w:pPr>
      <w:r>
        <w:rPr>
          <w:rFonts w:ascii="Times New Roman"/>
          <w:b w:val="false"/>
          <w:i w:val="false"/>
          <w:color w:val="000000"/>
          <w:sz w:val="28"/>
        </w:rPr>
        <w:t>
      1. Қоршаған ортаны қорғау саласындағы уәкiлеттi орган осы Кодекстiң 122, 123 (екiншi бөлiгiнде), 175 (екiншi бөлiгiнде, шаруашылық қызметтiң экологиялық қауiптi түрлерiн жүзеге асыратын адамдар жасаған құқық бұзушылықтарға қатысты), 220 (бiрiншi бөлiгiнде), 240-246 (бiрiншi бөлiгiнде), 247-250, 261, 264, 265, 270-272, 275 (екiншi бөлiгiнде), 276, 291, 294, 296, 301, 302 (бiрiншi бөлiгiнде), 303 (бiрiншi бөлiгiнде), 304 (бiрiншi бөлiгiнде), 305 (бiрiншi бөлiгiнде), 306 (бiрiншi бөлiгiнде), 306-1 (бiрiншi, екiншi, төртiншi бөлiктерiнде), 357-2 (бiрiншi бөлiгiнде) баптарында көзделген әкiмшiлiк құқық бұзушылық туралы iстердi қарайды.
</w:t>
      </w:r>
      <w:r>
        <w:br/>
      </w:r>
      <w:r>
        <w:rPr>
          <w:rFonts w:ascii="Times New Roman"/>
          <w:b w:val="false"/>
          <w:i w:val="false"/>
          <w:color w:val="000000"/>
          <w:sz w:val="28"/>
        </w:rPr>
        <w:t>
      2. Әкiмшiлiк құқық бұзушылық туралы iстердi қарауға және әкiмшiлiк жаза қолдануға:
</w:t>
      </w:r>
      <w:r>
        <w:br/>
      </w:r>
      <w:r>
        <w:rPr>
          <w:rFonts w:ascii="Times New Roman"/>
          <w:b w:val="false"/>
          <w:i w:val="false"/>
          <w:color w:val="000000"/>
          <w:sz w:val="28"/>
        </w:rPr>
        <w:t>
      қоршаған ортаны қорғау жөнiндегi аумақтық мемлекеттiк аға инспекторлар және аумақтық мемлекеттiк инспекторлар жеке тұлғаларға - айлық есептiк көрсеткiштiң онға дейiнгi, лауазымды адамдарға - жиырма беске дейiнгi, заңды тұлғаларға жүз елуге дейiнгi мөлшерiнде айыппұл салуға;
</w:t>
      </w:r>
      <w:r>
        <w:br/>
      </w:r>
      <w:r>
        <w:rPr>
          <w:rFonts w:ascii="Times New Roman"/>
          <w:b w:val="false"/>
          <w:i w:val="false"/>
          <w:color w:val="000000"/>
          <w:sz w:val="28"/>
        </w:rPr>
        <w:t>
      Қазақстан Республикасының табиғи ресурстарды қорғау жөнiндегi мемлекеттiк инспекторлары, табиғи ресурстарды қорғау жөнiндегi аумақтық мемлекеттiк бас инспекторлардың орынбасарлары жеке тұлғаларға - айлық есептiк көрсеткiштiң он беске дейiнгi, лауазымды адамдарға - елуге дейiнгi, заңды тұлғаларға екi жүз елуге дейiнгi мөлшерiнде айыппұл салуға;
</w:t>
      </w:r>
      <w:r>
        <w:br/>
      </w:r>
      <w:r>
        <w:rPr>
          <w:rFonts w:ascii="Times New Roman"/>
          <w:b w:val="false"/>
          <w:i w:val="false"/>
          <w:color w:val="000000"/>
          <w:sz w:val="28"/>
        </w:rPr>
        <w:t>
      Қазақстан Республикасының табиғи ресурстарды қорғау жөнiндегi мемлекеттiк аға инспекторлары жеке тұлғаларға - айлық есептiк көрсеткiштiң жиырма беске дейiнгi, лауазымды адамдарға - жүзге дейiнгi, заңды тұлғаларға бес жүзге дейiнгi мөлшерiнде айыппұл салуға;
</w:t>
      </w:r>
      <w:r>
        <w:br/>
      </w:r>
      <w:r>
        <w:rPr>
          <w:rFonts w:ascii="Times New Roman"/>
          <w:b w:val="false"/>
          <w:i w:val="false"/>
          <w:color w:val="000000"/>
          <w:sz w:val="28"/>
        </w:rPr>
        <w:t>
      табиғи ресурстарды қорғау жөнiндегi аумақтық мемлекеттiк бас инспекторлар жеке тұлғаларға - айлық есептiк көрсеткiштiң жиырма беске дейiнгi, лауазымды адамдарға - жүзге дейiнгi, заңды тұлғаларға бес жүзге дейiнгi мөлшерiнде, сондай-ақ Қазақстан Республикасы заңнамасын бұзып жүргізiлген сомада не қоршаған ортаға келтiрiлген зиян сомасында процентпен көрсетiлген айыппұл салуға;
</w:t>
      </w:r>
      <w:r>
        <w:br/>
      </w:r>
      <w:r>
        <w:rPr>
          <w:rFonts w:ascii="Times New Roman"/>
          <w:b w:val="false"/>
          <w:i w:val="false"/>
          <w:color w:val="000000"/>
          <w:sz w:val="28"/>
        </w:rPr>
        <w:t>
      Қазақстан Республикасының табиғи ресурстарды қорғау жөнiндегi мемлекеттiк бас инспекторы мен оның орынбасарлары жеке тұлғаларға - айлық есептiк көрсеткiштiң елуге дейiнгi, лауазымды адамдарға - жүз елуге дейiнгi, заңды тұлғаларға бiр мыңға дейiнгi мөлшерiнде, сондай-ақ Қазақстан Республикасының заңнамасын бұзып жүргiзiлген сомада не қоршаған ортаға келтiрiлген зиян сомасында процентпен көрсетiлген айыппұл салуға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351) 554-1-бапта:
</w:t>
      </w:r>
      <w:r>
        <w:br/>
      </w:r>
      <w:r>
        <w:rPr>
          <w:rFonts w:ascii="Times New Roman"/>
          <w:b w:val="false"/>
          <w:i w:val="false"/>
          <w:color w:val="000000"/>
          <w:sz w:val="28"/>
        </w:rPr>
        <w:t>
      тақырыпта және баптың мәтiнiнде "пайдалану және қорғау" деген сөздер "зерделеу және пайдалану" деген сөздермен ауыстырылсын;
</w:t>
      </w:r>
    </w:p>
    <w:p>
      <w:pPr>
        <w:spacing w:after="0"/>
        <w:ind w:left="0"/>
        <w:jc w:val="both"/>
      </w:pPr>
      <w:r>
        <w:rPr>
          <w:rFonts w:ascii="Times New Roman"/>
          <w:b w:val="false"/>
          <w:i w:val="false"/>
          <w:color w:val="000000"/>
          <w:sz w:val="28"/>
        </w:rPr>
        <w:t>
      бiрiншi бөлiкте "122, 123, 259-275" деген цифрлар "123 (бiрiншi бөлiгiнде), 259-274, 275 (бiрiншi бөлiгiнде)" деген сөздермен ауыстырылсын;
</w:t>
      </w:r>
    </w:p>
    <w:p>
      <w:pPr>
        <w:spacing w:after="0"/>
        <w:ind w:left="0"/>
        <w:jc w:val="both"/>
      </w:pPr>
      <w:r>
        <w:rPr>
          <w:rFonts w:ascii="Times New Roman"/>
          <w:b w:val="false"/>
          <w:i w:val="false"/>
          <w:color w:val="000000"/>
          <w:sz w:val="28"/>
        </w:rPr>
        <w:t>
      екiншi бөлiктiң екiншi, үшiншi, төртiншi, бесiншi абзацтарында "азаматтарға" деген сөз "жеке тұлғаларға"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352) 555-баптың бiрiншi бөлiгiнде:
</w:t>
      </w:r>
      <w:r>
        <w:br/>
      </w:r>
      <w:r>
        <w:rPr>
          <w:rFonts w:ascii="Times New Roman"/>
          <w:b w:val="false"/>
          <w:i w:val="false"/>
          <w:color w:val="000000"/>
          <w:sz w:val="28"/>
        </w:rPr>
        <w:t>
      "139 (бiрiншi бөлiгiнде), 140 (бiрiншi бөлiгiнде), 141, 187 (екiншi бөлiгiнде)" деген сөздер "140 (бiрiншi бөлiгiнде), 141, 187 (бiрiншi бөлiгiнде), 357-2 (екiншi бөлiгiнде)" деген сөздермен ауыстырылсын;
</w:t>
      </w:r>
    </w:p>
    <w:p>
      <w:pPr>
        <w:spacing w:after="0"/>
        <w:ind w:left="0"/>
        <w:jc w:val="both"/>
      </w:pPr>
      <w:r>
        <w:rPr>
          <w:rFonts w:ascii="Times New Roman"/>
          <w:b w:val="false"/>
          <w:i w:val="false"/>
          <w:color w:val="000000"/>
          <w:sz w:val="28"/>
        </w:rPr>
        <w:t>
      "420,", "436 (бiрiншi бөлiгiнде),"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353) 556-бапта:
</w:t>
      </w:r>
      <w:r>
        <w:br/>
      </w:r>
      <w:r>
        <w:rPr>
          <w:rFonts w:ascii="Times New Roman"/>
          <w:b w:val="false"/>
          <w:i w:val="false"/>
          <w:color w:val="000000"/>
          <w:sz w:val="28"/>
        </w:rPr>
        <w:t>
      бiрiншi бөлiкте "463" деген цифрлар "463 (1-1-бөлiгiн қоспағанда)" деген сөздермен ауыстырылсын;
</w:t>
      </w:r>
    </w:p>
    <w:p>
      <w:pPr>
        <w:spacing w:after="0"/>
        <w:ind w:left="0"/>
        <w:jc w:val="both"/>
      </w:pPr>
      <w:r>
        <w:rPr>
          <w:rFonts w:ascii="Times New Roman"/>
          <w:b w:val="false"/>
          <w:i w:val="false"/>
          <w:color w:val="000000"/>
          <w:sz w:val="28"/>
        </w:rPr>
        <w:t>
      екiншi бөлiктiң 2) тармақшасы мынадай редакцияда жазылсын:
</w:t>
      </w:r>
      <w:r>
        <w:br/>
      </w:r>
      <w:r>
        <w:rPr>
          <w:rFonts w:ascii="Times New Roman"/>
          <w:b w:val="false"/>
          <w:i w:val="false"/>
          <w:color w:val="000000"/>
          <w:sz w:val="28"/>
        </w:rPr>
        <w:t>
      "2) осы Кодекстiң 461 (бiрiншi бөлiгiнде), 462 (бiрiншi бөлiгiнде), 463 (бiрiншi бөлiгiнде), 464 (бiрiншi бөлiгiнде), 470 (бiрiншi бөлiгiнде), 473 (бiрiншi бөлiгiнде), 476-баптарында көзделген әкiмшiлiк құқық бұзушылық үшiн - әскери автомобиль полициясының лауазымды адамдары: бастық немесе бастықтың орынбасары, әскери бiлiктiлiк комиссиясының төрағасы, аға инспектор және белгiленген тәртiппен әскери автомобиль полициясының штаттағы және штаттан тыс инспекторлары болып тағайындалған басқа да әскери қызметкерлер ескерту түрiнде әкiмшiлiк жаза қолдануға құқылы.";
</w:t>
      </w:r>
    </w:p>
    <w:p>
      <w:pPr>
        <w:spacing w:after="0"/>
        <w:ind w:left="0"/>
        <w:jc w:val="both"/>
      </w:pPr>
      <w:r>
        <w:rPr>
          <w:rFonts w:ascii="Times New Roman"/>
          <w:b w:val="false"/>
          <w:i w:val="false"/>
          <w:color w:val="000000"/>
          <w:sz w:val="28"/>
        </w:rPr>
        <w:t>
      үшiншi бөлiкте "ғана" деген сөз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354) 557-бапта:
</w:t>
      </w:r>
      <w:r>
        <w:br/>
      </w:r>
      <w:r>
        <w:rPr>
          <w:rFonts w:ascii="Times New Roman"/>
          <w:b w:val="false"/>
          <w:i w:val="false"/>
          <w:color w:val="000000"/>
          <w:sz w:val="28"/>
        </w:rPr>
        <w:t>
      бiрiншi бөлiкте:
</w:t>
      </w:r>
      <w:r>
        <w:br/>
      </w:r>
      <w:r>
        <w:rPr>
          <w:rFonts w:ascii="Times New Roman"/>
          <w:b w:val="false"/>
          <w:i w:val="false"/>
          <w:color w:val="000000"/>
          <w:sz w:val="28"/>
        </w:rPr>
        <w:t>
      "139 (бiрiншi бөлiгiнде), 140 (бiрiншi бөлiгiнде), 161 (бiрiншi бөлiгiнде)" деген сөздер "140 (бiрiншi бөлiгiнде), 161 (бiрiншi бөлiгiнде)" деген сөздермен ауыстырылсын;
</w:t>
      </w:r>
    </w:p>
    <w:p>
      <w:pPr>
        <w:spacing w:after="0"/>
        <w:ind w:left="0"/>
        <w:jc w:val="both"/>
      </w:pPr>
      <w:r>
        <w:rPr>
          <w:rFonts w:ascii="Times New Roman"/>
          <w:b w:val="false"/>
          <w:i w:val="false"/>
          <w:color w:val="000000"/>
          <w:sz w:val="28"/>
        </w:rPr>
        <w:t>
      "323, 329 (бiрiншi бөлiгiнде), 333" деген сөздер "323 (бiрiншi бөлiгiнде), 333, 357-2 (бiрiншi бөлiгiнде)" деген сөздермен ауыстырылсын;
</w:t>
      </w:r>
    </w:p>
    <w:p>
      <w:pPr>
        <w:spacing w:after="0"/>
        <w:ind w:left="0"/>
        <w:jc w:val="both"/>
      </w:pPr>
      <w:r>
        <w:rPr>
          <w:rFonts w:ascii="Times New Roman"/>
          <w:b w:val="false"/>
          <w:i w:val="false"/>
          <w:color w:val="000000"/>
          <w:sz w:val="28"/>
        </w:rPr>
        <w:t>
      екiншi бөлiкте "темiр жол және әуе көлiгi объектiлерiндегi және басқа да объектiлердегi" деген сөздер "көлiктегi"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355) 559-бапта:
</w:t>
      </w:r>
      <w:r>
        <w:br/>
      </w:r>
      <w:r>
        <w:rPr>
          <w:rFonts w:ascii="Times New Roman"/>
          <w:b w:val="false"/>
          <w:i w:val="false"/>
          <w:color w:val="000000"/>
          <w:sz w:val="28"/>
        </w:rPr>
        <w:t>
      тақырыпта және мәтiнде "Мал дәрiгерлiк қадағалау", "мал дәрiгерлiк", "мал дәрiгерлiк саласындағы", "мал дәрiгерлерi" деген сөздер тиiсiнше "Ветеринария", "ветеринариялық", "ветеринария саласындағы", "ветеринариялық дәрiгерлер" деген сөздермен ауыстырылсын;
</w:t>
      </w:r>
    </w:p>
    <w:p>
      <w:pPr>
        <w:spacing w:after="0"/>
        <w:ind w:left="0"/>
        <w:jc w:val="both"/>
      </w:pPr>
      <w:r>
        <w:rPr>
          <w:rFonts w:ascii="Times New Roman"/>
          <w:b w:val="false"/>
          <w:i w:val="false"/>
          <w:color w:val="000000"/>
          <w:sz w:val="28"/>
        </w:rPr>
        <w:t>
      екiншi бөлiктiң екiншi және үшiншi абзацтарында "азаматтарға" деген сөз "жеке тұлғаларға" деген сөздермен ауыстырылсын;
</w:t>
      </w:r>
    </w:p>
    <w:p>
      <w:pPr>
        <w:spacing w:after="0"/>
        <w:ind w:left="0"/>
        <w:jc w:val="both"/>
      </w:pPr>
      <w:r>
        <w:rPr>
          <w:rFonts w:ascii="Times New Roman"/>
          <w:b w:val="false"/>
          <w:i w:val="false"/>
          <w:color w:val="000000"/>
          <w:sz w:val="28"/>
        </w:rPr>
        <w:t>
      үшiншi бөлiктiң бiрiншi абзацында "Мемлекеттiк мал дәрiгерлiк қадағалау" деген сөздер "Ветеринарияны мемлекеттiк басқару"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356) 560-баптың бiрiншi бөлiгiнде "139 (бiрiншi бөлiгiнде), 307, 309-баптарында" деген сөздер "307-бабында"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357) 560-1-баптың бiрiншi бөлiгiнде "139 (бiрiншi бөлiгiнде), 309-1, 309-2 (бiрiншi - үшiншi бөлiктерiнде)" деген сөздер "309-1, 309-2 (бiрiншi - үшiншi бөлiктерiнде), 357-2 (бiрiншi бөлiгiнде)"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358) 560-2-бапта:
</w:t>
      </w:r>
      <w:r>
        <w:br/>
      </w:r>
      <w:r>
        <w:rPr>
          <w:rFonts w:ascii="Times New Roman"/>
          <w:b w:val="false"/>
          <w:i w:val="false"/>
          <w:color w:val="000000"/>
          <w:sz w:val="28"/>
        </w:rPr>
        <w:t>
      бiрiншi бөлiгiнде "139 (бiрiншi бөлiгiнде), 220, 294, 309" деген сөздер "220, 294, 309-3, 357-2 (бiрiншi бөлiгiнде)" деген сөздермен ауыстырылсын;
</w:t>
      </w:r>
    </w:p>
    <w:p>
      <w:pPr>
        <w:spacing w:after="0"/>
        <w:ind w:left="0"/>
        <w:jc w:val="both"/>
      </w:pPr>
      <w:r>
        <w:rPr>
          <w:rFonts w:ascii="Times New Roman"/>
          <w:b w:val="false"/>
          <w:i w:val="false"/>
          <w:color w:val="000000"/>
          <w:sz w:val="28"/>
        </w:rPr>
        <w:t>
      екiншi бөлiктiң екiншi, үшiншi, төртiншi абзацтарында "азаматтарға" деген сөз "жеке тұлғаларға"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359) 561-бапта:
</w:t>
      </w:r>
      <w:r>
        <w:br/>
      </w:r>
      <w:r>
        <w:rPr>
          <w:rFonts w:ascii="Times New Roman"/>
          <w:b w:val="false"/>
          <w:i w:val="false"/>
          <w:color w:val="000000"/>
          <w:sz w:val="28"/>
        </w:rPr>
        <w:t>
      тақырыпта "Су ресурстары жөнiндегi" деген сөздер "Су қорын пайдалану және қорғау саласындағы уәкiлеттi" деген сөздермен ауыстырылсын;
</w:t>
      </w:r>
    </w:p>
    <w:p>
      <w:pPr>
        <w:spacing w:after="0"/>
        <w:ind w:left="0"/>
        <w:jc w:val="both"/>
      </w:pPr>
      <w:r>
        <w:rPr>
          <w:rFonts w:ascii="Times New Roman"/>
          <w:b w:val="false"/>
          <w:i w:val="false"/>
          <w:color w:val="000000"/>
          <w:sz w:val="28"/>
        </w:rPr>
        <w:t>
      бiрiншi бөлiкте:
</w:t>
      </w:r>
      <w:r>
        <w:br/>
      </w:r>
      <w:r>
        <w:rPr>
          <w:rFonts w:ascii="Times New Roman"/>
          <w:b w:val="false"/>
          <w:i w:val="false"/>
          <w:color w:val="000000"/>
          <w:sz w:val="28"/>
        </w:rPr>
        <w:t>
      "Су ресурстары жөнiндегi" деген сөздер "Су қорын пайдалану және қорғау саласындағы" деген сөздермен ауыстырылсын;
</w:t>
      </w:r>
    </w:p>
    <w:p>
      <w:pPr>
        <w:spacing w:after="0"/>
        <w:ind w:left="0"/>
        <w:jc w:val="both"/>
      </w:pPr>
      <w:r>
        <w:rPr>
          <w:rFonts w:ascii="Times New Roman"/>
          <w:b w:val="false"/>
          <w:i w:val="false"/>
          <w:color w:val="000000"/>
          <w:sz w:val="28"/>
        </w:rPr>
        <w:t>
      "121," деген цифрлардан кейiн "124 (екiншi бөлiгiнде)," деген сөздермен толықтырылсын;
</w:t>
      </w:r>
    </w:p>
    <w:p>
      <w:pPr>
        <w:spacing w:after="0"/>
        <w:ind w:left="0"/>
        <w:jc w:val="both"/>
      </w:pPr>
      <w:r>
        <w:rPr>
          <w:rFonts w:ascii="Times New Roman"/>
          <w:b w:val="false"/>
          <w:i w:val="false"/>
          <w:color w:val="000000"/>
          <w:sz w:val="28"/>
        </w:rPr>
        <w:t>
      екiншi бөлiкте:
</w:t>
      </w:r>
      <w:r>
        <w:br/>
      </w:r>
      <w:r>
        <w:rPr>
          <w:rFonts w:ascii="Times New Roman"/>
          <w:b w:val="false"/>
          <w:i w:val="false"/>
          <w:color w:val="000000"/>
          <w:sz w:val="28"/>
        </w:rPr>
        <w:t>
      екiншi абзацта "азаматтарға" деген сөз "жеке тұлғаларға" деген сөздермен ауыстырылсын;
</w:t>
      </w:r>
    </w:p>
    <w:p>
      <w:pPr>
        <w:spacing w:after="0"/>
        <w:ind w:left="0"/>
        <w:jc w:val="both"/>
      </w:pPr>
      <w:r>
        <w:rPr>
          <w:rFonts w:ascii="Times New Roman"/>
          <w:b w:val="false"/>
          <w:i w:val="false"/>
          <w:color w:val="000000"/>
          <w:sz w:val="28"/>
        </w:rPr>
        <w:t>
      үшiншi абзацта:
</w:t>
      </w:r>
      <w:r>
        <w:br/>
      </w:r>
      <w:r>
        <w:rPr>
          <w:rFonts w:ascii="Times New Roman"/>
          <w:b w:val="false"/>
          <w:i w:val="false"/>
          <w:color w:val="000000"/>
          <w:sz w:val="28"/>
        </w:rPr>
        <w:t>
      "су ресурстары жөнiндегi" деген сөздер "су қорын пайдалану және қорғау саласындағы" деген сөздермен ауыстырылсын;
</w:t>
      </w:r>
    </w:p>
    <w:p>
      <w:pPr>
        <w:spacing w:after="0"/>
        <w:ind w:left="0"/>
        <w:jc w:val="both"/>
      </w:pPr>
      <w:r>
        <w:rPr>
          <w:rFonts w:ascii="Times New Roman"/>
          <w:b w:val="false"/>
          <w:i w:val="false"/>
          <w:color w:val="000000"/>
          <w:sz w:val="28"/>
        </w:rPr>
        <w:t>
      "азаматтарға" деген сөз "жеке тұлғаларға" деген сөздермен ауыстырылсын;
</w:t>
      </w:r>
    </w:p>
    <w:p>
      <w:pPr>
        <w:spacing w:after="0"/>
        <w:ind w:left="0"/>
        <w:jc w:val="both"/>
      </w:pPr>
      <w:r>
        <w:rPr>
          <w:rFonts w:ascii="Times New Roman"/>
          <w:b w:val="false"/>
          <w:i w:val="false"/>
          <w:color w:val="000000"/>
          <w:sz w:val="28"/>
        </w:rPr>
        <w:t>
      төртiншi абзацта "азаматтарға" деген сөз "жеке тұлғаларға"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360) 562-бапта:
</w:t>
      </w:r>
      <w:r>
        <w:br/>
      </w:r>
      <w:r>
        <w:rPr>
          <w:rFonts w:ascii="Times New Roman"/>
          <w:b w:val="false"/>
          <w:i w:val="false"/>
          <w:color w:val="000000"/>
          <w:sz w:val="28"/>
        </w:rPr>
        <w:t>
      бiрiншi бөлiк "299," деген цифрлардан кейiн "300," деген цифрлармен толықтырылсын;
</w:t>
      </w:r>
    </w:p>
    <w:p>
      <w:pPr>
        <w:spacing w:after="0"/>
        <w:ind w:left="0"/>
        <w:jc w:val="both"/>
      </w:pPr>
      <w:r>
        <w:rPr>
          <w:rFonts w:ascii="Times New Roman"/>
          <w:b w:val="false"/>
          <w:i w:val="false"/>
          <w:color w:val="000000"/>
          <w:sz w:val="28"/>
        </w:rPr>
        <w:t>
      екiншi бөлiкте:
</w:t>
      </w:r>
      <w:r>
        <w:br/>
      </w:r>
      <w:r>
        <w:rPr>
          <w:rFonts w:ascii="Times New Roman"/>
          <w:b w:val="false"/>
          <w:i w:val="false"/>
          <w:color w:val="000000"/>
          <w:sz w:val="28"/>
        </w:rPr>
        <w:t>
      1) тармақша "299," деген цифрлардан кейiн "300," деген цифрлармен толықтырылсын;
</w:t>
      </w:r>
    </w:p>
    <w:p>
      <w:pPr>
        <w:spacing w:after="0"/>
        <w:ind w:left="0"/>
        <w:jc w:val="both"/>
      </w:pPr>
      <w:r>
        <w:rPr>
          <w:rFonts w:ascii="Times New Roman"/>
          <w:b w:val="false"/>
          <w:i w:val="false"/>
          <w:color w:val="000000"/>
          <w:sz w:val="28"/>
        </w:rPr>
        <w:t>
      3) тармақшада "294 (екiншi бөлiгiнде)," деген сөздерден кейiн "296-1," деген цифрлармен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361) 563-бап мынадай редакцияда жазылсын:
</w:t>
      </w:r>
    </w:p>
    <w:p>
      <w:pPr>
        <w:spacing w:after="0"/>
        <w:ind w:left="0"/>
        <w:jc w:val="both"/>
      </w:pPr>
      <w:r>
        <w:rPr>
          <w:rFonts w:ascii="Times New Roman"/>
          <w:b w:val="false"/>
          <w:i w:val="false"/>
          <w:color w:val="000000"/>
          <w:sz w:val="28"/>
        </w:rPr>
        <w:t>
      "563-бап. Жердi пайдалану мен қорғауға мемлекеттiк бақылауды
</w:t>
      </w:r>
      <w:r>
        <w:br/>
      </w:r>
      <w:r>
        <w:rPr>
          <w:rFonts w:ascii="Times New Roman"/>
          <w:b w:val="false"/>
          <w:i w:val="false"/>
          <w:color w:val="000000"/>
          <w:sz w:val="28"/>
        </w:rPr>
        <w:t>
                жүзеге асыратын органдар
</w:t>
      </w:r>
    </w:p>
    <w:p>
      <w:pPr>
        <w:spacing w:after="0"/>
        <w:ind w:left="0"/>
        <w:jc w:val="both"/>
      </w:pPr>
      <w:r>
        <w:rPr>
          <w:rFonts w:ascii="Times New Roman"/>
          <w:b w:val="false"/>
          <w:i w:val="false"/>
          <w:color w:val="000000"/>
          <w:sz w:val="28"/>
        </w:rPr>
        <w:t>
      1. Жер ресурстарын басқару жөнiндегi орталық уәкiлеттi орган және оның аумақтық органдары осы Кодекстiң 118, 120, 121, 250-258, 357-2 (бiрiншi бөлiгiнде) баптарында көзделген әкiмшiлiк құқық бұзушылық туралы iстердi қарайды.
</w:t>
      </w:r>
      <w:r>
        <w:br/>
      </w:r>
      <w:r>
        <w:rPr>
          <w:rFonts w:ascii="Times New Roman"/>
          <w:b w:val="false"/>
          <w:i w:val="false"/>
          <w:color w:val="000000"/>
          <w:sz w:val="28"/>
        </w:rPr>
        <w:t>
      2. Әкiмшiлiк құқық бұзушылық туралы iстердi қарауға және әкiмшiлiк жаза қолдануға:
</w:t>
      </w:r>
      <w:r>
        <w:br/>
      </w:r>
      <w:r>
        <w:rPr>
          <w:rFonts w:ascii="Times New Roman"/>
          <w:b w:val="false"/>
          <w:i w:val="false"/>
          <w:color w:val="000000"/>
          <w:sz w:val="28"/>
        </w:rPr>
        <w:t>
      Қазақстан Республикасының жер ресурстарын басқару жөнiндегi мемлекеттiк бас инспекторы жеке тұлғаларға - айлық есептiк көрсеткiштiң қырыққа дейiнгi мөлшерiнде, лауазымды адамдарға, дара кәсiпкерлерге, шағын немесе орта кәсiпкерлiк субъектiлерi болып табылатын заңды тұлғаларға - жүз елуге дейiнгi мөлшерiнде, iрi кәсiпкерлiк субъектiлерi болып табылатын заңды тұлғаларға - үш жүзге дейiнгi мөлшерiнде айыппұл салуға; жердi пайдалану және қорғау жөнiндегi аумақтық мемлекеттiк бас инспекторлардың ұсынуы бойынша әкiмшiлiк құқық бұзушылық iсi бойынша барлық хаттамалар мен қаулыларды бекiтуге;
</w:t>
      </w:r>
      <w:r>
        <w:br/>
      </w:r>
      <w:r>
        <w:rPr>
          <w:rFonts w:ascii="Times New Roman"/>
          <w:b w:val="false"/>
          <w:i w:val="false"/>
          <w:color w:val="000000"/>
          <w:sz w:val="28"/>
        </w:rPr>
        <w:t>
      тиiстi әкiмшiлiк-аумақтық бiрлiктердiң жер ресурстарын басқару жөнiндегi мемлекеттiк бас инспекторлары жеке тұлғаларға - айлық есептiк көрсеткiштiң онға дейiнгi мөлшерiнде, лауазымды адамдарға, дара кәсiпкерлерге, шағын немесе орта кәсiпкерлiк субъектiлерi болып табылатын заңды тұлғаларға - жиырмаға дейiнгi мөлшерiнде, iрi кәсiпкерлiк субъектiлерi болып табылатын заңды тұлғаларға жүз елуге дейiнгi мөлшерiнде айыппұл салуға;
</w:t>
      </w:r>
      <w:r>
        <w:br/>
      </w:r>
      <w:r>
        <w:rPr>
          <w:rFonts w:ascii="Times New Roman"/>
          <w:b w:val="false"/>
          <w:i w:val="false"/>
          <w:color w:val="000000"/>
          <w:sz w:val="28"/>
        </w:rPr>
        <w:t>
      жер ресурстарын басқару жөнiндегi мемлекеттiк инспекторлар жеке тұлғаларға - айлық есептiк көрсеткiштiң беске дейiнгi мөлшерiнде, лауазымды адамдарға, дара кәсiпкерлерге, шағын немесе орта кәсiпкерлiк субъектiлерi болып табылатын заңды тұлғаларға - он беске дейiнгi мөлшерiнде, iрi кәсiпкерлiк субъектiлерi болып табылатын заңды тұлғаларға жүзге дейiнгi мөлшерiнде айыппұл салуға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362) 566-бапта:
</w:t>
      </w:r>
      <w:r>
        <w:br/>
      </w:r>
      <w:r>
        <w:rPr>
          <w:rFonts w:ascii="Times New Roman"/>
          <w:b w:val="false"/>
          <w:i w:val="false"/>
          <w:color w:val="000000"/>
          <w:sz w:val="28"/>
        </w:rPr>
        <w:t>
      тақырыпта "Стандарттау, метрология және сертификаттау жөнiндегi мемлекеттiк қадағалауды" деген сөздер "Техникалық реттеу және өлшем бiрлiгiн қамтамасыз ету саласында мемлекеттiк бақылауды" деген сөздермен ауыстырылсын;
</w:t>
      </w:r>
    </w:p>
    <w:p>
      <w:pPr>
        <w:spacing w:after="0"/>
        <w:ind w:left="0"/>
        <w:jc w:val="both"/>
      </w:pPr>
      <w:r>
        <w:rPr>
          <w:rFonts w:ascii="Times New Roman"/>
          <w:b w:val="false"/>
          <w:i w:val="false"/>
          <w:color w:val="000000"/>
          <w:sz w:val="28"/>
        </w:rPr>
        <w:t>
      бiрiншi бөлiкте:
</w:t>
      </w:r>
      <w:r>
        <w:br/>
      </w:r>
      <w:r>
        <w:rPr>
          <w:rFonts w:ascii="Times New Roman"/>
          <w:b w:val="false"/>
          <w:i w:val="false"/>
          <w:color w:val="000000"/>
          <w:sz w:val="28"/>
        </w:rPr>
        <w:t>
      "Стандарттау, метрология және сертификаттау бойынша мемлекеттiк қадағалауды" деген сөздер "Техникалық реттеу және өлшем бiрлiгiн қамтамасыз ету саласында мемлекеттiк бақылауды" деген сөздермен ауыстырылсын;
</w:t>
      </w:r>
    </w:p>
    <w:p>
      <w:pPr>
        <w:spacing w:after="0"/>
        <w:ind w:left="0"/>
        <w:jc w:val="both"/>
      </w:pPr>
      <w:r>
        <w:rPr>
          <w:rFonts w:ascii="Times New Roman"/>
          <w:b w:val="false"/>
          <w:i w:val="false"/>
          <w:color w:val="000000"/>
          <w:sz w:val="28"/>
        </w:rPr>
        <w:t>
      "139 (бiрiншi бөлiгiнде)," деген сөздер алып тасталсын;
</w:t>
      </w:r>
    </w:p>
    <w:p>
      <w:pPr>
        <w:spacing w:after="0"/>
        <w:ind w:left="0"/>
        <w:jc w:val="both"/>
      </w:pPr>
      <w:r>
        <w:rPr>
          <w:rFonts w:ascii="Times New Roman"/>
          <w:b w:val="false"/>
          <w:i w:val="false"/>
          <w:color w:val="000000"/>
          <w:sz w:val="28"/>
        </w:rPr>
        <w:t>
      "329 (бiрiншi бөлiгiнде)" деген сөздер "357-2 (бiрiншi бөлiгiнде)" деген сөздермен ауыстырылсын;
</w:t>
      </w:r>
    </w:p>
    <w:p>
      <w:pPr>
        <w:spacing w:after="0"/>
        <w:ind w:left="0"/>
        <w:jc w:val="both"/>
      </w:pPr>
      <w:r>
        <w:rPr>
          <w:rFonts w:ascii="Times New Roman"/>
          <w:b w:val="false"/>
          <w:i w:val="false"/>
          <w:color w:val="000000"/>
          <w:sz w:val="28"/>
        </w:rPr>
        <w:t>
      екiншi бөлiкте "облыстардың, Астана және Алматы қалаларының стандарттар мен өлшем құралдарын қадағалау жөнiндегi мемлекеттiк бас инспекторлары мен олардың орынбасарлары" деген сөздер "облыстардың және қалалардың стандарттар мен өлшем құралдарын бақылау жөнiндегi мемлекеттiк бас инспекторлары"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363) 568-баптың бiрiншi бөлiгiнде:
</w:t>
      </w:r>
      <w:r>
        <w:br/>
      </w:r>
      <w:r>
        <w:rPr>
          <w:rFonts w:ascii="Times New Roman"/>
          <w:b w:val="false"/>
          <w:i w:val="false"/>
          <w:color w:val="000000"/>
          <w:sz w:val="28"/>
        </w:rPr>
        <w:t>
      "139 (бiрiншi бөлiгiнде)," деген сөздер алып тасталсын;
</w:t>
      </w:r>
    </w:p>
    <w:p>
      <w:pPr>
        <w:spacing w:after="0"/>
        <w:ind w:left="0"/>
        <w:jc w:val="both"/>
      </w:pPr>
      <w:r>
        <w:rPr>
          <w:rFonts w:ascii="Times New Roman"/>
          <w:b w:val="false"/>
          <w:i w:val="false"/>
          <w:color w:val="000000"/>
          <w:sz w:val="28"/>
        </w:rPr>
        <w:t>
      "291," деген цифрлардан кейiн "357-2 (бiрiншi бөлiгiнде),"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364) 570-баптың бiрiншi бөлiгiнде "139 (бiрiншi бөлiгiнде), 146, 166, 205-212, 215-219," деген сөздер "205-1, 206, 207, 208-1, 209-212, 215-219, 357-2 (бiрiншi бөлiгiнде),"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365) 570-1-баптың бiрiншi бөлiгiнде:
</w:t>
      </w:r>
      <w:r>
        <w:br/>
      </w:r>
      <w:r>
        <w:rPr>
          <w:rFonts w:ascii="Times New Roman"/>
          <w:b w:val="false"/>
          <w:i w:val="false"/>
          <w:color w:val="000000"/>
          <w:sz w:val="28"/>
        </w:rPr>
        <w:t>
      "146,", "166," деген цифрлар, "205 (бiрiншi, екiншi, төртiншi және бесiншi бөлiктерiнде)," деген сөздер алып тасталсын;
</w:t>
      </w:r>
    </w:p>
    <w:p>
      <w:pPr>
        <w:spacing w:after="0"/>
        <w:ind w:left="0"/>
        <w:jc w:val="both"/>
      </w:pPr>
      <w:r>
        <w:rPr>
          <w:rFonts w:ascii="Times New Roman"/>
          <w:b w:val="false"/>
          <w:i w:val="false"/>
          <w:color w:val="000000"/>
          <w:sz w:val="28"/>
        </w:rPr>
        <w:t>
      "161" деген цифрлардан кейiн "(бiрiншi бөлiгiнде)" деген сөздер "(бiрiншi және екiншi бөлiктерiнде)"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366) 571-бапта:
</w:t>
      </w:r>
      <w:r>
        <w:br/>
      </w:r>
      <w:r>
        <w:rPr>
          <w:rFonts w:ascii="Times New Roman"/>
          <w:b w:val="false"/>
          <w:i w:val="false"/>
          <w:color w:val="000000"/>
          <w:sz w:val="28"/>
        </w:rPr>
        <w:t>
      бiрiншi бөлiкте:
</w:t>
      </w:r>
      <w:r>
        <w:br/>
      </w:r>
      <w:r>
        <w:rPr>
          <w:rFonts w:ascii="Times New Roman"/>
          <w:b w:val="false"/>
          <w:i w:val="false"/>
          <w:color w:val="000000"/>
          <w:sz w:val="28"/>
        </w:rPr>
        <w:t>
      "139 (бiрiншi бөлiгiнде)," деген сөздер алып тасталсын;
</w:t>
      </w:r>
    </w:p>
    <w:p>
      <w:pPr>
        <w:spacing w:after="0"/>
        <w:ind w:left="0"/>
        <w:jc w:val="both"/>
      </w:pPr>
      <w:r>
        <w:rPr>
          <w:rFonts w:ascii="Times New Roman"/>
          <w:b w:val="false"/>
          <w:i w:val="false"/>
          <w:color w:val="000000"/>
          <w:sz w:val="28"/>
        </w:rPr>
        <w:t>
      "204" деген цифрлардан кейiн ", 357-2 (бiрiншi бөлiгiнде)" деген сөздермен толықтырылсын;
</w:t>
      </w:r>
    </w:p>
    <w:p>
      <w:pPr>
        <w:spacing w:after="0"/>
        <w:ind w:left="0"/>
        <w:jc w:val="both"/>
      </w:pPr>
      <w:r>
        <w:rPr>
          <w:rFonts w:ascii="Times New Roman"/>
          <w:b w:val="false"/>
          <w:i w:val="false"/>
          <w:color w:val="000000"/>
          <w:sz w:val="28"/>
        </w:rPr>
        <w:t>
      екiншi бөлiктiң 2) тармақшасында:
</w:t>
      </w:r>
      <w:r>
        <w:br/>
      </w:r>
      <w:r>
        <w:rPr>
          <w:rFonts w:ascii="Times New Roman"/>
          <w:b w:val="false"/>
          <w:i w:val="false"/>
          <w:color w:val="000000"/>
          <w:sz w:val="28"/>
        </w:rPr>
        <w:t>
      "139 (бiрiншi бөлiгiнде)," деген сөздер алып тасталсын;
</w:t>
      </w:r>
    </w:p>
    <w:p>
      <w:pPr>
        <w:spacing w:after="0"/>
        <w:ind w:left="0"/>
        <w:jc w:val="both"/>
      </w:pPr>
      <w:r>
        <w:rPr>
          <w:rFonts w:ascii="Times New Roman"/>
          <w:b w:val="false"/>
          <w:i w:val="false"/>
          <w:color w:val="000000"/>
          <w:sz w:val="28"/>
        </w:rPr>
        <w:t>
      "204" деген цифрлардан кейiн ", 357-2 (бiрiншi бөлiгiнде)" деген сөздермен толықтырылсын;
</w:t>
      </w:r>
    </w:p>
    <w:p>
      <w:pPr>
        <w:spacing w:after="0"/>
        <w:ind w:left="0"/>
        <w:jc w:val="both"/>
      </w:pPr>
      <w:r>
        <w:rPr>
          <w:rFonts w:ascii="Times New Roman"/>
          <w:b w:val="false"/>
          <w:i w:val="false"/>
          <w:color w:val="000000"/>
          <w:sz w:val="28"/>
        </w:rPr>
        <w:t>
      "Қазақстан Республикасы Қаржы министрлiгiнiң Қаржылық бақылау және мемлекеттiк сатып алу комитетiнiң төрағасы мен оның орынбасарлары, министрлiктiң аумақтық органдарының басшылары" деген сөздер "мемлекеттiк қаржылық бақылау және мемлекеттiк сатып алу саласындағы уәкiлеттi мемлекеттiк органның басшысы мен оның орынбасарлары, аумақтық органдардың басшылары"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367) 572-баптың бiрiншi бөлiгiнде:
</w:t>
      </w:r>
      <w:r>
        <w:br/>
      </w:r>
      <w:r>
        <w:rPr>
          <w:rFonts w:ascii="Times New Roman"/>
          <w:b w:val="false"/>
          <w:i w:val="false"/>
          <w:color w:val="000000"/>
          <w:sz w:val="28"/>
        </w:rPr>
        <w:t>
      "139 (бiрiншi бөлiгiнде)" деген сөздер "166-1" деген цифрлармен ауыстырылсын;
</w:t>
      </w:r>
    </w:p>
    <w:p>
      <w:pPr>
        <w:spacing w:after="0"/>
        <w:ind w:left="0"/>
        <w:jc w:val="both"/>
      </w:pPr>
      <w:r>
        <w:rPr>
          <w:rFonts w:ascii="Times New Roman"/>
          <w:b w:val="false"/>
          <w:i w:val="false"/>
          <w:color w:val="000000"/>
          <w:sz w:val="28"/>
        </w:rPr>
        <w:t>
      "168-2 (екiншi, бесiншi, жетiншi және сегiзiншi бөлiктер - валюталық бақылау мәселелерi бойынша, оныншы және он бiрiншi бөлiктер)," деген сөздер "168-2 (екiншi, 4-1, бесiншi, жетiншi және сегiзiншi бөлiктер - валюталық бақылау мәселелерi бойынша, оныншы және он бiрiншi бөлiктер)," деген сөздермен ауыстырылсын;
</w:t>
      </w:r>
    </w:p>
    <w:p>
      <w:pPr>
        <w:spacing w:after="0"/>
        <w:ind w:left="0"/>
        <w:jc w:val="both"/>
      </w:pPr>
      <w:r>
        <w:rPr>
          <w:rFonts w:ascii="Times New Roman"/>
          <w:b w:val="false"/>
          <w:i w:val="false"/>
          <w:color w:val="000000"/>
          <w:sz w:val="28"/>
        </w:rPr>
        <w:t>
      "187" деген цифрлардан кейiн "(екiншi бөлiгiнде)" деген сөздермен толықтырылсын;
</w:t>
      </w:r>
    </w:p>
    <w:p>
      <w:pPr>
        <w:spacing w:after="0"/>
        <w:ind w:left="0"/>
        <w:jc w:val="both"/>
      </w:pPr>
      <w:r>
        <w:rPr>
          <w:rFonts w:ascii="Times New Roman"/>
          <w:b w:val="false"/>
          <w:i w:val="false"/>
          <w:color w:val="000000"/>
          <w:sz w:val="28"/>
        </w:rPr>
        <w:t>
      "218 (валюталық бақылау мәселелерi бойынша)" деген сөздерден кейiн ", 357-2 (бiрiншi бөлiгiнде)"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368) 573-баптың бiрiншi бөлiгiнде:
</w:t>
      </w:r>
      <w:r>
        <w:br/>
      </w:r>
      <w:r>
        <w:rPr>
          <w:rFonts w:ascii="Times New Roman"/>
          <w:b w:val="false"/>
          <w:i w:val="false"/>
          <w:color w:val="000000"/>
          <w:sz w:val="28"/>
        </w:rPr>
        <w:t>
      "170, 171, 172, 172-1, 173, 174" деген цифрлар "170-174" деген цифрлармен ауыстырылсын;
</w:t>
      </w:r>
    </w:p>
    <w:p>
      <w:pPr>
        <w:spacing w:after="0"/>
        <w:ind w:left="0"/>
        <w:jc w:val="both"/>
      </w:pPr>
      <w:r>
        <w:rPr>
          <w:rFonts w:ascii="Times New Roman"/>
          <w:b w:val="false"/>
          <w:i w:val="false"/>
          <w:color w:val="000000"/>
          <w:sz w:val="28"/>
        </w:rPr>
        <w:t>
      "201," деген цифрлардан кейiн "201-1," деген цифрлармен толықтырылсын;
</w:t>
      </w:r>
    </w:p>
    <w:p>
      <w:pPr>
        <w:spacing w:after="0"/>
        <w:ind w:left="0"/>
        <w:jc w:val="both"/>
      </w:pPr>
      <w:r>
        <w:rPr>
          <w:rFonts w:ascii="Times New Roman"/>
          <w:b w:val="false"/>
          <w:i w:val="false"/>
          <w:color w:val="000000"/>
          <w:sz w:val="28"/>
        </w:rPr>
        <w:t>
      "218" деген цифрлардан кейiн ", 357-2 (бiрiншi бөлiгiнде)"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369) 575-баптың екiншi бөлiгiнiң екiншi, үшiншi, төртiншi абзацтарында "азаматтарға" деген сөз "жеке тұлғаларға"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370) 576-баптың бiрiншi бөлiгiнде "139 (бiрiншi бөлiгiнде)," деген сөздер "357-2 (бiрiншi бөлiгiнде)," деген сөздермен, 576-1-баптың бiрiншi бөлiгiнде "139-бапта (бiрiншi бөлiгiнде)" деген сөздер "357-2-бапта (бiрiншi бөлiгiнде)"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371) 604-баптың екiншi бөлiгi мынадай редакцияда жазылсын:
</w:t>
      </w:r>
      <w:r>
        <w:br/>
      </w:r>
      <w:r>
        <w:rPr>
          <w:rFonts w:ascii="Times New Roman"/>
          <w:b w:val="false"/>
          <w:i w:val="false"/>
          <w:color w:val="000000"/>
          <w:sz w:val="28"/>
        </w:rPr>
        <w:t>
      "2. Бұл деректер: әкiмшiлiк жауапқа тартылатын тұлғаның түсiнiктемелерiмен; жәбiрленушiнiң, куәнiң айғақтарымен; сарапшының қорытындыларымен; заттай дәлелдемелермен; сертификатталған арнайы техникалық бақылау-өлшем құралдарының және құқық бұзушылықты байқау мен тiркеудiң метрологиялық тексеруден өткен аспаптарының көрсеткiштерiмен; өзге де құжаттармен; әкiмшiлiк құқық бұзушылық туралы хаттамалармен және осы Кодексте көзделген хаттамалармен анықталады.
</w:t>
      </w:r>
      <w:r>
        <w:br/>
      </w:r>
      <w:r>
        <w:rPr>
          <w:rFonts w:ascii="Times New Roman"/>
          <w:b w:val="false"/>
          <w:i w:val="false"/>
          <w:color w:val="000000"/>
          <w:sz w:val="28"/>
        </w:rPr>
        <w:t>
      Әкiмшiлiк құқық бұзушылық туралы материалдарды дәлелдемелер ретiнде қарау кезiнде сертификатталған арнайы техникалық бақылау-өлшем құралдарының және құқық бұзушылықты байқау мен тiркеудiң метрологиялық тексеруден өткен аспаптарының, көлiк құралдарының түрiн, жүру уақытын, жылдамдығы мен бағытын тiркейтiн фото-, бейне аппаратуралардың деректерi пайдаланылуы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372) 615-баптың бiрiншi бөлiгiнде "азаматтар" деген сөз "жеке тұлғалар"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373) 618-бапта екiншi бөлiктiң 3) тармақшасы мынадай редакцияда жазылсын:
</w:t>
      </w:r>
      <w:r>
        <w:br/>
      </w:r>
      <w:r>
        <w:rPr>
          <w:rFonts w:ascii="Times New Roman"/>
          <w:b w:val="false"/>
          <w:i w:val="false"/>
          <w:color w:val="000000"/>
          <w:sz w:val="28"/>
        </w:rPr>
        <w:t>
      "3) заңды тұлғаға тиесiлi тауарларға, көлiк құралдарына және өзге де мүлiкке тыйым салу немесе алып қою.";
</w:t>
      </w:r>
    </w:p>
    <w:p>
      <w:pPr>
        <w:spacing w:after="0"/>
        <w:ind w:left="0"/>
        <w:jc w:val="both"/>
      </w:pPr>
      <w:r>
        <w:rPr>
          <w:rFonts w:ascii="Times New Roman"/>
          <w:b w:val="false"/>
          <w:i w:val="false"/>
          <w:color w:val="000000"/>
          <w:sz w:val="28"/>
        </w:rPr>
        <w:t>
</w:t>
      </w:r>
      <w:r>
        <w:rPr>
          <w:rFonts w:ascii="Times New Roman"/>
          <w:b w:val="false"/>
          <w:i w:val="false"/>
          <w:color w:val="000000"/>
          <w:sz w:val="28"/>
        </w:rPr>
        <w:t>
      374) 619-баптың бiрiншi бөлiгi:
</w:t>
      </w:r>
      <w:r>
        <w:br/>
      </w:r>
      <w:r>
        <w:rPr>
          <w:rFonts w:ascii="Times New Roman"/>
          <w:b w:val="false"/>
          <w:i w:val="false"/>
          <w:color w:val="000000"/>
          <w:sz w:val="28"/>
        </w:rPr>
        <w:t>
      4) тармақшада "азамат" деген сөз "жеке тұлға" деген сөздермен ауыстырылсын;
</w:t>
      </w:r>
    </w:p>
    <w:p>
      <w:pPr>
        <w:spacing w:after="0"/>
        <w:ind w:left="0"/>
        <w:jc w:val="both"/>
      </w:pPr>
      <w:r>
        <w:rPr>
          <w:rFonts w:ascii="Times New Roman"/>
          <w:b w:val="false"/>
          <w:i w:val="false"/>
          <w:color w:val="000000"/>
          <w:sz w:val="28"/>
        </w:rPr>
        <w:t>
      мынадай мазмұндағы 5-2) тармақшамен толықтырылсын:
</w:t>
      </w:r>
      <w:r>
        <w:br/>
      </w:r>
      <w:r>
        <w:rPr>
          <w:rFonts w:ascii="Times New Roman"/>
          <w:b w:val="false"/>
          <w:i w:val="false"/>
          <w:color w:val="000000"/>
          <w:sz w:val="28"/>
        </w:rPr>
        <w:t>
      "5-2) күзетiлетiн адамдардың қауiпсiздiгiн қамтамасыз ету жөнiндегi күзет iс-шараларын жүргiзу кезiнде құқық бұзушылықтар жасалғанда - Қазақстан Республикасы Президентiнiң Күзет қызметiнiң қызметкерлерi;";
</w:t>
      </w:r>
    </w:p>
    <w:p>
      <w:pPr>
        <w:spacing w:after="0"/>
        <w:ind w:left="0"/>
        <w:jc w:val="both"/>
      </w:pPr>
      <w:r>
        <w:rPr>
          <w:rFonts w:ascii="Times New Roman"/>
          <w:b w:val="false"/>
          <w:i w:val="false"/>
          <w:color w:val="000000"/>
          <w:sz w:val="28"/>
        </w:rPr>
        <w:t>
</w:t>
      </w:r>
      <w:r>
        <w:rPr>
          <w:rFonts w:ascii="Times New Roman"/>
          <w:b w:val="false"/>
          <w:i w:val="false"/>
          <w:color w:val="000000"/>
          <w:sz w:val="28"/>
        </w:rPr>
        <w:t>
      375) 620-баптың 11) тармақшасындағы "жүзеге асыра алады." деген сөздер ";" белгiсiмен ауыстырылып, мынадай мазмұндағы 12) тармақшамен толықтырылсын:
</w:t>
      </w:r>
      <w:r>
        <w:br/>
      </w:r>
      <w:r>
        <w:rPr>
          <w:rFonts w:ascii="Times New Roman"/>
          <w:b w:val="false"/>
          <w:i w:val="false"/>
          <w:color w:val="000000"/>
          <w:sz w:val="28"/>
        </w:rPr>
        <w:t>
      "12) егер құқық бұзушылық күзетiлетiн адамдардың қауiпсiздiгiн қамтамасыз ету жөнiндегi күзет iс-шараларын жүргiзу кезiнде жасалса - Президенттiң Күзет қызметiнiң лауазымды адамдары жүзеге асыра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376) 621-баптың бiрiншi бөлiгiнде:
</w:t>
      </w:r>
      <w:r>
        <w:br/>
      </w:r>
      <w:r>
        <w:rPr>
          <w:rFonts w:ascii="Times New Roman"/>
          <w:b w:val="false"/>
          <w:i w:val="false"/>
          <w:color w:val="000000"/>
          <w:sz w:val="28"/>
        </w:rPr>
        <w:t>
      ", онда" деген сөз ". Хаттамада оның" деген сөздермен ауыстырылсын;
</w:t>
      </w:r>
    </w:p>
    <w:p>
      <w:pPr>
        <w:spacing w:after="0"/>
        <w:ind w:left="0"/>
        <w:jc w:val="both"/>
      </w:pPr>
      <w:r>
        <w:rPr>
          <w:rFonts w:ascii="Times New Roman"/>
          <w:b w:val="false"/>
          <w:i w:val="false"/>
          <w:color w:val="000000"/>
          <w:sz w:val="28"/>
        </w:rPr>
        <w:t>
      мынадай мазмұндағы сөйлеммен толықтырылсын:
</w:t>
      </w:r>
      <w:r>
        <w:br/>
      </w:r>
      <w:r>
        <w:rPr>
          <w:rFonts w:ascii="Times New Roman"/>
          <w:b w:val="false"/>
          <w:i w:val="false"/>
          <w:color w:val="000000"/>
          <w:sz w:val="28"/>
        </w:rPr>
        <w:t>
      "Ұстау туралы хаттаманың көшiрмесi әкiмшiлiк құқық бұзушылық жасағаны үшiн ұсталған адамға тапсырылады.";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377) 627-2-бап мынадай редакцияда жазылсын:
</w:t>
      </w:r>
    </w:p>
    <w:p>
      <w:pPr>
        <w:spacing w:after="0"/>
        <w:ind w:left="0"/>
        <w:jc w:val="both"/>
      </w:pPr>
      <w:r>
        <w:rPr>
          <w:rFonts w:ascii="Times New Roman"/>
          <w:b w:val="false"/>
          <w:i w:val="false"/>
          <w:color w:val="000000"/>
          <w:sz w:val="28"/>
        </w:rPr>
        <w:t>
      "627-2-бап. Тексеру жүргiзудiң жалпы ережелерi
</w:t>
      </w:r>
    </w:p>
    <w:p>
      <w:pPr>
        <w:spacing w:after="0"/>
        <w:ind w:left="0"/>
        <w:jc w:val="both"/>
      </w:pPr>
      <w:r>
        <w:rPr>
          <w:rFonts w:ascii="Times New Roman"/>
          <w:b w:val="false"/>
          <w:i w:val="false"/>
          <w:color w:val="000000"/>
          <w:sz w:val="28"/>
        </w:rPr>
        <w:t>
      1. Тексеру, әдетте, қажеттiлiк туындаған жағдайда дереу жүргiзiледi. Тексеру жүргiзiлгенi туралы хаттама толтырылады. Хаттамада оның жасалған күнi мен орны, хаттаманы жасаған адамның лауазымы, тегi, аты-жөнi, тексерiлген адам, заттардың түрi, саны, өзге де ұқсас белгiлерi туралы, соның iшiнде қарудың тұрпаты, маркасы, үлгiсi, калибрi, сериясы, нөмiрi, белгiлерi, оқ-дәрiлердiң, арнайы жедел iздестiру iс-шараларын жүргiзуге арналған арнайы техникалық құралдардың және ақпаратты қорғаудың криптографиялық құралдарының саны мен түрi туралы мәлiметтер көрсетiледi.
</w:t>
      </w:r>
      <w:r>
        <w:br/>
      </w:r>
      <w:r>
        <w:rPr>
          <w:rFonts w:ascii="Times New Roman"/>
          <w:b w:val="false"/>
          <w:i w:val="false"/>
          <w:color w:val="000000"/>
          <w:sz w:val="28"/>
        </w:rPr>
        <w:t>
      Тексеру хаттамасына оны жасаған лауазымды адам, тексерiлген адам, тексерiлген заттардың иесi, куәгерлер қол қояды. Тексеруге жатқызылған адам, тексерiлген заттар иесi хаттамаға қол қоюдан бас тартқан жағдайда, оған тиiстi жазба жасалады.
</w:t>
      </w:r>
      <w:r>
        <w:br/>
      </w:r>
      <w:r>
        <w:rPr>
          <w:rFonts w:ascii="Times New Roman"/>
          <w:b w:val="false"/>
          <w:i w:val="false"/>
          <w:color w:val="000000"/>
          <w:sz w:val="28"/>
        </w:rPr>
        <w:t>
      2. Тiрi адамдарды тексерудi осы Кодекстiң 620-бабында аталған лауазымды адамдар жүргiзедi. Тiрi адамдарды тексерудi тексерiлушiмен жынысы бiрдей адам және жынысы осындай екi куәгердiң қатысуымен жүргiзедi.
</w:t>
      </w:r>
      <w:r>
        <w:br/>
      </w:r>
      <w:r>
        <w:rPr>
          <w:rFonts w:ascii="Times New Roman"/>
          <w:b w:val="false"/>
          <w:i w:val="false"/>
          <w:color w:val="000000"/>
          <w:sz w:val="28"/>
        </w:rPr>
        <w:t>
      Тiрi адамның заттарын тексерудi, яғни олардың құрылымдық тұтастығын бұзбай жүзеге асырылатын тексерудi осы Кодекстiң 620-бабында аталған, оған уәкiлеттi лауазымды адамдар осы заттарды меншiктенушi немесе иеленушi адамның қатысуымен және екi куәгердiң қатысуымен жүргiзедi.
</w:t>
      </w:r>
      <w:r>
        <w:br/>
      </w:r>
      <w:r>
        <w:rPr>
          <w:rFonts w:ascii="Times New Roman"/>
          <w:b w:val="false"/>
          <w:i w:val="false"/>
          <w:color w:val="000000"/>
          <w:sz w:val="28"/>
        </w:rPr>
        <w:t>
      Тiрi адамда айналадағылардың өмiрi мен денсаулығына зиян келтiру үшiн пайдаланылуы мүмкiн қару немесе өзге заттар бар деуге негiз болған ерекше жағдайларда оның жеке басын тексеру, заттарын тексеру бұл туралы жиырма төрт сағат iшiнде прокурорға хабарланып, куәгерлерсiз жүргізілуі мүмкiн.
</w:t>
      </w:r>
      <w:r>
        <w:br/>
      </w:r>
      <w:r>
        <w:rPr>
          <w:rFonts w:ascii="Times New Roman"/>
          <w:b w:val="false"/>
          <w:i w:val="false"/>
          <w:color w:val="000000"/>
          <w:sz w:val="28"/>
        </w:rPr>
        <w:t>
      3. Осы баптың 2-бөлiгiнде көрсетiлгендердi қоспағанда, орындарды, заттарды, құжаттарды тексеру, куәгерлердiң қатысуымен жүргiзiледi. Ерекше жағдайларда (жету қиындық тудыратын жерлерде, тиiстi байланыс құралдары болмаған кезде немесе басқа объективтi себептерге байланысты жеке тұлғаларды куәгерлер ретiнде тартуға мүмкiндiк болмағанда) тексеру куәгерлердiң қатысуынсыз, бiрақ бұл ретте оның барысы мен нәтижелерiн айғақтап көрсететiн техникалық құралдар қолданыла отырып жүргiзiледi.
</w:t>
      </w:r>
      <w:r>
        <w:br/>
      </w:r>
      <w:r>
        <w:rPr>
          <w:rFonts w:ascii="Times New Roman"/>
          <w:b w:val="false"/>
          <w:i w:val="false"/>
          <w:color w:val="000000"/>
          <w:sz w:val="28"/>
        </w:rPr>
        <w:t>
      4. Қажет болған жағдайда тексеру құқық бұзушының, жәбірленушiнiң, куәлердiң, сондай-ақ маманның қатысуымен жүргiзiледi.
</w:t>
      </w:r>
      <w:r>
        <w:br/>
      </w:r>
      <w:r>
        <w:rPr>
          <w:rFonts w:ascii="Times New Roman"/>
          <w:b w:val="false"/>
          <w:i w:val="false"/>
          <w:color w:val="000000"/>
          <w:sz w:val="28"/>
        </w:rPr>
        <w:t>
      5. Табылған iздер мен өзге де материалдық объектiлердi тексеру әкiмшiлiк құқық бұзушылық жасалған жерде жүзеге асырылады. Егер тексеру үшiн қосымша уақыт қажет болса немесе табылған затты сол жерде тексеруге елеулi қиындықтар туындайтын болса, объектiлер алып қойылуы және буып-түйiлген, мөр басылған күйiнде, зақым келтiрiлмей, тексеруге қолайлы жерге жеткiзiлуi мүмкiн.
</w:t>
      </w:r>
      <w:r>
        <w:br/>
      </w:r>
      <w:r>
        <w:rPr>
          <w:rFonts w:ascii="Times New Roman"/>
          <w:b w:val="false"/>
          <w:i w:val="false"/>
          <w:color w:val="000000"/>
          <w:sz w:val="28"/>
        </w:rPr>
        <w:t>
      6. Тексеру кезiнде барлық табылған және алып қойылған заттар куәгерлерге, басқа да тексеруге қатысушыларға көрсетiлуге тиiс, ол жөнiнде хаттамаға белгi қойылады.
</w:t>
      </w:r>
      <w:r>
        <w:br/>
      </w:r>
      <w:r>
        <w:rPr>
          <w:rFonts w:ascii="Times New Roman"/>
          <w:b w:val="false"/>
          <w:i w:val="false"/>
          <w:color w:val="000000"/>
          <w:sz w:val="28"/>
        </w:rPr>
        <w:t>
      7. Іске қатысы бар объектiлер ғана алып қойылуға тиiс. Алып қойылған объектiлер буып-түйiлiп, мөр басылады және уәкiлеттi лауазымды адам мен куәгерлердiң қол қоюы арқылы расталады.
</w:t>
      </w:r>
      <w:r>
        <w:br/>
      </w:r>
      <w:r>
        <w:rPr>
          <w:rFonts w:ascii="Times New Roman"/>
          <w:b w:val="false"/>
          <w:i w:val="false"/>
          <w:color w:val="000000"/>
          <w:sz w:val="28"/>
        </w:rPr>
        <w:t>
      8. Тексеруге қатысушы адамдар олардың пiкiрiнше iстiң мән-жайын анықтауға септiгiн тигiзуi мүмкiн дегеннiң бәрiне уәкiлеттi лауазымды адамның назарын аударуға құқылы.
</w:t>
      </w:r>
      <w:r>
        <w:br/>
      </w:r>
      <w:r>
        <w:rPr>
          <w:rFonts w:ascii="Times New Roman"/>
          <w:b w:val="false"/>
          <w:i w:val="false"/>
          <w:color w:val="000000"/>
          <w:sz w:val="28"/>
        </w:rPr>
        <w:t>
      9. Қажет болған жағдайларда тексеру кезiнде тексерiлетiн объектiлер өлшенедi, олардың жоспарлары мен сызбалары жасалады, сондай-ақ суретке түсiрiледi және өзге де құралдармен түсiрiлiп алынады, ол туралы хаттамаға белгi жасалып, оған аталған материалдар қоса тiркеледi.
</w:t>
      </w:r>
      <w:r>
        <w:br/>
      </w:r>
      <w:r>
        <w:rPr>
          <w:rFonts w:ascii="Times New Roman"/>
          <w:b w:val="false"/>
          <w:i w:val="false"/>
          <w:color w:val="000000"/>
          <w:sz w:val="28"/>
        </w:rPr>
        <w:t>
      10. Тексеру хаттамасының көшiрмесi өзiне қатысты iс жүргiзiлiп жатқан адамға не оның заңды өкiлiне тапсырылады.";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378) 629-бапта:
</w:t>
      </w:r>
      <w:r>
        <w:br/>
      </w:r>
      <w:r>
        <w:rPr>
          <w:rFonts w:ascii="Times New Roman"/>
          <w:b w:val="false"/>
          <w:i w:val="false"/>
          <w:color w:val="000000"/>
          <w:sz w:val="28"/>
        </w:rPr>
        <w:t>
      екiншi бөлiктiң бiрiншi абзацы "мас күйiн" деген сөздерден кейiн "медициналық емес" деген сөздермен толықтырылсын;
</w:t>
      </w:r>
    </w:p>
    <w:p>
      <w:pPr>
        <w:spacing w:after="0"/>
        <w:ind w:left="0"/>
        <w:jc w:val="both"/>
      </w:pPr>
      <w:r>
        <w:rPr>
          <w:rFonts w:ascii="Times New Roman"/>
          <w:b w:val="false"/>
          <w:i w:val="false"/>
          <w:color w:val="000000"/>
          <w:sz w:val="28"/>
        </w:rPr>
        <w:t>
      төртiншi бөлiкте "сондай-ақ мас күйiн куәландыруға жiберу туралы әкiмшiлiк құқық бұзушылық хаттамасында" деген сөздер "мас күйiн куәландыру үшiн әкiмшiлiк құқық бұзушылық туралы хаттамаға" деген сөздермен ауыстырылсын;
</w:t>
      </w:r>
    </w:p>
    <w:p>
      <w:pPr>
        <w:spacing w:after="0"/>
        <w:ind w:left="0"/>
        <w:jc w:val="both"/>
      </w:pPr>
      <w:r>
        <w:rPr>
          <w:rFonts w:ascii="Times New Roman"/>
          <w:b w:val="false"/>
          <w:i w:val="false"/>
          <w:color w:val="000000"/>
          <w:sz w:val="28"/>
        </w:rPr>
        <w:t>
      бесiншi бөлiк мынадай редакцияда жазылсын:
</w:t>
      </w:r>
      <w:r>
        <w:br/>
      </w:r>
      <w:r>
        <w:rPr>
          <w:rFonts w:ascii="Times New Roman"/>
          <w:b w:val="false"/>
          <w:i w:val="false"/>
          <w:color w:val="000000"/>
          <w:sz w:val="28"/>
        </w:rPr>
        <w:t>
      "5. Әкiмшiлiк құқық бұзушылық туралы хаттамада куәландырудан өткiзу үшiн көлiк жүргiзуден шеттетiлген күнi, уақыты, орны, негiздерi көрсетiледi. Хаттаманың көшiрмесi өзiне қатысты iс жүргiзiлiп жатқан адамға не оның заңды өкiлiне тапсырылады.";
</w:t>
      </w:r>
    </w:p>
    <w:p>
      <w:pPr>
        <w:spacing w:after="0"/>
        <w:ind w:left="0"/>
        <w:jc w:val="both"/>
      </w:pPr>
      <w:r>
        <w:rPr>
          <w:rFonts w:ascii="Times New Roman"/>
          <w:b w:val="false"/>
          <w:i w:val="false"/>
          <w:color w:val="000000"/>
          <w:sz w:val="28"/>
        </w:rPr>
        <w:t>
      алтыншы бөлiк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379) 635-бапта:
</w:t>
      </w:r>
      <w:r>
        <w:br/>
      </w:r>
      <w:r>
        <w:rPr>
          <w:rFonts w:ascii="Times New Roman"/>
          <w:b w:val="false"/>
          <w:i w:val="false"/>
          <w:color w:val="000000"/>
          <w:sz w:val="28"/>
        </w:rPr>
        <w:t>
      екiншi бөлiк ", сондай-ақ әкiмшiлiк құқық бұзушылық жасау фактiсiн растайтын құжаттар қоса берiледi" деген сөздермен толықтырылсын;
</w:t>
      </w:r>
    </w:p>
    <w:p>
      <w:pPr>
        <w:spacing w:after="0"/>
        <w:ind w:left="0"/>
        <w:jc w:val="both"/>
      </w:pPr>
      <w:r>
        <w:rPr>
          <w:rFonts w:ascii="Times New Roman"/>
          <w:b w:val="false"/>
          <w:i w:val="false"/>
          <w:color w:val="000000"/>
          <w:sz w:val="28"/>
        </w:rPr>
        <w:t>
      төртiншi бөлiк "және" деген сөзден кейiн "осы бапта көзделген жағдайларды қоспағанда," деген сөздермен толықтырылсын;
</w:t>
      </w:r>
    </w:p>
    <w:p>
      <w:pPr>
        <w:spacing w:after="0"/>
        <w:ind w:left="0"/>
        <w:jc w:val="both"/>
      </w:pPr>
      <w:r>
        <w:rPr>
          <w:rFonts w:ascii="Times New Roman"/>
          <w:b w:val="false"/>
          <w:i w:val="false"/>
          <w:color w:val="000000"/>
          <w:sz w:val="28"/>
        </w:rPr>
        <w:t>
      мынадай мазмұндағы 4-1-бөлiкпен толықтырылсын:
</w:t>
      </w:r>
      <w:r>
        <w:br/>
      </w:r>
      <w:r>
        <w:rPr>
          <w:rFonts w:ascii="Times New Roman"/>
          <w:b w:val="false"/>
          <w:i w:val="false"/>
          <w:color w:val="000000"/>
          <w:sz w:val="28"/>
        </w:rPr>
        <w:t>
      "4-1. Соттар қарайтын әкiмшiлiк құқық бұзушылық туралы iстер бойынша, тиiстi түрде хабарланған әкiмшiлiк құқық бұзушылық жасаған адам жоқ болған немесе келмеген жағдайда әкiмшiлiк құқық бұзушылық туралы хаттамаға, әкiмшiлiк құқық бұзушылық жасаған адамның жоқтығы немесе келмеуi туралы белгi қоя отырып, оны толтырған адам қол қояды.";
</w:t>
      </w:r>
    </w:p>
    <w:p>
      <w:pPr>
        <w:spacing w:after="0"/>
        <w:ind w:left="0"/>
        <w:jc w:val="both"/>
      </w:pPr>
      <w:r>
        <w:rPr>
          <w:rFonts w:ascii="Times New Roman"/>
          <w:b w:val="false"/>
          <w:i w:val="false"/>
          <w:color w:val="000000"/>
          <w:sz w:val="28"/>
        </w:rPr>
        <w:t>
      алтыншы бөлiк мынадай редакцияда жазылсын:
</w:t>
      </w:r>
      <w:r>
        <w:br/>
      </w:r>
      <w:r>
        <w:rPr>
          <w:rFonts w:ascii="Times New Roman"/>
          <w:b w:val="false"/>
          <w:i w:val="false"/>
          <w:color w:val="000000"/>
          <w:sz w:val="28"/>
        </w:rPr>
        <w:t>
      "6. Осы бөлiкте көзделген жағдайларды қоспағанда, әкiмшiлiк құқық бұзушылық туралы хаттама жасалғаннан кейiн, оның көшiрмесi қолхат алынып, өздерiне қатысты iс қозғалған жеке тұлғаға, заңды тұлғаның заңды өкiлiне, сондай-ақ жәбiрленушiге дереу тапсырылады.
</w:t>
      </w:r>
      <w:r>
        <w:br/>
      </w:r>
      <w:r>
        <w:rPr>
          <w:rFonts w:ascii="Times New Roman"/>
          <w:b w:val="false"/>
          <w:i w:val="false"/>
          <w:color w:val="000000"/>
          <w:sz w:val="28"/>
        </w:rPr>
        <w:t>
      Осы баптың 4-1-бөлiгiнде көзделген жағдайда, әкiмшiлiк құқық бұзушылық туралы хаттама өзiне қатысты iс қозғалған адамға хабарлана отырып, тапсырысты хатпен пошта арқылы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380) 636-бапта:
</w:t>
      </w:r>
      <w:r>
        <w:br/>
      </w:r>
      <w:r>
        <w:rPr>
          <w:rFonts w:ascii="Times New Roman"/>
          <w:b w:val="false"/>
          <w:i w:val="false"/>
          <w:color w:val="000000"/>
          <w:sz w:val="28"/>
        </w:rPr>
        <w:t>
      бiрiншi бөлiкте:
</w:t>
      </w:r>
      <w:r>
        <w:br/>
      </w:r>
      <w:r>
        <w:rPr>
          <w:rFonts w:ascii="Times New Roman"/>
          <w:b w:val="false"/>
          <w:i w:val="false"/>
          <w:color w:val="000000"/>
          <w:sz w:val="28"/>
        </w:rPr>
        <w:t>
      1) тармақшада:
</w:t>
      </w:r>
      <w:r>
        <w:br/>
      </w:r>
      <w:r>
        <w:rPr>
          <w:rFonts w:ascii="Times New Roman"/>
          <w:b w:val="false"/>
          <w:i w:val="false"/>
          <w:color w:val="000000"/>
          <w:sz w:val="28"/>
        </w:rPr>
        <w:t>
      бiрiншi абзацта:
</w:t>
      </w:r>
      <w:r>
        <w:br/>
      </w:r>
      <w:r>
        <w:rPr>
          <w:rFonts w:ascii="Times New Roman"/>
          <w:b w:val="false"/>
          <w:i w:val="false"/>
          <w:color w:val="000000"/>
          <w:sz w:val="28"/>
        </w:rPr>
        <w:t>
      "1)" деген цифрдан кейiн "мыналардың:" деген сөзбен толықтырылып, "iшкi" деп басталатын сөйлем абзацтан жазылсын;
</w:t>
      </w:r>
    </w:p>
    <w:p>
      <w:pPr>
        <w:spacing w:after="0"/>
        <w:ind w:left="0"/>
        <w:jc w:val="both"/>
      </w:pPr>
      <w:r>
        <w:rPr>
          <w:rFonts w:ascii="Times New Roman"/>
          <w:b w:val="false"/>
          <w:i w:val="false"/>
          <w:color w:val="000000"/>
          <w:sz w:val="28"/>
        </w:rPr>
        <w:t>
      "79-2,", "135," деген цифрлар алып тасталсын;
</w:t>
      </w:r>
    </w:p>
    <w:p>
      <w:pPr>
        <w:spacing w:after="0"/>
        <w:ind w:left="0"/>
        <w:jc w:val="both"/>
      </w:pPr>
      <w:r>
        <w:rPr>
          <w:rFonts w:ascii="Times New Roman"/>
          <w:b w:val="false"/>
          <w:i w:val="false"/>
          <w:color w:val="000000"/>
          <w:sz w:val="28"/>
        </w:rPr>
        <w:t>
      "462 (үшiншi бөлiгi)" деген сөздер "462 (екiншi және үшiншi бөлiктерi), 463 (1-1 бөлiгi)" деген сөздермен ауыстырылсын;
</w:t>
      </w:r>
    </w:p>
    <w:p>
      <w:pPr>
        <w:spacing w:after="0"/>
        <w:ind w:left="0"/>
        <w:jc w:val="both"/>
      </w:pPr>
      <w:r>
        <w:rPr>
          <w:rFonts w:ascii="Times New Roman"/>
          <w:b w:val="false"/>
          <w:i w:val="false"/>
          <w:color w:val="000000"/>
          <w:sz w:val="28"/>
        </w:rPr>
        <w:t>
      "468 (екiншi бөлiгi)" деген сөздер "468 (бiрiншi және екiншi бөлiктерi)" деген сөздермен ауыстырылсын;
</w:t>
      </w:r>
    </w:p>
    <w:p>
      <w:pPr>
        <w:spacing w:after="0"/>
        <w:ind w:left="0"/>
        <w:jc w:val="both"/>
      </w:pPr>
      <w:r>
        <w:rPr>
          <w:rFonts w:ascii="Times New Roman"/>
          <w:b w:val="false"/>
          <w:i w:val="false"/>
          <w:color w:val="000000"/>
          <w:sz w:val="28"/>
        </w:rPr>
        <w:t>
      "521," деген цифрлардан кейiн "524," деген цифрлармен толықтырылсын;
</w:t>
      </w:r>
    </w:p>
    <w:p>
      <w:pPr>
        <w:spacing w:after="0"/>
        <w:ind w:left="0"/>
        <w:jc w:val="both"/>
      </w:pPr>
      <w:r>
        <w:rPr>
          <w:rFonts w:ascii="Times New Roman"/>
          <w:b w:val="false"/>
          <w:i w:val="false"/>
          <w:color w:val="000000"/>
          <w:sz w:val="28"/>
        </w:rPr>
        <w:t>
      төртiншi абзацта "462 (үшiншi бөлiгi)" деген сөздер "462 (екiншi, үшiншi бөлiктерi)" деген сөздермен ауыстырылсын;
</w:t>
      </w:r>
    </w:p>
    <w:p>
      <w:pPr>
        <w:spacing w:after="0"/>
        <w:ind w:left="0"/>
        <w:jc w:val="both"/>
      </w:pPr>
      <w:r>
        <w:rPr>
          <w:rFonts w:ascii="Times New Roman"/>
          <w:b w:val="false"/>
          <w:i w:val="false"/>
          <w:color w:val="000000"/>
          <w:sz w:val="28"/>
        </w:rPr>
        <w:t>
      бесiншi абзац мынадай редакцияда жазылсын:
</w:t>
      </w:r>
      <w:r>
        <w:br/>
      </w:r>
      <w:r>
        <w:rPr>
          <w:rFonts w:ascii="Times New Roman"/>
          <w:b w:val="false"/>
          <w:i w:val="false"/>
          <w:color w:val="000000"/>
          <w:sz w:val="28"/>
        </w:rPr>
        <w:t>
      "су қорын пайдалану мен қорғау саласындағы уәкiлеттi органның (124 (бiрiншi бөлiгi), 278 (бiрiншi бөлiгi), 356-баптар);";
</w:t>
      </w:r>
    </w:p>
    <w:p>
      <w:pPr>
        <w:spacing w:after="0"/>
        <w:ind w:left="0"/>
        <w:jc w:val="both"/>
      </w:pPr>
      <w:r>
        <w:rPr>
          <w:rFonts w:ascii="Times New Roman"/>
          <w:b w:val="false"/>
          <w:i w:val="false"/>
          <w:color w:val="000000"/>
          <w:sz w:val="28"/>
        </w:rPr>
        <w:t>
      мынадай мазмұндағы алтыншы абзацпен толықтырылсын:
</w:t>
      </w:r>
      <w:r>
        <w:br/>
      </w:r>
      <w:r>
        <w:rPr>
          <w:rFonts w:ascii="Times New Roman"/>
          <w:b w:val="false"/>
          <w:i w:val="false"/>
          <w:color w:val="000000"/>
          <w:sz w:val="28"/>
        </w:rPr>
        <w:t>
      "ветеринария саласындағы уәкiлеттi органның (137, 310-баптар);";
</w:t>
      </w:r>
    </w:p>
    <w:p>
      <w:pPr>
        <w:spacing w:after="0"/>
        <w:ind w:left="0"/>
        <w:jc w:val="both"/>
      </w:pPr>
      <w:r>
        <w:rPr>
          <w:rFonts w:ascii="Times New Roman"/>
          <w:b w:val="false"/>
          <w:i w:val="false"/>
          <w:color w:val="000000"/>
          <w:sz w:val="28"/>
        </w:rPr>
        <w:t>
      жетiншi абзацта "бақылау органдарының" деген сөздерден кейiн "246 (екiншi бөлiгi)," деген сөздермен толықтырылсын;
</w:t>
      </w:r>
    </w:p>
    <w:p>
      <w:pPr>
        <w:spacing w:after="0"/>
        <w:ind w:left="0"/>
        <w:jc w:val="both"/>
      </w:pPr>
      <w:r>
        <w:rPr>
          <w:rFonts w:ascii="Times New Roman"/>
          <w:b w:val="false"/>
          <w:i w:val="false"/>
          <w:color w:val="000000"/>
          <w:sz w:val="28"/>
        </w:rPr>
        <w:t>
      сегiзiншi абзацта "пайдалану және қорғау" деген сөздер "зерделеу және пайдалану" деген сөздермен ауыстырылсын;
</w:t>
      </w:r>
    </w:p>
    <w:p>
      <w:pPr>
        <w:spacing w:after="0"/>
        <w:ind w:left="0"/>
        <w:jc w:val="both"/>
      </w:pPr>
      <w:r>
        <w:rPr>
          <w:rFonts w:ascii="Times New Roman"/>
          <w:b w:val="false"/>
          <w:i w:val="false"/>
          <w:color w:val="000000"/>
          <w:sz w:val="28"/>
        </w:rPr>
        <w:t>
      тоғызыншы абзацта ", 329 (екiншi бөлiгi)" деген сөздер алып тасталсын;
</w:t>
      </w:r>
    </w:p>
    <w:p>
      <w:pPr>
        <w:spacing w:after="0"/>
        <w:ind w:left="0"/>
        <w:jc w:val="both"/>
      </w:pPr>
      <w:r>
        <w:rPr>
          <w:rFonts w:ascii="Times New Roman"/>
          <w:b w:val="false"/>
          <w:i w:val="false"/>
          <w:color w:val="000000"/>
          <w:sz w:val="28"/>
        </w:rPr>
        <w:t>
      он жетiншi абзацта:
</w:t>
      </w:r>
      <w:r>
        <w:br/>
      </w:r>
      <w:r>
        <w:rPr>
          <w:rFonts w:ascii="Times New Roman"/>
          <w:b w:val="false"/>
          <w:i w:val="false"/>
          <w:color w:val="000000"/>
          <w:sz w:val="28"/>
        </w:rPr>
        <w:t>
      "161 (үшiншi бөлiгi)" деген сөздер "161 (төртiншi және бесiншi бөлiктерi)" деген сөздермен ауыстырылсын;
</w:t>
      </w:r>
    </w:p>
    <w:p>
      <w:pPr>
        <w:spacing w:after="0"/>
        <w:ind w:left="0"/>
        <w:jc w:val="both"/>
      </w:pPr>
      <w:r>
        <w:rPr>
          <w:rFonts w:ascii="Times New Roman"/>
          <w:b w:val="false"/>
          <w:i w:val="false"/>
          <w:color w:val="000000"/>
          <w:sz w:val="28"/>
        </w:rPr>
        <w:t>
      "329 (екiншi бөлiгi)," деген сөздер алып тасталсын;
</w:t>
      </w:r>
    </w:p>
    <w:p>
      <w:pPr>
        <w:spacing w:after="0"/>
        <w:ind w:left="0"/>
        <w:jc w:val="both"/>
      </w:pPr>
      <w:r>
        <w:rPr>
          <w:rFonts w:ascii="Times New Roman"/>
          <w:b w:val="false"/>
          <w:i w:val="false"/>
          <w:color w:val="000000"/>
          <w:sz w:val="28"/>
        </w:rPr>
        <w:t>
      "494 (екiншi, үшiншi бөлiктерi)" деген сөздер "494 (екiншi бөлiгi)" деген сөздермен ауыстырылсын;
</w:t>
      </w:r>
    </w:p>
    <w:p>
      <w:pPr>
        <w:spacing w:after="0"/>
        <w:ind w:left="0"/>
        <w:jc w:val="both"/>
      </w:pPr>
      <w:r>
        <w:rPr>
          <w:rFonts w:ascii="Times New Roman"/>
          <w:b w:val="false"/>
          <w:i w:val="false"/>
          <w:color w:val="000000"/>
          <w:sz w:val="28"/>
        </w:rPr>
        <w:t>
      он сегiзiншi және он тоғызыншы абзацтар мынадай редакцияда жазылсын:
</w:t>
      </w:r>
      <w:r>
        <w:br/>
      </w:r>
      <w:r>
        <w:rPr>
          <w:rFonts w:ascii="Times New Roman"/>
          <w:b w:val="false"/>
          <w:i w:val="false"/>
          <w:color w:val="000000"/>
          <w:sz w:val="28"/>
        </w:rPr>
        <w:t>
      "ақпараттандыру және байланыс саласындағы уәкiлеттi органның (356, 357-1, 357-2 (екiншi бөлiгi), 492 (екiншi бөлiгi), 494 (екiншi бөлiгi), 496 (екiншi бөлiгi), 498 (екiншi бөлiгi) - баптар);
</w:t>
      </w:r>
      <w:r>
        <w:br/>
      </w:r>
      <w:r>
        <w:rPr>
          <w:rFonts w:ascii="Times New Roman"/>
          <w:b w:val="false"/>
          <w:i w:val="false"/>
          <w:color w:val="000000"/>
          <w:sz w:val="28"/>
        </w:rPr>
        <w:t>
      көлiк және коммуникация саласындағы уәкiлеттi органның (356, 357-1, 442, 445-баптар);";
</w:t>
      </w:r>
    </w:p>
    <w:p>
      <w:pPr>
        <w:spacing w:after="0"/>
        <w:ind w:left="0"/>
        <w:jc w:val="both"/>
      </w:pPr>
      <w:r>
        <w:rPr>
          <w:rFonts w:ascii="Times New Roman"/>
          <w:b w:val="false"/>
          <w:i w:val="false"/>
          <w:color w:val="000000"/>
          <w:sz w:val="28"/>
        </w:rPr>
        <w:t>
      жиырмасыншы абзацта "(329 (екiншi бөлiгi), 329-1 (екiншi бөлiгi), 356, 453 (екiншi бөлiгi), 454 (бiрiншi-үшiншi бөлiктерi), 477 (үшiншi бөлiгi)" деген сөздер "356, 357-1, 357-2 (екiншi бөлiгi), 453 (екiншi бөлiгi), 454 (бiрiншi-үшiншi бөлiктерi), 467-1" деген сөздермен ауыстырылсын;
</w:t>
      </w:r>
    </w:p>
    <w:p>
      <w:pPr>
        <w:spacing w:after="0"/>
        <w:ind w:left="0"/>
        <w:jc w:val="both"/>
      </w:pPr>
      <w:r>
        <w:rPr>
          <w:rFonts w:ascii="Times New Roman"/>
          <w:b w:val="false"/>
          <w:i w:val="false"/>
          <w:color w:val="000000"/>
          <w:sz w:val="28"/>
        </w:rPr>
        <w:t>
      жиырма үшiншi абзацта "138," деген цифрлар алып тасталсын;
</w:t>
      </w:r>
    </w:p>
    <w:p>
      <w:pPr>
        <w:spacing w:after="0"/>
        <w:ind w:left="0"/>
        <w:jc w:val="both"/>
      </w:pPr>
      <w:r>
        <w:rPr>
          <w:rFonts w:ascii="Times New Roman"/>
          <w:b w:val="false"/>
          <w:i w:val="false"/>
          <w:color w:val="000000"/>
          <w:sz w:val="28"/>
        </w:rPr>
        <w:t>
      жиырма бесiншi абзац мынадай редакцияда жазылсын:
</w:t>
      </w:r>
      <w:r>
        <w:br/>
      </w:r>
      <w:r>
        <w:rPr>
          <w:rFonts w:ascii="Times New Roman"/>
          <w:b w:val="false"/>
          <w:i w:val="false"/>
          <w:color w:val="000000"/>
          <w:sz w:val="28"/>
        </w:rPr>
        <w:t>
      "қаржы полициясы органдарының (140 (екiншi бөлiгi), 143, 151, 153-157, 159 (екiншi бөлiгi), 161 (төртiншi және бесiншi бөлiктерi), 162, 163, 176 (бiрiншi бөлiгi), 179, 195, 200, 203, 211, 213, 214, 217, 355, 357-1, 357-2 (бiрiншi бөлiгi), 357-3, 514-519, 521, 522, 529, 532-535-баптар);";
</w:t>
      </w:r>
    </w:p>
    <w:p>
      <w:pPr>
        <w:spacing w:after="0"/>
        <w:ind w:left="0"/>
        <w:jc w:val="both"/>
      </w:pPr>
      <w:r>
        <w:rPr>
          <w:rFonts w:ascii="Times New Roman"/>
          <w:b w:val="false"/>
          <w:i w:val="false"/>
          <w:color w:val="000000"/>
          <w:sz w:val="28"/>
        </w:rPr>
        <w:t>
      жиырма алтыншы абзацта:
</w:t>
      </w:r>
      <w:r>
        <w:br/>
      </w:r>
      <w:r>
        <w:rPr>
          <w:rFonts w:ascii="Times New Roman"/>
          <w:b w:val="false"/>
          <w:i w:val="false"/>
          <w:color w:val="000000"/>
          <w:sz w:val="28"/>
        </w:rPr>
        <w:t>
      "137, 138," деген цифрлар алып тасталсын;
</w:t>
      </w:r>
    </w:p>
    <w:p>
      <w:pPr>
        <w:spacing w:after="0"/>
        <w:ind w:left="0"/>
        <w:jc w:val="both"/>
      </w:pPr>
      <w:r>
        <w:rPr>
          <w:rFonts w:ascii="Times New Roman"/>
          <w:b w:val="false"/>
          <w:i w:val="false"/>
          <w:color w:val="000000"/>
          <w:sz w:val="28"/>
        </w:rPr>
        <w:t>
      "214," деген цифрлардан кейiн "357-1," деген цифрлармен толықтырылсын;
</w:t>
      </w:r>
    </w:p>
    <w:p>
      <w:pPr>
        <w:spacing w:after="0"/>
        <w:ind w:left="0"/>
        <w:jc w:val="both"/>
      </w:pPr>
      <w:r>
        <w:rPr>
          <w:rFonts w:ascii="Times New Roman"/>
          <w:b w:val="false"/>
          <w:i w:val="false"/>
          <w:color w:val="000000"/>
          <w:sz w:val="28"/>
        </w:rPr>
        <w:t>
      жиырма жетiншi абзацта:
</w:t>
      </w:r>
      <w:r>
        <w:br/>
      </w:r>
      <w:r>
        <w:rPr>
          <w:rFonts w:ascii="Times New Roman"/>
          <w:b w:val="false"/>
          <w:i w:val="false"/>
          <w:color w:val="000000"/>
          <w:sz w:val="28"/>
        </w:rPr>
        <w:t>
      "413-419," деген цифрлар "413-415, 417, 418," деген цифрлармен ауыстырылсын;
</w:t>
      </w:r>
    </w:p>
    <w:p>
      <w:pPr>
        <w:spacing w:after="0"/>
        <w:ind w:left="0"/>
        <w:jc w:val="both"/>
      </w:pPr>
      <w:r>
        <w:rPr>
          <w:rFonts w:ascii="Times New Roman"/>
          <w:b w:val="false"/>
          <w:i w:val="false"/>
          <w:color w:val="000000"/>
          <w:sz w:val="28"/>
        </w:rPr>
        <w:t>
      ", 436 (екiншi бөлiгi), 437" деген сөздер алып тасталсын;
</w:t>
      </w:r>
    </w:p>
    <w:p>
      <w:pPr>
        <w:spacing w:after="0"/>
        <w:ind w:left="0"/>
        <w:jc w:val="both"/>
      </w:pPr>
      <w:r>
        <w:rPr>
          <w:rFonts w:ascii="Times New Roman"/>
          <w:b w:val="false"/>
          <w:i w:val="false"/>
          <w:color w:val="000000"/>
          <w:sz w:val="28"/>
        </w:rPr>
        <w:t>
      жиырма сегiзiншi абзацта:
</w:t>
      </w:r>
      <w:r>
        <w:br/>
      </w:r>
      <w:r>
        <w:rPr>
          <w:rFonts w:ascii="Times New Roman"/>
          <w:b w:val="false"/>
          <w:i w:val="false"/>
          <w:color w:val="000000"/>
          <w:sz w:val="28"/>
        </w:rPr>
        <w:t>
      "137, 148," деген цифрлар алып тасталсын;
</w:t>
      </w:r>
    </w:p>
    <w:p>
      <w:pPr>
        <w:spacing w:after="0"/>
        <w:ind w:left="0"/>
        <w:jc w:val="both"/>
      </w:pPr>
      <w:r>
        <w:rPr>
          <w:rFonts w:ascii="Times New Roman"/>
          <w:b w:val="false"/>
          <w:i w:val="false"/>
          <w:color w:val="000000"/>
          <w:sz w:val="28"/>
        </w:rPr>
        <w:t>
      "356," деген цифрлардан кейiн "357-1, 357-4," деген цифрлармен толықтырылсын;
</w:t>
      </w:r>
    </w:p>
    <w:p>
      <w:pPr>
        <w:spacing w:after="0"/>
        <w:ind w:left="0"/>
        <w:jc w:val="both"/>
      </w:pPr>
      <w:r>
        <w:rPr>
          <w:rFonts w:ascii="Times New Roman"/>
          <w:b w:val="false"/>
          <w:i w:val="false"/>
          <w:color w:val="000000"/>
          <w:sz w:val="28"/>
        </w:rPr>
        <w:t>
      жиырма тоғызыншы абзацта:
</w:t>
      </w:r>
      <w:r>
        <w:br/>
      </w:r>
      <w:r>
        <w:rPr>
          <w:rFonts w:ascii="Times New Roman"/>
          <w:b w:val="false"/>
          <w:i w:val="false"/>
          <w:color w:val="000000"/>
          <w:sz w:val="28"/>
        </w:rPr>
        <w:t>
      "137, 138, 139 (екiншi бөлiгi), 140 (екiншi бөлiгi), 149, 150, 152" деген сөздер "140 (екiншi бөлiгi)" деген сөздермен ауыстырылсын;
</w:t>
      </w:r>
    </w:p>
    <w:p>
      <w:pPr>
        <w:spacing w:after="0"/>
        <w:ind w:left="0"/>
        <w:jc w:val="both"/>
      </w:pPr>
      <w:r>
        <w:rPr>
          <w:rFonts w:ascii="Times New Roman"/>
          <w:b w:val="false"/>
          <w:i w:val="false"/>
          <w:color w:val="000000"/>
          <w:sz w:val="28"/>
        </w:rPr>
        <w:t>
      "348 (үшiншi бөлiгi)," деген сөздер алып тасталсын;
</w:t>
      </w:r>
    </w:p>
    <w:p>
      <w:pPr>
        <w:spacing w:after="0"/>
        <w:ind w:left="0"/>
        <w:jc w:val="both"/>
      </w:pPr>
      <w:r>
        <w:rPr>
          <w:rFonts w:ascii="Times New Roman"/>
          <w:b w:val="false"/>
          <w:i w:val="false"/>
          <w:color w:val="000000"/>
          <w:sz w:val="28"/>
        </w:rPr>
        <w:t>
      "356," деген цифрлардан кейiн "356-1, 357-1, 357-2 (екiншi бөлiгi), 357-3," деген сөздермен толықтырылсын;
</w:t>
      </w:r>
    </w:p>
    <w:p>
      <w:pPr>
        <w:spacing w:after="0"/>
        <w:ind w:left="0"/>
        <w:jc w:val="both"/>
      </w:pPr>
      <w:r>
        <w:rPr>
          <w:rFonts w:ascii="Times New Roman"/>
          <w:b w:val="false"/>
          <w:i w:val="false"/>
          <w:color w:val="000000"/>
          <w:sz w:val="28"/>
        </w:rPr>
        <w:t>
      "436 (екiншi бөлiгi), 437," деген сөздер алып тасталсын;
</w:t>
      </w:r>
    </w:p>
    <w:p>
      <w:pPr>
        <w:spacing w:after="0"/>
        <w:ind w:left="0"/>
        <w:jc w:val="both"/>
      </w:pPr>
      <w:r>
        <w:rPr>
          <w:rFonts w:ascii="Times New Roman"/>
          <w:b w:val="false"/>
          <w:i w:val="false"/>
          <w:color w:val="000000"/>
          <w:sz w:val="28"/>
        </w:rPr>
        <w:t>
      отызыншы абзацта:
</w:t>
      </w:r>
      <w:r>
        <w:br/>
      </w:r>
      <w:r>
        <w:rPr>
          <w:rFonts w:ascii="Times New Roman"/>
          <w:b w:val="false"/>
          <w:i w:val="false"/>
          <w:color w:val="000000"/>
          <w:sz w:val="28"/>
        </w:rPr>
        <w:t>
      "149, 150," деген цифрлар алып тасталсын;
</w:t>
      </w:r>
    </w:p>
    <w:p>
      <w:pPr>
        <w:spacing w:after="0"/>
        <w:ind w:left="0"/>
        <w:jc w:val="both"/>
      </w:pPr>
      <w:r>
        <w:rPr>
          <w:rFonts w:ascii="Times New Roman"/>
          <w:b w:val="false"/>
          <w:i w:val="false"/>
          <w:color w:val="000000"/>
          <w:sz w:val="28"/>
        </w:rPr>
        <w:t>
      "356" деген цифрлардан кейiн ", 357-3" деген цифрлармен толықтырылсын;
</w:t>
      </w:r>
    </w:p>
    <w:p>
      <w:pPr>
        <w:spacing w:after="0"/>
        <w:ind w:left="0"/>
        <w:jc w:val="both"/>
      </w:pPr>
      <w:r>
        <w:rPr>
          <w:rFonts w:ascii="Times New Roman"/>
          <w:b w:val="false"/>
          <w:i w:val="false"/>
          <w:color w:val="000000"/>
          <w:sz w:val="28"/>
        </w:rPr>
        <w:t>
      мынадай мазмұндағы отыз бiрiншi абзацпен толықтырылсын:
</w:t>
      </w:r>
      <w:r>
        <w:br/>
      </w:r>
      <w:r>
        <w:rPr>
          <w:rFonts w:ascii="Times New Roman"/>
          <w:b w:val="false"/>
          <w:i w:val="false"/>
          <w:color w:val="000000"/>
          <w:sz w:val="28"/>
        </w:rPr>
        <w:t>
      "мемлекеттiк монополия саласындағы уәкiлеттi органның (147-1-бабы);";
</w:t>
      </w:r>
    </w:p>
    <w:p>
      <w:pPr>
        <w:spacing w:after="0"/>
        <w:ind w:left="0"/>
        <w:jc w:val="both"/>
      </w:pPr>
      <w:r>
        <w:rPr>
          <w:rFonts w:ascii="Times New Roman"/>
          <w:b w:val="false"/>
          <w:i w:val="false"/>
          <w:color w:val="000000"/>
          <w:sz w:val="28"/>
        </w:rPr>
        <w:t>
      отыз бiрiншi абзацта:
</w:t>
      </w:r>
      <w:r>
        <w:br/>
      </w:r>
      <w:r>
        <w:rPr>
          <w:rFonts w:ascii="Times New Roman"/>
          <w:b w:val="false"/>
          <w:i w:val="false"/>
          <w:color w:val="000000"/>
          <w:sz w:val="28"/>
        </w:rPr>
        <w:t>
      "149, 150," деген цифрлар алып тасталсын;
</w:t>
      </w:r>
    </w:p>
    <w:p>
      <w:pPr>
        <w:spacing w:after="0"/>
        <w:ind w:left="0"/>
        <w:jc w:val="both"/>
      </w:pPr>
      <w:r>
        <w:rPr>
          <w:rFonts w:ascii="Times New Roman"/>
          <w:b w:val="false"/>
          <w:i w:val="false"/>
          <w:color w:val="000000"/>
          <w:sz w:val="28"/>
        </w:rPr>
        <w:t>
      "356" деген цифрлардан кейiн ", 357-3" деген цифрлармен толықтырылсын;
</w:t>
      </w:r>
    </w:p>
    <w:p>
      <w:pPr>
        <w:spacing w:after="0"/>
        <w:ind w:left="0"/>
        <w:jc w:val="both"/>
      </w:pPr>
      <w:r>
        <w:rPr>
          <w:rFonts w:ascii="Times New Roman"/>
          <w:b w:val="false"/>
          <w:i w:val="false"/>
          <w:color w:val="000000"/>
          <w:sz w:val="28"/>
        </w:rPr>
        <w:t>
      отыз екiншi абзац мынадай редакцияда жазылсын:
</w:t>
      </w:r>
      <w:r>
        <w:br/>
      </w:r>
      <w:r>
        <w:rPr>
          <w:rFonts w:ascii="Times New Roman"/>
          <w:b w:val="false"/>
          <w:i w:val="false"/>
          <w:color w:val="000000"/>
          <w:sz w:val="28"/>
        </w:rPr>
        <w:t>
      "техникалық реттеу және өлшем бiрлiгiн қамтамасыз ету саласындағы органдар мен оның аумақтық органдарының (161 (төртiншi бөлiгi), 356, 496 (екiншi бөлiгi), 501-баптар);";
</w:t>
      </w:r>
    </w:p>
    <w:p>
      <w:pPr>
        <w:spacing w:after="0"/>
        <w:ind w:left="0"/>
        <w:jc w:val="both"/>
      </w:pPr>
      <w:r>
        <w:rPr>
          <w:rFonts w:ascii="Times New Roman"/>
          <w:b w:val="false"/>
          <w:i w:val="false"/>
          <w:color w:val="000000"/>
          <w:sz w:val="28"/>
        </w:rPr>
        <w:t>
      мынадай мазмұндағы отыз төртiншi абзацпен толықтырылсын:
</w:t>
      </w:r>
      <w:r>
        <w:br/>
      </w:r>
      <w:r>
        <w:rPr>
          <w:rFonts w:ascii="Times New Roman"/>
          <w:b w:val="false"/>
          <w:i w:val="false"/>
          <w:color w:val="000000"/>
          <w:sz w:val="28"/>
        </w:rPr>
        <w:t>
      "заңды тұлғаларды, азаматтық хал актiлерiн мемлекеттiк тiркеу, бағалау қызметiн реттеу, Қазақстан Республикасының азаматтарын тiркеу мен құжаттандыру саласындағы уәкiлеттi мемлекеттiк органның (356, 357-1, 357-4, 376-баптар);";
</w:t>
      </w:r>
    </w:p>
    <w:p>
      <w:pPr>
        <w:spacing w:after="0"/>
        <w:ind w:left="0"/>
        <w:jc w:val="both"/>
      </w:pPr>
      <w:r>
        <w:rPr>
          <w:rFonts w:ascii="Times New Roman"/>
          <w:b w:val="false"/>
          <w:i w:val="false"/>
          <w:color w:val="000000"/>
          <w:sz w:val="28"/>
        </w:rPr>
        <w:t>
      отыз сегiзiншi абзацта "Қазақстан Республикасы Президентiнiң күзет қызметiнiң," және "соған уәкiлеттi лауазымды адамдары" деген сөздер алып тасталсын;
</w:t>
      </w:r>
    </w:p>
    <w:p>
      <w:pPr>
        <w:spacing w:after="0"/>
        <w:ind w:left="0"/>
        <w:jc w:val="both"/>
      </w:pPr>
      <w:r>
        <w:rPr>
          <w:rFonts w:ascii="Times New Roman"/>
          <w:b w:val="false"/>
          <w:i w:val="false"/>
          <w:color w:val="000000"/>
          <w:sz w:val="28"/>
        </w:rPr>
        <w:t>
      мынадай мазмұндағы отыз тоғызыншы абзацпен толықтырылсын:
</w:t>
      </w:r>
      <w:r>
        <w:br/>
      </w:r>
      <w:r>
        <w:rPr>
          <w:rFonts w:ascii="Times New Roman"/>
          <w:b w:val="false"/>
          <w:i w:val="false"/>
          <w:color w:val="000000"/>
          <w:sz w:val="28"/>
        </w:rPr>
        <w:t>
      "күзету iс-шараларын жүргiзу кезiнде Қазақстан Республикасы Президентi Күзет қызметiнiң (135-1, 136, 160, 220, 312, 323, 330, 331, 332, 333, 336, 355, 368, 369, 370, 371, 373, 388, 460, 463, 465, 472, 473, 529-баптар);";
</w:t>
      </w:r>
    </w:p>
    <w:p>
      <w:pPr>
        <w:spacing w:after="0"/>
        <w:ind w:left="0"/>
        <w:jc w:val="both"/>
      </w:pPr>
      <w:r>
        <w:rPr>
          <w:rFonts w:ascii="Times New Roman"/>
          <w:b w:val="false"/>
          <w:i w:val="false"/>
          <w:color w:val="000000"/>
          <w:sz w:val="28"/>
        </w:rPr>
        <w:t>
      мынадай мазмұндағы қырық бiрiншi абзацпен толықтырылсын:
</w:t>
      </w:r>
      <w:r>
        <w:br/>
      </w:r>
      <w:r>
        <w:rPr>
          <w:rFonts w:ascii="Times New Roman"/>
          <w:b w:val="false"/>
          <w:i w:val="false"/>
          <w:color w:val="000000"/>
          <w:sz w:val="28"/>
        </w:rPr>
        <w:t>
      "жергілiктi атқарушы органдардың (облыстардың, республикалық маңызы бар қаланың, астананың) (130, 230, 231 (бiрiншi бөлiгi), 234, 235 (бiрiншi бөлiгi), 236, 238, 239, 342, 343, 357-2 (бiрiншi бөлiгi), 346-352-баптар) соған уәкiлеттi лауазымды адамдары;";
</w:t>
      </w:r>
    </w:p>
    <w:p>
      <w:pPr>
        <w:spacing w:after="0"/>
        <w:ind w:left="0"/>
        <w:jc w:val="both"/>
      </w:pPr>
      <w:r>
        <w:rPr>
          <w:rFonts w:ascii="Times New Roman"/>
          <w:b w:val="false"/>
          <w:i w:val="false"/>
          <w:color w:val="000000"/>
          <w:sz w:val="28"/>
        </w:rPr>
        <w:t>
      3) тармақшада:
</w:t>
      </w:r>
      <w:r>
        <w:br/>
      </w:r>
      <w:r>
        <w:rPr>
          <w:rFonts w:ascii="Times New Roman"/>
          <w:b w:val="false"/>
          <w:i w:val="false"/>
          <w:color w:val="000000"/>
          <w:sz w:val="28"/>
        </w:rPr>
        <w:t>
      "137, 138," деген цифрлар алып тасталсын;
</w:t>
      </w:r>
    </w:p>
    <w:p>
      <w:pPr>
        <w:spacing w:after="0"/>
        <w:ind w:left="0"/>
        <w:jc w:val="both"/>
      </w:pPr>
      <w:r>
        <w:rPr>
          <w:rFonts w:ascii="Times New Roman"/>
          <w:b w:val="false"/>
          <w:i w:val="false"/>
          <w:color w:val="000000"/>
          <w:sz w:val="28"/>
        </w:rPr>
        <w:t>
      "188" деген цифрлардан кейiн ", 357-1" деген цифрлармен толықтырылсын;
</w:t>
      </w:r>
    </w:p>
    <w:p>
      <w:pPr>
        <w:spacing w:after="0"/>
        <w:ind w:left="0"/>
        <w:jc w:val="both"/>
      </w:pPr>
      <w:r>
        <w:rPr>
          <w:rFonts w:ascii="Times New Roman"/>
          <w:b w:val="false"/>
          <w:i w:val="false"/>
          <w:color w:val="000000"/>
          <w:sz w:val="28"/>
        </w:rPr>
        <w:t>
      екiншi бөлiктiң төртiншi абзацы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381) 637-баптың бiрiншi бөлiгiнде "150, 151, 152, 342-352, 353, 366, 375" деген цифрлар "151, 342-344, 346-352, 353, 356-1, 357-3, 366, 375, 381-1"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382) 638-бапта:
</w:t>
      </w:r>
      <w:r>
        <w:br/>
      </w:r>
      <w:r>
        <w:rPr>
          <w:rFonts w:ascii="Times New Roman"/>
          <w:b w:val="false"/>
          <w:i w:val="false"/>
          <w:color w:val="000000"/>
          <w:sz w:val="28"/>
        </w:rPr>
        <w:t>
      бiрiншi бөлiкте:
</w:t>
      </w:r>
      <w:r>
        <w:br/>
      </w:r>
      <w:r>
        <w:rPr>
          <w:rFonts w:ascii="Times New Roman"/>
          <w:b w:val="false"/>
          <w:i w:val="false"/>
          <w:color w:val="000000"/>
          <w:sz w:val="28"/>
        </w:rPr>
        <w:t>
      "анықталғаннан" деген сөз "ашылғаннан" деген сөзбен ауыстырылсын;
</w:t>
      </w:r>
    </w:p>
    <w:p>
      <w:pPr>
        <w:spacing w:after="0"/>
        <w:ind w:left="0"/>
        <w:jc w:val="both"/>
      </w:pPr>
      <w:r>
        <w:rPr>
          <w:rFonts w:ascii="Times New Roman"/>
          <w:b w:val="false"/>
          <w:i w:val="false"/>
          <w:color w:val="000000"/>
          <w:sz w:val="28"/>
        </w:rPr>
        <w:t>
      "пайдалану саласындағы" деген сөздерден кейiн ", сондай-ақ техникалық реттеу және өлшем бiрлiгiн қамтамасыз ету саласындағы" деген сөздермен толықтырылсын;
</w:t>
      </w:r>
    </w:p>
    <w:p>
      <w:pPr>
        <w:spacing w:after="0"/>
        <w:ind w:left="0"/>
        <w:jc w:val="both"/>
      </w:pPr>
      <w:r>
        <w:rPr>
          <w:rFonts w:ascii="Times New Roman"/>
          <w:b w:val="false"/>
          <w:i w:val="false"/>
          <w:color w:val="000000"/>
          <w:sz w:val="28"/>
        </w:rPr>
        <w:t>
      екiншi бөлiкте "құқық бұзушылық анықталған кезден бастап үш тәулiк iшiнде" деген сөздер "үш тәулiк iшiнде, ал осы Кодекстiң 182, 187 және 188-баптарында көзделген әкiмшiлiк құқық бұзушылық бойынша құқық бұзушылық немесе оны жасаған адам ашылған кезден бастап он тәулiк iшiнде" деген сөздермен ауыстырылсын;
</w:t>
      </w:r>
    </w:p>
    <w:p>
      <w:pPr>
        <w:spacing w:after="0"/>
        <w:ind w:left="0"/>
        <w:jc w:val="both"/>
      </w:pPr>
      <w:r>
        <w:rPr>
          <w:rFonts w:ascii="Times New Roman"/>
          <w:b w:val="false"/>
          <w:i w:val="false"/>
          <w:color w:val="000000"/>
          <w:sz w:val="28"/>
        </w:rPr>
        <w:t>
      мынадай мазмұндағы бесiншi бөлiкпен толықтырылсын:
</w:t>
      </w:r>
      <w:r>
        <w:br/>
      </w:r>
      <w:r>
        <w:rPr>
          <w:rFonts w:ascii="Times New Roman"/>
          <w:b w:val="false"/>
          <w:i w:val="false"/>
          <w:color w:val="000000"/>
          <w:sz w:val="28"/>
        </w:rPr>
        <w:t>
      "5. Әкiмшiлiк құқық бұзушылық туралы материалдар бойынша дәлелдеме ретiнде құқық бұзу фактiсiн және құқық бұзушының жеке басын дұрыс анықтауға мүмкiндiк беретiн сертификатталған, арнайы техникалық бақылау-өлшем құралдарының және метрологиялық тексеруден өткен құқық бұзушылықты бақылау мен тiркеу аспаптарының, фото-, бейне аппаратураның деректерi пайдаланылған жағдайда әкiмшiлiк құқық бұзушылық туралы хаттама құқық бұзушы болмағанда да жасалуы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383) 639-бапта:
</w:t>
      </w:r>
      <w:r>
        <w:br/>
      </w:r>
      <w:r>
        <w:rPr>
          <w:rFonts w:ascii="Times New Roman"/>
          <w:b w:val="false"/>
          <w:i w:val="false"/>
          <w:color w:val="000000"/>
          <w:sz w:val="28"/>
        </w:rPr>
        <w:t>
      бiрiншi бөлiк мынадай редакцияда жазылсын:
</w:t>
      </w:r>
      <w:r>
        <w:br/>
      </w:r>
      <w:r>
        <w:rPr>
          <w:rFonts w:ascii="Times New Roman"/>
          <w:b w:val="false"/>
          <w:i w:val="false"/>
          <w:color w:val="000000"/>
          <w:sz w:val="28"/>
        </w:rPr>
        <w:t>
      "1. Ескерту немесе айыппұл түрiнде әкiмшiлiк жаза қолдануға әкеп соғатын әкiмшiлiк құқық бұзушылық жасалған жағдайда, егер айыппұл бес айлық есептiк көрсеткiш мөлшерiнен аспаса және адам (жеке тұлға, орган немесе заңды тұлғаның басқару функциясын жүзеге асыратын адам) құқық бұзушылық жасау фактiсiн мойындаса, әкiмшiлiк құқық бұзушылық туралы хаттама жасалмайды. Ескерту түрiндегi жазаны соған уәкiлеттiк берiлген лауазымды адам әкiмшiлiк құқық бұзушылық жасалған жерде ресiмдейдi. Айыппұл түрiнде жаза қолданылған жағдайда қатаң қаржылық есептiлiк құжаты болып табылатын, белгiленген үлгiдегi түбiртек берудi соған уәкiлеттiк берiлген лауазымды адам әкiмшiлiк құқық бұзушылық жасалған жерде жүзеге асырады.
</w:t>
      </w:r>
      <w:r>
        <w:br/>
      </w:r>
      <w:r>
        <w:rPr>
          <w:rFonts w:ascii="Times New Roman"/>
          <w:b w:val="false"/>
          <w:i w:val="false"/>
          <w:color w:val="000000"/>
          <w:sz w:val="28"/>
        </w:rPr>
        <w:t>
      Әкiмшiлiк құқық бұзушылық жасаған адам ескертудiң немесе төлем құжатының екiншi данасына қол қою арқылы қолданылған жазаға өзiнiң келiсетiнiн растайды.";
</w:t>
      </w:r>
    </w:p>
    <w:p>
      <w:pPr>
        <w:spacing w:after="0"/>
        <w:ind w:left="0"/>
        <w:jc w:val="both"/>
      </w:pPr>
      <w:r>
        <w:rPr>
          <w:rFonts w:ascii="Times New Roman"/>
          <w:b w:val="false"/>
          <w:i w:val="false"/>
          <w:color w:val="000000"/>
          <w:sz w:val="28"/>
        </w:rPr>
        <w:t>
      екiншi бөлiкте "Азаматтар" деген сөз "Жеке тұлғалар"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384) 642-баптың екiншi бөлiгi "247," деген цифрлардан кейiн "447, 447-1, 447-3," деген цифрлармен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385) 651-баптың бiрiншi бөлiгi мынадай мазмұндағы 3-1) тармақшамен толықтырылсын:
</w:t>
      </w:r>
      <w:r>
        <w:br/>
      </w:r>
      <w:r>
        <w:rPr>
          <w:rFonts w:ascii="Times New Roman"/>
          <w:b w:val="false"/>
          <w:i w:val="false"/>
          <w:color w:val="000000"/>
          <w:sz w:val="28"/>
        </w:rPr>
        <w:t>
      "3-1) қаралатын iс бойынша iс жүргiзу тiлi;";
</w:t>
      </w:r>
    </w:p>
    <w:p>
      <w:pPr>
        <w:spacing w:after="0"/>
        <w:ind w:left="0"/>
        <w:jc w:val="both"/>
      </w:pPr>
      <w:r>
        <w:rPr>
          <w:rFonts w:ascii="Times New Roman"/>
          <w:b w:val="false"/>
          <w:i w:val="false"/>
          <w:color w:val="000000"/>
          <w:sz w:val="28"/>
        </w:rPr>
        <w:t>
</w:t>
      </w:r>
      <w:r>
        <w:rPr>
          <w:rFonts w:ascii="Times New Roman"/>
          <w:b w:val="false"/>
          <w:i w:val="false"/>
          <w:color w:val="000000"/>
          <w:sz w:val="28"/>
        </w:rPr>
        <w:t>
      386) 678-баптың үшiншi бөлiгiнде "Азамат" деген сөз "Жеке тұлға"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387) 697-баптың бiрiншi бөлiгiнде "азаматтардың" деген сөз "жеке тұлғалардың"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388) 709-баптың екiншi бөлiгiнiң бiрiншi абзацы мынадай редакцияда жазылсын:
</w:t>
      </w:r>
      <w:r>
        <w:br/>
      </w:r>
      <w:r>
        <w:rPr>
          <w:rFonts w:ascii="Times New Roman"/>
          <w:b w:val="false"/>
          <w:i w:val="false"/>
          <w:color w:val="000000"/>
          <w:sz w:val="28"/>
        </w:rPr>
        <w:t>
      "2. Сот айыппұлды мәжбүрлеп өндiрiп алу туралы қаулыны заңды тұлғаның банк шотынан оның келiсiмiнсiз, Қазақстан Республикасының заңнамасында белгiленген тәртiппен ақша алу үшiн банкке немесе банк операцияларының жекелеген түрлерiн жүзеге асыратын ұйымға жiбередi.";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389) мынадай мазмұндағы 709-1-баппен толықтырылсын:
</w:t>
      </w:r>
    </w:p>
    <w:p>
      <w:pPr>
        <w:spacing w:after="0"/>
        <w:ind w:left="0"/>
        <w:jc w:val="both"/>
      </w:pPr>
      <w:r>
        <w:rPr>
          <w:rFonts w:ascii="Times New Roman"/>
          <w:b w:val="false"/>
          <w:i w:val="false"/>
          <w:color w:val="000000"/>
          <w:sz w:val="28"/>
        </w:rPr>
        <w:t>
      "709-1-бап. Айыппұл салу туралы қаулыны мәжбүрлеп орындату
</w:t>
      </w:r>
      <w:r>
        <w:br/>
      </w:r>
      <w:r>
        <w:rPr>
          <w:rFonts w:ascii="Times New Roman"/>
          <w:b w:val="false"/>
          <w:i w:val="false"/>
          <w:color w:val="000000"/>
          <w:sz w:val="28"/>
        </w:rPr>
        <w:t>
                  тәртiбi
</w:t>
      </w:r>
    </w:p>
    <w:p>
      <w:pPr>
        <w:spacing w:after="0"/>
        <w:ind w:left="0"/>
        <w:jc w:val="both"/>
      </w:pPr>
      <w:r>
        <w:rPr>
          <w:rFonts w:ascii="Times New Roman"/>
          <w:b w:val="false"/>
          <w:i w:val="false"/>
          <w:color w:val="000000"/>
          <w:sz w:val="28"/>
        </w:rPr>
        <w:t>
      1. Әкiмшiлiк жаза қолданған орган (лауазымды адам) айыппұл салу туралы қаулыны осы Кодекстiң 703-бабында белгiленген мерзiмнен кешiктiрмей сотқа жiберуi мүмкiн.
</w:t>
      </w:r>
      <w:r>
        <w:br/>
      </w:r>
      <w:r>
        <w:rPr>
          <w:rFonts w:ascii="Times New Roman"/>
          <w:b w:val="false"/>
          <w:i w:val="false"/>
          <w:color w:val="000000"/>
          <w:sz w:val="28"/>
        </w:rPr>
        <w:t>
      2. Белгiленген мерзiм өткiзiлiп сотқа жiберiлген, айыппұл салу туралы қаулыны сот қайтарады, бұл туралы ұйғарым шығарылады.
</w:t>
      </w:r>
      <w:r>
        <w:br/>
      </w:r>
      <w:r>
        <w:rPr>
          <w:rFonts w:ascii="Times New Roman"/>
          <w:b w:val="false"/>
          <w:i w:val="false"/>
          <w:color w:val="000000"/>
          <w:sz w:val="28"/>
        </w:rPr>
        <w:t>
      3. Айыппұл салу туралы қаулыны сотқа өтiнiш түскен күннен бастап он бес күн iшiнде судья жеке-дара қарайды.
</w:t>
      </w:r>
      <w:r>
        <w:br/>
      </w:r>
      <w:r>
        <w:rPr>
          <w:rFonts w:ascii="Times New Roman"/>
          <w:b w:val="false"/>
          <w:i w:val="false"/>
          <w:color w:val="000000"/>
          <w:sz w:val="28"/>
        </w:rPr>
        <w:t>
      4. Сот айыппұл салу туралы түскен қаулы туралы құқық бұзушылық жасаған адамға хабарлайды.
</w:t>
      </w:r>
      <w:r>
        <w:br/>
      </w:r>
      <w:r>
        <w:rPr>
          <w:rFonts w:ascii="Times New Roman"/>
          <w:b w:val="false"/>
          <w:i w:val="false"/>
          <w:color w:val="000000"/>
          <w:sz w:val="28"/>
        </w:rPr>
        <w:t>
      5. Сот айыппұл салу туралы қаулыны қарау кезiнде органның (лауазымды адамның) айыппұл салу туралы шешiмiн мәнi бойынша қайта қарауға құқылы емес.
</w:t>
      </w:r>
      <w:r>
        <w:br/>
      </w:r>
      <w:r>
        <w:rPr>
          <w:rFonts w:ascii="Times New Roman"/>
          <w:b w:val="false"/>
          <w:i w:val="false"/>
          <w:color w:val="000000"/>
          <w:sz w:val="28"/>
        </w:rPr>
        <w:t>
      6. Айыппұлды мәжбүрлеп өндiрiп алуға байланысты қосымша шығыстар шешiмдi өз еркімен орындамаған адамға жүктеледі.";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390) 717-баптың үшiншi бөлiгiнде "байланыс және ақпараттандыру" деген сөздер "ақпараттандыру және байланыс"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2006 жылғы 1 қаңтардан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