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26c4" w14:textId="4742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2007 жылғы 6 желтоқсандағы N 8-IV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2008 жылға арналған республикалық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 бекітілсін: </w:t>
      </w:r>
    </w:p>
    <w:bookmarkEnd w:id="0"/>
    <w:bookmarkStart w:name="z2" w:id="1"/>
    <w:p>
      <w:pPr>
        <w:spacing w:after="0"/>
        <w:ind w:left="0"/>
        <w:jc w:val="both"/>
      </w:pPr>
      <w:r>
        <w:rPr>
          <w:rFonts w:ascii="Times New Roman"/>
          <w:b w:val="false"/>
          <w:i w:val="false"/>
          <w:color w:val="000000"/>
          <w:sz w:val="28"/>
        </w:rPr>
        <w:t xml:space="preserve">
      1) кірістер - 3 329 710 114 мың теңге, оның ішінде: </w:t>
      </w:r>
      <w:r>
        <w:br/>
      </w:r>
      <w:r>
        <w:rPr>
          <w:rFonts w:ascii="Times New Roman"/>
          <w:b w:val="false"/>
          <w:i w:val="false"/>
          <w:color w:val="000000"/>
          <w:sz w:val="28"/>
        </w:rPr>
        <w:t xml:space="preserve">
      салықтық түсімдер бойынша - 2 103 413 632 мың теңге; </w:t>
      </w:r>
      <w:r>
        <w:br/>
      </w:r>
      <w:r>
        <w:rPr>
          <w:rFonts w:ascii="Times New Roman"/>
          <w:b w:val="false"/>
          <w:i w:val="false"/>
          <w:color w:val="000000"/>
          <w:sz w:val="28"/>
        </w:rPr>
        <w:t xml:space="preserve">
      салықтық емес түсімдер бойынша - 51 805 329 мың теңге; </w:t>
      </w:r>
      <w:r>
        <w:br/>
      </w:r>
      <w:r>
        <w:rPr>
          <w:rFonts w:ascii="Times New Roman"/>
          <w:b w:val="false"/>
          <w:i w:val="false"/>
          <w:color w:val="000000"/>
          <w:sz w:val="28"/>
        </w:rPr>
        <w:t xml:space="preserve">
      негізгі капиталды сатудан түсетін түсімдер бойынша - 8 544 482 мың теңге; </w:t>
      </w:r>
      <w:r>
        <w:br/>
      </w:r>
      <w:r>
        <w:rPr>
          <w:rFonts w:ascii="Times New Roman"/>
          <w:b w:val="false"/>
          <w:i w:val="false"/>
          <w:color w:val="000000"/>
          <w:sz w:val="28"/>
        </w:rPr>
        <w:t xml:space="preserve">
      трансферттер түсімдері бойынша - 1 165 946 671 мың теңге; </w:t>
      </w:r>
    </w:p>
    <w:bookmarkEnd w:id="1"/>
    <w:bookmarkStart w:name="z3" w:id="2"/>
    <w:p>
      <w:pPr>
        <w:spacing w:after="0"/>
        <w:ind w:left="0"/>
        <w:jc w:val="both"/>
      </w:pPr>
      <w:r>
        <w:rPr>
          <w:rFonts w:ascii="Times New Roman"/>
          <w:b w:val="false"/>
          <w:i w:val="false"/>
          <w:color w:val="000000"/>
          <w:sz w:val="28"/>
        </w:rPr>
        <w:t xml:space="preserve">
      2) шығындар - 2 716 038 820 мың теңге; </w:t>
      </w:r>
    </w:p>
    <w:bookmarkEnd w:id="2"/>
    <w:bookmarkStart w:name="z4" w:id="3"/>
    <w:p>
      <w:pPr>
        <w:spacing w:after="0"/>
        <w:ind w:left="0"/>
        <w:jc w:val="both"/>
      </w:pPr>
      <w:r>
        <w:rPr>
          <w:rFonts w:ascii="Times New Roman"/>
          <w:b w:val="false"/>
          <w:i w:val="false"/>
          <w:color w:val="000000"/>
          <w:sz w:val="28"/>
        </w:rPr>
        <w:t xml:space="preserve">
      3) операциялық сальдо - 613 671 294 мың теңге; </w:t>
      </w:r>
    </w:p>
    <w:bookmarkEnd w:id="3"/>
    <w:bookmarkStart w:name="z5" w:id="4"/>
    <w:p>
      <w:pPr>
        <w:spacing w:after="0"/>
        <w:ind w:left="0"/>
        <w:jc w:val="both"/>
      </w:pPr>
      <w:r>
        <w:rPr>
          <w:rFonts w:ascii="Times New Roman"/>
          <w:b w:val="false"/>
          <w:i w:val="false"/>
          <w:color w:val="000000"/>
          <w:sz w:val="28"/>
        </w:rPr>
        <w:t xml:space="preserve">
      4) таза бюджеттік кредит беру - 50 045 039 мың теңге, оның ішінде: </w:t>
      </w:r>
      <w:r>
        <w:br/>
      </w:r>
      <w:r>
        <w:rPr>
          <w:rFonts w:ascii="Times New Roman"/>
          <w:b w:val="false"/>
          <w:i w:val="false"/>
          <w:color w:val="000000"/>
          <w:sz w:val="28"/>
        </w:rPr>
        <w:t xml:space="preserve">
      бюджеттік кредиттер - 55 995 111 мың теңге; </w:t>
      </w:r>
      <w:r>
        <w:br/>
      </w:r>
      <w:r>
        <w:rPr>
          <w:rFonts w:ascii="Times New Roman"/>
          <w:b w:val="false"/>
          <w:i w:val="false"/>
          <w:color w:val="000000"/>
          <w:sz w:val="28"/>
        </w:rPr>
        <w:t xml:space="preserve">
      бюджеттік кредиттерді өтеу - 5 950 072 мың теңге; </w:t>
      </w:r>
    </w:p>
    <w:bookmarkEnd w:id="4"/>
    <w:bookmarkStart w:name="z6" w:id="5"/>
    <w:p>
      <w:pPr>
        <w:spacing w:after="0"/>
        <w:ind w:left="0"/>
        <w:jc w:val="both"/>
      </w:pPr>
      <w:r>
        <w:rPr>
          <w:rFonts w:ascii="Times New Roman"/>
          <w:b w:val="false"/>
          <w:i w:val="false"/>
          <w:color w:val="000000"/>
          <w:sz w:val="28"/>
        </w:rPr>
        <w:t xml:space="preserve">
      5) қаржы активтерімен жасалатын операциялар бойынша сальдо - 897 980 455 мың теңге, оның ішінде: </w:t>
      </w:r>
      <w:r>
        <w:br/>
      </w:r>
      <w:r>
        <w:rPr>
          <w:rFonts w:ascii="Times New Roman"/>
          <w:b w:val="false"/>
          <w:i w:val="false"/>
          <w:color w:val="000000"/>
          <w:sz w:val="28"/>
        </w:rPr>
        <w:t xml:space="preserve">
      қаржы активтерін сатып алу - 899 480 455 мың теңге; </w:t>
      </w:r>
      <w:r>
        <w:br/>
      </w:r>
      <w:r>
        <w:rPr>
          <w:rFonts w:ascii="Times New Roman"/>
          <w:b w:val="false"/>
          <w:i w:val="false"/>
          <w:color w:val="000000"/>
          <w:sz w:val="28"/>
        </w:rPr>
        <w:t xml:space="preserve">
      мемлекеттің қаржы активтерін сатудан түсетін түсімдер - 1 500 000 мың теңге; </w:t>
      </w:r>
    </w:p>
    <w:bookmarkEnd w:id="5"/>
    <w:bookmarkStart w:name="z7" w:id="6"/>
    <w:p>
      <w:pPr>
        <w:spacing w:after="0"/>
        <w:ind w:left="0"/>
        <w:jc w:val="both"/>
      </w:pPr>
      <w:r>
        <w:rPr>
          <w:rFonts w:ascii="Times New Roman"/>
          <w:b w:val="false"/>
          <w:i w:val="false"/>
          <w:color w:val="000000"/>
          <w:sz w:val="28"/>
        </w:rPr>
        <w:t xml:space="preserve">
      6) тапшылық - -334 354 200 мың теңге немесе елдің жалпы ішкі өнімінің 2,1 проценті; </w:t>
      </w:r>
    </w:p>
    <w:bookmarkEnd w:id="6"/>
    <w:bookmarkStart w:name="z8" w:id="7"/>
    <w:p>
      <w:pPr>
        <w:spacing w:after="0"/>
        <w:ind w:left="0"/>
        <w:jc w:val="both"/>
      </w:pPr>
      <w:r>
        <w:rPr>
          <w:rFonts w:ascii="Times New Roman"/>
          <w:b w:val="false"/>
          <w:i w:val="false"/>
          <w:color w:val="000000"/>
          <w:sz w:val="28"/>
        </w:rPr>
        <w:t xml:space="preserve">
      7) бюджет тапшылығын қаржыландыру - 334 354 200 мың теңге.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2008.10.24 </w:t>
      </w:r>
      <w:r>
        <w:rPr>
          <w:rFonts w:ascii="Times New Roman"/>
          <w:b w:val="false"/>
          <w:i w:val="false"/>
          <w:color w:val="000000"/>
          <w:sz w:val="28"/>
        </w:rPr>
        <w:t>N 76-IV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Заңдарымен.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2008 жылға арналған республикалық бюджетте Ресей Федерациясының "Байқоңыр" кешенін пайдаланғаны үшін 13 972 500 мың теңге сомасында және әскери полигондарды пайдаланғаны үшін 3 011 499 мың теңге сомасында жалдау ақыларының түсімдері көзделсін.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Қазақстан Республикасының Ұлттық қорына жіберілетін 2008 жылға арналған бюджетке түсетін түсімдердің көлемі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rPr>
          <w:rFonts w:ascii="Times New Roman"/>
          <w:b w:val="false"/>
          <w:i w:val="false"/>
          <w:color w:val="000000"/>
          <w:sz w:val="28"/>
        </w:rPr>
        <w:t xml:space="preserve">. Тиісті бюджеттің кірісіне мыналар есептелетін болып белгіленсін: </w:t>
      </w:r>
      <w:r>
        <w:br/>
      </w:r>
      <w:r>
        <w:rPr>
          <w:rFonts w:ascii="Times New Roman"/>
          <w:b w:val="false"/>
          <w:i w:val="false"/>
          <w:color w:val="000000"/>
          <w:sz w:val="28"/>
        </w:rPr>
        <w:t xml:space="preserve">
      бірыңғай бюджеттік сыныптаудың кірістер сыныптамасының "Роялти" коды бойынша - жер қойнауын пайдаланушылардың Республикалық жер қойнауын қорғау және минералдық-шикізат базасын ұдайы молықтыру қоры алдындағы берешегі, сондай-ақ келісімшарттық аумақтарды геологиялық зерттеуден мемлекет шеккен, жер қойнауын пайдалануға арналған келісімшарттардың негізінде осы кен орындарын пайдаланатын жер қойнауын пайдаланушылар өтейтін тарихи шығындар сомасы; </w:t>
      </w:r>
      <w:r>
        <w:br/>
      </w:r>
      <w:r>
        <w:rPr>
          <w:rFonts w:ascii="Times New Roman"/>
          <w:b w:val="false"/>
          <w:i w:val="false"/>
          <w:color w:val="000000"/>
          <w:sz w:val="28"/>
        </w:rPr>
        <w:t xml:space="preserve">
      бірыңғай бюджеттік сыныптаудың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түсіп келген аударымдары. </w:t>
      </w:r>
      <w:r>
        <w:br/>
      </w:r>
      <w:r>
        <w:rPr>
          <w:rFonts w:ascii="Times New Roman"/>
          <w:b w:val="false"/>
          <w:i w:val="false"/>
          <w:color w:val="000000"/>
          <w:sz w:val="28"/>
        </w:rPr>
        <w:t>
      Бұл ретте Қазақстан Республикасының заңнамасында белгіленген тәртіппен 2004 жылғы 1 қаңтарға дейін жасалған, салық режимі тұрақтылығының кепілдігі көзделген жер қойнауын пайдалануға арналған келісімшарттар бойынша қызметті жүзеге асыратын салық төлеушілер жоғарыда аталған аударымдарды немесе әлеуметтік салықты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әлеуметтік сақтандыру қорына аударымдардың сомасына азайтады; </w:t>
      </w:r>
      <w:r>
        <w:br/>
      </w:r>
      <w:r>
        <w:rPr>
          <w:rFonts w:ascii="Times New Roman"/>
          <w:b w:val="false"/>
          <w:i w:val="false"/>
          <w:color w:val="000000"/>
          <w:sz w:val="28"/>
        </w:rPr>
        <w:t xml:space="preserve">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 </w:t>
      </w:r>
      <w:r>
        <w:br/>
      </w:r>
      <w:r>
        <w:rPr>
          <w:rFonts w:ascii="Times New Roman"/>
          <w:b w:val="false"/>
          <w:i w:val="false"/>
          <w:color w:val="000000"/>
          <w:sz w:val="28"/>
        </w:rPr>
        <w:t xml:space="preserve">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 xml:space="preserve">. Жұмыс берушілер еңбекке уақытша жарамсыздық, жүктілік мен босану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3 проценті шегінде әлеуметтік салық төлеу есебіне жатқызылады.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 2008 жылға арналған республикалық бюджетте облыстық бюджеттерден, Астана және Алматы қалаларының бюджеттерінен республикалық бюджетке бюджеттік алып қоюлардың көлемі 81 752 134 мың теңге сомасында көзделсін, оның ішінде: </w:t>
      </w:r>
      <w:r>
        <w:br/>
      </w:r>
      <w:r>
        <w:rPr>
          <w:rFonts w:ascii="Times New Roman"/>
          <w:b w:val="false"/>
          <w:i w:val="false"/>
          <w:color w:val="000000"/>
          <w:sz w:val="28"/>
        </w:rPr>
        <w:t xml:space="preserve">
      Атырау облысынан - 15 467 703 мың теңге; </w:t>
      </w:r>
      <w:r>
        <w:br/>
      </w:r>
      <w:r>
        <w:rPr>
          <w:rFonts w:ascii="Times New Roman"/>
          <w:b w:val="false"/>
          <w:i w:val="false"/>
          <w:color w:val="000000"/>
          <w:sz w:val="28"/>
        </w:rPr>
        <w:t xml:space="preserve">
      Маңғыстау облысынан - 4 249 313 мың теңге; </w:t>
      </w:r>
      <w:r>
        <w:br/>
      </w:r>
      <w:r>
        <w:rPr>
          <w:rFonts w:ascii="Times New Roman"/>
          <w:b w:val="false"/>
          <w:i w:val="false"/>
          <w:color w:val="000000"/>
          <w:sz w:val="28"/>
        </w:rPr>
        <w:t xml:space="preserve">
      Алматы қаласынан - 52 400 834 мың теңге; </w:t>
      </w:r>
      <w:r>
        <w:br/>
      </w:r>
      <w:r>
        <w:rPr>
          <w:rFonts w:ascii="Times New Roman"/>
          <w:b w:val="false"/>
          <w:i w:val="false"/>
          <w:color w:val="000000"/>
          <w:sz w:val="28"/>
        </w:rPr>
        <w:t xml:space="preserve">
      Астана қаласынан - 9 634 284 мың теңге.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 2008 жылға арналған республикалық бюджетте Қазақстан Республикасының Ұлттық қорынан кепілдік берілген трансферттің мөлшері 461 430 640 мың теңге сомасында көзделсін.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13"/>
    <w:bookmarkStart w:name="z56"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7-1-бап. </w:t>
      </w:r>
      <w:r>
        <w:rPr>
          <w:rFonts w:ascii="Times New Roman"/>
          <w:b w:val="false"/>
          <w:i w:val="false"/>
          <w:color w:val="000000"/>
          <w:sz w:val="28"/>
        </w:rPr>
        <w:t xml:space="preserve">2008 жылға арналған республикалық бюджетте экономика және қаржы жүйесін тұрақтандыру бағдарламасын іске асыру үшін "Самұрық-Қазына" ұлттық әл-ауқат қоры" акционерлік қоғамының жарғылық капиталын ұлғайтуға Қазақстан Республикасының Ұлттық қорынан 607 500 000 мың теңге сомасында нысаналы трансферт көзделсін.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7-1-баппен толықтырылды - Қазақстан Республикасының 2008.10.24 </w:t>
      </w:r>
      <w:r>
        <w:rPr>
          <w:rFonts w:ascii="Times New Roman"/>
          <w:b w:val="false"/>
          <w:i w:val="false"/>
          <w:color w:val="000000"/>
          <w:sz w:val="28"/>
        </w:rPr>
        <w:t>N 76-IV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14"/>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r>
        <w:rPr>
          <w:rFonts w:ascii="Times New Roman"/>
          <w:b w:val="false"/>
          <w:i w:val="false"/>
          <w:color w:val="000000"/>
          <w:sz w:val="28"/>
        </w:rPr>
        <w:t xml:space="preserve">. 2008 жылғы 1 қаңтардан бастап: </w:t>
      </w:r>
      <w:r>
        <w:br/>
      </w:r>
      <w:r>
        <w:rPr>
          <w:rFonts w:ascii="Times New Roman"/>
          <w:b w:val="false"/>
          <w:i w:val="false"/>
          <w:color w:val="000000"/>
          <w:sz w:val="28"/>
        </w:rPr>
        <w:t xml:space="preserve">
      1) жалақының ең төменгі мөлшері - 10 515 теңге; </w:t>
      </w:r>
      <w:r>
        <w:br/>
      </w:r>
      <w:r>
        <w:rPr>
          <w:rFonts w:ascii="Times New Roman"/>
          <w:b w:val="false"/>
          <w:i w:val="false"/>
          <w:color w:val="000000"/>
          <w:sz w:val="28"/>
        </w:rPr>
        <w:t xml:space="preserve">
      2) мемлекеттік базалық зейнетақы төлемінің мөлшері - 4 210 теңге; </w:t>
      </w:r>
      <w:r>
        <w:br/>
      </w:r>
      <w:r>
        <w:rPr>
          <w:rFonts w:ascii="Times New Roman"/>
          <w:b w:val="false"/>
          <w:i w:val="false"/>
          <w:color w:val="000000"/>
          <w:sz w:val="28"/>
        </w:rPr>
        <w:t xml:space="preserve">
      3) зейнетақының ең төменгі мөлшері - 7 900 теңге; </w:t>
      </w:r>
      <w:r>
        <w:br/>
      </w:r>
      <w:r>
        <w:rPr>
          <w:rFonts w:ascii="Times New Roman"/>
          <w:b w:val="false"/>
          <w:i w:val="false"/>
          <w:color w:val="000000"/>
          <w:sz w:val="28"/>
        </w:rPr>
        <w:t xml:space="preserve">
      4)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- 1 168 теңге; </w:t>
      </w:r>
      <w:r>
        <w:br/>
      </w:r>
      <w:r>
        <w:rPr>
          <w:rFonts w:ascii="Times New Roman"/>
          <w:b w:val="false"/>
          <w:i w:val="false"/>
          <w:color w:val="000000"/>
          <w:sz w:val="28"/>
        </w:rPr>
        <w:t xml:space="preserve">
      5) базалық әлеуметтік төлемдердің мөлшерін есептеу үшін ең төменгі күнкөріс деңгейінің шамасы 10 515 теңге болып белгіленсін. </w:t>
      </w:r>
      <w:r>
        <w:br/>
      </w:r>
      <w:r>
        <w:rPr>
          <w:rFonts w:ascii="Times New Roman"/>
          <w:b w:val="false"/>
          <w:i w:val="false"/>
          <w:color w:val="000000"/>
          <w:sz w:val="28"/>
        </w:rPr>
        <w:t xml:space="preserve">
      2008 жылғы 1 шілдеден бастап: </w:t>
      </w:r>
      <w:r>
        <w:br/>
      </w:r>
      <w:r>
        <w:rPr>
          <w:rFonts w:ascii="Times New Roman"/>
          <w:b w:val="false"/>
          <w:i w:val="false"/>
          <w:color w:val="000000"/>
          <w:sz w:val="28"/>
        </w:rPr>
        <w:t xml:space="preserve">
      1) жалақының ең төменгі мөлшері - 12 025 теңге; </w:t>
      </w:r>
      <w:r>
        <w:br/>
      </w:r>
      <w:r>
        <w:rPr>
          <w:rFonts w:ascii="Times New Roman"/>
          <w:b w:val="false"/>
          <w:i w:val="false"/>
          <w:color w:val="000000"/>
          <w:sz w:val="28"/>
        </w:rPr>
        <w:t xml:space="preserve">
      2) мемлекеттік базалық зейнетақы төлемінің мөлшері - 4 810 теңге; </w:t>
      </w:r>
      <w:r>
        <w:br/>
      </w:r>
      <w:r>
        <w:rPr>
          <w:rFonts w:ascii="Times New Roman"/>
          <w:b w:val="false"/>
          <w:i w:val="false"/>
          <w:color w:val="000000"/>
          <w:sz w:val="28"/>
        </w:rPr>
        <w:t xml:space="preserve">
      3) базалық әлеуметтік төлемдердің мөлшерін есептеу үшін ең төменгі күнкөріс деңгейінің шамасы - 12 025 теңге; </w:t>
      </w:r>
      <w:r>
        <w:br/>
      </w:r>
      <w:r>
        <w:rPr>
          <w:rFonts w:ascii="Times New Roman"/>
          <w:b w:val="false"/>
          <w:i w:val="false"/>
          <w:color w:val="000000"/>
          <w:sz w:val="28"/>
        </w:rPr>
        <w:t xml:space="preserve">
      4) 2008 жылдың бірінші жарты жылдығына ай сайынғы өтемақы төлеу мынадай мөлшерде: </w:t>
      </w:r>
      <w:r>
        <w:br/>
      </w:r>
      <w:r>
        <w:rPr>
          <w:rFonts w:ascii="Times New Roman"/>
          <w:b w:val="false"/>
          <w:i w:val="false"/>
          <w:color w:val="000000"/>
          <w:sz w:val="28"/>
        </w:rPr>
        <w:t xml:space="preserve">
      мемлекеттік базалық зейнетақы төлемін алушыларға - 600 теңге; </w:t>
      </w:r>
      <w:r>
        <w:br/>
      </w:r>
      <w:r>
        <w:rPr>
          <w:rFonts w:ascii="Times New Roman"/>
          <w:b w:val="false"/>
          <w:i w:val="false"/>
          <w:color w:val="000000"/>
          <w:sz w:val="28"/>
        </w:rPr>
        <w:t xml:space="preserve">
      мемлекеттік әлеуметтік жәрдемақы алушыларға: </w:t>
      </w:r>
      <w:r>
        <w:br/>
      </w:r>
      <w:r>
        <w:rPr>
          <w:rFonts w:ascii="Times New Roman"/>
          <w:b w:val="false"/>
          <w:i w:val="false"/>
          <w:color w:val="000000"/>
          <w:sz w:val="28"/>
        </w:rPr>
        <w:t xml:space="preserve">
      мүгедектігі бойынша: </w:t>
      </w:r>
      <w:r>
        <w:br/>
      </w:r>
      <w:r>
        <w:rPr>
          <w:rFonts w:ascii="Times New Roman"/>
          <w:b w:val="false"/>
          <w:i w:val="false"/>
          <w:color w:val="000000"/>
          <w:sz w:val="28"/>
        </w:rPr>
        <w:t xml:space="preserve">
      жалпы аурулардан, еңбекте мертігуден, кәсіби аурулардан мүгедек болғандарға: </w:t>
      </w:r>
      <w:r>
        <w:br/>
      </w:r>
      <w:r>
        <w:rPr>
          <w:rFonts w:ascii="Times New Roman"/>
          <w:b w:val="false"/>
          <w:i w:val="false"/>
          <w:color w:val="000000"/>
          <w:sz w:val="28"/>
        </w:rPr>
        <w:t xml:space="preserve">
      1-топтағыларға - 2 054 теңге; </w:t>
      </w:r>
      <w:r>
        <w:br/>
      </w:r>
      <w:r>
        <w:rPr>
          <w:rFonts w:ascii="Times New Roman"/>
          <w:b w:val="false"/>
          <w:i w:val="false"/>
          <w:color w:val="000000"/>
          <w:sz w:val="28"/>
        </w:rPr>
        <w:t xml:space="preserve">
      2-топтағыларға - 1 601 теңге; </w:t>
      </w:r>
      <w:r>
        <w:br/>
      </w:r>
      <w:r>
        <w:rPr>
          <w:rFonts w:ascii="Times New Roman"/>
          <w:b w:val="false"/>
          <w:i w:val="false"/>
          <w:color w:val="000000"/>
          <w:sz w:val="28"/>
        </w:rPr>
        <w:t xml:space="preserve">
      3-топтағыларға - 1 117 теңге; </w:t>
      </w:r>
      <w:r>
        <w:br/>
      </w:r>
      <w:r>
        <w:rPr>
          <w:rFonts w:ascii="Times New Roman"/>
          <w:b w:val="false"/>
          <w:i w:val="false"/>
          <w:color w:val="000000"/>
          <w:sz w:val="28"/>
        </w:rPr>
        <w:t xml:space="preserve">
      бала кезінен мүгедектерге: </w:t>
      </w:r>
      <w:r>
        <w:br/>
      </w:r>
      <w:r>
        <w:rPr>
          <w:rFonts w:ascii="Times New Roman"/>
          <w:b w:val="false"/>
          <w:i w:val="false"/>
          <w:color w:val="000000"/>
          <w:sz w:val="28"/>
        </w:rPr>
        <w:t xml:space="preserve">
      1-топтағыларға - 2 054 теңге; </w:t>
      </w:r>
      <w:r>
        <w:br/>
      </w:r>
      <w:r>
        <w:rPr>
          <w:rFonts w:ascii="Times New Roman"/>
          <w:b w:val="false"/>
          <w:i w:val="false"/>
          <w:color w:val="000000"/>
          <w:sz w:val="28"/>
        </w:rPr>
        <w:t xml:space="preserve">
      2-топтағыларға - 1 676 теңге; </w:t>
      </w:r>
      <w:r>
        <w:br/>
      </w:r>
      <w:r>
        <w:rPr>
          <w:rFonts w:ascii="Times New Roman"/>
          <w:b w:val="false"/>
          <w:i w:val="false"/>
          <w:color w:val="000000"/>
          <w:sz w:val="28"/>
        </w:rPr>
        <w:t xml:space="preserve">
      3-топтағыларға - 1 314 теңге; </w:t>
      </w:r>
      <w:r>
        <w:br/>
      </w:r>
      <w:r>
        <w:rPr>
          <w:rFonts w:ascii="Times New Roman"/>
          <w:b w:val="false"/>
          <w:i w:val="false"/>
          <w:color w:val="000000"/>
          <w:sz w:val="28"/>
        </w:rPr>
        <w:t xml:space="preserve">
      он алты жастан он сегіз жасқа дейінгі мүгедек балаларға: </w:t>
      </w:r>
      <w:r>
        <w:br/>
      </w:r>
      <w:r>
        <w:rPr>
          <w:rFonts w:ascii="Times New Roman"/>
          <w:b w:val="false"/>
          <w:i w:val="false"/>
          <w:color w:val="000000"/>
          <w:sz w:val="28"/>
        </w:rPr>
        <w:t xml:space="preserve">
      1-топтағыларға - 2 054 теңге; </w:t>
      </w:r>
      <w:r>
        <w:br/>
      </w:r>
      <w:r>
        <w:rPr>
          <w:rFonts w:ascii="Times New Roman"/>
          <w:b w:val="false"/>
          <w:i w:val="false"/>
          <w:color w:val="000000"/>
          <w:sz w:val="28"/>
        </w:rPr>
        <w:t xml:space="preserve">
      2-топтағыларға - 1 676 теңге; </w:t>
      </w:r>
      <w:r>
        <w:br/>
      </w:r>
      <w:r>
        <w:rPr>
          <w:rFonts w:ascii="Times New Roman"/>
          <w:b w:val="false"/>
          <w:i w:val="false"/>
          <w:color w:val="000000"/>
          <w:sz w:val="28"/>
        </w:rPr>
        <w:t xml:space="preserve">
      3-топтағыларға - 1 314 теңге; </w:t>
      </w:r>
      <w:r>
        <w:br/>
      </w:r>
      <w:r>
        <w:rPr>
          <w:rFonts w:ascii="Times New Roman"/>
          <w:b w:val="false"/>
          <w:i w:val="false"/>
          <w:color w:val="000000"/>
          <w:sz w:val="28"/>
        </w:rPr>
        <w:t xml:space="preserve">
      он алты жасқа дейінгі мүгедек балаларға - 1 510 теңге; </w:t>
      </w:r>
      <w:r>
        <w:br/>
      </w:r>
      <w:r>
        <w:rPr>
          <w:rFonts w:ascii="Times New Roman"/>
          <w:b w:val="false"/>
          <w:i w:val="false"/>
          <w:color w:val="000000"/>
          <w:sz w:val="28"/>
        </w:rPr>
        <w:t xml:space="preserve">
      мүгедектігі әскери қызметін өткеру кезінде алған жарақаттың, контузияның, мертігудің, аурудың салдарынан болған мерзімді қызметтегі әскери қызметшілер қатарынан шыққан мүгедектерге, мүгедектігі азаматтық немесе әскери мақсаттағы ядролық объектілердегі авариялардың зардаптарын жою кезінде не ядролық объектілердегі авариялық жағдайлар салдарынан болған адамдарға: </w:t>
      </w:r>
      <w:r>
        <w:br/>
      </w:r>
      <w:r>
        <w:rPr>
          <w:rFonts w:ascii="Times New Roman"/>
          <w:b w:val="false"/>
          <w:i w:val="false"/>
          <w:color w:val="000000"/>
          <w:sz w:val="28"/>
        </w:rPr>
        <w:t xml:space="preserve">
      1-топтағыларға - 2 431 теңге; </w:t>
      </w:r>
      <w:r>
        <w:br/>
      </w:r>
      <w:r>
        <w:rPr>
          <w:rFonts w:ascii="Times New Roman"/>
          <w:b w:val="false"/>
          <w:i w:val="false"/>
          <w:color w:val="000000"/>
          <w:sz w:val="28"/>
        </w:rPr>
        <w:t xml:space="preserve">
      2-топтағыларға - 1 963 теңге; </w:t>
      </w:r>
      <w:r>
        <w:br/>
      </w:r>
      <w:r>
        <w:rPr>
          <w:rFonts w:ascii="Times New Roman"/>
          <w:b w:val="false"/>
          <w:i w:val="false"/>
          <w:color w:val="000000"/>
          <w:sz w:val="28"/>
        </w:rPr>
        <w:t xml:space="preserve">
      3-топтағыларға - 1 510 теңге; </w:t>
      </w:r>
      <w:r>
        <w:br/>
      </w:r>
      <w:r>
        <w:rPr>
          <w:rFonts w:ascii="Times New Roman"/>
          <w:b w:val="false"/>
          <w:i w:val="false"/>
          <w:color w:val="000000"/>
          <w:sz w:val="28"/>
        </w:rPr>
        <w:t xml:space="preserve">
      әскери қызметін (қызметтік міндеттерін) атқаруға байланысты емес жазатайым жағдайдың салдарынан алған мертігу не әскери және қызметтік борышын орындауға байланысты емес аурудың салдарынан мүгедек болған жағдайда әскери қызметшілер (мерзімді қызметтегі әскери қызметшілерден басқа), Қазақстан Республикасының ішкі істер органдары мен бұрынғы Мемлекеттік тергеу комитетінің басшы және қатардағы құрамының адамдары қатарынан шыққан мүгедектерге: </w:t>
      </w:r>
      <w:r>
        <w:br/>
      </w:r>
      <w:r>
        <w:rPr>
          <w:rFonts w:ascii="Times New Roman"/>
          <w:b w:val="false"/>
          <w:i w:val="false"/>
          <w:color w:val="000000"/>
          <w:sz w:val="28"/>
        </w:rPr>
        <w:t xml:space="preserve">
      1-топтағыларға - 2 054 теңге; </w:t>
      </w:r>
      <w:r>
        <w:br/>
      </w:r>
      <w:r>
        <w:rPr>
          <w:rFonts w:ascii="Times New Roman"/>
          <w:b w:val="false"/>
          <w:i w:val="false"/>
          <w:color w:val="000000"/>
          <w:sz w:val="28"/>
        </w:rPr>
        <w:t xml:space="preserve">
      2-топтағыларға - 1 601 теңге; </w:t>
      </w:r>
      <w:r>
        <w:br/>
      </w:r>
      <w:r>
        <w:rPr>
          <w:rFonts w:ascii="Times New Roman"/>
          <w:b w:val="false"/>
          <w:i w:val="false"/>
          <w:color w:val="000000"/>
          <w:sz w:val="28"/>
        </w:rPr>
        <w:t xml:space="preserve">
      3-топтағыларға - 1 117 теңге; </w:t>
      </w:r>
      <w:r>
        <w:br/>
      </w:r>
      <w:r>
        <w:rPr>
          <w:rFonts w:ascii="Times New Roman"/>
          <w:b w:val="false"/>
          <w:i w:val="false"/>
          <w:color w:val="000000"/>
          <w:sz w:val="28"/>
        </w:rPr>
        <w:t xml:space="preserve">
      мүгедектігі әскери қызметін өткеру кезінде алған жарақаттың, контузияның, мертігудің, аурудың салдарынан болған әскери қызметшілер (мерзімді қызметтегі әскери қызметшілерден басқа), мүгедектігі қызметтік міндеттерін атқару кезінде осындай салдардан болған Қазақстан Республикасының ішкі істер органдары мен бұрынғы Мемлекеттік тергеу комитетінің қызметкерлері қатарынан шыққан мүгедектерге: </w:t>
      </w:r>
      <w:r>
        <w:br/>
      </w:r>
      <w:r>
        <w:rPr>
          <w:rFonts w:ascii="Times New Roman"/>
          <w:b w:val="false"/>
          <w:i w:val="false"/>
          <w:color w:val="000000"/>
          <w:sz w:val="28"/>
        </w:rPr>
        <w:t xml:space="preserve">
      1-топтағыларға - 3 156 теңге; </w:t>
      </w:r>
      <w:r>
        <w:br/>
      </w:r>
      <w:r>
        <w:rPr>
          <w:rFonts w:ascii="Times New Roman"/>
          <w:b w:val="false"/>
          <w:i w:val="false"/>
          <w:color w:val="000000"/>
          <w:sz w:val="28"/>
        </w:rPr>
        <w:t xml:space="preserve">
      2-топтағыларға - 2 250 теңге; </w:t>
      </w:r>
      <w:r>
        <w:br/>
      </w:r>
      <w:r>
        <w:rPr>
          <w:rFonts w:ascii="Times New Roman"/>
          <w:b w:val="false"/>
          <w:i w:val="false"/>
          <w:color w:val="000000"/>
          <w:sz w:val="28"/>
        </w:rPr>
        <w:t xml:space="preserve">
      3-топтағыларға - 1 510 теңге; </w:t>
      </w:r>
      <w:r>
        <w:br/>
      </w:r>
      <w:r>
        <w:rPr>
          <w:rFonts w:ascii="Times New Roman"/>
          <w:b w:val="false"/>
          <w:i w:val="false"/>
          <w:color w:val="000000"/>
          <w:sz w:val="28"/>
        </w:rPr>
        <w:t xml:space="preserve">
      себеп-салдарлық байланысы анықталған жағдайда төтенше экологиялық жағдайлардың салдарынан, соның ішінде ядролық жарылыстар мен сынақтар жасау кезіндегі радиациялық әсердің салдарынан және (немесе) олардың зардаптарынан болған мүгедектерге: </w:t>
      </w:r>
      <w:r>
        <w:br/>
      </w:r>
      <w:r>
        <w:rPr>
          <w:rFonts w:ascii="Times New Roman"/>
          <w:b w:val="false"/>
          <w:i w:val="false"/>
          <w:color w:val="000000"/>
          <w:sz w:val="28"/>
        </w:rPr>
        <w:t xml:space="preserve">
      1-топтағыларға - 2 431 теңге; </w:t>
      </w:r>
      <w:r>
        <w:br/>
      </w:r>
      <w:r>
        <w:rPr>
          <w:rFonts w:ascii="Times New Roman"/>
          <w:b w:val="false"/>
          <w:i w:val="false"/>
          <w:color w:val="000000"/>
          <w:sz w:val="28"/>
        </w:rPr>
        <w:t xml:space="preserve">
      2-топтағыларға - 1 963 теңге; </w:t>
      </w:r>
      <w:r>
        <w:br/>
      </w:r>
      <w:r>
        <w:rPr>
          <w:rFonts w:ascii="Times New Roman"/>
          <w:b w:val="false"/>
          <w:i w:val="false"/>
          <w:color w:val="000000"/>
          <w:sz w:val="28"/>
        </w:rPr>
        <w:t xml:space="preserve">
      3-топтағыларға - 1 510 теңге; </w:t>
      </w:r>
      <w:r>
        <w:br/>
      </w:r>
      <w:r>
        <w:rPr>
          <w:rFonts w:ascii="Times New Roman"/>
          <w:b w:val="false"/>
          <w:i w:val="false"/>
          <w:color w:val="000000"/>
          <w:sz w:val="28"/>
        </w:rPr>
        <w:t xml:space="preserve">
      асыраушысынан айрылу жағдайы бойынша: </w:t>
      </w:r>
      <w:r>
        <w:br/>
      </w:r>
      <w:r>
        <w:rPr>
          <w:rFonts w:ascii="Times New Roman"/>
          <w:b w:val="false"/>
          <w:i w:val="false"/>
          <w:color w:val="000000"/>
          <w:sz w:val="28"/>
        </w:rPr>
        <w:t xml:space="preserve">
      асыраушысынан айрылу жағдайы бойынша ай сайынғы өтемақының ең жоғары мөлшері оның отбасының еңбекке жарамсыз барлық мүшелеріне 2 431 теңге мөлшерінде тағайындалады. </w:t>
      </w:r>
      <w:r>
        <w:br/>
      </w:r>
      <w:r>
        <w:rPr>
          <w:rFonts w:ascii="Times New Roman"/>
          <w:b w:val="false"/>
          <w:i w:val="false"/>
          <w:color w:val="000000"/>
          <w:sz w:val="28"/>
        </w:rPr>
        <w:t xml:space="preserve">
      Асыраушысынан айрылу жағдайы бойынша айлық жәрдемақы алуға құқығы бар отбасының еңбекке жарамсыз бір мүшесі болған кезде ай сайынғы өтемақы 997 теңге; </w:t>
      </w:r>
      <w:r>
        <w:br/>
      </w:r>
      <w:r>
        <w:rPr>
          <w:rFonts w:ascii="Times New Roman"/>
          <w:b w:val="false"/>
          <w:i w:val="false"/>
          <w:color w:val="000000"/>
          <w:sz w:val="28"/>
        </w:rPr>
        <w:t xml:space="preserve">
      екеу болған кезде - отбасының еңбекке жарамсыз барлық мүшелеріне - 1 721 теңге; </w:t>
      </w:r>
      <w:r>
        <w:br/>
      </w:r>
      <w:r>
        <w:rPr>
          <w:rFonts w:ascii="Times New Roman"/>
          <w:b w:val="false"/>
          <w:i w:val="false"/>
          <w:color w:val="000000"/>
          <w:sz w:val="28"/>
        </w:rPr>
        <w:t xml:space="preserve">
      үшеу болған кезде - отбасының еңбекке жарамсыз барлық мүшелеріне - 2 129 теңге; </w:t>
      </w:r>
      <w:r>
        <w:br/>
      </w:r>
      <w:r>
        <w:rPr>
          <w:rFonts w:ascii="Times New Roman"/>
          <w:b w:val="false"/>
          <w:i w:val="false"/>
          <w:color w:val="000000"/>
          <w:sz w:val="28"/>
        </w:rPr>
        <w:t xml:space="preserve">
      төртеу болған кезде - отбасының еңбекке жарамсыз барлық мүшелеріне - 2 265 теңге; </w:t>
      </w:r>
      <w:r>
        <w:br/>
      </w:r>
      <w:r>
        <w:rPr>
          <w:rFonts w:ascii="Times New Roman"/>
          <w:b w:val="false"/>
          <w:i w:val="false"/>
          <w:color w:val="000000"/>
          <w:sz w:val="28"/>
        </w:rPr>
        <w:t xml:space="preserve">
      бесеу болған кезде - отбасының еңбекке жарамсыз барлық мүшелеріне - 2 341 теңге мөлшерінде тағайындалады. </w:t>
      </w:r>
      <w:r>
        <w:br/>
      </w:r>
      <w:r>
        <w:rPr>
          <w:rFonts w:ascii="Times New Roman"/>
          <w:b w:val="false"/>
          <w:i w:val="false"/>
          <w:color w:val="000000"/>
          <w:sz w:val="28"/>
        </w:rPr>
        <w:t xml:space="preserve">
      Отбасының еңбекке жарамсыз алты және одан да көп мүшелері болған кезде әрқайсысына арналған ай сайынғы өтемақының мөлшері 2 431 теңгенің бірдей үлесі ретінде есептеледі. </w:t>
      </w:r>
      <w:r>
        <w:br/>
      </w:r>
      <w:r>
        <w:rPr>
          <w:rFonts w:ascii="Times New Roman"/>
          <w:b w:val="false"/>
          <w:i w:val="false"/>
          <w:color w:val="000000"/>
          <w:sz w:val="28"/>
        </w:rPr>
        <w:t xml:space="preserve">
      Ата-аналарының екеуінен де айырылған жағдайда балаларға (тұлдыр жетімдерге) ай сайынғы өтемақы әрбір балаға 1 359 теңге мөлшерінде, отбасының еңбекке жарамсыз қалған мүшелеріне - 619 теңге мөлшерінде, бірақ отбасының еңбекке жарамсыз барлық мүшелеріне 2 960 теңгеден аспайтын мөлшерде тағайындалады. </w:t>
      </w:r>
      <w:r>
        <w:br/>
      </w:r>
      <w:r>
        <w:rPr>
          <w:rFonts w:ascii="Times New Roman"/>
          <w:b w:val="false"/>
          <w:i w:val="false"/>
          <w:color w:val="000000"/>
          <w:sz w:val="28"/>
        </w:rPr>
        <w:t xml:space="preserve">
      Қызметтік міндеттерін атқару немесе әскери қызметін өткеру кезінде қаза тапқан немесе алған жарақаттың, контузияның, мертігудің, аурудың салдарынан қайтыс болған әскери қызметшілердің, Қазақстан Республикасының ішкі істер органдары мен бұрынғы Мемлекеттік тергеу комитеті қызметкерлерінің отбасы мүшелеріне асыраушысынан айрылу жағдайы бойынша ай сайынғы өтемақының мөлшері отбасының еңбекке жарамсыз әрбір мүшесіне 378 теңгеге, бірақ отбасының барлық мүшелеріне 2 960 теңгеден аспайтын мөлшерде ұлғайтылады; </w:t>
      </w:r>
      <w:r>
        <w:br/>
      </w:r>
      <w:r>
        <w:rPr>
          <w:rFonts w:ascii="Times New Roman"/>
          <w:b w:val="false"/>
          <w:i w:val="false"/>
          <w:color w:val="000000"/>
          <w:sz w:val="28"/>
        </w:rPr>
        <w:t xml:space="preserve">
      жасына байланысты - 755 теңге болып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15"/>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rPr>
          <w:rFonts w:ascii="Times New Roman"/>
          <w:b w:val="false"/>
          <w:i w:val="false"/>
          <w:color w:val="000000"/>
          <w:sz w:val="28"/>
        </w:rPr>
        <w:t xml:space="preserve">. 2008 жылғы 1 қаңтардан бастап әскери қызметшілерге (мерзімді қызметтегі әскери қызметшілерден басқа), ішкі істер органдарының қызметкерлеріне, сондай-ақ өртке қарсы қызмет органдарының, Қазақстан Республикасы Әділет министрлігінің қылмыстық-атқару жүйесі органдары мен мекемелерінің, қаржы полициясы органдарының жедел-іздестіру, тергеу және саптық бөлімшелерінің қызметкерлеріне тұрғын үйді ұстауға және коммуналдық қызметтер көрсетуге арналған шығыстарды төлеу үшін ақшалай өтемақының айлық мөлшері 3 430 теңге сомасында белгіленсін. </w:t>
      </w:r>
    </w:p>
    <w:bookmarkEnd w:id="16"/>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000000"/>
          <w:sz w:val="28"/>
        </w:rPr>
        <w:t xml:space="preserve">. 2008 жылға арналған республикалық бюджетте республикалық бюджеттен облыстық бюджеттерге берілетін субвенциялар көлемі 449 066 155 мың теңге сомасында көзделсін, оның ішінде: </w:t>
      </w:r>
      <w:r>
        <w:br/>
      </w:r>
      <w:r>
        <w:rPr>
          <w:rFonts w:ascii="Times New Roman"/>
          <w:b w:val="false"/>
          <w:i w:val="false"/>
          <w:color w:val="000000"/>
          <w:sz w:val="28"/>
        </w:rPr>
        <w:t xml:space="preserve">
      Ақмола облысына - 31 498 056 мың теңге; </w:t>
      </w:r>
      <w:r>
        <w:br/>
      </w:r>
      <w:r>
        <w:rPr>
          <w:rFonts w:ascii="Times New Roman"/>
          <w:b w:val="false"/>
          <w:i w:val="false"/>
          <w:color w:val="000000"/>
          <w:sz w:val="28"/>
        </w:rPr>
        <w:t xml:space="preserve">
      Ақтөбе облысына - 15 722 690 мың теңге; </w:t>
      </w:r>
      <w:r>
        <w:br/>
      </w:r>
      <w:r>
        <w:rPr>
          <w:rFonts w:ascii="Times New Roman"/>
          <w:b w:val="false"/>
          <w:i w:val="false"/>
          <w:color w:val="000000"/>
          <w:sz w:val="28"/>
        </w:rPr>
        <w:t xml:space="preserve">
      Алматы облысына - 48 921 656 мың теңге; </w:t>
      </w:r>
      <w:r>
        <w:br/>
      </w:r>
      <w:r>
        <w:rPr>
          <w:rFonts w:ascii="Times New Roman"/>
          <w:b w:val="false"/>
          <w:i w:val="false"/>
          <w:color w:val="000000"/>
          <w:sz w:val="28"/>
        </w:rPr>
        <w:t xml:space="preserve">
      Шығыс Қазақстан облысына - 46 936 313 мың теңге; </w:t>
      </w:r>
      <w:r>
        <w:br/>
      </w:r>
      <w:r>
        <w:rPr>
          <w:rFonts w:ascii="Times New Roman"/>
          <w:b w:val="false"/>
          <w:i w:val="false"/>
          <w:color w:val="000000"/>
          <w:sz w:val="28"/>
        </w:rPr>
        <w:t xml:space="preserve">
      Жамбыл облысына - 44 196 691 мың теңге; </w:t>
      </w:r>
      <w:r>
        <w:br/>
      </w:r>
      <w:r>
        <w:rPr>
          <w:rFonts w:ascii="Times New Roman"/>
          <w:b w:val="false"/>
          <w:i w:val="false"/>
          <w:color w:val="000000"/>
          <w:sz w:val="28"/>
        </w:rPr>
        <w:t xml:space="preserve">
      Батыс Қазақстан облысына - 20 212 610 мың теңге; </w:t>
      </w:r>
      <w:r>
        <w:br/>
      </w:r>
      <w:r>
        <w:rPr>
          <w:rFonts w:ascii="Times New Roman"/>
          <w:b w:val="false"/>
          <w:i w:val="false"/>
          <w:color w:val="000000"/>
          <w:sz w:val="28"/>
        </w:rPr>
        <w:t xml:space="preserve">
      Қарағанды облысына - 35 715 079 мың теңге; </w:t>
      </w:r>
      <w:r>
        <w:br/>
      </w:r>
      <w:r>
        <w:rPr>
          <w:rFonts w:ascii="Times New Roman"/>
          <w:b w:val="false"/>
          <w:i w:val="false"/>
          <w:color w:val="000000"/>
          <w:sz w:val="28"/>
        </w:rPr>
        <w:t xml:space="preserve">
      Қостанай облысына - 33 661 004 мың теңге; </w:t>
      </w:r>
      <w:r>
        <w:br/>
      </w:r>
      <w:r>
        <w:rPr>
          <w:rFonts w:ascii="Times New Roman"/>
          <w:b w:val="false"/>
          <w:i w:val="false"/>
          <w:color w:val="000000"/>
          <w:sz w:val="28"/>
        </w:rPr>
        <w:t xml:space="preserve">
      Қызылорда облысына - 36 160 661 мың теңге; </w:t>
      </w:r>
      <w:r>
        <w:br/>
      </w:r>
      <w:r>
        <w:rPr>
          <w:rFonts w:ascii="Times New Roman"/>
          <w:b w:val="false"/>
          <w:i w:val="false"/>
          <w:color w:val="000000"/>
          <w:sz w:val="28"/>
        </w:rPr>
        <w:t xml:space="preserve">
      Павлодар облысына - 14 677 917 мың теңге; </w:t>
      </w:r>
      <w:r>
        <w:br/>
      </w:r>
      <w:r>
        <w:rPr>
          <w:rFonts w:ascii="Times New Roman"/>
          <w:b w:val="false"/>
          <w:i w:val="false"/>
          <w:color w:val="000000"/>
          <w:sz w:val="28"/>
        </w:rPr>
        <w:t xml:space="preserve">
      Солтүстік Қазақстан облысына - 31 031 953 мың теңге; </w:t>
      </w:r>
      <w:r>
        <w:br/>
      </w:r>
      <w:r>
        <w:rPr>
          <w:rFonts w:ascii="Times New Roman"/>
          <w:b w:val="false"/>
          <w:i w:val="false"/>
          <w:color w:val="000000"/>
          <w:sz w:val="28"/>
        </w:rPr>
        <w:t xml:space="preserve">
      Оңтүстік Қазақстан облысына - 90 331 525 мың теңге. </w:t>
      </w:r>
    </w:p>
    <w:bookmarkEnd w:id="17"/>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rPr>
          <w:rFonts w:ascii="Times New Roman"/>
          <w:b w:val="false"/>
          <w:i w:val="false"/>
          <w:color w:val="000000"/>
          <w:sz w:val="28"/>
        </w:rPr>
        <w:t xml:space="preserve">. 2008 жылға арналған республикалық бюджетте облыстық бюджеттерге, Астана және Алматы қалаларының бюджеттеріне мынадай мөлшерлерде ағымдағы нысаналы трансферттер көзделгені ескерілсін: </w:t>
      </w:r>
      <w:r>
        <w:br/>
      </w:r>
      <w:r>
        <w:rPr>
          <w:rFonts w:ascii="Times New Roman"/>
          <w:b w:val="false"/>
          <w:i w:val="false"/>
          <w:color w:val="000000"/>
          <w:sz w:val="28"/>
        </w:rPr>
        <w:t xml:space="preserve">
      жаңадан іске қосылатын денсаулық сақтау объектілерін ұстауға -  84 036 мың теңге; </w:t>
      </w:r>
      <w:r>
        <w:br/>
      </w:r>
      <w:r>
        <w:rPr>
          <w:rFonts w:ascii="Times New Roman"/>
          <w:b w:val="false"/>
          <w:i w:val="false"/>
          <w:color w:val="000000"/>
          <w:sz w:val="28"/>
        </w:rPr>
        <w:t xml:space="preserve">
      жаңадан іске қосылатын білім беру объектілерін ұстауға - 1 848 195 мың теңге; </w:t>
      </w:r>
      <w:r>
        <w:br/>
      </w:r>
      <w:r>
        <w:rPr>
          <w:rFonts w:ascii="Times New Roman"/>
          <w:b w:val="false"/>
          <w:i w:val="false"/>
          <w:color w:val="000000"/>
          <w:sz w:val="28"/>
        </w:rPr>
        <w:t xml:space="preserve">
      жаңадан іске қосылатын әлеуметтік қамсыздандыру объектілерін ұстауға - 15 243 мың теңге; </w:t>
      </w:r>
      <w:r>
        <w:br/>
      </w:r>
      <w:r>
        <w:rPr>
          <w:rFonts w:ascii="Times New Roman"/>
          <w:b w:val="false"/>
          <w:i w:val="false"/>
          <w:color w:val="000000"/>
          <w:sz w:val="28"/>
        </w:rPr>
        <w:t xml:space="preserve">
      дәрілік заттарды, вакциналарды және басқа да иммунобиологиялық препараттарды сатып алуға - 10 308 949 мың теңге; </w:t>
      </w:r>
      <w:r>
        <w:br/>
      </w:r>
      <w:r>
        <w:rPr>
          <w:rFonts w:ascii="Times New Roman"/>
          <w:b w:val="false"/>
          <w:i w:val="false"/>
          <w:color w:val="000000"/>
          <w:sz w:val="28"/>
        </w:rPr>
        <w:t xml:space="preserve">
      ауыз сумен жабдықтаудың баламасыз көзі болып табылатын сумен жабдықтаудың аса маңызды топтық жүйелерінен ауыз су беру бойынша көрсетілетін қызметтердің құнын субсидиялауға - 1 761 364 мың теңге. </w:t>
      </w:r>
      <w:r>
        <w:br/>
      </w:r>
      <w:r>
        <w:rPr>
          <w:rFonts w:ascii="Times New Roman"/>
          <w:b w:val="false"/>
          <w:i w:val="false"/>
          <w:color w:val="000000"/>
          <w:sz w:val="28"/>
        </w:rPr>
        <w:t>
      Аталған сомаларды облыстық бюджеттерге, Астана және Алматы қалаларының бюджеттеріне бөлу және оларды пайдалану тәртібі Қазақстан Республикасы Үкіметі шешімінің негізінде </w:t>
      </w:r>
      <w:r>
        <w:rPr>
          <w:rFonts w:ascii="Times New Roman"/>
          <w:b w:val="false"/>
          <w:i w:val="false"/>
          <w:color w:val="000000"/>
          <w:sz w:val="28"/>
        </w:rPr>
        <w:t>айқындалады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2008.10.24 </w:t>
      </w:r>
      <w:r>
        <w:rPr>
          <w:rFonts w:ascii="Times New Roman"/>
          <w:b w:val="false"/>
          <w:i w:val="false"/>
          <w:color w:val="000000"/>
          <w:sz w:val="28"/>
        </w:rPr>
        <w:t>N 76-IV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Заңдарымен. </w:t>
      </w:r>
    </w:p>
    <w:bookmarkEnd w:id="18"/>
    <w:bookmarkStart w:name="z51" w:id="19"/>
    <w:p>
      <w:pPr>
        <w:spacing w:after="0"/>
        <w:ind w:left="0"/>
        <w:jc w:val="both"/>
      </w:pPr>
      <w:r>
        <w:rPr>
          <w:rFonts w:ascii="Times New Roman"/>
          <w:b w:val="false"/>
          <w:i w:val="false"/>
          <w:color w:val="000000"/>
          <w:sz w:val="28"/>
        </w:rPr>
        <w:t>
</w:t>
      </w:r>
      <w:r>
        <w:rPr>
          <w:rFonts w:ascii="Times New Roman"/>
          <w:b/>
          <w:i w:val="false"/>
          <w:color w:val="000000"/>
          <w:sz w:val="28"/>
        </w:rPr>
        <w:t xml:space="preserve">      11-1-бап. </w:t>
      </w:r>
      <w:r>
        <w:rPr>
          <w:rFonts w:ascii="Times New Roman"/>
          <w:b w:val="false"/>
          <w:i w:val="false"/>
          <w:color w:val="000000"/>
          <w:sz w:val="28"/>
        </w:rPr>
        <w:t xml:space="preserve">2008 жылға арналған республикалық бюджетте Қарағанды облысының облыстық бюджетіне "Қарметкомбинат" мемлекеттік акционерлік қоғамы қызметкерлерінің жалақысы бойынша 1995 жылғы қарашаға дейін құралған берешектің қалған бөлігін өтеуге 100 000 мың теңге сомасында ағымдағы нысаналы трансферттер көзделгені ескерілсін. </w:t>
      </w:r>
      <w:r>
        <w:br/>
      </w:r>
      <w:r>
        <w:rPr>
          <w:rFonts w:ascii="Times New Roman"/>
          <w:b w:val="false"/>
          <w:i w:val="false"/>
          <w:color w:val="000000"/>
          <w:sz w:val="28"/>
        </w:rPr>
        <w:t>
      Аталған ағымдағы нысаналы трансферттерді пайдалану тәртібі Қазақстан Республикасы Үкіметінің шешімі негізінде </w:t>
      </w:r>
      <w:r>
        <w:rPr>
          <w:rFonts w:ascii="Times New Roman"/>
          <w:b w:val="false"/>
          <w:i w:val="false"/>
          <w:color w:val="000000"/>
          <w:sz w:val="28"/>
        </w:rPr>
        <w:t>айқындалады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11-1-баппен толықтырылды - Қазақстан Республикасының 2008.06.04 N </w:t>
      </w:r>
      <w:r>
        <w:rPr>
          <w:rFonts w:ascii="Times New Roman"/>
          <w:b w:val="false"/>
          <w:i w:val="false"/>
          <w:color w:val="000000"/>
          <w:sz w:val="28"/>
        </w:rPr>
        <w:t>36-IV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өзгерту енгізілді - 2008.10.24 </w:t>
      </w:r>
      <w:r>
        <w:rPr>
          <w:rFonts w:ascii="Times New Roman"/>
          <w:b w:val="false"/>
          <w:i w:val="false"/>
          <w:color w:val="000000"/>
          <w:sz w:val="28"/>
        </w:rPr>
        <w:t>N 76-IV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Заңдарымен. </w:t>
      </w:r>
    </w:p>
    <w:bookmarkEnd w:id="19"/>
    <w:bookmarkStart w:name="z52" w:id="20"/>
    <w:p>
      <w:pPr>
        <w:spacing w:after="0"/>
        <w:ind w:left="0"/>
        <w:jc w:val="both"/>
      </w:pPr>
      <w:r>
        <w:rPr>
          <w:rFonts w:ascii="Times New Roman"/>
          <w:b w:val="false"/>
          <w:i w:val="false"/>
          <w:color w:val="000000"/>
          <w:sz w:val="28"/>
        </w:rPr>
        <w:t>
</w:t>
      </w:r>
      <w:r>
        <w:rPr>
          <w:rFonts w:ascii="Times New Roman"/>
          <w:b/>
          <w:i w:val="false"/>
          <w:color w:val="000000"/>
          <w:sz w:val="28"/>
        </w:rPr>
        <w:t xml:space="preserve">      11-2-бап. </w:t>
      </w:r>
      <w:r>
        <w:rPr>
          <w:rFonts w:ascii="Times New Roman"/>
          <w:b w:val="false"/>
          <w:i w:val="false"/>
          <w:color w:val="000000"/>
          <w:sz w:val="28"/>
        </w:rPr>
        <w:t xml:space="preserve">2008 жылға арналған республикалық бюджетте облыстық бюджеттерге, Астана және Алматы қалаларының бюджеттеріне жалақының ең төменгі мөлшерінің ұлғаюына байланысты жергілікті бюджеттердің шығындарына өтемақы төлеуге 4 149 655 мың теңге сомасында ағымдағы нысаналы трансферттер көзделгені ескерілсін. </w:t>
      </w:r>
      <w:r>
        <w:br/>
      </w:r>
      <w:r>
        <w:rPr>
          <w:rFonts w:ascii="Times New Roman"/>
          <w:b w:val="false"/>
          <w:i w:val="false"/>
          <w:color w:val="000000"/>
          <w:sz w:val="28"/>
        </w:rPr>
        <w:t xml:space="preserve">
      Аталған сомаларды облыстық бюджеттерге, Астана және Алматы қалаларының бюджеттеріне бөлу Қазақстан Республикасы Үкіметінің шешімі негізінде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11-2-баппен толықтырылды - Қазақстан Республикасының 2008.06.04 N </w:t>
      </w:r>
      <w:r>
        <w:rPr>
          <w:rFonts w:ascii="Times New Roman"/>
          <w:b w:val="false"/>
          <w:i w:val="false"/>
          <w:color w:val="000000"/>
          <w:sz w:val="28"/>
        </w:rPr>
        <w:t>36-IV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0"/>
    <w:bookmarkStart w:name="z19" w:id="21"/>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r>
        <w:rPr>
          <w:rFonts w:ascii="Times New Roman"/>
          <w:b w:val="false"/>
          <w:i w:val="false"/>
          <w:color w:val="000000"/>
          <w:sz w:val="28"/>
        </w:rPr>
        <w:t xml:space="preserve">. 2008 жылға арналған республикалық бюджетте облыстық бюджеттерге облыстық және аудандық маңызы бар автомобиль жолдарын күрделі және орташа жөндеуге 11 658 444 мың теңге сомасында ағымдағы нысаналы трансферттер көзделгені ескерілсін. </w:t>
      </w:r>
      <w:r>
        <w:br/>
      </w:r>
      <w:r>
        <w:rPr>
          <w:rFonts w:ascii="Times New Roman"/>
          <w:b w:val="false"/>
          <w:i w:val="false"/>
          <w:color w:val="000000"/>
          <w:sz w:val="28"/>
        </w:rPr>
        <w:t xml:space="preserve">
      Аталған сомаларды облыстық бюджеттерге бөлу Қазақстан Республикасы Үкіметі шешімінің негізінде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1"/>
    <w:bookmarkStart w:name="z53" w:id="22"/>
    <w:p>
      <w:pPr>
        <w:spacing w:after="0"/>
        <w:ind w:left="0"/>
        <w:jc w:val="both"/>
      </w:pPr>
      <w:r>
        <w:rPr>
          <w:rFonts w:ascii="Times New Roman"/>
          <w:b w:val="false"/>
          <w:i w:val="false"/>
          <w:color w:val="000000"/>
          <w:sz w:val="28"/>
        </w:rPr>
        <w:t>
</w:t>
      </w:r>
      <w:r>
        <w:rPr>
          <w:rFonts w:ascii="Times New Roman"/>
          <w:b/>
          <w:i w:val="false"/>
          <w:color w:val="000000"/>
          <w:sz w:val="28"/>
        </w:rPr>
        <w:t xml:space="preserve">      12-1-бап. </w:t>
      </w:r>
      <w:r>
        <w:rPr>
          <w:rFonts w:ascii="Times New Roman"/>
          <w:b w:val="false"/>
          <w:i w:val="false"/>
          <w:color w:val="000000"/>
          <w:sz w:val="28"/>
        </w:rPr>
        <w:t xml:space="preserve">2008 жылға арналған республикалық бюджетте Қарағанды облысының облыстық бюджетіне Қазақстан Республикасы мен Ресей Федерациясы арасындағы 1995 жылғы 20 қаңтардағы Сарышаған сынақ полигонын пайдалану мен жалға беру және Приозерск қаласының тыныс-тіршілігін қамтамасыз ету шарттары туралы келісімге сәйкес Приозерск қаласының инфрақұрылымын қолдауға 661 200 мың теңге сомасында ағымдағы нысаналы трансферттер көзделсін. </w:t>
      </w:r>
      <w:r>
        <w:br/>
      </w:r>
      <w:r>
        <w:rPr>
          <w:rFonts w:ascii="Times New Roman"/>
          <w:b w:val="false"/>
          <w:i w:val="false"/>
          <w:color w:val="000000"/>
          <w:sz w:val="28"/>
        </w:rPr>
        <w:t>
</w:t>
      </w:r>
      <w:r>
        <w:rPr>
          <w:rFonts w:ascii="Times New Roman"/>
          <w:b w:val="false"/>
          <w:i w:val="false"/>
          <w:color w:val="ff0000"/>
          <w:sz w:val="28"/>
        </w:rPr>
        <w:t xml:space="preserve">      Ескерту. 12-1-баппен толықтырылды - Қазақстан Республикасының 2008.06.04 N </w:t>
      </w:r>
      <w:r>
        <w:rPr>
          <w:rFonts w:ascii="Times New Roman"/>
          <w:b w:val="false"/>
          <w:i w:val="false"/>
          <w:color w:val="000000"/>
          <w:sz w:val="28"/>
        </w:rPr>
        <w:t>36-IV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2"/>
    <w:bookmarkStart w:name="z20" w:id="23"/>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r>
        <w:rPr>
          <w:rFonts w:ascii="Times New Roman"/>
          <w:b w:val="false"/>
          <w:i w:val="false"/>
          <w:color w:val="000000"/>
          <w:sz w:val="28"/>
        </w:rPr>
        <w:t xml:space="preserve">. 2008 жылға арналған республикалық бюджетте Семей ядролық сынақ полигонындағы ядролық сынақтардың салдарынан зардап шеккен зейнеткерлер мен мемлекеттік әлеуметтік жәрдемақы алушыларға, сондай-ақ радиациялық қауіпті аймақтарда және жеңілдікті әлеуметтік-экономикалық мәртебесі бар аумақта тұрып жатқан және 1949-1990 жылдар аралығында тұрған жұмыс істейтін және жұмыс істемейтін халыққа біржолғы мемлекеттік ақшалай өтемақы төлеуге 3 559 358 мың теңге сомасында қаражат көзделсін. </w:t>
      </w:r>
      <w:r>
        <w:br/>
      </w:r>
      <w:r>
        <w:rPr>
          <w:rFonts w:ascii="Times New Roman"/>
          <w:b w:val="false"/>
          <w:i w:val="false"/>
          <w:color w:val="000000"/>
          <w:sz w:val="28"/>
        </w:rPr>
        <w:t xml:space="preserve">
      Аталған қаражат Қазақстан Республикасының Үкіметі айқындайтын тәртіппен бөлінетін болып белгіленсін.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13-бапқа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3"/>
    <w:bookmarkStart w:name="z21" w:id="24"/>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r>
        <w:rPr>
          <w:rFonts w:ascii="Times New Roman"/>
          <w:b w:val="false"/>
          <w:i w:val="false"/>
          <w:color w:val="000000"/>
          <w:sz w:val="28"/>
        </w:rPr>
        <w:t xml:space="preserve">. 2008 жылға арналған республикалық бюджетте облыстық бюджеттерге, Астана және Алматы қалаларының бюджеттеріне ауыл шаруашылығын дамытуға 21 698 062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тұқым шаруашылығын дамытуды қолдауға - 1 134 415 мың теңге; </w:t>
      </w:r>
      <w:r>
        <w:br/>
      </w:r>
      <w:r>
        <w:rPr>
          <w:rFonts w:ascii="Times New Roman"/>
          <w:b w:val="false"/>
          <w:i w:val="false"/>
          <w:color w:val="000000"/>
          <w:sz w:val="28"/>
        </w:rPr>
        <w:t xml:space="preserve">
      асыл тұқымды мал шаруашылығын дамытуға - 1 879 495 мың теңге; </w:t>
      </w:r>
      <w:r>
        <w:br/>
      </w:r>
      <w:r>
        <w:rPr>
          <w:rFonts w:ascii="Times New Roman"/>
          <w:b w:val="false"/>
          <w:i w:val="false"/>
          <w:color w:val="000000"/>
          <w:sz w:val="28"/>
        </w:rPr>
        <w:t xml:space="preserve">
      өсімдік шаруашылығы өнімінің шығымдылығы мен сапасын арттыруға, көктемгі егіс және егін жинау жұмыстарын жүргізуге қажетті жанар-жағар материалдар мен басқа да тауарлық-материалдық құндылықтардың құнын арзандатуға, Қазақстан Республикасының Үкіметі айқындайтын басымдықты дақылдар бойынша - 12 805 000 мың теңге; </w:t>
      </w:r>
      <w:r>
        <w:br/>
      </w:r>
      <w:r>
        <w:rPr>
          <w:rFonts w:ascii="Times New Roman"/>
          <w:b w:val="false"/>
          <w:i w:val="false"/>
          <w:color w:val="000000"/>
          <w:sz w:val="28"/>
        </w:rPr>
        <w:t xml:space="preserve">
      ауыл шаруашылығы тауарын өндірушілерге су жеткізу бойынша көрсетілетін қызметтердің құнын субсидиялауға - 775 036 мың теңге; </w:t>
      </w:r>
      <w:r>
        <w:br/>
      </w:r>
      <w:r>
        <w:rPr>
          <w:rFonts w:ascii="Times New Roman"/>
          <w:b w:val="false"/>
          <w:i w:val="false"/>
          <w:color w:val="000000"/>
          <w:sz w:val="28"/>
        </w:rPr>
        <w:t xml:space="preserve">
      жеміс дақылдары мен жүзімнің көпжылдық екпелерін отырғызуды және өсіруді қамтамасыз етуге - 1 185 756 мың теңге; </w:t>
      </w:r>
      <w:r>
        <w:br/>
      </w:r>
      <w:r>
        <w:rPr>
          <w:rFonts w:ascii="Times New Roman"/>
          <w:b w:val="false"/>
          <w:i w:val="false"/>
          <w:color w:val="000000"/>
          <w:sz w:val="28"/>
        </w:rPr>
        <w:t xml:space="preserve">
      мал шаруашылығы өнімінің өнімділігін және сапасын арттыруды субсидиялауға - 3 739 656 мың теңге; </w:t>
      </w:r>
      <w:r>
        <w:br/>
      </w:r>
      <w:r>
        <w:rPr>
          <w:rFonts w:ascii="Times New Roman"/>
          <w:b w:val="false"/>
          <w:i w:val="false"/>
          <w:color w:val="000000"/>
          <w:sz w:val="28"/>
        </w:rPr>
        <w:t xml:space="preserve">
      қазақстандық мақта талшығының сапасына сараптама жасауға - 178 704 мың теңге. </w:t>
      </w:r>
      <w:r>
        <w:br/>
      </w:r>
      <w:r>
        <w:rPr>
          <w:rFonts w:ascii="Times New Roman"/>
          <w:b w:val="false"/>
          <w:i w:val="false"/>
          <w:color w:val="000000"/>
          <w:sz w:val="28"/>
        </w:rPr>
        <w:t xml:space="preserve">
      Аталған сомаларды облыстық бюджеттерге, Астана және Алматы қалаларының бюджеттеріне бөлу және оларды пайдалану тәртібі Қазақстан Республикасы Үкіметі шешімінің негізінде айқындалады.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4"/>
    <w:bookmarkStart w:name="z22" w:id="25"/>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r>
        <w:rPr>
          <w:rFonts w:ascii="Times New Roman"/>
          <w:b w:val="false"/>
          <w:i w:val="false"/>
          <w:color w:val="000000"/>
          <w:sz w:val="28"/>
        </w:rPr>
        <w:t>. 2008 жылға арналған республикалық бюджетте облыстық бюджеттерге, Астана және Алматы қалаларының бюджеттеріне Қазақстан Республикасында білім беруді дамытудың 2005-2010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12 388 132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бастауыш, негізгі орта және жалпы орта білім беретін мемлекеттік мекемелердегі физика, химия, биология кабинеттерін оқу жабдығымен жарақтандыруға - 2 412 400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мультимедиалық кабинеттер құруға - 2 676 454 мың теңге; </w:t>
      </w:r>
      <w:r>
        <w:br/>
      </w:r>
      <w:r>
        <w:rPr>
          <w:rFonts w:ascii="Times New Roman"/>
          <w:b w:val="false"/>
          <w:i w:val="false"/>
          <w:color w:val="000000"/>
          <w:sz w:val="28"/>
        </w:rPr>
        <w:t xml:space="preserve">
      бастауыш, негізгі орта және жалпы орта білім берудің мемлекеттік жүйесіне интерактивті оқыту жүйесін енгізуге - 7 299 278 мың теңге. </w:t>
      </w:r>
      <w:r>
        <w:br/>
      </w:r>
      <w:r>
        <w:rPr>
          <w:rFonts w:ascii="Times New Roman"/>
          <w:b w:val="false"/>
          <w:i w:val="false"/>
          <w:color w:val="000000"/>
          <w:sz w:val="28"/>
        </w:rPr>
        <w:t>
      Аталған ағымдағы нысаналы трансферттерді бөлуді және оларды пайдалану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15-бапқа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5"/>
    <w:bookmarkStart w:name="z54" w:id="26"/>
    <w:p>
      <w:pPr>
        <w:spacing w:after="0"/>
        <w:ind w:left="0"/>
        <w:jc w:val="both"/>
      </w:pPr>
      <w:r>
        <w:rPr>
          <w:rFonts w:ascii="Times New Roman"/>
          <w:b w:val="false"/>
          <w:i w:val="false"/>
          <w:color w:val="000000"/>
          <w:sz w:val="28"/>
        </w:rPr>
        <w:t>
</w:t>
      </w:r>
      <w:r>
        <w:rPr>
          <w:rFonts w:ascii="Times New Roman"/>
          <w:b/>
          <w:i w:val="false"/>
          <w:color w:val="000000"/>
          <w:sz w:val="28"/>
        </w:rPr>
        <w:t xml:space="preserve">      15-1-бап. </w:t>
      </w:r>
      <w:r>
        <w:rPr>
          <w:rFonts w:ascii="Times New Roman"/>
          <w:b w:val="false"/>
          <w:i w:val="false"/>
          <w:color w:val="000000"/>
          <w:sz w:val="28"/>
        </w:rPr>
        <w:t xml:space="preserve">2008 жылға арналған республикалық бюджетте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225 245 мың теңге сомасында ағымдағы нысаналы трансферттер көзделгені ескерілсін. </w:t>
      </w:r>
      <w:r>
        <w:br/>
      </w:r>
      <w:r>
        <w:rPr>
          <w:rFonts w:ascii="Times New Roman"/>
          <w:b w:val="false"/>
          <w:i w:val="false"/>
          <w:color w:val="000000"/>
          <w:sz w:val="28"/>
        </w:rPr>
        <w:t xml:space="preserve">
      Аталған сомаларды облыстық бюджеттерге, Астана және Алматы қалаларының бюджеттеріне бөлу Қазақстан Республикасы Үкіметінің шешімі негізінде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15-1-баппен толықтырылды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6"/>
    <w:bookmarkStart w:name="z23" w:id="27"/>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r>
        <w:rPr>
          <w:rFonts w:ascii="Times New Roman"/>
          <w:b w:val="false"/>
          <w:i w:val="false"/>
          <w:color w:val="000000"/>
          <w:sz w:val="28"/>
        </w:rPr>
        <w:t>. 2008 жылға арналған республикалық бюджетте облыстық бюджеттерге, Астана және Алматы қалаларының бюджеттеріне Қазақстан Республикасының денсаулық сақтау ісін реформалау мен дамытудың 2005-2010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17 689 506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жергілікті деңгейде қан орталықтарын материалдық-техникалық жарақтандыруға - 1 200 219 мың теңге; </w:t>
      </w:r>
      <w:r>
        <w:br/>
      </w:r>
      <w:r>
        <w:rPr>
          <w:rFonts w:ascii="Times New Roman"/>
          <w:b w:val="false"/>
          <w:i w:val="false"/>
          <w:color w:val="000000"/>
          <w:sz w:val="28"/>
        </w:rPr>
        <w:t xml:space="preserve">
      жергілікті деңгейде медициналық денсаулық сақтау ұйымдарын материалдық-техникалық жарақтандыруға - 16 489 287 мың теңге. </w:t>
      </w:r>
      <w:r>
        <w:br/>
      </w:r>
      <w:r>
        <w:rPr>
          <w:rFonts w:ascii="Times New Roman"/>
          <w:b w:val="false"/>
          <w:i w:val="false"/>
          <w:color w:val="000000"/>
          <w:sz w:val="28"/>
        </w:rPr>
        <w:t>
      Аталған ағымдағы нысаналы трансферттерді бөлуді және оларды пайдалану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16-бапқа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ff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7"/>
    <w:bookmarkStart w:name="z55" w:id="28"/>
    <w:p>
      <w:pPr>
        <w:spacing w:after="0"/>
        <w:ind w:left="0"/>
        <w:jc w:val="both"/>
      </w:pPr>
      <w:r>
        <w:rPr>
          <w:rFonts w:ascii="Times New Roman"/>
          <w:b w:val="false"/>
          <w:i w:val="false"/>
          <w:color w:val="000000"/>
          <w:sz w:val="28"/>
        </w:rPr>
        <w:t>
</w:t>
      </w:r>
      <w:r>
        <w:rPr>
          <w:rFonts w:ascii="Times New Roman"/>
          <w:b/>
          <w:i w:val="false"/>
          <w:color w:val="000000"/>
          <w:sz w:val="28"/>
        </w:rPr>
        <w:t xml:space="preserve">      16-1-бап. </w:t>
      </w:r>
      <w:r>
        <w:rPr>
          <w:rFonts w:ascii="Times New Roman"/>
          <w:b w:val="false"/>
          <w:i w:val="false"/>
          <w:color w:val="000000"/>
          <w:sz w:val="28"/>
        </w:rPr>
        <w:t>2008 жылға арналған республикалық бюджетте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тәртіппен жүзеге асырылатын Қазақстанның оңтүстік өңірлерінің тұтынушыларын энергиямен тұрақты жабдықтауды қамтамасыз ету мақсатында энергия өндіретін ұйымдар үшін отын жеткізу жөніндегі шығындарға өтемақы төлеуге 5 159 945 мың теңге сомасында шығыстар көзделгені ескерілсін. </w:t>
      </w:r>
      <w:r>
        <w:br/>
      </w:r>
      <w:r>
        <w:rPr>
          <w:rFonts w:ascii="Times New Roman"/>
          <w:b w:val="false"/>
          <w:i w:val="false"/>
          <w:color w:val="000000"/>
          <w:sz w:val="28"/>
        </w:rPr>
        <w:t>
</w:t>
      </w:r>
      <w:r>
        <w:rPr>
          <w:rFonts w:ascii="Times New Roman"/>
          <w:b w:val="false"/>
          <w:i w:val="false"/>
          <w:color w:val="ff0000"/>
          <w:sz w:val="28"/>
        </w:rPr>
        <w:t xml:space="preserve">      Ескерту. 16-1-баппен толықтырылды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8"/>
    <w:bookmarkStart w:name="z24" w:id="29"/>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w:t>
      </w:r>
      <w:r>
        <w:rPr>
          <w:rFonts w:ascii="Times New Roman"/>
          <w:b w:val="false"/>
          <w:i w:val="false"/>
          <w:color w:val="000000"/>
          <w:sz w:val="28"/>
        </w:rPr>
        <w:t xml:space="preserve">. 2008 жылға арналған республикалық бюджетте Алматы облысының бюджетіне және Алматы қаласының бюджетіне білім беру және денсаулық сақтау объектілерінің сейсмикалық тұрақтылығын күшейту үшін  4 428 907 мың теңге сомасында нысаналы даму трансферттері көзделсін. </w:t>
      </w:r>
      <w:r>
        <w:br/>
      </w:r>
      <w:r>
        <w:rPr>
          <w:rFonts w:ascii="Times New Roman"/>
          <w:b w:val="false"/>
          <w:i w:val="false"/>
          <w:color w:val="000000"/>
          <w:sz w:val="28"/>
        </w:rPr>
        <w:t xml:space="preserve">
      2008 жылы республикалық бюджет қаражаты есебінен сейсмикалық тұрақтылығы күшейтілуге тиісті Алматы облысы мен Алматы қаласындағы білім беру және денсаулық сақтау объектілерінің тізбесін Қазақстан Республикасының Үкіметі айқындайды.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17-бапқа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29"/>
    <w:bookmarkStart w:name="z25" w:id="30"/>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w:t>
      </w:r>
      <w:r>
        <w:rPr>
          <w:rFonts w:ascii="Times New Roman"/>
          <w:b w:val="false"/>
          <w:i w:val="false"/>
          <w:color w:val="000000"/>
          <w:sz w:val="28"/>
        </w:rPr>
        <w:t>. 2008 жылға арналған республикалық бюджетте Қазақстан Республикасының ауылдық аумақтарын дамытудың 2004-2010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шеңберінде ауылдың әлеуметтік инфрақұрылымын дамытуға және нығайтуға 60 227 730 мың теңге сомасында шығындар, оның ішінде: </w:t>
      </w:r>
      <w:r>
        <w:br/>
      </w:r>
      <w:r>
        <w:rPr>
          <w:rFonts w:ascii="Times New Roman"/>
          <w:b w:val="false"/>
          <w:i w:val="false"/>
          <w:color w:val="000000"/>
          <w:sz w:val="28"/>
        </w:rPr>
        <w:t xml:space="preserve">
      ауылдық (селолық) жерлердің денсаулық сақтау ісінде ұтқыр және телемедицинаны дамытуға - 629 277 мың теңге; </w:t>
      </w:r>
      <w:r>
        <w:br/>
      </w:r>
      <w:r>
        <w:rPr>
          <w:rFonts w:ascii="Times New Roman"/>
          <w:b w:val="false"/>
          <w:i w:val="false"/>
          <w:color w:val="000000"/>
          <w:sz w:val="28"/>
        </w:rPr>
        <w:t xml:space="preserve">
      мыналарға нысаналы даму трансферттері: </w:t>
      </w:r>
      <w:r>
        <w:br/>
      </w:r>
      <w:r>
        <w:rPr>
          <w:rFonts w:ascii="Times New Roman"/>
          <w:b w:val="false"/>
          <w:i w:val="false"/>
          <w:color w:val="000000"/>
          <w:sz w:val="28"/>
        </w:rPr>
        <w:t xml:space="preserve">
      ауылдық (селолық) елді мекендерді ауыз сумен жабдықтау объектілерін салуға және реконструкциялауға - 16 266 592 мың теңге; </w:t>
      </w:r>
      <w:r>
        <w:br/>
      </w:r>
      <w:r>
        <w:rPr>
          <w:rFonts w:ascii="Times New Roman"/>
          <w:b w:val="false"/>
          <w:i w:val="false"/>
          <w:color w:val="000000"/>
          <w:sz w:val="28"/>
        </w:rPr>
        <w:t xml:space="preserve">
      ауылдық (селолық) жерлердің білім беру объектілерін салуға және реконструкциялауға - 29 008 500 мың теңге; </w:t>
      </w:r>
      <w:r>
        <w:br/>
      </w:r>
      <w:r>
        <w:rPr>
          <w:rFonts w:ascii="Times New Roman"/>
          <w:b w:val="false"/>
          <w:i w:val="false"/>
          <w:color w:val="000000"/>
          <w:sz w:val="28"/>
        </w:rPr>
        <w:t xml:space="preserve">
      ауылдық (селолық) жерлердің денсаулық сақтау объектілерін салуға және реконструкциялауға - 16 057 301 мың теңге көзделсін. </w:t>
      </w:r>
      <w:r>
        <w:br/>
      </w:r>
      <w:r>
        <w:rPr>
          <w:rFonts w:ascii="Times New Roman"/>
          <w:b w:val="false"/>
          <w:i w:val="false"/>
          <w:color w:val="000000"/>
          <w:sz w:val="28"/>
        </w:rPr>
        <w:t xml:space="preserve">
      Аталған нысаналы даму трансферттері қаражатының есебінен 2008 жылы салынуға және реконструкциялануға тиісті ауылдық (селолық) жерлердің білім беру, денсаулық сақтау және ауыз сумен жабдықтау объектілерінің тізбесін Қазақстан Республикасының Үкіметі айқындайды.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Заңдарымен. </w:t>
      </w:r>
    </w:p>
    <w:bookmarkEnd w:id="30"/>
    <w:bookmarkStart w:name="z26" w:id="31"/>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w:t>
      </w:r>
      <w:r>
        <w:rPr>
          <w:rFonts w:ascii="Times New Roman"/>
          <w:b w:val="false"/>
          <w:i w:val="false"/>
          <w:color w:val="000000"/>
          <w:sz w:val="28"/>
        </w:rPr>
        <w:t xml:space="preserve">. 2008 жылға арналған республикалық бюджетте облыстық бюджеттерге, Алматы қаласының бюджетіне қалаларда білім беру мен денсаулық сақтаудың аса маңызды объектілерін салуға және реконструкциялауға 38 758 456 мың теңге сомасында нысаналы даму трансферттері көзделсін. </w:t>
      </w:r>
      <w:r>
        <w:br/>
      </w:r>
      <w:r>
        <w:rPr>
          <w:rFonts w:ascii="Times New Roman"/>
          <w:b w:val="false"/>
          <w:i w:val="false"/>
          <w:color w:val="000000"/>
          <w:sz w:val="28"/>
        </w:rPr>
        <w:t xml:space="preserve">
      2008 жылы республикалық бюджет қаражаты есебінен салынуға және реконструкциялануға тиісті қалалардағы білім беру мен денсаулық сақтаудың аса маңызды объектілерінің тізбесін Қазақстан Республикасының Үкіметі айқындайды. </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Заңдарымен. </w:t>
      </w:r>
    </w:p>
    <w:bookmarkEnd w:id="31"/>
    <w:bookmarkStart w:name="z27" w:id="32"/>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w:t>
      </w:r>
      <w:r>
        <w:rPr>
          <w:rFonts w:ascii="Times New Roman"/>
          <w:b w:val="false"/>
          <w:i w:val="false"/>
          <w:color w:val="000000"/>
          <w:sz w:val="28"/>
        </w:rPr>
        <w:t xml:space="preserve">. </w:t>
      </w:r>
      <w:r>
        <w:rPr>
          <w:rFonts w:ascii="Times New Roman"/>
          <w:b w:val="false"/>
          <w:i w:val="false"/>
          <w:color w:val="ff0000"/>
          <w:sz w:val="28"/>
        </w:rPr>
        <w:t xml:space="preserve">(Алынып тасталды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32"/>
    <w:bookmarkStart w:name="z28" w:id="33"/>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w:t>
      </w:r>
      <w:r>
        <w:rPr>
          <w:rFonts w:ascii="Times New Roman"/>
          <w:b w:val="false"/>
          <w:i w:val="false"/>
          <w:color w:val="000000"/>
          <w:sz w:val="28"/>
        </w:rPr>
        <w:t xml:space="preserve">. Қазақстан Республикасы Ауыл шаруашылығы министрлігі шығыстарының құрамында агроөнеркәсіптік кешенді дамытуды мемлекеттік қолдауға 1 259 004 мың теңге, оның ішінде Қазақстан Республикасы Үкіметінің шешімдерімен айқындалатын тәртіппен мыналарға байланысты іс-шараларды қаржыландыруға: </w:t>
      </w:r>
      <w:r>
        <w:br/>
      </w:r>
      <w:r>
        <w:rPr>
          <w:rFonts w:ascii="Times New Roman"/>
          <w:b w:val="false"/>
          <w:i w:val="false"/>
          <w:color w:val="000000"/>
          <w:sz w:val="28"/>
        </w:rPr>
        <w:t xml:space="preserve">
      ауыл шаруашылығы техникасының қаржы лизингі бойынша сыйақы (мүдде) ставкасын өтеуге - 118 646 мың теңге; </w:t>
      </w:r>
      <w:r>
        <w:br/>
      </w:r>
      <w:r>
        <w:rPr>
          <w:rFonts w:ascii="Times New Roman"/>
          <w:b w:val="false"/>
          <w:i w:val="false"/>
          <w:color w:val="000000"/>
          <w:sz w:val="28"/>
        </w:rPr>
        <w:t xml:space="preserve">
      ауыл шаруашылығы өнімдерін қайта өңдеу кәсіпорындарына арналған жабдықтардың қаржы лизингі бойынша сыйақы (мүдде) ставкасын өтеуге - 3 555 мың теңге; </w:t>
      </w:r>
      <w:r>
        <w:br/>
      </w:r>
      <w:r>
        <w:rPr>
          <w:rFonts w:ascii="Times New Roman"/>
          <w:b w:val="false"/>
          <w:i w:val="false"/>
          <w:color w:val="000000"/>
          <w:sz w:val="28"/>
        </w:rPr>
        <w:t xml:space="preserve">
      өсімдік шаруашылығындағы сақтандыруды қолдауға - 100 000 мың теңге; </w:t>
      </w:r>
      <w:r>
        <w:br/>
      </w:r>
      <w:r>
        <w:rPr>
          <w:rFonts w:ascii="Times New Roman"/>
          <w:b w:val="false"/>
          <w:i w:val="false"/>
          <w:color w:val="000000"/>
          <w:sz w:val="28"/>
        </w:rPr>
        <w:t xml:space="preserve">
      ауыл шаруашылығы өнімдерін қайта өңдеу кәсіпорындарына олардың айналым қаражатын толықтыруға екінші деңгейдегі банктер беретін кредиттер бойынша сыйақы (мүдде) ставкасын субсидиялауға - 981 803 мың теңге; </w:t>
      </w:r>
      <w:r>
        <w:br/>
      </w:r>
      <w:r>
        <w:rPr>
          <w:rFonts w:ascii="Times New Roman"/>
          <w:b w:val="false"/>
          <w:i w:val="false"/>
          <w:color w:val="000000"/>
          <w:sz w:val="28"/>
        </w:rPr>
        <w:t xml:space="preserve">
      ауыл шаруашылығы өнімдерінің өндірісін басқару жүйелерін дамытуды субсидиялауға 55 000 мың теңге көзделсін.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21-бапқа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33"/>
    <w:bookmarkStart w:name="z29" w:id="34"/>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w:t>
      </w:r>
      <w:r>
        <w:rPr>
          <w:rFonts w:ascii="Times New Roman"/>
          <w:b w:val="false"/>
          <w:i w:val="false"/>
          <w:color w:val="000000"/>
          <w:sz w:val="28"/>
        </w:rPr>
        <w:t xml:space="preserve">. Қазақстан Республикасы Энергетика және минералдық ресурстар министрлігі шығыстарының құрамында Ресей Федерациясының шаруашылық жүргізуші субъектілері алдындағы "Батыс Қазақстан электр тарату желісі компаниясы" акционерлік қоғамының берешегін реттеу үшін "Достық Энерго" акционерлік қоғамына кредиттік ресурстар беруге Қазақстан Республикасының Үкіметі айқындаған тәртіппен 2 551 500 мың теңге сомасында қаражат көзделсін. </w:t>
      </w:r>
    </w:p>
    <w:bookmarkEnd w:id="34"/>
    <w:bookmarkStart w:name="z30" w:id="35"/>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w:t>
      </w:r>
      <w:r>
        <w:rPr>
          <w:rFonts w:ascii="Times New Roman"/>
          <w:b w:val="false"/>
          <w:i w:val="false"/>
          <w:color w:val="000000"/>
          <w:sz w:val="28"/>
        </w:rPr>
        <w:t xml:space="preserve">. Қазақстан Республикасы Энергетика және минералдық ресурстар министрлігі шығыстарының құрамында Қазақстан Республикасы заңды тұлғаларының Түркіменстанның шаруашылық жүргізуші субъектілері алдындағы борыштарын төлеу жөніндегі іс-шараларды өткізуге 95 000 мың теңге сомасында қаражат көзделсін. </w:t>
      </w:r>
    </w:p>
    <w:bookmarkEnd w:id="35"/>
    <w:bookmarkStart w:name="z31" w:id="36"/>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w:t>
      </w:r>
      <w:r>
        <w:rPr>
          <w:rFonts w:ascii="Times New Roman"/>
          <w:b w:val="false"/>
          <w:i w:val="false"/>
          <w:color w:val="000000"/>
          <w:sz w:val="28"/>
        </w:rPr>
        <w:t xml:space="preserve">. Қазақстан Республикасы Үкіметінің 2008 жылға арналған резерві 227 976 965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Заңдарымен. </w:t>
      </w:r>
    </w:p>
    <w:bookmarkEnd w:id="36"/>
    <w:bookmarkStart w:name="z32" w:id="37"/>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w:t>
      </w:r>
      <w:r>
        <w:rPr>
          <w:rFonts w:ascii="Times New Roman"/>
          <w:b w:val="false"/>
          <w:i w:val="false"/>
          <w:color w:val="000000"/>
          <w:sz w:val="28"/>
        </w:rPr>
        <w:t>. 2008 жылға арналған республикалық бюджетте облыстық бюджеттерге, Астана және Алматы қалаларының бюджеттеріне Қазақстан Республикасында 2008-2010 жылдарға арналған тұрғын үй құрылысы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w:t>
      </w:r>
      <w:r>
        <w:br/>
      </w:r>
      <w:r>
        <w:rPr>
          <w:rFonts w:ascii="Times New Roman"/>
          <w:b w:val="false"/>
          <w:i w:val="false"/>
          <w:color w:val="000000"/>
          <w:sz w:val="28"/>
        </w:rPr>
        <w:t xml:space="preserve">
      мемлекеттік коммуналдық тұрғын үй қорының тұрғын үй құрылысына  8 733 838 мың теңге сомасында; </w:t>
      </w:r>
      <w:r>
        <w:br/>
      </w:r>
      <w:r>
        <w:rPr>
          <w:rFonts w:ascii="Times New Roman"/>
          <w:b w:val="false"/>
          <w:i w:val="false"/>
          <w:color w:val="000000"/>
          <w:sz w:val="28"/>
        </w:rPr>
        <w:t xml:space="preserve">
      инженерлік-коммуникациялық инфрақұрылымды дамытуға және жайластыруға 36 564 139 мың теңге сомасында нысаналы даму трансферттері көзделсін. </w:t>
      </w:r>
      <w:r>
        <w:br/>
      </w:r>
      <w:r>
        <w:rPr>
          <w:rFonts w:ascii="Times New Roman"/>
          <w:b w:val="false"/>
          <w:i w:val="false"/>
          <w:color w:val="000000"/>
          <w:sz w:val="28"/>
        </w:rPr>
        <w:t xml:space="preserve">
      Аталған нысаналы даму трансферттерін бөлу Қазақстан Республикасы Үкіметі шешімінің негізінде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Қазақстан Республикасының 2008.06.04 N </w:t>
      </w:r>
      <w:r>
        <w:rPr>
          <w:rFonts w:ascii="Times New Roman"/>
          <w:b w:val="false"/>
          <w:i w:val="false"/>
          <w:color w:val="000000"/>
          <w:sz w:val="28"/>
        </w:rPr>
        <w:t xml:space="preserve">36-IV </w:t>
      </w:r>
      <w:r>
        <w:rPr>
          <w:rFonts w:ascii="Times New Roman"/>
          <w:b w:val="false"/>
          <w:i w:val="false"/>
          <w:color w:val="ff0000"/>
          <w:sz w:val="28"/>
        </w:rPr>
        <w:t xml:space="preserve">(2008 жылғы 1 қаңтардан бастап қолданысқа енгізіледі), 2008.10.24 </w:t>
      </w:r>
      <w:r>
        <w:rPr>
          <w:rFonts w:ascii="Times New Roman"/>
          <w:b w:val="false"/>
          <w:i w:val="false"/>
          <w:color w:val="000000"/>
          <w:sz w:val="28"/>
        </w:rPr>
        <w:t xml:space="preserve">N 76-IV </w:t>
      </w:r>
      <w:r>
        <w:rPr>
          <w:rFonts w:ascii="Times New Roman"/>
          <w:b w:val="false"/>
          <w:i w:val="false"/>
          <w:color w:val="ff0000"/>
          <w:sz w:val="28"/>
        </w:rPr>
        <w:t xml:space="preserve">(2008 жылғы 1 қаңтардан бастап қолданысқа енгізіледі) Заңдарымен. </w:t>
      </w:r>
    </w:p>
    <w:bookmarkEnd w:id="37"/>
    <w:bookmarkStart w:name="z33" w:id="38"/>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w:t>
      </w:r>
      <w:r>
        <w:rPr>
          <w:rFonts w:ascii="Times New Roman"/>
          <w:b w:val="false"/>
          <w:i w:val="false"/>
          <w:color w:val="000000"/>
          <w:sz w:val="28"/>
        </w:rPr>
        <w:t>. 2008 жылға арналған республикалық бюджетте облыстық бюджеттерге, Астана және Алматы қалаларының бюджеттеріне Қазақстан Республикасында 2008-2010 жылдарға арналған тұрғын үй құрылысы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шеңберінде Қазақстан Республикасының Үкіметі айқындайтын тәртіппен сыйақының (мүдденің) нөлдік ставкасы бойынша тұрғын үй салуға және сатып алуға кредит беруге 16 200 000 мың теңге көзделсін. </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38"/>
    <w:bookmarkStart w:name="z34" w:id="39"/>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w:t>
      </w:r>
      <w:r>
        <w:rPr>
          <w:rFonts w:ascii="Times New Roman"/>
          <w:b w:val="false"/>
          <w:i w:val="false"/>
          <w:color w:val="000000"/>
          <w:sz w:val="28"/>
        </w:rPr>
        <w:t xml:space="preserve">. 2008 жылға арналған республикалық бюджетте тұрғын үй құрылысы жинақ ақшаларына салымдар бойынша мемлекеттің сыйлықақыларын төлеуге 656 007 мың теңге сомасында қаражат көзделсін.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27-бапқа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39"/>
    <w:bookmarkStart w:name="z35" w:id="40"/>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w:t>
      </w:r>
      <w:r>
        <w:rPr>
          <w:rFonts w:ascii="Times New Roman"/>
          <w:b w:val="false"/>
          <w:i w:val="false"/>
          <w:color w:val="000000"/>
          <w:sz w:val="28"/>
        </w:rPr>
        <w:t xml:space="preserve">. 2008 жылға арналған республикалық бюджетте "Тұрғынүйқұрылысбанкі" жабық акционерлік қоғамы арқылы алынған жеңілдікті тұрғын үй кредиттері қарыз алушыларының 2007 жылғы төлемдері бойынша бағамдық айырманы төлеуге 25 290 мың теңге көзделсін.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28-бапқа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40"/>
    <w:bookmarkStart w:name="z36" w:id="41"/>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w:t>
      </w:r>
      <w:r>
        <w:rPr>
          <w:rFonts w:ascii="Times New Roman"/>
          <w:b w:val="false"/>
          <w:i w:val="false"/>
          <w:color w:val="000000"/>
          <w:sz w:val="28"/>
        </w:rPr>
        <w:t xml:space="preserve">. Қазақстан Республикасы Төтенше жағдайлар министрлігі шығындарының құрамында мемлекеттік материалдық резервті қалыптастыруға және сақтауға 4 379 120 мың теңге сомасында, оның ішінде республикалық бюджет кірістерінде жаңарту тәртібімен шығарылған 2 260 782 мың теңге сомасындағы материалдық құндылықтарды сатудан түскен қаражатты көрсете отырып, қаражат көзделгені ескерілсін.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29-бапқа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41"/>
    <w:bookmarkStart w:name="z37" w:id="42"/>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w:t>
      </w:r>
      <w:r>
        <w:rPr>
          <w:rFonts w:ascii="Times New Roman"/>
          <w:b w:val="false"/>
          <w:i w:val="false"/>
          <w:color w:val="000000"/>
          <w:sz w:val="28"/>
        </w:rPr>
        <w:t xml:space="preserve">. </w:t>
      </w:r>
      <w:r>
        <w:rPr>
          <w:rFonts w:ascii="Times New Roman"/>
          <w:b w:val="false"/>
          <w:i w:val="false"/>
          <w:color w:val="ff0000"/>
          <w:sz w:val="28"/>
        </w:rPr>
        <w:t xml:space="preserve">(Алынып тасталды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42"/>
    <w:bookmarkStart w:name="z38" w:id="43"/>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w:t>
      </w:r>
      <w:r>
        <w:rPr>
          <w:rFonts w:ascii="Times New Roman"/>
          <w:b w:val="false"/>
          <w:i w:val="false"/>
          <w:color w:val="000000"/>
          <w:sz w:val="28"/>
        </w:rPr>
        <w:t xml:space="preserve">. 2008 жылғы 1 қаңтардағы жағдай бойынша Қазақстан Республикасының заңнамасына сәйкес таратылған заңды тұлғаларға Қазақстан Республикасы Үкіметінің мемлекеттік кепілдіктер бойынша міндеттемелерді орындауға бөлінген кредиттер мен қаражат жөніндегі талаптары, Қазақстан Республикасының Үкіметі айқындайтын заңды тұлғалардың тізбесі мен берешек көлемдері бойынша 2008 жылғы 1 қаңтардан бастап тоқтатылатын болып белгіленсін. </w:t>
      </w:r>
    </w:p>
    <w:bookmarkEnd w:id="43"/>
    <w:bookmarkStart w:name="z39" w:id="44"/>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w:t>
      </w:r>
      <w:r>
        <w:rPr>
          <w:rFonts w:ascii="Times New Roman"/>
          <w:b w:val="false"/>
          <w:i w:val="false"/>
          <w:color w:val="000000"/>
          <w:sz w:val="28"/>
        </w:rPr>
        <w:t xml:space="preserve">. 2008 жылға арналған республикалық бюджетте мемлекет кепілдік берген қарыздарды өтеу және оларға қызмет көрсету үшін 3 083 486 мың теңге көзделсін.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32-бапқа өзгерту енгізілді - Қазақстан Республикасының 2008.10.24 </w:t>
      </w:r>
      <w:r>
        <w:rPr>
          <w:rFonts w:ascii="Times New Roman"/>
          <w:b w:val="false"/>
          <w:i w:val="false"/>
          <w:color w:val="000000"/>
          <w:sz w:val="28"/>
        </w:rPr>
        <w:t>N 76-IV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44"/>
    <w:bookmarkStart w:name="z40" w:id="45"/>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w:t>
      </w:r>
      <w:r>
        <w:rPr>
          <w:rFonts w:ascii="Times New Roman"/>
          <w:b w:val="false"/>
          <w:i w:val="false"/>
          <w:color w:val="000000"/>
          <w:sz w:val="28"/>
        </w:rPr>
        <w:t xml:space="preserve">. 2008 жылы Қазақстан Республикасының мемлекеттік кепілдіктерін беру лимиті 40 000 000 мың теңге мөлшерінде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33-бапқа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45"/>
    <w:bookmarkStart w:name="z41" w:id="46"/>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w:t>
      </w:r>
      <w:r>
        <w:rPr>
          <w:rFonts w:ascii="Times New Roman"/>
          <w:b w:val="false"/>
          <w:i w:val="false"/>
          <w:color w:val="000000"/>
          <w:sz w:val="28"/>
        </w:rPr>
        <w:t xml:space="preserve">. 2008 жылғы 31 желтоқсанға үкіметтік борыш лимиті  1 113 000 000 мың теңге мөлшерінде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34-бапқа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46"/>
    <w:bookmarkStart w:name="z42" w:id="47"/>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w:t>
      </w:r>
      <w:r>
        <w:rPr>
          <w:rFonts w:ascii="Times New Roman"/>
          <w:b w:val="false"/>
          <w:i w:val="false"/>
          <w:color w:val="000000"/>
          <w:sz w:val="28"/>
        </w:rPr>
        <w:t xml:space="preserve">. 2008 жылы мемлекеттің кепілгерлік беру лимиті 10 000 000 мың теңге мөлшерінде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35-бапқа өзгерту енгізілді - Қазақстан Республикасының 2008.06.04 N </w:t>
      </w:r>
      <w:r>
        <w:rPr>
          <w:rFonts w:ascii="Times New Roman"/>
          <w:b w:val="false"/>
          <w:i w:val="false"/>
          <w:color w:val="000000"/>
          <w:sz w:val="28"/>
        </w:rPr>
        <w:t>36-IV</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енгізіледі) Заңымен. </w:t>
      </w:r>
    </w:p>
    <w:bookmarkEnd w:id="47"/>
    <w:bookmarkStart w:name="z43" w:id="48"/>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w:t>
      </w:r>
      <w:r>
        <w:rPr>
          <w:rFonts w:ascii="Times New Roman"/>
          <w:b w:val="false"/>
          <w:i w:val="false"/>
          <w:color w:val="000000"/>
          <w:sz w:val="28"/>
        </w:rPr>
        <w:t>. 2008 жылға арналған республикалық бюджеттің бюджеттік даму бағдарламаларының тізбесі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бөліне отырып,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 </w:t>
      </w:r>
    </w:p>
    <w:bookmarkEnd w:id="48"/>
    <w:bookmarkStart w:name="z44" w:id="49"/>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w:t>
      </w:r>
      <w:r>
        <w:rPr>
          <w:rFonts w:ascii="Times New Roman"/>
          <w:b w:val="false"/>
          <w:i w:val="false"/>
          <w:color w:val="000000"/>
          <w:sz w:val="28"/>
        </w:rPr>
        <w:t>. 2008 жылға арналған республикалық бюджетті атқару процесінде секвестрлеуге жатпайтын республикалық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2008 жылға арналған жергілікті бюджеттерді атқару процесінде  </w:t>
      </w:r>
      <w:r>
        <w:rPr>
          <w:rFonts w:ascii="Times New Roman"/>
          <w:b w:val="false"/>
          <w:i w:val="false"/>
          <w:color w:val="000000"/>
          <w:sz w:val="28"/>
        </w:rPr>
        <w:t>5-қосымшаға</w:t>
      </w:r>
      <w:r>
        <w:rPr>
          <w:rFonts w:ascii="Times New Roman"/>
          <w:b w:val="false"/>
          <w:i w:val="false"/>
          <w:color w:val="000000"/>
          <w:sz w:val="28"/>
        </w:rPr>
        <w:t xml:space="preserve"> сәйкес жергілікті бюджеттік бағдарламалар секвестрлеуге жатпайтын болып белгіленсін. </w:t>
      </w:r>
    </w:p>
    <w:bookmarkEnd w:id="49"/>
    <w:bookmarkStart w:name="z45" w:id="50"/>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w:t>
      </w:r>
      <w:r>
        <w:rPr>
          <w:rFonts w:ascii="Times New Roman"/>
          <w:b w:val="false"/>
          <w:i w:val="false"/>
          <w:color w:val="000000"/>
          <w:sz w:val="28"/>
        </w:rPr>
        <w:t xml:space="preserve">. Осы Заң 2008 жылғы 1 қаңтардан бастап қолданысқа енгізіледі. </w:t>
      </w:r>
    </w:p>
    <w:bookmarkEnd w:id="5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46" w:id="51"/>
    <w:p>
      <w:pPr>
        <w:spacing w:after="0"/>
        <w:ind w:left="0"/>
        <w:jc w:val="both"/>
      </w:pPr>
      <w:r>
        <w:rPr>
          <w:rFonts w:ascii="Times New Roman"/>
          <w:b w:val="false"/>
          <w:i w:val="false"/>
          <w:color w:val="000000"/>
          <w:sz w:val="28"/>
        </w:rPr>
        <w:t xml:space="preserve">
                                         "2008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2007 жылғы 6 желтоқсандағы </w:t>
      </w:r>
      <w:r>
        <w:br/>
      </w:r>
      <w:r>
        <w:rPr>
          <w:rFonts w:ascii="Times New Roman"/>
          <w:b w:val="false"/>
          <w:i w:val="false"/>
          <w:color w:val="000000"/>
          <w:sz w:val="28"/>
        </w:rPr>
        <w:t xml:space="preserve">
                                            N 8-ІV Заңына </w:t>
      </w:r>
      <w:r>
        <w:br/>
      </w:r>
      <w:r>
        <w:rPr>
          <w:rFonts w:ascii="Times New Roman"/>
          <w:b w:val="false"/>
          <w:i w:val="false"/>
          <w:color w:val="000000"/>
          <w:sz w:val="28"/>
        </w:rPr>
        <w:t xml:space="preserve">
                                               1-ҚОСЫМША </w:t>
      </w:r>
    </w:p>
    <w:bookmarkEnd w:id="51"/>
    <w:p>
      <w:pPr>
        <w:spacing w:after="0"/>
        <w:ind w:left="0"/>
        <w:jc w:val="both"/>
      </w:pPr>
      <w:r>
        <w:rPr>
          <w:rFonts w:ascii="Times New Roman"/>
          <w:b w:val="false"/>
          <w:i w:val="false"/>
          <w:color w:val="ff0000"/>
          <w:sz w:val="28"/>
        </w:rPr>
        <w:t xml:space="preserve">      Ескерту. 1-қосымша жаңа редакцияда - Қазақстан </w:t>
      </w:r>
      <w:r>
        <w:br/>
      </w:r>
      <w:r>
        <w:rPr>
          <w:rFonts w:ascii="Times New Roman"/>
          <w:b w:val="false"/>
          <w:i w:val="false"/>
          <w:color w:val="ff0000"/>
          <w:sz w:val="28"/>
        </w:rPr>
        <w:t xml:space="preserve">
Республикасының 2008.10.24 </w:t>
      </w:r>
      <w:r>
        <w:rPr>
          <w:rFonts w:ascii="Times New Roman"/>
          <w:b w:val="false"/>
          <w:i w:val="false"/>
          <w:color w:val="ff0000"/>
          <w:sz w:val="28"/>
        </w:rPr>
        <w:t>N 76-IV</w:t>
      </w:r>
      <w:r>
        <w:rPr>
          <w:rFonts w:ascii="Times New Roman"/>
          <w:b w:val="false"/>
          <w:i w:val="false"/>
          <w:color w:val="ff0000"/>
          <w:sz w:val="28"/>
        </w:rPr>
        <w:t xml:space="preserve"> (2008 жылғы 1 қаңтардан бастап </w:t>
      </w:r>
      <w:r>
        <w:br/>
      </w:r>
      <w:r>
        <w:rPr>
          <w:rFonts w:ascii="Times New Roman"/>
          <w:b w:val="false"/>
          <w:i w:val="false"/>
          <w:color w:val="ff0000"/>
          <w:sz w:val="28"/>
        </w:rPr>
        <w:t xml:space="preserve">
қолданысқа енгізіледі) Заңымен. </w:t>
      </w:r>
    </w:p>
    <w:p>
      <w:pPr>
        <w:spacing w:after="0"/>
        <w:ind w:left="0"/>
        <w:jc w:val="both"/>
      </w:pPr>
      <w:r>
        <w:rPr>
          <w:rFonts w:ascii="Times New Roman"/>
          <w:b/>
          <w:i w:val="false"/>
          <w:color w:val="000000"/>
          <w:sz w:val="28"/>
        </w:rPr>
        <w:t xml:space="preserve">          2008 жылға арналған республикалық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33"/>
        <w:gridCol w:w="1113"/>
        <w:gridCol w:w="7593"/>
        <w:gridCol w:w="263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3 329 710 114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2 103 413 632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944 700 421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Корпорациялық табыс салығы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944 700 421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Тауарларға, жұмыстарға және қызметтерге салынатын iшкi салықтар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830 260 318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Қосылған құн салығы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750 428 137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Акциздер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24 228 277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Табиғи және басқа ресурстарды </w:t>
            </w:r>
            <w:r>
              <w:br/>
            </w:r>
            <w:r>
              <w:rPr>
                <w:rFonts w:ascii="Times New Roman"/>
                <w:b w:val="false"/>
                <w:i w:val="false"/>
                <w:color w:val="000000"/>
                <w:sz w:val="20"/>
              </w:rPr>
              <w:t xml:space="preserve">
пайдаланғаны үшін түсетін түсімдер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54 451 549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Кәсіпкерлік және кәсіби қызметті </w:t>
            </w:r>
            <w:r>
              <w:br/>
            </w:r>
            <w:r>
              <w:rPr>
                <w:rFonts w:ascii="Times New Roman"/>
                <w:b w:val="false"/>
                <w:i w:val="false"/>
                <w:color w:val="000000"/>
                <w:sz w:val="20"/>
              </w:rPr>
              <w:t xml:space="preserve">
жүргізгені үшін алынатын алымдар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1 152 355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Халықаралық сауда мен сыртқы </w:t>
            </w:r>
            <w:r>
              <w:br/>
            </w:r>
            <w:r>
              <w:rPr>
                <w:rFonts w:ascii="Times New Roman"/>
                <w:b w:val="false"/>
                <w:i w:val="false"/>
                <w:color w:val="000000"/>
                <w:sz w:val="20"/>
              </w:rPr>
              <w:t xml:space="preserve">
операцияларға салынатын салықтар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317 259 551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Кеден төлемдерi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300 829 421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Халықаралық сауда мен операцияларға </w:t>
            </w:r>
            <w:r>
              <w:br/>
            </w:r>
            <w:r>
              <w:rPr>
                <w:rFonts w:ascii="Times New Roman"/>
                <w:b w:val="false"/>
                <w:i w:val="false"/>
                <w:color w:val="000000"/>
                <w:sz w:val="20"/>
              </w:rPr>
              <w:t xml:space="preserve">
салынатын басқа да салықтар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16 430 130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да салықтар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мәндi іс-әрекеттердi </w:t>
            </w:r>
            <w:r>
              <w:br/>
            </w:r>
            <w:r>
              <w:rPr>
                <w:rFonts w:ascii="Times New Roman"/>
                <w:b w:val="false"/>
                <w:i w:val="false"/>
                <w:color w:val="000000"/>
                <w:sz w:val="20"/>
              </w:rPr>
              <w:t xml:space="preserve">
жасағаны және (немесе) оған </w:t>
            </w:r>
            <w:r>
              <w:br/>
            </w:r>
            <w:r>
              <w:rPr>
                <w:rFonts w:ascii="Times New Roman"/>
                <w:b w:val="false"/>
                <w:i w:val="false"/>
                <w:color w:val="000000"/>
                <w:sz w:val="20"/>
              </w:rPr>
              <w:t xml:space="preserve">
уәкiлеттiгi бар мемлекеттiк </w:t>
            </w:r>
            <w:r>
              <w:br/>
            </w:r>
            <w:r>
              <w:rPr>
                <w:rFonts w:ascii="Times New Roman"/>
                <w:b w:val="false"/>
                <w:i w:val="false"/>
                <w:color w:val="000000"/>
                <w:sz w:val="20"/>
              </w:rPr>
              <w:t xml:space="preserve">
органдар немесе лауазымды адамдар </w:t>
            </w:r>
            <w:r>
              <w:br/>
            </w:r>
            <w:r>
              <w:rPr>
                <w:rFonts w:ascii="Times New Roman"/>
                <w:b w:val="false"/>
                <w:i w:val="false"/>
                <w:color w:val="000000"/>
                <w:sz w:val="20"/>
              </w:rPr>
              <w:t xml:space="preserve">
құжаттар бергенi үшiн алынатын </w:t>
            </w:r>
            <w:r>
              <w:br/>
            </w:r>
            <w:r>
              <w:rPr>
                <w:rFonts w:ascii="Times New Roman"/>
                <w:b w:val="false"/>
                <w:i w:val="false"/>
                <w:color w:val="000000"/>
                <w:sz w:val="20"/>
              </w:rPr>
              <w:t xml:space="preserve">
мiндеттi төлемдер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11 183 342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баж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11 183 342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емес түсімдер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51 805 329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33 111 446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кәсіпорындардың таза </w:t>
            </w:r>
            <w:r>
              <w:br/>
            </w:r>
            <w:r>
              <w:rPr>
                <w:rFonts w:ascii="Times New Roman"/>
                <w:b w:val="false"/>
                <w:i w:val="false"/>
                <w:color w:val="000000"/>
                <w:sz w:val="20"/>
              </w:rPr>
              <w:t xml:space="preserve">
кірісі бөлігінің түсімдері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1 250 793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меншігіндегі акциялардың </w:t>
            </w:r>
            <w:r>
              <w:br/>
            </w:r>
            <w:r>
              <w:rPr>
                <w:rFonts w:ascii="Times New Roman"/>
                <w:b w:val="false"/>
                <w:i w:val="false"/>
                <w:color w:val="000000"/>
                <w:sz w:val="20"/>
              </w:rPr>
              <w:t xml:space="preserve">
мемлекеттік пакетіне дивидендтер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4 876 969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меншіктегі заңды </w:t>
            </w:r>
            <w:r>
              <w:br/>
            </w:r>
            <w:r>
              <w:rPr>
                <w:rFonts w:ascii="Times New Roman"/>
                <w:b w:val="false"/>
                <w:i w:val="false"/>
                <w:color w:val="000000"/>
                <w:sz w:val="20"/>
              </w:rPr>
              <w:t xml:space="preserve">
тұлғаларға қатысу үлесіне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11 416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меншігіндегі мүлікті жалға </w:t>
            </w:r>
            <w:r>
              <w:br/>
            </w:r>
            <w:r>
              <w:rPr>
                <w:rFonts w:ascii="Times New Roman"/>
                <w:b w:val="false"/>
                <w:i w:val="false"/>
                <w:color w:val="000000"/>
                <w:sz w:val="20"/>
              </w:rPr>
              <w:t xml:space="preserve">
беруден түсетін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19 710 986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w:t>
            </w:r>
            <w:r>
              <w:br/>
            </w:r>
            <w:r>
              <w:rPr>
                <w:rFonts w:ascii="Times New Roman"/>
                <w:b w:val="false"/>
                <w:i w:val="false"/>
                <w:color w:val="000000"/>
                <w:sz w:val="20"/>
              </w:rPr>
              <w:t xml:space="preserve">
орналастырғаны үшін сыйақылар (мүдделер)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334 699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w:t>
            </w:r>
            <w:r>
              <w:br/>
            </w:r>
            <w:r>
              <w:rPr>
                <w:rFonts w:ascii="Times New Roman"/>
                <w:b w:val="false"/>
                <w:i w:val="false"/>
                <w:color w:val="000000"/>
                <w:sz w:val="20"/>
              </w:rPr>
              <w:t xml:space="preserve">
кредиттер бойынша сыйақылар (мүдделер)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1 141 760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меншіктен түсетін басқа </w:t>
            </w:r>
            <w:r>
              <w:br/>
            </w:r>
            <w:r>
              <w:rPr>
                <w:rFonts w:ascii="Times New Roman"/>
                <w:b w:val="false"/>
                <w:i w:val="false"/>
                <w:color w:val="000000"/>
                <w:sz w:val="20"/>
              </w:rPr>
              <w:t xml:space="preserve">
да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5 784 823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бюджеттен </w:t>
            </w:r>
            <w:r>
              <w:br/>
            </w:r>
            <w:r>
              <w:rPr>
                <w:rFonts w:ascii="Times New Roman"/>
                <w:b w:val="false"/>
                <w:i w:val="false"/>
                <w:color w:val="000000"/>
                <w:sz w:val="20"/>
              </w:rPr>
              <w:t xml:space="preserve">
қаржыландырылатын мемлекеттiк </w:t>
            </w:r>
            <w:r>
              <w:br/>
            </w:r>
            <w:r>
              <w:rPr>
                <w:rFonts w:ascii="Times New Roman"/>
                <w:b w:val="false"/>
                <w:i w:val="false"/>
                <w:color w:val="000000"/>
                <w:sz w:val="20"/>
              </w:rPr>
              <w:t xml:space="preserve">
мекемелердiң тауарларды </w:t>
            </w:r>
            <w:r>
              <w:br/>
            </w:r>
            <w:r>
              <w:rPr>
                <w:rFonts w:ascii="Times New Roman"/>
                <w:b w:val="false"/>
                <w:i w:val="false"/>
                <w:color w:val="000000"/>
                <w:sz w:val="20"/>
              </w:rPr>
              <w:t xml:space="preserve">
(жұмыстарды, қызметтерді) </w:t>
            </w:r>
            <w:r>
              <w:br/>
            </w:r>
            <w:r>
              <w:rPr>
                <w:rFonts w:ascii="Times New Roman"/>
                <w:b w:val="false"/>
                <w:i w:val="false"/>
                <w:color w:val="000000"/>
                <w:sz w:val="20"/>
              </w:rPr>
              <w:t xml:space="preserve">
өткiзуiнен түсетiн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1 825 874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бюджеттен </w:t>
            </w:r>
            <w:r>
              <w:br/>
            </w:r>
            <w:r>
              <w:rPr>
                <w:rFonts w:ascii="Times New Roman"/>
                <w:b w:val="false"/>
                <w:i w:val="false"/>
                <w:color w:val="000000"/>
                <w:sz w:val="20"/>
              </w:rPr>
              <w:t xml:space="preserve">
қаржыландырылатын мемлекеттiк </w:t>
            </w:r>
            <w:r>
              <w:br/>
            </w:r>
            <w:r>
              <w:rPr>
                <w:rFonts w:ascii="Times New Roman"/>
                <w:b w:val="false"/>
                <w:i w:val="false"/>
                <w:color w:val="000000"/>
                <w:sz w:val="20"/>
              </w:rPr>
              <w:t xml:space="preserve">
мекемелердiң тауарларды (жұмыстарды, </w:t>
            </w:r>
            <w:r>
              <w:br/>
            </w:r>
            <w:r>
              <w:rPr>
                <w:rFonts w:ascii="Times New Roman"/>
                <w:b w:val="false"/>
                <w:i w:val="false"/>
                <w:color w:val="000000"/>
                <w:sz w:val="20"/>
              </w:rPr>
              <w:t xml:space="preserve">
қызметтердi) өткiзуiнен түсетiн </w:t>
            </w:r>
            <w:r>
              <w:br/>
            </w:r>
            <w:r>
              <w:rPr>
                <w:rFonts w:ascii="Times New Roman"/>
                <w:b w:val="false"/>
                <w:i w:val="false"/>
                <w:color w:val="000000"/>
                <w:sz w:val="20"/>
              </w:rPr>
              <w:t xml:space="preserve">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1 825 874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br/>
            </w:r>
            <w:r>
              <w:rPr>
                <w:rFonts w:ascii="Times New Roman"/>
                <w:b w:val="false"/>
                <w:i w:val="false"/>
                <w:color w:val="000000"/>
                <w:sz w:val="20"/>
              </w:rPr>
              <w:t xml:space="preserve">
қаржыландырылатын мемлекеттiк </w:t>
            </w:r>
            <w:r>
              <w:br/>
            </w:r>
            <w:r>
              <w:rPr>
                <w:rFonts w:ascii="Times New Roman"/>
                <w:b w:val="false"/>
                <w:i w:val="false"/>
                <w:color w:val="000000"/>
                <w:sz w:val="20"/>
              </w:rPr>
              <w:t xml:space="preserve">
мекемелер ұйымдастыратын </w:t>
            </w:r>
            <w:r>
              <w:br/>
            </w:r>
            <w:r>
              <w:rPr>
                <w:rFonts w:ascii="Times New Roman"/>
                <w:b w:val="false"/>
                <w:i w:val="false"/>
                <w:color w:val="000000"/>
                <w:sz w:val="20"/>
              </w:rPr>
              <w:t xml:space="preserve">
мемлекеттiк сатып алуды өткiзуден </w:t>
            </w:r>
            <w:r>
              <w:br/>
            </w:r>
            <w:r>
              <w:rPr>
                <w:rFonts w:ascii="Times New Roman"/>
                <w:b w:val="false"/>
                <w:i w:val="false"/>
                <w:color w:val="000000"/>
                <w:sz w:val="20"/>
              </w:rPr>
              <w:t xml:space="preserve">
түсетiн ақша түсiмдерi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38 160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бюджеттен </w:t>
            </w:r>
            <w:r>
              <w:br/>
            </w:r>
            <w:r>
              <w:rPr>
                <w:rFonts w:ascii="Times New Roman"/>
                <w:b w:val="false"/>
                <w:i w:val="false"/>
                <w:color w:val="000000"/>
                <w:sz w:val="20"/>
              </w:rPr>
              <w:t xml:space="preserve">
қаржыландырылатын мемлекеттік мекемелер ұйымдастыратын мемлекеттiк сатып алуды өткiзуден түсетiн ақша түсiмдерi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38 160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6 775 360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Мұнай секторы кәсіпорындарынан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6 775 360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Гранттар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1 194 822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көмек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1 194 822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8 859 667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да салықтық емес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8 859 667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Негiзгi капиталды сатудан түсетiн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8 544 482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мекемелерге бекiтiлген мемлекеттiк мүлiктi сату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75 318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мекемелерге бекiтiлген мемлекеттiк мүлiктi сату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75 318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материалдық резервтен тауарлар сату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8 469 164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материалдық резервтен тауарлар caту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8 469 164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Трансферттердің түсiмдері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1 165 946 671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Төмен тұрған мемлекеттік басқару органдарынан алынатын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91 921 885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бюджеттерден, Астана және Алматы қалаларының бюджеттерiнен алынатын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91 921 885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Ұлттық қордан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1 074 024 786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Күрделі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1 074 024 786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53"/>
        <w:gridCol w:w="1133"/>
        <w:gridCol w:w="7553"/>
        <w:gridCol w:w="263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7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IІ. Шығындар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2 716 038 820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117 380 521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Президентінiң Әкiмшілігі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1 711 091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басшысының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1 458 777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Мемлекеттiң iшкi және сыртқы саясатының стратегиялық аспектілерiн болжамды-талдамалық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103 309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Мұрағат қорының, баспа басылымдарының сақталуын қамтамасыз ету және оларды арнайы пайдалану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149 005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Парламентiнiң Шаруашылық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10 181 862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Парламентiнiң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10 029 919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Заң жобалары мониторингінің автоматтандырылған жүйесін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151 943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Премьер-Министрiнiң Кеңсесi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1 584 804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Премьер-Министрiнiң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1 584 804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Адам құқықтары жөніндегі ұлттық орталық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40 301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Адам құқықтары жөніндегі уәкілдің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40 301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Ішкі iстер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8 336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Елдің қоғамдық тәртіп саласындағы саяси мүдделерiн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8 336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Сыртқы iстер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19 838 140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Сыртқы саяси қызметті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14 487 541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Халықаралық ұйымдарға және басқа да халықаралық органдарға қатысу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1 676 318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шекараны делимитациялау және демаркациялау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185 198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Шетелдік іссапарлар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1 490 296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Шетелдегі дипломатиялық өкілдіктердің арнайы, инженерлік-техникалық және нақты қорғалуын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39 455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дипломатиялық өкілдіктерін орналастыру үшін шетелде жылжымайтын мүлік объектілерін сатып алу және салу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1 947 687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шетелдік мемлекеттерге заңсыз әкелінген және саудалаудың құрбандары болған, сондай-ақ шет елдерде басқа қылмыстардан зардап шеккен және форс-мажорлық жағдайларда қалған азаматтарына қаржылық көмек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11 645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42 515 325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бюджеттің атқарылуын және оның атқарылуына бақылауды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31 978 102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Инвестициялық жобалардың аудитін жүзеге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16 500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Тарату және банкроттық рәсімдерді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130 738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Қаржы министрлігі органдарының ақпараттық жүйелерін құру және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564 386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Жекешелендiру, мемлекеттік мүлiктi басқару, жекешелендiруден кейiнгi қызмет, осымен және кредит беруге байланысты дауларды реттеу, кредиттер және мемлекеттік кепiлдiктер бойынша мiндеттемелердi орындау есебiнен алынған немесе өндiрiп алынған мүлiктi есепке алу,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715 100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"Министрліктер үйі" ғимаратын күтіп-ұстау және сақтандыру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913 456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Жеңілдікті тұрғын үй кредиттері бойынша бағамдық айырманы төлеу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25 290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құрылыс жинақ салымдары бойынша сыйлықақылар төлеу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656 007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Кедендік бақылау және кедендік инфрақұрылым объектілерін салу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2 232 704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 қызметі органдары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821 978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Нашақорлыққа және есірткі бизнесіне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15 365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4 445 699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бюджеттiк жоспарлау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2 981 798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Стратегиялық, орта мерзімді экономикалық және бюджеттік жоспарлау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1 057 631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жоспарлау саласында ақпараттық жүйені жаңғырту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380 740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Жұмылдыру дайындығы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27 192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егемен кредиттік рейтингін қайта қарау мәселелері бойынша халықаралық рейтингілік агенттіктерімен өзара іс-қимыл жасау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23 584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Әлеуметтік-экономикалық даму саласындағы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1 492 651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Бiлiм және ғылым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10 265 568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сыйлықақылар және стипендиялар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68 431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Iргелi және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10 197 137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жөніндегі есеп комитетi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414 262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бюджеттің атқарылуын бақылауды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313 639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бюджеттiң атқарылуын бақылау жөніндегі есеп комитетінің ақпараттық деректер базасын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50 623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бұзушылықтарды зерттеу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Алматы қаласының өңірлік қаржы орталығының қызметін реттеу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543 411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Алматы қаласының өңірлік қаржы орталығын реттеу жөніндегі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543 411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6 300 431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Ақпараттандыру және байланыс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587 067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Ведомствоаралық ақпараттық жүйелердің жұмыс істеуін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2 794 359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2 919 005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Статистика агенттігi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7 323 873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Статистика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3 378 737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Статистикалық ақпаратты өңдеу және тарату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1 036 854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статистика органдарының ақпараттық жүйесін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217 876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статистика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41 377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Ұлттық санақ өткізу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2 634 189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шеңберінде адами капиталды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14 840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Мемлекеттiк қызмет iстерi агенттiгi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1 015 148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қызмет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458 860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Республиканың мемлекеттiк қызмет кадрларын ақпараттандыру және тестілеу жүйесiнiң жұмыс iстеуi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86 111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басқару және мемлекеттік қызмет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5 627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қызметшілердің шетелдерде біліктілігін арттыру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231 161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қызметшілерді компьютерлік сауаттылыққа оқытуға облыстық бюджеттерге, Астана және Алматы қалаларының бюджеттеріне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233 389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637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Конституциялық Кеңесi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183 178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Конституциялық Кеңесiнің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183 178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Орталық сайлау комиссиясы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842 265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Сайлау өткiзуді ұйымдастыру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842 265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11 630 728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басшысының, Премьер-Министрдің және мемлекеттік органдардың басқа да лауазымды тұлғаларының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9 170 734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органдар үшiн автомашиналар паркiн жаңарту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629 477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"Министрліктер үйі" әкімшілік ғимаратын ұстау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1 830 517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Қорғаныс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159 090 457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Төтенше жағдайлар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24 908 651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жағдайлардың алдын алу, жою және мемлекеттік материалдық резерв жүйесін басқару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5 154 475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Табиғи және техногендік сипаттағы төтенше жағдайларды жоюды ұйымдастыру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17 810 404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жағдайлардан қорғау </w:t>
            </w:r>
            <w:r>
              <w:br/>
            </w:r>
            <w:r>
              <w:rPr>
                <w:rFonts w:ascii="Times New Roman"/>
                <w:b w:val="false"/>
                <w:i w:val="false"/>
                <w:color w:val="000000"/>
                <w:sz w:val="20"/>
              </w:rPr>
              <w:t xml:space="preserve">
объектілерін салу мен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1 820 028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Өрт қауіпсіздігі саласында сынақтарды </w:t>
            </w:r>
            <w:r>
              <w:br/>
            </w:r>
            <w:r>
              <w:rPr>
                <w:rFonts w:ascii="Times New Roman"/>
                <w:b w:val="false"/>
                <w:i w:val="false"/>
                <w:color w:val="000000"/>
                <w:sz w:val="20"/>
              </w:rPr>
              <w:t xml:space="preserve">
талдау және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10 399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органдар мен мекемелер </w:t>
            </w:r>
            <w:r>
              <w:br/>
            </w:r>
            <w:r>
              <w:rPr>
                <w:rFonts w:ascii="Times New Roman"/>
                <w:b w:val="false"/>
                <w:i w:val="false"/>
                <w:color w:val="000000"/>
                <w:sz w:val="20"/>
              </w:rPr>
              <w:t xml:space="preserve">
мамандарын төтенше жағдай ахуалында </w:t>
            </w:r>
            <w:r>
              <w:br/>
            </w:r>
            <w:r>
              <w:rPr>
                <w:rFonts w:ascii="Times New Roman"/>
                <w:b w:val="false"/>
                <w:i w:val="false"/>
                <w:color w:val="000000"/>
                <w:sz w:val="20"/>
              </w:rPr>
              <w:t xml:space="preserve">
іс-әрекет жасауға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11 145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102 200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131 400 339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Қарулы Күштердің жеке құрамын, қару-жарақтарын, әскери және өзге де техникаларын, жабдықтарын, жануарларын және инфрақұрылымын ұстау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64 913 247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Қарулы Күштер қызметінің негізгі түрлерін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13 012 477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Қарулы Күштердің ақпараттық жүйелерін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1 399 700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Қарулы Күштердің инфрақұрылымын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9 020 028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Қару-жарақ, әскери және өзге де техниканы, байланыс жүйелерін жаңғырту, қалпына келтіру және сатып 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40 377 901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Әскерге шақырылғанға дейінгілерді әскери-техникалық мамандықтар бойынша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100 054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Қарулы Күштерді материалдық-техникалық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2 570 282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шеңберінде адами капиталды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6 650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Республикалық ұланы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2 781 467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Қорғалатын адамдардың қауiпсiздiгiн қамтамасыз етуге және салтанатты әдет-ғұрыптарды орындауға қатысу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2 251 247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ұлан объектілерін салу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430 705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99 515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Қоғамдық тәртіп, қауіпсіздік, құқықтық, сот, қылмыстық-атқару қызметі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218 538 568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Премьер-Министрінің Кеңсесі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505 754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органдарда ақпараттық қауіпсіздікті ұйымдастыру және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91 600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мекемелерді фельдъегерлік байланыспен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414 154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Ішкі iстер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61 666 002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деңгейде қоғамдық тәртiптi қорғау және қоғамдық қауiпсiздiктi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53 069 213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Қылмыстық процеске қатысатын адамдардың құқықтары мен бостандықтарын қорғауды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243 758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Арнайы және әскери тасымалдар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127 916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жүйені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287 536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Қоғамдық тәртіп пен қауіпсіздік объектілерін салу,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408 689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Мәліметтер берудің спутниктік желісі мен телефонияны жаңғырту және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253 982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3-мемлекеттік жоба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919 973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Жүргiзушi куәлiктерiн, көлiк құралдарын мемлекеттiк тiркеу үшiн қажет құжаттарды, нөмiр белгiлерiн дайындау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4 426 023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Iшкi iстер министрлiгiнiң iшкi әскерлерi әскери бөлiмдерiнiң жауынгерлiк дайындығын арттыру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858 218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Заңсыз сақталған қаруды, оқ-дәрілерді және жарылғыш заттарды ерікті түрде өтемді тапсыруды ынталандыру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165 556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Нашақорлыққа және есірткі бизнесіне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184 036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Терроризмге және экстремизм мен сепаратизмнің өзге де көріністеріне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721 102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Әділет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39 565 674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Мемлекеттің қызметін құқықтық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8 482 079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Сот сараптамаларын жүргiзу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1 946 812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Сотталғандарды ұстау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14 464 449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Қылмыстық-атқару жүйесi объектілерін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3 705 420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Сотта адвокаттардың заңгерлік көмек көрсетуі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146 245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Халыққа "жалғыз терезе" қағидаты бойынша қызмет көрсететін орталықтардың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5 950 287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Түзету мекемелерінде ЖҚТБ індетіне қарсы іс-қимыл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3 255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Тергеу-қамауға алынған адамдарды ұстау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3 769 243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Тергеу изоляторларында ЖҚТБ індетіне қарсы іс-қимыл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1 070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Дін мәселелері бойынша ғылыми-зерттеу және сараптамалық орталық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53 495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азаматтарының төлқұжаттары мен жеке куәліктерін дайындау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866 913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Сыбайлас жемқорлыққа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17 148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Қылмыстық жазасын өтеген адамдарды оңалтуды ұйымдастыру және жүзеге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88 614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пен діндердің халықаралық орталығы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67 964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Нашақорлыққа және есiрткi бизнесiне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2 680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қауiпсiздiк комитеті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77 591 279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Ұлттық қауiпсiздiктi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67 346 497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Ұлттық қауіпсіздік жүйесін дамыту бағдарламасы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10 244 782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Жоғарғы Соты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18 322 946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Сот жүйесі органдарының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15 739 588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сот жүйесі органдарының бірыңғай автоматтандырылған ақпараттық-талдау жүйесін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213 341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Сот процесіне қатысушы тұлғалардың құқықтары мен бостандықтарын қорғауды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18 269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Судьяларды тұрғын үймен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709 033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Жекелеген негіздемелер бойынша республикалық меншікке түскен мүлікті бағалау, сақтау және сату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88 171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Сот жүйесі органдарының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1 554 544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Бас прокуратурасы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11 554 005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Республикасында заңдардың және заңға бағынысты актілердің дәлме-дәл және бірізді қолданылуына жоғары қадағалауды жүзеге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11 132 686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Криминалдық және жедел есеп жүргiзу жөніндегі мемлекетаралық ақпараттық өзара іс-қимыл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1 464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Бас прокуратурасының Құқықтық статистика және арнаулы есепке алу комитетінің ақпараттық жүйесiн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419 855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қылмысқа және сыбайлас жемқорлыққа қарсы күрес агенттiгi (қаржы полициясы)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6 278 798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Экономикалық қылмысқа және сыбайлас жемқорлыққа қарсы күрес жөніндегі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5 861 590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Қылмыстық процеске қатысатын адамдардың құқықтары мен бостандықтарын қорғауды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214 340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Бірыңғай автоматтандырылған ақпараттық-телекоммуникациялық жүйені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198 568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Нашақорлыққа және есiрткi бизнесiне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4 300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Республикалық ұланы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54 890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Терроризмге және экстремизм мен сепаратизмнің басқа да көріністеріне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54 890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Күзет қызметі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2 997 220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Мемлекеттер басшылары мен жекелеген лауазымды адамдардың қауiпсiздiгiн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2 997 220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185 434 433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Ішкі істер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3 346 262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Кадрлардың бiлiктiлiгiн арттыру және қайта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130 969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2 508 719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объектілерін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171 138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535 436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Төтенше жағдайлар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339 285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339 285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1 643 071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жөніндегі білім беру объектілерін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13 465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Спортта дарындылық көрсеткен балаларды оқыту және тәрбиелеу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1 228 337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401 269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18 520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мәдениет ұйымдары кадрларының біліктілігін арттыру және оларды қайта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18 520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5 753 309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берудің мамандандырылған ұйымдарында жалпы 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275 147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және жоғары оқу орнынан кейінгі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4 943 271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534 891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62 210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шаруашылық саласындағы білім беру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62 210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w:t>
            </w:r>
            <w:r>
              <w:br/>
            </w:r>
            <w:r>
              <w:rPr>
                <w:rFonts w:ascii="Times New Roman"/>
                <w:b w:val="false"/>
                <w:i w:val="false"/>
                <w:color w:val="000000"/>
                <w:sz w:val="20"/>
              </w:rPr>
              <w:t xml:space="preserve">
және бюджеттік жоспарлау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163 772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 саласындағы басшы қызметкерлер мен менеджерлердің біліктілігін арттыру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163 772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Әділет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643 749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390 954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Кадрлардың біліктілігін арттыру және оларды қайта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52 006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200 789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163 184 359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және ғылым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1 628 372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Инновациялық жүйенің желілерін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716 613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Ғылыми объектілерді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1 037 070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151 299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Дарынды балаларды оқыту және тәрбиелеу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1 652 116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мектеп олимпиадаларын, конкурстарды, республикалық маңызы бар мектептен тыс іс-шараларды өткізу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369 140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және ғылым объектілерін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10 240 845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білім беру объектілерін салуға және реконструкциялауға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69 638 475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148 831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пен өнер саласында үзіліссiз оқытуды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1 869 977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және жоғары оқу орнынан кейінгі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52 946 951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білім беру ұйымдары кадрларының бiлiктiлiгiн арттыру және қайта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139 053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жүйесін әдістемелік қамтамасыз ету және білім беру қызметтерінің сапасын талдау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676 796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1 848 195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3 037 369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электрондық үкімет шеңберінде адами капиталды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2 276 348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2 412 400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Сенім білдірілген агенттер қызметіне ақы төлеу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64 060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сапасын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794 303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2 676 454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968 366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076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мемлекеттік білім беру жүйесінде жаңа технологияларын енгізуге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7 299 278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077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атқарушы органдардың мемлекеттік тапсырысы негізінде техникалық және кәсіптік, орта білімнен кейінгі білім беру ұйымдарында оқитындардың стипендияларын төлеуге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192 806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080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саласындағы өзекті мәселелерді зерттеу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70 000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Нашақорлыққа және есірткі бизнесіне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7 442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шеңберінде адами капиталды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321 800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9 175 781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және жоғары оқу орнынан кейінгі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6 819 850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денсаулық сақтау ұйымдары кадрларының біліктілігін арттыру және қайта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1 016 051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объектілерін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1 026 440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және кәсіптік, орта білімнен кейінгі білім беру ұйымдарында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281 001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 төлеуге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32 439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Мемлекеттiк қызмет iстерi агенттiгi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771 192 </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қызметшілерді даярлау, қайта даярлау және бiлiктiлiгiн арттыру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771 192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қылмысқа және сыбайлас жемқорлыққа қарсы күрес агенттігі (қаржы полициясы)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321 962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321 962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Республикалық ұланы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2 471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2 471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8 490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Дәрігерлерді шетелдерде қайта даярлау және мамандандыру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8 490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116 831 553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Ішкi iстер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1 439 461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қызметшiлердi, құқық қорғау органдарының қызметкерлерiн және олардың отбасы мүшелерiн емдеу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1 385 961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53 500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2 004 954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қызметшiлердi және олардың отбасы мүшелерін емдеу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2 004 954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Бiлiм және ғылым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258 501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Балаларды оңалту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258 501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110 804 409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1 733 419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денсаулық сақтау объектілерін салуға және реконструкциялауға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43 761 475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деңгейде халықтың санитарлық-эпидемиологиялық салауаттылығы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2 446 696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денсаулық сақтау ұйымдары үшін қанды, оның компоненттерін және препараттарын өндіру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472 019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Арнайы медицина резервін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18 846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1 793 646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мамандандырылған медициналық көмек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12 391 986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Туберкулезбен ауыратындарға мамандандырылған және санаторий-сауықтыру медициналық көмек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1 140 707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Ана мен баланы қорғау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5 650 696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объектілерін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8 464 499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Сот-медицина сараптамасы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1 347 043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 тарихи мұра құндылықтарын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8 272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сақтаудың ақпараттық жүйелерін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1 373 418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Ауылдық (селолық) жерлердегі денсаулық сақтауда ұтқыр және телемедицинаны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629 277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84 036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10 308 949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1 391 538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деңгейде медициналық денсаулық сақтау ұйымдарын </w:t>
            </w:r>
            <w:r>
              <w:br/>
            </w:r>
            <w:r>
              <w:rPr>
                <w:rFonts w:ascii="Times New Roman"/>
                <w:b w:val="false"/>
                <w:i w:val="false"/>
                <w:color w:val="000000"/>
                <w:sz w:val="20"/>
              </w:rPr>
              <w:t xml:space="preserve">
материалдық-техникалық жарақтандыруға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16 489 287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деңгейде қан орталығын материалдық-техникалық жарақтандыруға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1 200 219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064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өзекті мәселелерді зерттеу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шеңберінде адами капиталды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18 382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Республикалық ұланы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70 557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қызметшiлердi және олардың отбасы мүшелерін емдеу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70 557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2 253 671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деңгейде халықтың санитарлық-эпидемиологиялық салауаттылығы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90 877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Азаматтардың жекелеген санаттарына медициналық көмек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2 123 395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Медициналық ұйымдарды техникалық және ақпараттық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39 399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және әлеуметтік қамсыздандыру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566 179 673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халықты әлеуметтiк қорғау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566 179 673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Еңбек, жұмыспен қамту, халықты әлеуметтік қорғау және көші-қон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1 829 747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Зейнетақы бағдарламасы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363 609 000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әлеуметтiк жәрдемақылар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92 246 990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Арнайы мемлекеттiк жәрдемақылар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41 719 001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Жерлеуге берiлетiн жәрдемақы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1 980 107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Балалы отбасыларға берілетін мемлекеттік жәрдемақылар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27 900 021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Семей ядролық сынақ полигонында ядролық сынақтардың салдарынан зардап шеккендерге төленетін біржолғы мемлекеттік ақшалай өтемақылар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3 559 358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Ақталған азаматтарға - жаппай саяси қуғын-сүргін құрбандарына бiржолғы ақшалай өтемақы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45 102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Еңбекті қорғау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65 618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Зейнетақылар мен жәрдемақылар төлеуді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9 298 074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Жұмыспен қамту және кедейшілік базасы бойынша ақпараттық-талдамалық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66 226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Заңды тұлғаның қызметі тоқтатылған жағдайда, сот мемлекетке жүктеген адам өмiрi мен денсаулығына келтiрiлген зиянды өтеу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Арнайы мемлекеттік жәрдемақылар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4 406 540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жаңадан іске қосылатын әлеуметтік қамсыздандыру объектілерді ұстауға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15 243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2 915 495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ең төменгі күнкөрістің мөлшері өскеніне байланысты мемлекеттік атаулы әлеуметтік көмек пен 18 жасқа дейінгі </w:t>
            </w:r>
            <w:r>
              <w:br/>
            </w:r>
            <w:r>
              <w:rPr>
                <w:rFonts w:ascii="Times New Roman"/>
                <w:b w:val="false"/>
                <w:i w:val="false"/>
                <w:color w:val="000000"/>
                <w:sz w:val="20"/>
              </w:rPr>
              <w:t xml:space="preserve">
балаларға айсайынғы мемлекеттік жәрдемақыға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2 785 500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Мүгедектерге протездік-ортопедиялық көмек көрсетуді әдіснамалық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21 448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Оралмандарды тарихи отанына қоныстандыру және әлеуметтік қорғау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12 176 203 </w:t>
            </w:r>
          </w:p>
        </w:tc>
      </w:tr>
      <w:tr>
        <w:trPr>
          <w:trHeight w:val="12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Еңбек, халықты жұмыспен қамту, әлеуметтік қорғау және көші-қон саласындағы өзекті мәселелерді зерттеу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үй-коммуналдық шаруашылық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84 388 420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3 488 857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Ақтөбе облысының облыстық бюджетіне Мәртөк ауданында жеткізуші газ құбырын салуға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988 857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Бейнеу-Шымкент магистральді газ құбырының жерлерін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шағын қалаларды үздіксіз жылумен жабдықтауды қамтамасыз етуге берілетін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80 899 563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инженерлік-коммуникациялық инфрақұрылымды дамытуға және жайластыруға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36 564 139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Қарағанды облысының облыстық бюджетіне Приозерск қаласындағы әскери қызметшілер үйлерін күрделі жөндеуден өткізуге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130 251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сумен жабдықтау жүйесін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12 889 968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8 733 838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коммуналдық шаруашылықты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9 451 261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қалалар мен елді мекендерді көркейтуге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10 468 906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Қарағанды облысының облыстық бюджетіне Приозерск қаласының инфрақұрылымын қолдауға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661 200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062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Астана қаласының бюджетіне коммуналдық техника сатып алуға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ақпараттық кеңiстiк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87 141 510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Әкімшілігі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73 546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Тарихи-мәдени құндылықтарды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73 546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24 565 401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Туризм және спорт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440 389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объектілерін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13 869 565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Бұқаралық спортты және спорттың ұлттық түрлерiн дамытуды қолдау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87 596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42 800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сыйлықақылар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спорт объектiлерiн дамытуға берiлетін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5 033 487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Қазақстанның туристік имиджін қалыптастыру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505 543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жетiстiктер спортын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4 526 064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"Бурабай" арнайы экономикалық </w:t>
            </w:r>
            <w:r>
              <w:br/>
            </w:r>
            <w:r>
              <w:rPr>
                <w:rFonts w:ascii="Times New Roman"/>
                <w:b w:val="false"/>
                <w:i w:val="false"/>
                <w:color w:val="000000"/>
                <w:sz w:val="20"/>
              </w:rPr>
              <w:t xml:space="preserve">
аймағын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48 257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Нашақорлыққа және есірткі бизнесiне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11 510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57 805 219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және ақпарат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323 154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және ақпарат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245 035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сыйлықтар мен стипендиялар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49 503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қайраткерлерiнiң бейнесiн мәңгi есте қалдыру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тiлдi және Қазақстан халқының басқа да тілдерiн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568 035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мәдениет объектiлерiн дамытуға берiлетін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26 951 699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Тарихи-мәдени құндылықтарды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1 092 940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Тарихи-мәдени мұра ескерткіштерін сақтауды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1 138 492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Ұлттық фильмдер шығару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1 392 527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және ақпарат объектілерін құру, қайта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325 701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 маңызы бар және мәдени іс-шаралар өткізу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1 147 234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Театр-концерт ұйымдарының жұмыс істеуін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3 395 034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Ақпараттың жалпыға қол жетімділігiн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1 044 788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Баспа мұрағатының сақталуын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35 488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Әдебиеттiң әлеуметтiк маңызды түрлерiн басып шығару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Ішкі саяси тұрақтылық және қоғамдық келiсiм саласында мемлекеттiк саясатты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1 087 090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284 026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тiлдi және Қазақстан халқының басқа да тілдерiн дамыту жөніндегі ақпараттық жүйелер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975 856 </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ақпараттық саясатты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16 467 456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Цифрлық телерадио хабарларын таратуды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22 400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Нашақорлыққа және есірткі бизнесiне қарсы күрес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10 902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шеңберінде адами капиталды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242 859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1 032 454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Ғылыми-тарихи құндылықтарды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6 970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Ғылыми, ғылыми-техникалық және ғылыми-педагогикалық ақпараттың жалпыға қол жетімділігін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434 170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Жастар саясатын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591 314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7 638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ақпараттың жалпыға қол жетiмдiлігін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7 638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Президентiнiң Іс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3 657 252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ақпараттық саясат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144 448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Щучье-Бурабай курортты аймағының инфрақұрылымын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3 512 804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51 402 232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229 533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Сейсмологиялық ақпарат мониторингі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229 533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51 172 699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Энергетика және минералдық ресурстар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884 902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Пайдалану құқығы мұнай газ жобалары жөніндегі мердігерлерге берілуі тиіс мемлекеттiк мүлiктi есепке алуды жүргізуді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18 192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қойнауын пайдалану және геологиясы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99 881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мұнай-химия және минералдық ресурстар саласындағы технологиялық сипаттағы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898 900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Қазақстандық Тоқамақ термоядролық материалтану реакторын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758 090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кешендегі нормативтік-техникалық базаны жетілдіру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99 799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Уран кеніштерін консервациялау және жою, техногендік қалдықтарды көму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635 812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Қарағанды көмiр бассейнiнiң шахталарын жабу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533 499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Радиациялық қауіпсіздікті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862 385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Геологиялық ақпаратты қалыптастыру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123 932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геологиялық зерделеу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3 798 796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қойнауы және жер қойнауын пайдалану мониторингi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663 674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жүйені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447 860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Өздігінен төгіліп жатқан ұңғымаларды жою және консервациялау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692 770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Мұнай операцияларын жүргізуге арналған келісім шарттарда, сондай-ақ көмірсутегін тасымалдау, қайта өңдеу және өткізу кезінде мемлекет мүддесін білдіру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"Қарағандышахтатарату" РМБК-ке берілген, жабылған шахталар қызметкерлеріне келтірілген зиянды өтеу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117 990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жылу-энергетика жүйесін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33 601 251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Энергетика және минералдық ресурстар министрлiгi ведомстволарын көшіру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384 273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Қазақстанның оңтүстік өңірі тұтынушыларын тұрақты электрмен жабдықтауды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5 159 945 </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Республикасында өндіру салалары қызметінің ашықтығы бастамасын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12 300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Ядролық сынақтардың мониторингі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56 245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Атом энергетикасын дамыту жөніндегі дайындық жұмысы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763 953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 салаларының энергетикалық тиімділігінің деңгейін арттыру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58 250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118 251 475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106 472 127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Агроөнеркәсіптік кешен, орман және су шаруашылығы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7 178 298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Жердің мелиоративтік жай-күйін сақтау және жақсарту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175 929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Өсімдіктерді қорғау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3 326 913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Өсімдіктер карантині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975 504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Тұқымдық және көшет материалының сорттық және себу сапаларын анықтау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216 000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Агроөнеркәсіптік кешенді дамытуды мемлекеттік қолдау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1 259 004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мекемелердің инфрақұрылымын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278 567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ауыл шаруашылығын дамытуға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21 698 062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1 761 364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Ветеринарлық зертханалар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1 999 006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Сырдария өзенінің арнасын реттеу және Арал теңізінің солтүстік бөлігін сақтау (2-фаза)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38 801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шаруашылық дақылдарының сорттарын сынақтан өткізу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449 759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шаруашылығын жекешелендiруден кейiнгі қолдау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75 968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сумен жабдықтау жүйесін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19 158 848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Эпизоотиялық салауаттылықты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7 849 741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Азық-түлік қауіпсіздігін және жұмылдыру қажеттіліктерін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12 660 382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өндірісін агрохимиялық және агроклиматтық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161 983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 ресурстарын қорғау және ұтымды пайдалану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341 883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Сырдария өзенiнiң арнасын реттеу және Арал теңiзiнiң солтүстiк бөлiгiн сақтау (1-ші фаза)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325 881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Арал теңiзi өңірінің елдi мекендерiн сумен жабдықтау және оның санитариясы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73 906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Сумен жабдықтау жүйесін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7 276 009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Гидротехникалық құрылыстарды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1 064 587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 берумен байланысы жоқ республикалық су шаруашылығы объектілерін пайдалану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1 980 141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Ормандардың сақталуын және тұрақты дамуын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2 963 532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Балық ресурстарын мемлекеттік есепке алу және оның кадастры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124 043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Балық ресурстарын молайту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723 112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су шаруашылығы құрылыстарын салу және реконструкциялауға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Ерекше қорғалатын табиғи аумақтарды және жануарлар дүниесін сақтау мен дамытуды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3 537 953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Нұра-Есіл өзендері бассейнінің қоршаған ортасын оңалту және басқару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2 695 083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Агроөнеркәсіп кешені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2 704 683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Ормандарды сақтау және республиканың орманды аумақтарын ұлғайту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282 970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Агроөнеркәсiп кешені, су және орман шаруашылығы салаларының дамуын нормативтiк-әдiстемелiк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143 591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133 124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Шаруашылықаралық арналар мен гидромелиоративтік құрылыстардың апатты учаскелерін күрделі жөндеу және қалпына келтіру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749 591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Аграрлық ғылым саласындағы мемлекеттік сыйлықақылар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651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Қазақстанның ауыл шаруашылығы өнімдерінің бәсекеге қабілеттілігін арттыру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1 075 823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Агроөнеркәсіптік кешен субъектілерін және ауыл тұрғындарын өтеусіз негізде ақпараттық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401 435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Қоршаған ортаны қорғау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7 489 720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1 508 990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саласындағы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312 029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объектілерін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1 360 243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объектілерін оңалту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1 174 880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қорғаудың ақпараттық жүйесін құру және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186 000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ортаның жай-күйіне бақылау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558 969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2 388 609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Статистика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261 320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санағын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261 320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Жер ресурстарын басқару агенттiгi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3 809 868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ресурстарын мемлекеттік басқаруды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468 500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қатынастарын жүзеге асыруды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1 399 961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Топография-геодезиялық және картографиялық өнімдерді және олардың сақталуын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1 333 226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ресурстарын басқару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45 400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556 781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Президентiнiң Іс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224 440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Ормандар мен жануарлар дүниесін күзету, қорғау, молайту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224 440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Өнеркәсiп, сәулет, қала құрылысы және құрылыс қызметі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3 007 076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3 007 076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Құрылыс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21 221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Технологиялық сипаттағы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442 973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 сақтауды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251 903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құрылыс қызметі саласындағы нормативтік-техникалық құжаттарды жетілдіру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298 043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Оңтүстік Қазақстан облысының облыстық бюджетіне "Оңтүстік" арнайы экономикалық аймағының инфрақұрылымын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1 992 936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236 586 008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Көлiк және коммуникация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230 249 154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2 122 098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деңгейде автомобиль жолдарын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85 351 846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маңызы бар автожолдарды күрделі, орташа және ағымдағы жөндеу, ұстау, көгалдандыру, диагностикалау және аспаптық құралдармен тексеру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20 376 916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 жолдарының кеме жүретін жағдайда болуын қамтамасыз ету және шлюздердi ұстау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4 047 966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Әуе көлігі инфрақұрылымын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3 300 000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 маңызы бар облысаралық қатынастар бойынша темір жол жолаушылар тасымалдарын субсидиялау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9 520 554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115 713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облыстық және аудандық маңызы бар автомобиль жолдарын күрделі және орташа жөндеуге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11 371 992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Ішкі суларда жүзетін "өзен-теңіз" кемелерін жіктеуді және олардың техникалық қауіпсіздігін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92 050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015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Көліктік деректер базасының және тасымалдар қауіпсіздігі серпіні мониторингінің ақпараттық талдау жүйесін құру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290 992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Жол-құрылыс және жөндеу жұмыстарын орындаудың сапасын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199 670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Жүйелі ішкі авиатасымалдарды субсидиялау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667 680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және коммуникация саласындағы техникалық регламенттер мен стандарттар әзірлеу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119 008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Көліктік бақылау бекеттерінің желілерін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221 329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көліктік инфрақұрылымды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92 021 772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"Transport tower" әкімшілік-технологиялық кешені ғимаратын ұстау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332 568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Темір жол көлігінің инфрақұрылымын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97 000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70 813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Ұшқыштарды бастапқы даярлауды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70 813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2 229 866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Ғарыш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157 932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Ғарыш қызмет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900 535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ғарышкерлерін даярлау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16 276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Сенім артқан агенттер қызметіне ақы төлеу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750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"Байқоңыр" кешенінің жалға берілген мүлкінің есебі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12 753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009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Байланыс және хабар тарату ғарыш аппараттарымен басқаруды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981 620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Ресей Федерацияның жалдауынан шығарылған объектілерді кәдеге жарату және қайта құнарландыру, сонымен қатар "Байқоңыр" кешеніндегі рұқсат етілмеген үйінділерді жою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4 036 175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Радиожиілік спектрінің және радиоэлектрондық құралдардың мониторинг жүйесін техникалық сүйемелдеу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153 389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Ауылдағы байланыс операторларының әмбебап байланыс қызметтерін ұсыну жөніндегі залалдарына өтемақы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3 882 786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265 032 162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Парламентінің Шаруашылық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184 000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Парламентінің Шаруашылық басқармасы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184 000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Төтенше жағдайлар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4 677 606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материалдық резервті қалыптастыру және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4 677 606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Табиғи монополияларды реттеу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1 304 203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Табиғи монополия субъектілерінің қызметін реттеуді, бақылауды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1 304 203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Сыртқы iстер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1 479 228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Өкiлдiк шығындар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1 196 526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Қазақстанда тұратын этностардың тарихи шығу елдерімен қатынастарын нығайту және шетелде Қазақстан Республикасындағы этникалық келісімді насихаттау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282 702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халықты әлеуметтік қорғау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1995 жылғы қараша айына дейін құрылған "Қарметкомбинат" МАҚ-ы қызметкерлерінің жалақысы бойынша берешектің қалған бөлігін өтеу үшін Қарағанды облысының облыстық бюджетіне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231 526 620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Үкіметінің резерві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227 376 965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жалақының ең төменгі мөлшерінің ұлғаюына байланысты жергілікті бюджеттердің шығындарына өтемақыға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4 149 655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1 681 227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004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инвестициялық жобалар және концессиялар шеңберінде жүзеге асырылатын жобалар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875 292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 саласындағы қолданбалы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438 500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Қызылорда облысының облыстық </w:t>
            </w:r>
            <w:r>
              <w:br/>
            </w:r>
            <w:r>
              <w:rPr>
                <w:rFonts w:ascii="Times New Roman"/>
                <w:b w:val="false"/>
                <w:i w:val="false"/>
                <w:color w:val="000000"/>
                <w:sz w:val="20"/>
              </w:rPr>
              <w:t xml:space="preserve">
бюджетіне "Байқоңыр" кешеніндегі </w:t>
            </w:r>
            <w:r>
              <w:br/>
            </w:r>
            <w:r>
              <w:rPr>
                <w:rFonts w:ascii="Times New Roman"/>
                <w:b w:val="false"/>
                <w:i w:val="false"/>
                <w:color w:val="000000"/>
                <w:sz w:val="20"/>
              </w:rPr>
              <w:t xml:space="preserve">
Қазақстан Республикасы Президентінің </w:t>
            </w:r>
            <w:r>
              <w:br/>
            </w:r>
            <w:r>
              <w:rPr>
                <w:rFonts w:ascii="Times New Roman"/>
                <w:b w:val="false"/>
                <w:i w:val="false"/>
                <w:color w:val="000000"/>
                <w:sz w:val="20"/>
              </w:rPr>
              <w:t xml:space="preserve">
арнайы өкілінің қызметін қамтамасыз </w:t>
            </w:r>
            <w:r>
              <w:br/>
            </w:r>
            <w:r>
              <w:rPr>
                <w:rFonts w:ascii="Times New Roman"/>
                <w:b w:val="false"/>
                <w:i w:val="false"/>
                <w:color w:val="000000"/>
                <w:sz w:val="20"/>
              </w:rPr>
              <w:t xml:space="preserve">
етуге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15 205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басқарудың көкейтесті мәселелерін зерделеу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352 230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4 687 782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Индустрия және сауда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1 801 069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Стандарттау, сертификаттау, метрология және сапа жүйесі саласындағы қолданбалы ғылыми зерттеулер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34 844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Стандарттау, метрология және сертификаттау жүйесін жетілдіру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1 420 047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Сауда саясатын жетілдіру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179 726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Қазақстандық тауарлардың экспортын сыртқы нарыққа жылжытуға жәрдемдесу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1 174 603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технологиялар паркінің жұмыс істеуін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16 393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жүйені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56 100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шеңберінде адами капиталды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Қоршаған ортаны қорғау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1 946 921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Гидрометеорологиялық мониторинг жүргізу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1 946 921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Алматы қаласының өңірлік қаржы орталығының қызметін реттеу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697 505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Халықтың қаржылық сауаттылығын арттыру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697 505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Бәсекелестікті қорғау агенттігі </w:t>
            </w:r>
            <w:r>
              <w:br/>
            </w:r>
            <w:r>
              <w:rPr>
                <w:rFonts w:ascii="Times New Roman"/>
                <w:b w:val="false"/>
                <w:i w:val="false"/>
                <w:color w:val="000000"/>
                <w:sz w:val="20"/>
              </w:rPr>
              <w:t xml:space="preserve">
(Монополияға қарсы агенттік)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222 729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Бәсекелестікті қорғау саласындағы уәкілетті органның қызметін қамтамасыз 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222 729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852 952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шеңберінде адами капиталды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852 952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Мемлекеттік қызмет істері агенттігі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1 753 785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бюджет есебінен ұсталатын мемлекеттік органдар орталық аппараттарының жас мамандары үшін жатақхана салу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1 753 785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Президентiнiң Іс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13 917 604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008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Президентi Іс басқармасының объектiлерiн салу және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13 917 604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Борышқа қызмет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57 710 577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57 710 577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Үкiметтiк борышқа қызмет көрсету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57 710 577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449 066 155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449 066 155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400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субвенциялар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449 066 155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ІІІ. Операциялық сальдо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613 671 294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ІV. Таза бюджеттік кредит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50 045 039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55 995 111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үй-коммуналдық шаруашылық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39 760 000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23 560 000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Республикасындағы тұрғын үй құрылысының мемлекеттік бағдарламасын іске асыруға кредит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23 560 000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16 200 000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тұрғын үй салуға және сатып алуға кредит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16 200 000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12 551 500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министрлігі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12 551 500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"Достық Энерго" АҚ-на кредиттік ресурстар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2 551 500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053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Атырау облысында бірінші интеграцияланған газ-химия кешенін салуға "Қазақстанның Даму Банкі" АҚ кредиттік ресурстар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10 000 000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086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шаруашылығын жекешелендіруден кейінгі қолдау жөніндегі жобаға кредит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3 683 486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министрлiгi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3 683 486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кепiлдiктер бойынша мiндеттемелерді орындау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3 083 486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Үкіметінің бюджеттер бойынша қолма-қол ақша тапшылығын жабуға арналған резерві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33"/>
        <w:gridCol w:w="1153"/>
        <w:gridCol w:w="7553"/>
        <w:gridCol w:w="26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5 950 072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кредиттерді өтеу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5 950 072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4 670 235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бюджеттік кредиттерді өтеу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4 670 235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Төленген мемлекеттік кепілдіктер бойынша талаптарды қайтару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1 279 837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Төленген мемлекеттік кепілдіктер бойынша талаптарды заңды тұлғалардың қайтаруы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1 279 837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
        <w:gridCol w:w="1153"/>
        <w:gridCol w:w="7573"/>
        <w:gridCol w:w="26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7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Қаржы активтерімен жасалатын операциялар бойынша сальдо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897 980 455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сатып алу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899 480 455 </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мемлекеттік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16 549 197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министрлiгi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12 040 356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006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Халықаралық қаржы ұйымдарының акцияларын сатып алу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12 040 356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024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"Қазақстандық мемлекеттік-жеке меншік әріптестік орталығы" АҚ-ның жарғылық капиталын қалыптастыру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Алматы қаласының өңірлік қаржы орталығының қызметін реттеу агенттігі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4 158 841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002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"Алматы қаласының өңірлік қаржы орталығы" 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4 158 841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5 350 000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5 350 000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032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беруді және ғылымды институционалдық дамыту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066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Жаңа университет құрылысына қатысу үшін Астана қаласының бюджетіне дамуға арналған трансферттер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5 000 000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270 620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Денсаулық сақтау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270 620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062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"Ұлттық медициналық холдинг" АҚ-ның жарғылық капиталын қалыптастыру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270 620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220 511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халықты әлеуметтік қорғау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220 511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аннуитеттік компания" 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220 511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үй-коммуналдық шаруашылық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6 600 000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6 600 000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053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құрылысының мемлекеттік бағдарламасының іске асырылуын институционалдық қамтамасыз ету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6 600 000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ақпараттық кеңiстiк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2 045 602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2 045 602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Бұқаралық ақпарат құралдарын институционалдық дамыту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2 045 602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2 780 000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2 780 000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Курчатов қаласында "Ядролық технологиялар паркі" технопаркін құру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2 685 000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036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заңды тұлғаларының Түркменстанның шаруашылық субъектілері алдындағы борыштарын төлеу жөніндегі іс-шараларды жүргізу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95 000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31 835 300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министрлiгi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31 835 300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043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"ҚазАгро" Ұлттық холдингі" 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31 435 300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048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"ҚазАгроИнновация" АҚ-ның жарғылық капиталын қалыптастыру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және коммуникация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5 276 242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5 276 242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005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Ғарыш Сапары" ұлттық компаниясы" 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5 276 242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828 552 983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Премьер-Министрінің Кеңсесі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1 650 000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019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Үкіметі мен Ұлттық Банкінің жанындағы Ұлттық талдамалық орталық" АҚ-ның жарғылық капиталын қалыптастыру мен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1 650 000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987 000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018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Қарулы Күштерін институционалдық дамыту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987 000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52 491 403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039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"Даярлау, қайта даярлау және қаржы жүйесі органдарының мамандарының біліктілігін арттыру орталығы" АҚ-ның жарғылық капиталын қалыптастыру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451 235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"Стрестік активтер қоры" АҚ-ның жарғылық капиталын қалыптастыру мен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52 040 168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611 595 000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016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"Самұрық" мемлекеттік активтерді басқару жөніндегі қазақстандық холдингі" 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4 095 000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Ұлттық әл-ауқат қоры" 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607 500 000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081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"Парасат" Ұлттық ғылыми-технологиялық холдингі" АҚ-ның жарғылық капитал қалыптастыру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1 400 000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153 472 830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"Қорғас" шекара маңы ынтымақтастығының халықаралық орталығын құру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3 988 410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017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"Қазына" орнықты даму қоры" 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127 484 420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Әлеуметтік-кәсіпкерлік корпорация құру жөнінде іс-шаралар өткізу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22 000 000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2 099 562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011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"Ғарыштық байланыс және радиоэлектрондық құралдардың электромагниттік үйлесімділігі республикалық орталығы" 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2 099 562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Бәсекелестікті қорғау агенттігі (Монополияға қарсы агенттік)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Бәсекелестік саясатты дамыту және қорғау орталығын құру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4 672 436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 Ұлттық инфокоммуникациялық холдингі" АҚ-ның жарғылық капиталын қалыптастыру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4 672 436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94 752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013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Президентінің телерадиокешені" ҰАҚ-ның жарғылық капиталын ұлғайту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94 752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93"/>
        <w:gridCol w:w="1133"/>
        <w:gridCol w:w="7593"/>
        <w:gridCol w:w="26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1 500 000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Мемлекеттің қаржы активтерін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1 500 000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1 500 000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 активтерін ел ішінде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3"/>
        <w:gridCol w:w="2693"/>
      </w:tblGrid>
      <w:tr>
        <w:trPr>
          <w:trHeight w:val="450" w:hRule="atLeast"/>
        </w:trPr>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-334 354 200 </w:t>
            </w:r>
          </w:p>
        </w:tc>
      </w:tr>
      <w:tr>
        <w:trPr>
          <w:trHeight w:val="450" w:hRule="atLeast"/>
        </w:trPr>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Бюджет тапшылығын қаржыландыру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334 354 200 </w:t>
            </w:r>
          </w:p>
        </w:tc>
      </w:tr>
    </w:tbl>
    <w:bookmarkStart w:name="z47" w:id="52"/>
    <w:p>
      <w:pPr>
        <w:spacing w:after="0"/>
        <w:ind w:left="0"/>
        <w:jc w:val="both"/>
      </w:pPr>
      <w:r>
        <w:rPr>
          <w:rFonts w:ascii="Times New Roman"/>
          <w:b w:val="false"/>
          <w:i w:val="false"/>
          <w:color w:val="000000"/>
          <w:sz w:val="28"/>
        </w:rPr>
        <w:t xml:space="preserve">
                                         "2008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2007 жылғы 6 желтоқсандағы </w:t>
      </w:r>
      <w:r>
        <w:br/>
      </w:r>
      <w:r>
        <w:rPr>
          <w:rFonts w:ascii="Times New Roman"/>
          <w:b w:val="false"/>
          <w:i w:val="false"/>
          <w:color w:val="000000"/>
          <w:sz w:val="28"/>
        </w:rPr>
        <w:t xml:space="preserve">
                                            N 8-ІV Заңына </w:t>
      </w:r>
      <w:r>
        <w:br/>
      </w:r>
      <w:r>
        <w:rPr>
          <w:rFonts w:ascii="Times New Roman"/>
          <w:b w:val="false"/>
          <w:i w:val="false"/>
          <w:color w:val="000000"/>
          <w:sz w:val="28"/>
        </w:rPr>
        <w:t xml:space="preserve">
                                               2-ҚОСЫМША </w:t>
      </w:r>
    </w:p>
    <w:bookmarkEnd w:id="52"/>
    <w:p>
      <w:pPr>
        <w:spacing w:after="0"/>
        <w:ind w:left="0"/>
        <w:jc w:val="both"/>
      </w:pPr>
      <w:r>
        <w:rPr>
          <w:rFonts w:ascii="Times New Roman"/>
          <w:b w:val="false"/>
          <w:i w:val="false"/>
          <w:color w:val="ff0000"/>
          <w:sz w:val="28"/>
        </w:rPr>
        <w:t xml:space="preserve">      Ескерту. 2-қосымша жаңа редакцияда - Қазақстан </w:t>
      </w:r>
      <w:r>
        <w:br/>
      </w:r>
      <w:r>
        <w:rPr>
          <w:rFonts w:ascii="Times New Roman"/>
          <w:b w:val="false"/>
          <w:i w:val="false"/>
          <w:color w:val="ff0000"/>
          <w:sz w:val="28"/>
        </w:rPr>
        <w:t xml:space="preserve">
Республикасының 2008.06.04 N </w:t>
      </w:r>
      <w:r>
        <w:rPr>
          <w:rFonts w:ascii="Times New Roman"/>
          <w:b w:val="false"/>
          <w:i w:val="false"/>
          <w:color w:val="ff0000"/>
          <w:sz w:val="28"/>
        </w:rPr>
        <w:t xml:space="preserve">36-IV </w:t>
      </w:r>
      <w:r>
        <w:rPr>
          <w:rFonts w:ascii="Times New Roman"/>
          <w:b w:val="false"/>
          <w:i w:val="false"/>
          <w:color w:val="ff0000"/>
          <w:sz w:val="28"/>
        </w:rPr>
        <w:t xml:space="preserve">(2008 жылғы 1 қаңтардан бастап </w:t>
      </w:r>
      <w:r>
        <w:br/>
      </w:r>
      <w:r>
        <w:rPr>
          <w:rFonts w:ascii="Times New Roman"/>
          <w:b w:val="false"/>
          <w:i w:val="false"/>
          <w:color w:val="ff0000"/>
          <w:sz w:val="28"/>
        </w:rPr>
        <w:t xml:space="preserve">
қолданысқа енгізіледі) Заңымен. </w:t>
      </w:r>
    </w:p>
    <w:p>
      <w:pPr>
        <w:spacing w:after="0"/>
        <w:ind w:left="0"/>
        <w:jc w:val="both"/>
      </w:pPr>
      <w:r>
        <w:rPr>
          <w:rFonts w:ascii="Times New Roman"/>
          <w:b/>
          <w:i w:val="false"/>
          <w:color w:val="000000"/>
          <w:sz w:val="28"/>
        </w:rPr>
        <w:t xml:space="preserve">     Қазақстан Республикасының Ұлттық қорына жіберілетін </w:t>
      </w:r>
      <w:r>
        <w:br/>
      </w:r>
      <w:r>
        <w:rPr>
          <w:rFonts w:ascii="Times New Roman"/>
          <w:b w:val="false"/>
          <w:i w:val="false"/>
          <w:color w:val="000000"/>
          <w:sz w:val="28"/>
        </w:rPr>
        <w:t>
</w:t>
      </w:r>
      <w:r>
        <w:rPr>
          <w:rFonts w:ascii="Times New Roman"/>
          <w:b/>
          <w:i w:val="false"/>
          <w:color w:val="000000"/>
          <w:sz w:val="28"/>
        </w:rPr>
        <w:t xml:space="preserve">              2008 жылға арналған бюджетке түсетін </w:t>
      </w:r>
      <w:r>
        <w:br/>
      </w:r>
      <w:r>
        <w:rPr>
          <w:rFonts w:ascii="Times New Roman"/>
          <w:b w:val="false"/>
          <w:i w:val="false"/>
          <w:color w:val="000000"/>
          <w:sz w:val="28"/>
        </w:rPr>
        <w:t>
</w:t>
      </w:r>
      <w:r>
        <w:rPr>
          <w:rFonts w:ascii="Times New Roman"/>
          <w:b/>
          <w:i w:val="false"/>
          <w:color w:val="000000"/>
          <w:sz w:val="28"/>
        </w:rPr>
        <w:t xml:space="preserve">                        түсімдердің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93"/>
        <w:gridCol w:w="1133"/>
        <w:gridCol w:w="7593"/>
        <w:gridCol w:w="26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1 536 697 527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1 529 880 548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979 893 392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979 893 392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549 987 156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549 987 156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728 004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сондай-ақ Қазақстан Республикасы Ұлттық Банкінің бюджетінен (шығыстар сметасынан) ұсталатын және қаржыландырылатын мұнай секторынан мемлекеттік мекемелер салатын айыппұлдар, өсімпұлдар, санкциялар, өндіріп алулар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728 004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728 004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6 088 975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6 088 975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6 088 975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48" w:id="53"/>
    <w:p>
      <w:pPr>
        <w:spacing w:after="0"/>
        <w:ind w:left="0"/>
        <w:jc w:val="both"/>
      </w:pPr>
      <w:r>
        <w:rPr>
          <w:rFonts w:ascii="Times New Roman"/>
          <w:b w:val="false"/>
          <w:i w:val="false"/>
          <w:color w:val="000000"/>
          <w:sz w:val="28"/>
        </w:rPr>
        <w:t xml:space="preserve">
                                         "2008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2007 жылғы 6 желтоқсандағы </w:t>
      </w:r>
      <w:r>
        <w:br/>
      </w:r>
      <w:r>
        <w:rPr>
          <w:rFonts w:ascii="Times New Roman"/>
          <w:b w:val="false"/>
          <w:i w:val="false"/>
          <w:color w:val="000000"/>
          <w:sz w:val="28"/>
        </w:rPr>
        <w:t xml:space="preserve">
                                            N 8-ІV Заңына </w:t>
      </w:r>
      <w:r>
        <w:br/>
      </w:r>
      <w:r>
        <w:rPr>
          <w:rFonts w:ascii="Times New Roman"/>
          <w:b w:val="false"/>
          <w:i w:val="false"/>
          <w:color w:val="000000"/>
          <w:sz w:val="28"/>
        </w:rPr>
        <w:t xml:space="preserve">
                                               3-ҚОСЫМША </w:t>
      </w:r>
    </w:p>
    <w:bookmarkEnd w:id="53"/>
    <w:p>
      <w:pPr>
        <w:spacing w:after="0"/>
        <w:ind w:left="0"/>
        <w:jc w:val="both"/>
      </w:pPr>
      <w:r>
        <w:rPr>
          <w:rFonts w:ascii="Times New Roman"/>
          <w:b w:val="false"/>
          <w:i w:val="false"/>
          <w:color w:val="ff0000"/>
          <w:sz w:val="28"/>
        </w:rPr>
        <w:t xml:space="preserve">      Ескерту. 3-қосымша жаңа редакцияда - Қазақстан </w:t>
      </w:r>
      <w:r>
        <w:br/>
      </w:r>
      <w:r>
        <w:rPr>
          <w:rFonts w:ascii="Times New Roman"/>
          <w:b w:val="false"/>
          <w:i w:val="false"/>
          <w:color w:val="ff0000"/>
          <w:sz w:val="28"/>
        </w:rPr>
        <w:t xml:space="preserve">
Республикасының 2008.10.24 </w:t>
      </w:r>
      <w:r>
        <w:rPr>
          <w:rFonts w:ascii="Times New Roman"/>
          <w:b w:val="false"/>
          <w:i w:val="false"/>
          <w:color w:val="ff0000"/>
          <w:sz w:val="28"/>
        </w:rPr>
        <w:t xml:space="preserve">N 76-IV </w:t>
      </w:r>
      <w:r>
        <w:rPr>
          <w:rFonts w:ascii="Times New Roman"/>
          <w:b w:val="false"/>
          <w:i w:val="false"/>
          <w:color w:val="ff0000"/>
          <w:sz w:val="28"/>
        </w:rPr>
        <w:t xml:space="preserve">(2008 жылғы 1 қаңтардан бастап </w:t>
      </w:r>
      <w:r>
        <w:br/>
      </w:r>
      <w:r>
        <w:rPr>
          <w:rFonts w:ascii="Times New Roman"/>
          <w:b w:val="false"/>
          <w:i w:val="false"/>
          <w:color w:val="ff0000"/>
          <w:sz w:val="28"/>
        </w:rPr>
        <w:t xml:space="preserve">
қолданысқа енгізіледі) Заңымен. </w:t>
      </w:r>
    </w:p>
    <w:p>
      <w:pPr>
        <w:spacing w:after="0"/>
        <w:ind w:left="0"/>
        <w:jc w:val="both"/>
      </w:pPr>
      <w:r>
        <w:rPr>
          <w:rFonts w:ascii="Times New Roman"/>
          <w:b/>
          <w:i w:val="false"/>
          <w:color w:val="000000"/>
          <w:sz w:val="28"/>
        </w:rPr>
        <w:t xml:space="preserve">         2008 жылға арналған республикалық бюджеттің </w:t>
      </w:r>
      <w:r>
        <w:br/>
      </w:r>
      <w:r>
        <w:rPr>
          <w:rFonts w:ascii="Times New Roman"/>
          <w:b w:val="false"/>
          <w:i w:val="false"/>
          <w:color w:val="000000"/>
          <w:sz w:val="28"/>
        </w:rPr>
        <w:t>
</w:t>
      </w:r>
      <w:r>
        <w:rPr>
          <w:rFonts w:ascii="Times New Roman"/>
          <w:b/>
          <w:i w:val="false"/>
          <w:color w:val="000000"/>
          <w:sz w:val="28"/>
        </w:rPr>
        <w:t xml:space="preserve">      бюджеттік инвестициялық жобаларды (бағдарламаларды) </w:t>
      </w:r>
      <w:r>
        <w:br/>
      </w:r>
      <w:r>
        <w:rPr>
          <w:rFonts w:ascii="Times New Roman"/>
          <w:b w:val="false"/>
          <w:i w:val="false"/>
          <w:color w:val="000000"/>
          <w:sz w:val="28"/>
        </w:rPr>
        <w:t>
</w:t>
      </w:r>
      <w:r>
        <w:rPr>
          <w:rFonts w:ascii="Times New Roman"/>
          <w:b/>
          <w:i w:val="false"/>
          <w:color w:val="000000"/>
          <w:sz w:val="28"/>
        </w:rPr>
        <w:t xml:space="preserve">         іске асыруға және заңды тұлғалардың жарғылық </w:t>
      </w:r>
      <w:r>
        <w:br/>
      </w:r>
      <w:r>
        <w:rPr>
          <w:rFonts w:ascii="Times New Roman"/>
          <w:b w:val="false"/>
          <w:i w:val="false"/>
          <w:color w:val="000000"/>
          <w:sz w:val="28"/>
        </w:rPr>
        <w:t>
</w:t>
      </w:r>
      <w:r>
        <w:rPr>
          <w:rFonts w:ascii="Times New Roman"/>
          <w:b/>
          <w:i w:val="false"/>
          <w:color w:val="000000"/>
          <w:sz w:val="28"/>
        </w:rPr>
        <w:t xml:space="preserve">     капиталын қалыптастыруға немесе ұлғайтуға бағытталған </w:t>
      </w:r>
      <w:r>
        <w:br/>
      </w:r>
      <w:r>
        <w:rPr>
          <w:rFonts w:ascii="Times New Roman"/>
          <w:b w:val="false"/>
          <w:i w:val="false"/>
          <w:color w:val="000000"/>
          <w:sz w:val="28"/>
        </w:rPr>
        <w:t>
</w:t>
      </w:r>
      <w:r>
        <w:rPr>
          <w:rFonts w:ascii="Times New Roman"/>
          <w:b/>
          <w:i w:val="false"/>
          <w:color w:val="000000"/>
          <w:sz w:val="28"/>
        </w:rPr>
        <w:t xml:space="preserve">       бюджеттік бағдарламаларға бөлінген бюджеттік даму </w:t>
      </w:r>
      <w:r>
        <w:br/>
      </w:r>
      <w:r>
        <w:rPr>
          <w:rFonts w:ascii="Times New Roman"/>
          <w:b w:val="false"/>
          <w:i w:val="false"/>
          <w:color w:val="000000"/>
          <w:sz w:val="28"/>
        </w:rPr>
        <w:t>
</w:t>
      </w:r>
      <w:r>
        <w:rPr>
          <w:rFonts w:ascii="Times New Roman"/>
          <w:b/>
          <w:i w:val="false"/>
          <w:color w:val="000000"/>
          <w:sz w:val="28"/>
        </w:rPr>
        <w:t xml:space="preserve">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
        <w:gridCol w:w="1153"/>
        <w:gridCol w:w="1017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жобалар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Парламентiнiң Шаруашылық басқармасы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жобалары мониторингінің автоматтандырылған жүйесін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Сыртқы iстер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дипломатиялық өкілдіктерін орналастыру үшін шетелде жылжымайтын мүлік объектілерін сатып алу және салу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органдарының ақпараттық жүйелерін құру және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және кедендік инфрақұрылым объектілерін салу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қызметі органдары объектілерін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саласында ақпараттық жүйені жаңғырту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жөніндегі есеп комитетi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бюджеттiң атқарылуын бақылау жөніндегі есеп комитетінің ақпараттық деректер базасын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Статистика агенттігi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статистика органдарының ақпараттық жүйесін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Төтенше жағдайлар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жағдайлардан қорғау объектілерін салу және </w:t>
            </w:r>
            <w:r>
              <w:br/>
            </w:r>
            <w:r>
              <w:rPr>
                <w:rFonts w:ascii="Times New Roman"/>
                <w:b w:val="false"/>
                <w:i w:val="false"/>
                <w:color w:val="000000"/>
                <w:sz w:val="20"/>
              </w:rPr>
              <w:t xml:space="preserve">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Қарулы Күштердің ақпараттық жүйелерін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Қарулы Күштердің инфрақұрылымын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Республикалық ұланы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ұлан объектілерін салу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тәртiп, қауiпсiздік, құқықтық, сот, қылмыстық-атқару қызметі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Ішкі iстер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жүйені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пен қауіпсіздік объектілерін салу,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берудің спутниктік желісі мен телефонияны жаңғырту және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3-мемлекеттік жоба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Әділет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 жүйесі объектілерін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қауіпсіздік комитеті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қауіпсіздік жүйесін дамыту бағдарламасы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Жоғарғы Соты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сот жүйесі органдарының бірыңғай автоматтандырылған ақпараттық-талдау жүйесін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жүйесі органдарының объектілерін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Бас прокуратурасы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Бас прокуратурасының Құқықтық статистика және арнаулы есепке алу комитетінің ақпараттық жүйесін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қылмысқа және сыбайлас жемқорлыққа қарсы күрес агенттігі (қаржы полициясы </w:t>
            </w:r>
            <w:r>
              <w:rPr>
                <w:rFonts w:ascii="Times New Roman"/>
                <w:b w:val="false"/>
                <w:i w:val="false"/>
                <w:color w:val="000000"/>
                <w:sz w:val="20"/>
              </w:rPr>
              <w:t xml:space="preserve">)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автоматтандырылған ақпараттық-телекоммуникациялық жүйені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Ішкі істер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жөніндегі білім беру объектілерін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саласындағы білім беру объектілерін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жүйенің желілерін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объектілерді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және ғылым объектілерін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білім беру объектілерін салуға және реконструкциялауға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Ішкі істер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денсаулық сақтау объектілерін салуға және реконструкциялауға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сақтаудың ақпараттық жүйелерін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жерлердегі денсаулық сақтауда ұтқыр және телемедицинаны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әлеуметтік қамсыздандыру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халықты әлеуметтiк қорғау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тұрғын үй құрылысының мемлекеттік бағдарламасын іске асыруға кредит беру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облыстық бюджетіне Мәртөк ауданында жеткізуші газ құбырын салуға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Бейнеу-Шымкент магистральды газ құбырының желілерін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тұрғын үй салуға және сатып алуға кредит беру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инженерлік-коммуникациялық инфрақұрылымды дамытуға және жайластыруға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сумен жабдықтау жүйесін дамытуға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коммуналдық шаруашылықты дамытуға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қалалар мен елді мекендерді көркейтуге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кеңiстiк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спорт объектілерін дамытуға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арнайы экономикалық аймағын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бюджеттерiне мәдениет объектiлерiн дамытуға берiлетін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халқының басқа да тілдерiн дамыту жөніндегі ақпараттық жүйелер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Щучье-Бурабай курорттық аймағының инфрақұрылымын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Тоқамақ термоядролық материалтану реакторын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жүйені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жылу-энергетика жүйесін дамытуға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Энерго" АҚ-на кредиттік ресурстар беру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бірінші интеграцияланған газ-химия кешенін салуға "Қазақстанның Даму Банкі" АҚ-ның кредиттік ресурстар беру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салаларының энергетикалық тиімділігінің деңгейін арттыру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инфрақұрылымын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зертханалар объектілерін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жекешелендiруден кейiнгі қолдау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сумен жабдықтау жүйесін дамытуға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өзенiнiң арнасын реттеу және Арал теңiзiнiң солтүстiк бөлiгiн сақтау (1-ші фаза)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теңiзi өңірінің елдi мекендерiн сумен жабдықтау және оның санитариясы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Гидротехникалық құрылыстарды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су шаруашылығы құрылыстарын салу және реконструкциялауға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Нұра-Есіл өзендері бассейнінің қоршаған ортасын оңалту және басқару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және республиканың орманды аумақтарын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ауыл шаруашылығы өнімдерінің бәсекеге қабілеттілігін арттыру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жекешелендіруден кейінгі қолдау жөніндегі жобаға кредит беру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Қоршаған ортаны қорғау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салу және реконструкциялау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оңалту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қорғаудың ақпараттық жүйесін құру және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Жер ресурстарын басқару агенттiгi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облыстық бюджетіне "Оңтүстік" арнайы экономикалық аймағының инфрақұрылымды дамытуға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Көлiк және коммуникация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 автомобиль жолдарын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инфрақұрылымын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деректер базасының және тасымалдар қауіпсіздігі серпіні мониторингінің ақпараттық талдау жүйесін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бақылау бекеттерінің желілерін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көліктік инфрақұрылымды дамытуға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көлігінің инфрақұрылымын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Парламентінің Шаруашылық басқармасы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Парламентінің Шаруашылық басқармасы объектілерін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жүйені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Мемлекеттік қызмет істері агенттігі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есебінен ұсталатын мемлекеттік органдар орталық аппараттарының жас мамандары үшін жатақхана салу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 Іс басқармасының объектілерін салу және реконструкциялау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
        <w:gridCol w:w="1153"/>
        <w:gridCol w:w="1017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бағдарламалар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Бiлiм және ғылым министрлiгі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Іргелi және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Статистика агенттігi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Мемлекеттiк қызмет iстері агенттiгі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 және мемлекеттiк қызмет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облыстық бюджеттерге, Астана және Астана қалаларының бюджеттеріне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Төтенше жағдайлар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Қару-жарақ, әскери және өзге де техниканы, байланыс жүйелерiн жаңғырту, қалпына келтіру және сатып алу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Iшкi істер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кәсiптік білімi бар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Төтенше жағдайлар министрлігi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кәсiптік білімi бар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кейiнгi кәсiптік білiмi бар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бюджеттiк жоспарлау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саласындағы басшы қызметкерлер мен менеджерлердің біліктiлігiн арттыру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Әдiлет министрлігi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 үшін оқулықтар мен оқу-әдiстемелiк кешендердi әзiрлеу және байқаудан өткiзу, бiлім беру саласында қызмет көрсететiн республикалық ұйымдар және шетелдегi қазақ диаспорасы үшін оқу әдебиетiн шығару және жеткізу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кейiнгi кәсiптiк бiлімi бар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 бюджеттеріне электрондық үкімет шеңберінде адами капиталды дамытуға берілетін нысаналы даму трансферттері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кейiнгi кәсiптiк білімi бар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қылмысқа және сыбайлас жемқорлыққа қарсы күрес агенттiгi (қаржы полициясы)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кәсiптік бiлiмi бар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Республикалық ұланы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кәсiптік бiлiмi бар мамандар даярлау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Президентiнiң Ic басқармасы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Дәрігерлердi шетелдерде қайта даярлау және мамандандыру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әлеуметтiк қамсыздандыру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халықты әлеуметтік қорғау министрлiгі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Еңбектi қорғау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кеңiстік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Туризм және спорт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және геологиясы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мұнай-химия және минералдық ресурстар саласындағы технологиялық сипаттағы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дүниесiн қорғау, жер қатынастары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 кешенi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Қоршаған ортаны қорғау министрлiгі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саласындағы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Жер ресурстарын басқару агенттiгi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ресурстарын басқару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Өнеркәсiп, сәулет, қала құрылысы және құрылыс қызметi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министрлiгі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сипаттағы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Көлiк және коммуникация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ғарыш агенттігі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 қызмет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метрология және сапа жүйесi саласындағы қолданбалы ғылыми зерттеулер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Ақпараттандыру және байланыс агенттігі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
        <w:gridCol w:w="1153"/>
        <w:gridCol w:w="1017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 тұлғалардың жарғылық капиталын қалыптастыруға және ұлғайтуға арналған инвестициялар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акцияларын сатып алу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мемлекеттік-жеке меншік әріптестік орталығы" АҚ-ның жарғылық капиталын қалыптастыру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Алматы қаласының өңірлік қаржы орталығының қызметін реттеу агенттігі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өңірлік қаржы орталығы" АҚ-ның жарғылық капиталын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 және ғылымды институционалдық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университет құрылысына қатысу үшін Астана қаласының бюджетіне дамуға арналған трансферттер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медициналық холдинг" АҚ-ның жарғылық капиталын қалыптастыру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халықты әлеуметтік қорғау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аннуитеттік компания" АҚ-ның жарғылық капиталын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құрылысының мемлекеттік бағдарламасының іске асырылуын институционалдық қамтамасыз ету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кеңiстiк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Мәдениет және ақпарат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 институционалдық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және минералдық ресурстар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қаласында "Ядролық технологиялар паркі" технопаркін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заңды тұлғаларының Түркменстанның шаруашылық субъектілері алдындағы борыштарын төлеу жөніндегі іс-шараларды жүргізу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министрлiгі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Ұлттық холдингі" АҚ-ның жарғылық капиталын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"ҚазАгроИнновация" АҚ-ның жарғылық капиталын қалыптастыру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ғарыш агенттігі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Сапары" ұлттық компаниясы" АҚ-ның жарғылық капиталын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Премьер-Министрінің Кеңсесі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Ұлттық Банкінің жанындағы Ұлттық талдамалық орталық" АҚ-ның жарғылық капиталын қалыптастыру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Қарулы Күштерін институционалдық дамыту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қайта даярлау және қаржы жүйесі органдары мамандарының біліктілігін арттыру орталығы" АҚ-ның жарғылық капиталын қалыптастыру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"Стрестік активтер қоры" АҚ-ның жарғылық капиталын қалыптастыру мен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бюджеттік жоспарлау министрлігі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мемлекеттік активтерді басқару жөніндегі қазақстандық холдингі" АҚ-ның жарғылық капиталын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Ұлттық әл-ауқат қоры" АҚ-ның жарғылық капиталын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Білім және ғылым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"Парасат" Ұлттық ғылыми-технологиялық холдингі" АҚ-ның жарғылық капиталын қалыптастыру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министрлiгi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шекара маңы ынтымақтастығы халықаралық орталығын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АҚ-ның жарғылық капиталын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Әлеуметтік-кәсіпкерлік корпорация құру жөніндегі іс-шаралар өткізу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ғарыш агенттігі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байланыс және радиоэлектрондық құралдардың электромагниттік үйлесімділігі республикалық орталығы" АҚ-ның жарғылық капиталын ұлғайту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Бәсекелестікті қорғау агенттігі (Монополияға қарсы агенттік)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Бәсекелестік саясатты дамыту және қорғау орталығын құру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 Ұлттық инфокоммуникациялық холдингі" АҚ-ның жарғылық капиталын қалыптастыру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Іс басқармасы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телерадиокешені" ҰАҚ-ның жарғылық капиталын ұлғайту </w:t>
            </w:r>
          </w:p>
        </w:tc>
      </w:tr>
    </w:tbl>
    <w:bookmarkStart w:name="z49" w:id="54"/>
    <w:p>
      <w:pPr>
        <w:spacing w:after="0"/>
        <w:ind w:left="0"/>
        <w:jc w:val="both"/>
      </w:pPr>
      <w:r>
        <w:rPr>
          <w:rFonts w:ascii="Times New Roman"/>
          <w:b w:val="false"/>
          <w:i w:val="false"/>
          <w:color w:val="000000"/>
          <w:sz w:val="28"/>
        </w:rPr>
        <w:t xml:space="preserve">
                                         "2008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2007 жылғы 6 желтоқсандағы </w:t>
      </w:r>
      <w:r>
        <w:br/>
      </w:r>
      <w:r>
        <w:rPr>
          <w:rFonts w:ascii="Times New Roman"/>
          <w:b w:val="false"/>
          <w:i w:val="false"/>
          <w:color w:val="000000"/>
          <w:sz w:val="28"/>
        </w:rPr>
        <w:t xml:space="preserve">
                                            N 8-ІV Заңына </w:t>
      </w:r>
      <w:r>
        <w:br/>
      </w:r>
      <w:r>
        <w:rPr>
          <w:rFonts w:ascii="Times New Roman"/>
          <w:b w:val="false"/>
          <w:i w:val="false"/>
          <w:color w:val="000000"/>
          <w:sz w:val="28"/>
        </w:rPr>
        <w:t xml:space="preserve">
                                               4-ҚОСЫМША </w:t>
      </w:r>
    </w:p>
    <w:bookmarkEnd w:id="54"/>
    <w:p>
      <w:pPr>
        <w:spacing w:after="0"/>
        <w:ind w:left="0"/>
        <w:jc w:val="both"/>
      </w:pPr>
      <w:r>
        <w:rPr>
          <w:rFonts w:ascii="Times New Roman"/>
          <w:b/>
          <w:i w:val="false"/>
          <w:color w:val="000000"/>
          <w:sz w:val="28"/>
        </w:rPr>
        <w:t xml:space="preserve">      2008 жылға арналған республикалық бюджетті атқару </w:t>
      </w:r>
      <w:r>
        <w:br/>
      </w:r>
      <w:r>
        <w:rPr>
          <w:rFonts w:ascii="Times New Roman"/>
          <w:b w:val="false"/>
          <w:i w:val="false"/>
          <w:color w:val="000000"/>
          <w:sz w:val="28"/>
        </w:rPr>
        <w:t>
</w:t>
      </w:r>
      <w:r>
        <w:rPr>
          <w:rFonts w:ascii="Times New Roman"/>
          <w:b/>
          <w:i w:val="false"/>
          <w:color w:val="000000"/>
          <w:sz w:val="28"/>
        </w:rPr>
        <w:t xml:space="preserve">      процесiнде секвестрлеуге жатпайтын республикалық </w:t>
      </w:r>
      <w:r>
        <w:br/>
      </w:r>
      <w:r>
        <w:rPr>
          <w:rFonts w:ascii="Times New Roman"/>
          <w:b w:val="false"/>
          <w:i w:val="false"/>
          <w:color w:val="000000"/>
          <w:sz w:val="28"/>
        </w:rPr>
        <w:t>
</w:t>
      </w:r>
      <w:r>
        <w:rPr>
          <w:rFonts w:ascii="Times New Roman"/>
          <w:b/>
          <w:i w:val="false"/>
          <w:color w:val="000000"/>
          <w:sz w:val="28"/>
        </w:rPr>
        <w:t xml:space="preserve">              бюджеттiк бағдарламалардың тiзбесi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5         Денсаулық сақтау </w:t>
      </w:r>
      <w:r>
        <w:br/>
      </w:r>
      <w:r>
        <w:rPr>
          <w:rFonts w:ascii="Times New Roman"/>
          <w:b w:val="false"/>
          <w:i w:val="false"/>
          <w:color w:val="000000"/>
          <w:sz w:val="28"/>
        </w:rPr>
        <w:t>
</w:t>
      </w:r>
      <w:r>
        <w:rPr>
          <w:rFonts w:ascii="Times New Roman"/>
          <w:b/>
          <w:i w:val="false"/>
          <w:color w:val="000000"/>
          <w:sz w:val="28"/>
        </w:rPr>
        <w:t xml:space="preserve">  226     Қазақстан Республикасы Денсаулық сақтау министрлігі </w:t>
      </w:r>
      <w:r>
        <w:br/>
      </w:r>
      <w:r>
        <w:rPr>
          <w:rFonts w:ascii="Times New Roman"/>
          <w:b w:val="false"/>
          <w:i w:val="false"/>
          <w:color w:val="000000"/>
          <w:sz w:val="28"/>
        </w:rPr>
        <w:t xml:space="preserve">
    006    Республикалық деңгейде халықтың санитарлық- </w:t>
      </w:r>
      <w:r>
        <w:br/>
      </w:r>
      <w:r>
        <w:rPr>
          <w:rFonts w:ascii="Times New Roman"/>
          <w:b w:val="false"/>
          <w:i w:val="false"/>
          <w:color w:val="000000"/>
          <w:sz w:val="28"/>
        </w:rPr>
        <w:t xml:space="preserve">
           эпидемиологиялық салауаттылығы </w:t>
      </w:r>
      <w:r>
        <w:br/>
      </w:r>
      <w:r>
        <w:rPr>
          <w:rFonts w:ascii="Times New Roman"/>
          <w:b w:val="false"/>
          <w:i w:val="false"/>
          <w:color w:val="000000"/>
          <w:sz w:val="28"/>
        </w:rPr>
        <w:t xml:space="preserve">
    011    Туберкулезбен ауыратындарға мамандандырылған және </w:t>
      </w:r>
      <w:r>
        <w:br/>
      </w:r>
      <w:r>
        <w:rPr>
          <w:rFonts w:ascii="Times New Roman"/>
          <w:b w:val="false"/>
          <w:i w:val="false"/>
          <w:color w:val="000000"/>
          <w:sz w:val="28"/>
        </w:rPr>
        <w:t xml:space="preserve">
           санаторий-сауықтыру медициналық көмек көрсету </w:t>
      </w:r>
      <w:r>
        <w:br/>
      </w:r>
      <w:r>
        <w:rPr>
          <w:rFonts w:ascii="Times New Roman"/>
          <w:b w:val="false"/>
          <w:i w:val="false"/>
          <w:color w:val="000000"/>
          <w:sz w:val="28"/>
        </w:rPr>
        <w:t xml:space="preserve">
    028    Облыстық бюджеттерге, Астана және Алматы қалаларының </w:t>
      </w:r>
      <w:r>
        <w:br/>
      </w:r>
      <w:r>
        <w:rPr>
          <w:rFonts w:ascii="Times New Roman"/>
          <w:b w:val="false"/>
          <w:i w:val="false"/>
          <w:color w:val="000000"/>
          <w:sz w:val="28"/>
        </w:rPr>
        <w:t xml:space="preserve">
           бюджеттеріне дәрілік заттарды, вакциналарды және басқа </w:t>
      </w:r>
      <w:r>
        <w:br/>
      </w:r>
      <w:r>
        <w:rPr>
          <w:rFonts w:ascii="Times New Roman"/>
          <w:b w:val="false"/>
          <w:i w:val="false"/>
          <w:color w:val="000000"/>
          <w:sz w:val="28"/>
        </w:rPr>
        <w:t xml:space="preserve">
           да иммундық-биологиялық препараттарды сатып алуға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w:t>
      </w:r>
      <w:r>
        <w:rPr>
          <w:rFonts w:ascii="Times New Roman"/>
          <w:b/>
          <w:i w:val="false"/>
          <w:color w:val="000000"/>
          <w:sz w:val="28"/>
        </w:rPr>
        <w:t xml:space="preserve">6         Әлеуметтік көмек және әлеуметтік қамсыздандыру </w:t>
      </w:r>
      <w:r>
        <w:br/>
      </w:r>
      <w:r>
        <w:rPr>
          <w:rFonts w:ascii="Times New Roman"/>
          <w:b w:val="false"/>
          <w:i w:val="false"/>
          <w:color w:val="000000"/>
          <w:sz w:val="28"/>
        </w:rPr>
        <w:t>
</w:t>
      </w:r>
      <w:r>
        <w:rPr>
          <w:rFonts w:ascii="Times New Roman"/>
          <w:b/>
          <w:i w:val="false"/>
          <w:color w:val="000000"/>
          <w:sz w:val="28"/>
        </w:rPr>
        <w:t xml:space="preserve">  213     Қазақстан Республикасы Еңбек және халықты әлеуметтiк </w:t>
      </w:r>
      <w:r>
        <w:br/>
      </w:r>
      <w:r>
        <w:rPr>
          <w:rFonts w:ascii="Times New Roman"/>
          <w:b w:val="false"/>
          <w:i w:val="false"/>
          <w:color w:val="000000"/>
          <w:sz w:val="28"/>
        </w:rPr>
        <w:t>
</w:t>
      </w:r>
      <w:r>
        <w:rPr>
          <w:rFonts w:ascii="Times New Roman"/>
          <w:b/>
          <w:i w:val="false"/>
          <w:color w:val="000000"/>
          <w:sz w:val="28"/>
        </w:rPr>
        <w:t xml:space="preserve">          қорғау министрлiгi </w:t>
      </w:r>
      <w:r>
        <w:br/>
      </w:r>
      <w:r>
        <w:rPr>
          <w:rFonts w:ascii="Times New Roman"/>
          <w:b w:val="false"/>
          <w:i w:val="false"/>
          <w:color w:val="000000"/>
          <w:sz w:val="28"/>
        </w:rPr>
        <w:t xml:space="preserve">
    002    Зейнетақы бағдарламасы </w:t>
      </w:r>
      <w:r>
        <w:br/>
      </w:r>
      <w:r>
        <w:rPr>
          <w:rFonts w:ascii="Times New Roman"/>
          <w:b w:val="false"/>
          <w:i w:val="false"/>
          <w:color w:val="000000"/>
          <w:sz w:val="28"/>
        </w:rPr>
        <w:t xml:space="preserve">
    003    Мемлекеттiк әлеуметтiк жәрдемақылар </w:t>
      </w:r>
      <w:r>
        <w:br/>
      </w:r>
      <w:r>
        <w:rPr>
          <w:rFonts w:ascii="Times New Roman"/>
          <w:b w:val="false"/>
          <w:i w:val="false"/>
          <w:color w:val="000000"/>
          <w:sz w:val="28"/>
        </w:rPr>
        <w:t xml:space="preserve">
    004    Арнайы мемлекеттiк жәрдемақылар </w:t>
      </w:r>
      <w:r>
        <w:br/>
      </w:r>
      <w:r>
        <w:rPr>
          <w:rFonts w:ascii="Times New Roman"/>
          <w:b w:val="false"/>
          <w:i w:val="false"/>
          <w:color w:val="000000"/>
          <w:sz w:val="28"/>
        </w:rPr>
        <w:t xml:space="preserve">
    017    Мемлекеттік арнайы жәрдемақылар </w:t>
      </w:r>
    </w:p>
    <w:bookmarkStart w:name="z50" w:id="55"/>
    <w:p>
      <w:pPr>
        <w:spacing w:after="0"/>
        <w:ind w:left="0"/>
        <w:jc w:val="both"/>
      </w:pPr>
      <w:r>
        <w:rPr>
          <w:rFonts w:ascii="Times New Roman"/>
          <w:b w:val="false"/>
          <w:i w:val="false"/>
          <w:color w:val="000000"/>
          <w:sz w:val="28"/>
        </w:rPr>
        <w:t xml:space="preserve">
                                         "2008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2007 жылғы 6 желтоқсандағы </w:t>
      </w:r>
      <w:r>
        <w:br/>
      </w:r>
      <w:r>
        <w:rPr>
          <w:rFonts w:ascii="Times New Roman"/>
          <w:b w:val="false"/>
          <w:i w:val="false"/>
          <w:color w:val="000000"/>
          <w:sz w:val="28"/>
        </w:rPr>
        <w:t xml:space="preserve">
                                            N 8-ІV Заңына </w:t>
      </w:r>
      <w:r>
        <w:br/>
      </w:r>
      <w:r>
        <w:rPr>
          <w:rFonts w:ascii="Times New Roman"/>
          <w:b w:val="false"/>
          <w:i w:val="false"/>
          <w:color w:val="000000"/>
          <w:sz w:val="28"/>
        </w:rPr>
        <w:t xml:space="preserve">
                                               5-ҚОСЫМША </w:t>
      </w:r>
    </w:p>
    <w:bookmarkEnd w:id="55"/>
    <w:p>
      <w:pPr>
        <w:spacing w:after="0"/>
        <w:ind w:left="0"/>
        <w:jc w:val="both"/>
      </w:pPr>
      <w:r>
        <w:rPr>
          <w:rFonts w:ascii="Times New Roman"/>
          <w:b/>
          <w:i w:val="false"/>
          <w:color w:val="000000"/>
          <w:sz w:val="28"/>
        </w:rPr>
        <w:t xml:space="preserve">      2008 жылға арналған жергілікті бюджеттерді атқару </w:t>
      </w:r>
      <w:r>
        <w:br/>
      </w:r>
      <w:r>
        <w:rPr>
          <w:rFonts w:ascii="Times New Roman"/>
          <w:b w:val="false"/>
          <w:i w:val="false"/>
          <w:color w:val="000000"/>
          <w:sz w:val="28"/>
        </w:rPr>
        <w:t>
</w:t>
      </w:r>
      <w:r>
        <w:rPr>
          <w:rFonts w:ascii="Times New Roman"/>
          <w:b/>
          <w:i w:val="false"/>
          <w:color w:val="000000"/>
          <w:sz w:val="28"/>
        </w:rPr>
        <w:t xml:space="preserve">              процесінде секвестрлеуге жатпайтын </w:t>
      </w:r>
      <w:r>
        <w:br/>
      </w:r>
      <w:r>
        <w:rPr>
          <w:rFonts w:ascii="Times New Roman"/>
          <w:b w:val="false"/>
          <w:i w:val="false"/>
          <w:color w:val="000000"/>
          <w:sz w:val="28"/>
        </w:rPr>
        <w:t>
</w:t>
      </w:r>
      <w:r>
        <w:rPr>
          <w:rFonts w:ascii="Times New Roman"/>
          <w:b/>
          <w:i w:val="false"/>
          <w:color w:val="000000"/>
          <w:sz w:val="28"/>
        </w:rPr>
        <w:t xml:space="preserve">        жергілікті бюджеттік бағдарламалардың тізбесі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Білім беру </w:t>
      </w:r>
    </w:p>
    <w:p>
      <w:pPr>
        <w:spacing w:after="0"/>
        <w:ind w:left="0"/>
        <w:jc w:val="both"/>
      </w:pPr>
      <w:r>
        <w:rPr>
          <w:rFonts w:ascii="Times New Roman"/>
          <w:b w:val="false"/>
          <w:i w:val="false"/>
          <w:color w:val="000000"/>
          <w:sz w:val="28"/>
        </w:rPr>
        <w:t xml:space="preserve">Жалпы білім беру </w:t>
      </w:r>
      <w:r>
        <w:br/>
      </w:r>
      <w:r>
        <w:rPr>
          <w:rFonts w:ascii="Times New Roman"/>
          <w:b w:val="false"/>
          <w:i w:val="false"/>
          <w:color w:val="000000"/>
          <w:sz w:val="28"/>
        </w:rPr>
        <w:t xml:space="preserve">
Арнайы білім беру бағдарламалары бойынша жалпы білім беру </w:t>
      </w:r>
      <w:r>
        <w:br/>
      </w:r>
      <w:r>
        <w:rPr>
          <w:rFonts w:ascii="Times New Roman"/>
          <w:b w:val="false"/>
          <w:i w:val="false"/>
          <w:color w:val="000000"/>
          <w:sz w:val="28"/>
        </w:rPr>
        <w:t xml:space="preserve">
Мамандандырылған білім беру ұйымдарында дарынды балаларға жалпы </w:t>
      </w:r>
      <w:r>
        <w:br/>
      </w:r>
      <w:r>
        <w:rPr>
          <w:rFonts w:ascii="Times New Roman"/>
          <w:b w:val="false"/>
          <w:i w:val="false"/>
          <w:color w:val="000000"/>
          <w:sz w:val="28"/>
        </w:rPr>
        <w:t xml:space="preserve">
білім беру </w:t>
      </w:r>
    </w:p>
    <w:p>
      <w:pPr>
        <w:spacing w:after="0"/>
        <w:ind w:left="0"/>
        <w:jc w:val="both"/>
      </w:pPr>
      <w:r>
        <w:rPr>
          <w:rFonts w:ascii="Times New Roman"/>
          <w:b/>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Халыққа бастапқы медициналық-санитарлық көмек көрсету </w:t>
      </w:r>
      <w:r>
        <w:br/>
      </w:r>
      <w:r>
        <w:rPr>
          <w:rFonts w:ascii="Times New Roman"/>
          <w:b w:val="false"/>
          <w:i w:val="false"/>
          <w:color w:val="000000"/>
          <w:sz w:val="28"/>
        </w:rPr>
        <w:t xml:space="preserve">
Халықтың жекелеген санаттарын амбулаториялық деңгейде дәрілік заттармен және арнайы балалар және емдік тамақ өнімдерімен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