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72e0" w14:textId="a057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Орнықты органикалық ластағыштар туралы Стокгольм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2007 жылғы 7 маусымдағы N 259 Заңы</w:t>
      </w:r>
    </w:p>
    <w:p>
      <w:pPr>
        <w:spacing w:after="0"/>
        <w:ind w:left="0"/>
        <w:jc w:val="both"/>
      </w:pPr>
      <w:bookmarkStart w:name="z1" w:id="0"/>
      <w:r>
        <w:rPr>
          <w:rFonts w:ascii="Times New Roman"/>
          <w:b w:val="false"/>
          <w:i w:val="false"/>
          <w:color w:val="000000"/>
          <w:sz w:val="28"/>
        </w:rPr>
        <w:t xml:space="preserve">
      Стокгольмде 2001 жылғы 22 мамырда қол қойылған Орнықты органикалық ластағыштар туралы Стокгольм конвенциясы ратификациялансын.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ОРНЫҚТЫ ОРГАНИКАЛЫҚ ЛАСТАҒЫШТАР ТУРАЛЫ СТОКГОЛЬМ КОНВЕНЦИЯСЫ</w:t>
      </w:r>
    </w:p>
    <w:bookmarkEnd w:id="1"/>
    <w:p>
      <w:pPr>
        <w:spacing w:after="0"/>
        <w:ind w:left="0"/>
        <w:jc w:val="both"/>
      </w:pPr>
      <w:r>
        <w:rPr>
          <w:rFonts w:ascii="Times New Roman"/>
          <w:b w:val="false"/>
          <w:i/>
          <w:color w:val="000000"/>
          <w:sz w:val="28"/>
        </w:rPr>
        <w:t>(2008 жылғы 7 ақпанда күшіне енді - ҚР СІМ-нің ресми сайты)</w:t>
      </w:r>
    </w:p>
    <w:p>
      <w:pPr>
        <w:spacing w:after="0"/>
        <w:ind w:left="0"/>
        <w:jc w:val="both"/>
      </w:pPr>
      <w:r>
        <w:rPr>
          <w:rFonts w:ascii="Times New Roman"/>
          <w:b w:val="false"/>
          <w:i w:val="false"/>
          <w:color w:val="000000"/>
          <w:sz w:val="28"/>
          <w:u w:val="single"/>
        </w:rPr>
        <w:t xml:space="preserve">       Осы Конвенцияның тараптары. </w:t>
      </w:r>
      <w:r>
        <w:br/>
      </w:r>
      <w:r>
        <w:rPr>
          <w:rFonts w:ascii="Times New Roman"/>
          <w:b w:val="false"/>
          <w:i w:val="false"/>
          <w:color w:val="000000"/>
          <w:sz w:val="28"/>
        </w:rPr>
        <w:t xml:space="preserve">
      орнықты органикалық ластағыштардың уытты қасиеттері болатынын, ыдырауға беріктік көрсететінін, биологиялық жинақталым мен сипатталатынын және ауа, су және көші-қон түрлері бойынша трансшекаралық тасымал объектісі болып табылатынын, сондай-ақ құрылықтағы экожүйелер мен су экожүйелерінде жинақтала келіп, олардың шығарылу көздерінен үлкен қашықтықта шегетінін </w:t>
      </w:r>
      <w:r>
        <w:br/>
      </w:r>
      <w:r>
        <w:rPr>
          <w:rFonts w:ascii="Times New Roman"/>
          <w:b w:val="false"/>
          <w:i w:val="false"/>
          <w:color w:val="000000"/>
          <w:sz w:val="28"/>
        </w:rPr>
        <w:t>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адам денсаулығының жай-күйіне, әсіресе дамушы елдерде алаңдаушылық туғызатынын, жергілікті халықтың орнықты органикалық ластағыштар әсеріне ұшырайтынына байланысты, атап айтқанда әйелдер жағдайында кездесіп, олар арқылы келесі ұрпаққа берілетінін  </w:t>
      </w:r>
      <w:r>
        <w:rPr>
          <w:rFonts w:ascii="Times New Roman"/>
          <w:b w:val="false"/>
          <w:i w:val="false"/>
          <w:color w:val="000000"/>
          <w:sz w:val="28"/>
          <w:u w:val="single"/>
        </w:rPr>
        <w:t xml:space="preserve">сезіне отырып, </w:t>
      </w:r>
      <w:r>
        <w:br/>
      </w:r>
      <w:r>
        <w:rPr>
          <w:rFonts w:ascii="Times New Roman"/>
          <w:b w:val="false"/>
          <w:i w:val="false"/>
          <w:color w:val="000000"/>
          <w:sz w:val="28"/>
        </w:rPr>
        <w:t xml:space="preserve">
      арктикалық экожүйелер мен байырғы қауымдардың орнықты органикалық ластағыштар әсерінің биологиялық күшеюі салдарынан ерекше қауіпті тұрғанын, сондай-ақ олар пайдаланатын дәстүрлі тағам өнімдерінің зақымдануы халық денсаулығын қорғау мәселесі болып табылатынын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орнықты органикалық ластағыштарға қатысты ғаламдық шаралар қабылдау қажет екенін  </w:t>
      </w:r>
      <w:r>
        <w:rPr>
          <w:rFonts w:ascii="Times New Roman"/>
          <w:b w:val="false"/>
          <w:i w:val="false"/>
          <w:color w:val="000000"/>
          <w:sz w:val="28"/>
          <w:u w:val="single"/>
        </w:rPr>
        <w:t xml:space="preserve">сезіне отырып, </w:t>
      </w:r>
      <w:r>
        <w:br/>
      </w:r>
      <w:r>
        <w:rPr>
          <w:rFonts w:ascii="Times New Roman"/>
          <w:b w:val="false"/>
          <w:i w:val="false"/>
          <w:color w:val="000000"/>
          <w:sz w:val="28"/>
        </w:rPr>
        <w:t xml:space="preserve">
      Біріккен Ұлттар Ұйымы Бағдарламаларды басқарушылар Кеңесінің 1997 жылғы 7 ақпандағы орнықты органикалық ластағыштарды шығару мен тастауды қысқартуға және/немесе жоюға мүмкіндік беретін жүзеге асырылатын шаралар негізінде адам денсаулығы мен қоршаған ортаны қорғау жөніндегі халықаралық іс-қимылдарға бастамашы болуы туралы 19/13 С шешімін  </w:t>
      </w:r>
      <w:r>
        <w:rPr>
          <w:rFonts w:ascii="Times New Roman"/>
          <w:b w:val="false"/>
          <w:i w:val="false"/>
          <w:color w:val="000000"/>
          <w:sz w:val="28"/>
          <w:u w:val="single"/>
        </w:rPr>
        <w:t xml:space="preserve">назарға ала отырып, </w:t>
      </w:r>
      <w:r>
        <w:br/>
      </w:r>
      <w:r>
        <w:rPr>
          <w:rFonts w:ascii="Times New Roman"/>
          <w:b w:val="false"/>
          <w:i w:val="false"/>
          <w:color w:val="000000"/>
          <w:sz w:val="28"/>
        </w:rPr>
        <w:t>
      осы мәселеге жататын тиісті халықаралық табиғат қорғау, әсіресе Халықаралық саудадағы жекелеген қауіпті химиялық заттар мен пестицидтерге қатысты алдын ала негізделген келісім рәсімі туралы  </w:t>
      </w:r>
      <w:r>
        <w:rPr>
          <w:rFonts w:ascii="Times New Roman"/>
          <w:b w:val="false"/>
          <w:i w:val="false"/>
          <w:color w:val="000000"/>
          <w:sz w:val="28"/>
        </w:rPr>
        <w:t xml:space="preserve">Роттердам </w:t>
      </w:r>
      <w:r>
        <w:rPr>
          <w:rFonts w:ascii="Times New Roman"/>
          <w:b w:val="false"/>
          <w:i w:val="false"/>
          <w:color w:val="000000"/>
          <w:sz w:val="28"/>
        </w:rPr>
        <w:t>конвенциясының, сондай-ақ Қауіпті қалдықтарды трансшекаралық тасымалдау және оларды жоюды бақылау туралы  </w:t>
      </w:r>
      <w:r>
        <w:rPr>
          <w:rFonts w:ascii="Times New Roman"/>
          <w:b w:val="false"/>
          <w:i w:val="false"/>
          <w:color w:val="000000"/>
          <w:sz w:val="28"/>
        </w:rPr>
        <w:t xml:space="preserve">Базель </w:t>
      </w:r>
      <w:r>
        <w:rPr>
          <w:rFonts w:ascii="Times New Roman"/>
          <w:b w:val="false"/>
          <w:i w:val="false"/>
          <w:color w:val="000000"/>
          <w:sz w:val="28"/>
        </w:rPr>
        <w:t xml:space="preserve">конвенциясының, оның 11-бабының шеңберінде әзірленген аймақтық келісімдерді қоса алғанда, тиісті халықаралық табиғат қорғау конвенцияларының ережелеріне  </w:t>
      </w:r>
      <w:r>
        <w:rPr>
          <w:rFonts w:ascii="Times New Roman"/>
          <w:b w:val="false"/>
          <w:i w:val="false"/>
          <w:color w:val="000000"/>
          <w:sz w:val="28"/>
          <w:u w:val="single"/>
        </w:rPr>
        <w:t xml:space="preserve">сүйене отырып, </w:t>
      </w:r>
      <w:r>
        <w:br/>
      </w:r>
      <w:r>
        <w:rPr>
          <w:rFonts w:ascii="Times New Roman"/>
          <w:b w:val="false"/>
          <w:i w:val="false"/>
          <w:color w:val="000000"/>
          <w:sz w:val="28"/>
        </w:rPr>
        <w:t xml:space="preserve">
      сондай-ақ қоршаған ортаны қорғау және дамыту жөніндегі Рио-де-Жанейро декларациясының тиісті ережелеріне және XXI ғасырға арналған Күн тәртібіне  </w:t>
      </w:r>
      <w:r>
        <w:rPr>
          <w:rFonts w:ascii="Times New Roman"/>
          <w:b w:val="false"/>
          <w:i w:val="false"/>
          <w:color w:val="000000"/>
          <w:sz w:val="28"/>
          <w:u w:val="single"/>
        </w:rPr>
        <w:t xml:space="preserve">сүйене отырып, </w:t>
      </w:r>
      <w:r>
        <w:br/>
      </w:r>
      <w:r>
        <w:rPr>
          <w:rFonts w:ascii="Times New Roman"/>
          <w:b w:val="false"/>
          <w:i w:val="false"/>
          <w:color w:val="000000"/>
          <w:sz w:val="28"/>
        </w:rPr>
        <w:t xml:space="preserve">
      сақтандыру шараларының барлық Тараптар алаңдаушылығының негізіне алынатынын және осы Конвенцияда бекітілетінін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осы Конвенцияның және сауда және қоршаған ортаны қорғау саласындағы басқа да халықаралық келісімдердің өзара толықтырып тұратын сипат алатынын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мемлекеттердің Біріккен Ұлттар Ұйымының Жарғысына және халықаралық құқық принциптеріне сәйкес өздерінің қоршаған ортаны қорғау және дамыту саласындағы жүргізетін саясатына сай өзінің жеке ресурстарын әзірлеуге егеменді құқығы болатынын және өздерінің юрисдикциясы шеңберінде немесе өздерінің бақылауымен жүзеге асырылатын іс-шаралар нәтижесінің өздерінің ұлттық юрисдикциясына жатпайтын басқа мемлекеттердің немесе аудандардың қоршаған ортасына залал келтірмеуін қамтамасыз етуде жауапты болатынын  </w:t>
      </w:r>
      <w:r>
        <w:rPr>
          <w:rFonts w:ascii="Times New Roman"/>
          <w:b w:val="false"/>
          <w:i w:val="false"/>
          <w:color w:val="000000"/>
          <w:sz w:val="28"/>
          <w:u w:val="single"/>
        </w:rPr>
        <w:t xml:space="preserve">тағы да қуаттай отырып, </w:t>
      </w:r>
      <w:r>
        <w:br/>
      </w:r>
      <w:r>
        <w:rPr>
          <w:rFonts w:ascii="Times New Roman"/>
          <w:b w:val="false"/>
          <w:i w:val="false"/>
          <w:color w:val="000000"/>
          <w:sz w:val="28"/>
        </w:rPr>
        <w:t xml:space="preserve">
      дамушы елдердің және әсіресе олардың ішінен аз дамыған елдердің, сондай-ақ өтпелі экономикасы бар елдердің жағдайларын және ерекше қажеттерін, атап айтқанда химиялық заттарды реттеу саласындағы өздерінің ұлттық мүмкіндіктерін, оның ішінде Тараптар арасында технологиялар беру, қаржы және техникалық көмегін ұсыну және ынтымақтастыққа жәрдемдесу арқылы кеңейтулері қажет екенін  </w:t>
      </w:r>
      <w:r>
        <w:rPr>
          <w:rFonts w:ascii="Times New Roman"/>
          <w:b w:val="false"/>
          <w:i w:val="false"/>
          <w:color w:val="000000"/>
          <w:sz w:val="28"/>
          <w:u w:val="single"/>
        </w:rPr>
        <w:t xml:space="preserve">назарға ала отырып, </w:t>
      </w:r>
      <w:r>
        <w:br/>
      </w:r>
      <w:r>
        <w:rPr>
          <w:rFonts w:ascii="Times New Roman"/>
          <w:b w:val="false"/>
          <w:i w:val="false"/>
          <w:color w:val="000000"/>
          <w:sz w:val="28"/>
        </w:rPr>
        <w:t xml:space="preserve">
      шағын аралдардағы дамушы елдердің тұрақты дамуы үшін іс-қимылдарды қамтамасыз етуі жөнінде 1994 жылғы 6 мамырда Барбадоста қабылданған Бағдарламаны толық дәрежеде  </w:t>
      </w:r>
      <w:r>
        <w:rPr>
          <w:rFonts w:ascii="Times New Roman"/>
          <w:b w:val="false"/>
          <w:i w:val="false"/>
          <w:color w:val="000000"/>
          <w:sz w:val="28"/>
          <w:u w:val="single"/>
        </w:rPr>
        <w:t xml:space="preserve">назарға ала отырып, </w:t>
      </w:r>
      <w:r>
        <w:br/>
      </w:r>
      <w:r>
        <w:rPr>
          <w:rFonts w:ascii="Times New Roman"/>
          <w:b w:val="false"/>
          <w:i w:val="false"/>
          <w:color w:val="000000"/>
          <w:sz w:val="28"/>
        </w:rPr>
        <w:t xml:space="preserve">
      дамыған және дамушы елдердің тиісті мүмкіндіктерін, сондай-ақ мемлекеттердің қоршаған ортаны қорғау және дамыту жөніндегі Рио-де-Жанейро декларациясының 7-принципінде бекітілген ортақ, бірақ әр түрлі жауапкершіліктерін  </w:t>
      </w:r>
      <w:r>
        <w:rPr>
          <w:rFonts w:ascii="Times New Roman"/>
          <w:b w:val="false"/>
          <w:i w:val="false"/>
          <w:color w:val="000000"/>
          <w:sz w:val="28"/>
          <w:u w:val="single"/>
        </w:rPr>
        <w:t xml:space="preserve">атап өте отырып, </w:t>
      </w:r>
      <w:r>
        <w:br/>
      </w:r>
      <w:r>
        <w:rPr>
          <w:rFonts w:ascii="Times New Roman"/>
          <w:b w:val="false"/>
          <w:i w:val="false"/>
          <w:color w:val="000000"/>
          <w:sz w:val="28"/>
        </w:rPr>
        <w:t xml:space="preserve">
      жеке сектор мен үкіметтік емес ұйымдардың орнықты органикалық ластағыштарды шығару мен тастауды қысқартуды және/немесе жоюды қамтамасыз ету ісіне маңызды үлес қоса алатынын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орнықты органикалық ластағыштар өндірушілердің өздерінің өнімдерімен келтіретін зиянды зардаптарды азайтуы және тұтынушыларға, үкіметтерге және жұртшылыққа осындай химиялық заттардың зиянды қасиеттеріне қатысты ақпарат ұсынуы үшін өздеріне жауапкершілік қабылдауының маңызды екенін  </w:t>
      </w:r>
      <w:r>
        <w:rPr>
          <w:rFonts w:ascii="Times New Roman"/>
          <w:b w:val="false"/>
          <w:i w:val="false"/>
          <w:color w:val="000000"/>
          <w:sz w:val="28"/>
          <w:u w:val="single"/>
        </w:rPr>
        <w:t xml:space="preserve">атап көрсете отырып, </w:t>
      </w:r>
      <w:r>
        <w:br/>
      </w:r>
      <w:r>
        <w:rPr>
          <w:rFonts w:ascii="Times New Roman"/>
          <w:b w:val="false"/>
          <w:i w:val="false"/>
          <w:color w:val="000000"/>
          <w:sz w:val="28"/>
        </w:rPr>
        <w:t xml:space="preserve">
      орнықты органикалық ластағыштардың зиянды әсерлерін олардың өмірлік циклының барлық кезеңдерінде болдырмау үшін шаралар қабылдау қажеттігін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ұлттық өкіметтердің ластағыштың, принципінде ластауға байланысты шығындарды қоғамдық мүдделерді тиісті түрде ескере отырып және халықаралық сауда мен инвестициялауды бұзбай жабуға тиіс болатын көзқарасты назарға ала отырып, экологиялық шығындарды интернализациялауға және экономикалық қаражаттарды пайдалануға жәрдемдесуге ұмтылуға тиіс деп жариялаған қоршаған ортаны қорғау және дамыту жөніндегі Рио-де-Жанейро декларациясының 16-принципін </w:t>
      </w:r>
      <w:r>
        <w:rPr>
          <w:rFonts w:ascii="Times New Roman"/>
          <w:b w:val="false"/>
          <w:i w:val="false"/>
          <w:color w:val="000000"/>
          <w:sz w:val="28"/>
          <w:u w:val="single"/>
        </w:rPr>
        <w:t xml:space="preserve">тағы да қуаттай отырып, </w:t>
      </w:r>
      <w:r>
        <w:br/>
      </w:r>
      <w:r>
        <w:rPr>
          <w:rFonts w:ascii="Times New Roman"/>
          <w:b w:val="false"/>
          <w:i w:val="false"/>
          <w:color w:val="000000"/>
          <w:sz w:val="28"/>
        </w:rPr>
        <w:t xml:space="preserve">
      пестицидтер мен өнеркәсіптік химиялық заттарды реттеу мен бағалау бағдарламалары жоқ Тараптарды осындай бағдарламалар әзірлеуге  </w:t>
      </w:r>
      <w:r>
        <w:rPr>
          <w:rFonts w:ascii="Times New Roman"/>
          <w:b w:val="false"/>
          <w:i w:val="false"/>
          <w:color w:val="000000"/>
          <w:sz w:val="28"/>
          <w:u w:val="single"/>
        </w:rPr>
        <w:t xml:space="preserve">көтермелей отырып, </w:t>
      </w:r>
      <w:r>
        <w:br/>
      </w:r>
      <w:r>
        <w:rPr>
          <w:rFonts w:ascii="Times New Roman"/>
          <w:b w:val="false"/>
          <w:i w:val="false"/>
          <w:color w:val="000000"/>
          <w:sz w:val="28"/>
        </w:rPr>
        <w:t xml:space="preserve">
      экологиялық қауіпсіз балама процестер мен химиялық заттарды әзірлеудің және пайдаланудың маңызды мәнін  </w:t>
      </w:r>
      <w:r>
        <w:rPr>
          <w:rFonts w:ascii="Times New Roman"/>
          <w:b w:val="false"/>
          <w:i w:val="false"/>
          <w:color w:val="000000"/>
          <w:sz w:val="28"/>
          <w:u w:val="single"/>
        </w:rPr>
        <w:t xml:space="preserve">тани отырып, </w:t>
      </w:r>
      <w:r>
        <w:br/>
      </w:r>
      <w:r>
        <w:rPr>
          <w:rFonts w:ascii="Times New Roman"/>
          <w:b w:val="false"/>
          <w:i w:val="false"/>
          <w:color w:val="000000"/>
          <w:sz w:val="28"/>
        </w:rPr>
        <w:t xml:space="preserve">
      адам денсаулығы мен қоршаған ортаны орнықты органикалық ластағыштардың зиянды әсерінен қорғауды қамтамасыз етуде  </w:t>
      </w:r>
      <w:r>
        <w:rPr>
          <w:rFonts w:ascii="Times New Roman"/>
          <w:b w:val="false"/>
          <w:i w:val="false"/>
          <w:color w:val="000000"/>
          <w:sz w:val="28"/>
          <w:u w:val="single"/>
        </w:rPr>
        <w:t xml:space="preserve">қатаң шешімге келе отырып, </w:t>
      </w:r>
      <w:r>
        <w:br/>
      </w:r>
      <w:r>
        <w:rPr>
          <w:rFonts w:ascii="Times New Roman"/>
          <w:b w:val="false"/>
          <w:i w:val="false"/>
          <w:color w:val="000000"/>
          <w:sz w:val="28"/>
        </w:rPr>
        <w:t>
</w:t>
      </w:r>
      <w:r>
        <w:rPr>
          <w:rFonts w:ascii="Times New Roman"/>
          <w:b w:val="false"/>
          <w:i w:val="false"/>
          <w:color w:val="000000"/>
          <w:sz w:val="28"/>
          <w:u w:val="single"/>
        </w:rPr>
        <w:t xml:space="preserve">       төмендегілер туралы Уағдаласты: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Мақсат </w:t>
      </w:r>
    </w:p>
    <w:bookmarkEnd w:id="2"/>
    <w:p>
      <w:pPr>
        <w:spacing w:after="0"/>
        <w:ind w:left="0"/>
        <w:jc w:val="both"/>
      </w:pPr>
      <w:r>
        <w:rPr>
          <w:rFonts w:ascii="Times New Roman"/>
          <w:b w:val="false"/>
          <w:i w:val="false"/>
          <w:color w:val="000000"/>
          <w:sz w:val="28"/>
        </w:rPr>
        <w:t xml:space="preserve">      Қоршаған ортаны қорғау және дамыту жөніндегі Рио-де-Жанейро декларациясының 15-принципінде бекітілген сақтық шараларын қабылдау принципін ескере отырып, осы Конвенцияның мақсаты адам денсаулығы мен қоршаған ортаны орнықты органикалық ластағыштардан қорғау болып табылады.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Анықтамалар </w:t>
      </w:r>
    </w:p>
    <w:bookmarkEnd w:id="3"/>
    <w:p>
      <w:pPr>
        <w:spacing w:after="0"/>
        <w:ind w:left="0"/>
        <w:jc w:val="both"/>
      </w:pPr>
      <w:r>
        <w:rPr>
          <w:rFonts w:ascii="Times New Roman"/>
          <w:b w:val="false"/>
          <w:i w:val="false"/>
          <w:color w:val="000000"/>
          <w:sz w:val="28"/>
        </w:rPr>
        <w:t xml:space="preserve">      Осы Конвенцияның мақсаты үшін: </w:t>
      </w:r>
      <w:r>
        <w:br/>
      </w:r>
      <w:r>
        <w:rPr>
          <w:rFonts w:ascii="Times New Roman"/>
          <w:b w:val="false"/>
          <w:i w:val="false"/>
          <w:color w:val="000000"/>
          <w:sz w:val="28"/>
        </w:rPr>
        <w:t xml:space="preserve">
      а)»"Тарап" осы Конвенцияның міндеттемелерімен байланысты болуға келісімін берген және олар үшін бұл Конвенция күшіне енгізілген мемлекетті немесе экономикалық кірігудің аймақтық ұйымын білдіреді; </w:t>
      </w:r>
      <w:r>
        <w:br/>
      </w:r>
      <w:r>
        <w:rPr>
          <w:rFonts w:ascii="Times New Roman"/>
          <w:b w:val="false"/>
          <w:i w:val="false"/>
          <w:color w:val="000000"/>
          <w:sz w:val="28"/>
        </w:rPr>
        <w:t xml:space="preserve">
      b)»"экономикалық кірігудің аймақтық ұйымы" қайсыбір аймақтың егеменді мемлекеттері құрған, оның мүше мемлекеттері осы Конвенциямен реттелетін мәселелермен айналысуды тапсырған және өзінің ішкі рәсімдеріне сәйкес осы Конвенцияға қол қоюға, бекітуге, қабылдауға немесе мақұлдауға немесе оған қосылуға тиісті түрде уәкілеттік берген ұйымды білдіреді. </w:t>
      </w:r>
      <w:r>
        <w:br/>
      </w:r>
      <w:r>
        <w:rPr>
          <w:rFonts w:ascii="Times New Roman"/>
          <w:b w:val="false"/>
          <w:i w:val="false"/>
          <w:color w:val="000000"/>
          <w:sz w:val="28"/>
        </w:rPr>
        <w:t xml:space="preserve">
      с)»"Дауыс беруге қатысушы және қатысқан Тараптар" қатысушы және»"жақтап" немесе»"қарсы" дауыс берген тараптарды білдіреді.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Біле тұра өндіру немесе пайдалану нәтижесінде шығаруды қысқарту немесе жою жөніндегі шаралар </w:t>
      </w:r>
    </w:p>
    <w:bookmarkEnd w:id="4"/>
    <w:p>
      <w:pPr>
        <w:spacing w:after="0"/>
        <w:ind w:left="0"/>
        <w:jc w:val="both"/>
      </w:pPr>
      <w:r>
        <w:rPr>
          <w:rFonts w:ascii="Times New Roman"/>
          <w:b w:val="false"/>
          <w:i w:val="false"/>
          <w:color w:val="000000"/>
          <w:sz w:val="28"/>
        </w:rPr>
        <w:t xml:space="preserve">      1. Әрбір Тарап: </w:t>
      </w:r>
      <w:r>
        <w:br/>
      </w:r>
      <w:r>
        <w:rPr>
          <w:rFonts w:ascii="Times New Roman"/>
          <w:b w:val="false"/>
          <w:i w:val="false"/>
          <w:color w:val="000000"/>
          <w:sz w:val="28"/>
        </w:rPr>
        <w:t xml:space="preserve">
      а) жою үшін қажетті: </w:t>
      </w:r>
      <w:r>
        <w:br/>
      </w:r>
      <w:r>
        <w:rPr>
          <w:rFonts w:ascii="Times New Roman"/>
          <w:b w:val="false"/>
          <w:i w:val="false"/>
          <w:color w:val="000000"/>
          <w:sz w:val="28"/>
        </w:rPr>
        <w:t xml:space="preserve">
      і) А қосымшасында аталған химиялық заттарды, осы қосымшаның ережелеріне сәйкес өндіруге және пайдалануға; және </w:t>
      </w:r>
      <w:r>
        <w:br/>
      </w:r>
      <w:r>
        <w:rPr>
          <w:rFonts w:ascii="Times New Roman"/>
          <w:b w:val="false"/>
          <w:i w:val="false"/>
          <w:color w:val="000000"/>
          <w:sz w:val="28"/>
        </w:rPr>
        <w:t xml:space="preserve">
      іі) А қосымшасында аталған химиялық заттардың, 2-тармақтың ережелеріне сәйкес өз импортына және экспортына құқықтық және әкімшілік шараларға тыйым салады және/немесе оларды қабылдайды; және </w:t>
      </w:r>
      <w:r>
        <w:br/>
      </w:r>
      <w:r>
        <w:rPr>
          <w:rFonts w:ascii="Times New Roman"/>
          <w:b w:val="false"/>
          <w:i w:val="false"/>
          <w:color w:val="000000"/>
          <w:sz w:val="28"/>
        </w:rPr>
        <w:t xml:space="preserve">
      b) В қосымшасында аталған химиялық заттарды, осы қосымшаның ережелеріне сәйкес өзінің өндіруін және пайдалануын шектейді. </w:t>
      </w:r>
      <w:r>
        <w:br/>
      </w:r>
      <w:r>
        <w:rPr>
          <w:rFonts w:ascii="Times New Roman"/>
          <w:b w:val="false"/>
          <w:i w:val="false"/>
          <w:color w:val="000000"/>
          <w:sz w:val="28"/>
        </w:rPr>
        <w:t xml:space="preserve">
      2. Әрбір Тарап мыналарды қамтамасыз ету үшін шаралар қабылдайды: </w:t>
      </w:r>
      <w:r>
        <w:br/>
      </w:r>
      <w:r>
        <w:rPr>
          <w:rFonts w:ascii="Times New Roman"/>
          <w:b w:val="false"/>
          <w:i w:val="false"/>
          <w:color w:val="000000"/>
          <w:sz w:val="28"/>
        </w:rPr>
        <w:t xml:space="preserve">
      а) А немесе В қосымшаларына енгізілген химиялық заттарды: </w:t>
      </w:r>
      <w:r>
        <w:br/>
      </w:r>
      <w:r>
        <w:rPr>
          <w:rFonts w:ascii="Times New Roman"/>
          <w:b w:val="false"/>
          <w:i w:val="false"/>
          <w:color w:val="000000"/>
          <w:sz w:val="28"/>
        </w:rPr>
        <w:t xml:space="preserve">
      і) 6-баптың 1 b) тармағында көрсетілгендей экологиялық қауіпсіз жою мақсаттары үшін; немесе </w:t>
      </w:r>
      <w:r>
        <w:br/>
      </w:r>
      <w:r>
        <w:rPr>
          <w:rFonts w:ascii="Times New Roman"/>
          <w:b w:val="false"/>
          <w:i w:val="false"/>
          <w:color w:val="000000"/>
          <w:sz w:val="28"/>
        </w:rPr>
        <w:t xml:space="preserve">
      іі) А немесе В қосымшаларына сәйкес Тараптардың рұқсатымен пайдаланылуы немесе осы мақсаттар үшін ғана импортталуын; </w:t>
      </w:r>
      <w:r>
        <w:br/>
      </w:r>
      <w:r>
        <w:rPr>
          <w:rFonts w:ascii="Times New Roman"/>
          <w:b w:val="false"/>
          <w:i w:val="false"/>
          <w:color w:val="000000"/>
          <w:sz w:val="28"/>
        </w:rPr>
        <w:t xml:space="preserve">
      b) А қосымшасына енгізілген, оған қатысты кез келген өндіруге немесе пайдалануға нақты алып тастау қолданылатын немесе оны пайдалануға қатысты В қосымшасына енгізілген химиялық заттарды кез келген өндіру немесе нақты алып тастау алдын ала негізделген келісімнің қазіргі кез келген халықаралық рәсімдерді ескере отырып, ыңғайлы экспортталатын химиялық заттарды ғана: </w:t>
      </w:r>
      <w:r>
        <w:br/>
      </w:r>
      <w:r>
        <w:rPr>
          <w:rFonts w:ascii="Times New Roman"/>
          <w:b w:val="false"/>
          <w:i w:val="false"/>
          <w:color w:val="000000"/>
          <w:sz w:val="28"/>
        </w:rPr>
        <w:t xml:space="preserve">
      і) 6-баптың 1 d) тармағында көрсетілгендей экологиялық қауіпсіз жою мақсаттары үшін; </w:t>
      </w:r>
      <w:r>
        <w:br/>
      </w:r>
      <w:r>
        <w:rPr>
          <w:rFonts w:ascii="Times New Roman"/>
          <w:b w:val="false"/>
          <w:i w:val="false"/>
          <w:color w:val="000000"/>
          <w:sz w:val="28"/>
        </w:rPr>
        <w:t xml:space="preserve">
      іі) А немесе В қосымшаларына сәйкес осы химиялық затты пайдалануға рұқсат берілген Тарапқа; немесе </w:t>
      </w:r>
      <w:r>
        <w:br/>
      </w:r>
      <w:r>
        <w:rPr>
          <w:rFonts w:ascii="Times New Roman"/>
          <w:b w:val="false"/>
          <w:i w:val="false"/>
          <w:color w:val="000000"/>
          <w:sz w:val="28"/>
        </w:rPr>
        <w:t xml:space="preserve">
      ііі) экспортталатын Тарапқа жылдық сертификат ұсынған осы Конвенцияның Тарапы болып табылмайтын мемлекетке. Мұндай сертификат химиялық заттарды көзделетін пайдалануды айқындайды және импорттайтын мемлекеттің: </w:t>
      </w:r>
      <w:r>
        <w:br/>
      </w:r>
      <w:r>
        <w:rPr>
          <w:rFonts w:ascii="Times New Roman"/>
          <w:b w:val="false"/>
          <w:i w:val="false"/>
          <w:color w:val="000000"/>
          <w:sz w:val="28"/>
        </w:rPr>
        <w:t xml:space="preserve">
      а. шығару минимумына немесе болдырмауға дейін </w:t>
      </w:r>
      <w:r>
        <w:br/>
      </w:r>
      <w:r>
        <w:rPr>
          <w:rFonts w:ascii="Times New Roman"/>
          <w:b w:val="false"/>
          <w:i w:val="false"/>
          <w:color w:val="000000"/>
          <w:sz w:val="28"/>
        </w:rPr>
        <w:t xml:space="preserve">
         апаратын қажетті шараларды қабылдау арқылы адам денсаулығы </w:t>
      </w:r>
      <w:r>
        <w:br/>
      </w:r>
      <w:r>
        <w:rPr>
          <w:rFonts w:ascii="Times New Roman"/>
          <w:b w:val="false"/>
          <w:i w:val="false"/>
          <w:color w:val="000000"/>
          <w:sz w:val="28"/>
        </w:rPr>
        <w:t xml:space="preserve">
         мен қоршаған ортаны қорғауға; </w:t>
      </w:r>
      <w:r>
        <w:br/>
      </w:r>
      <w:r>
        <w:rPr>
          <w:rFonts w:ascii="Times New Roman"/>
          <w:b w:val="false"/>
          <w:i w:val="false"/>
          <w:color w:val="000000"/>
          <w:sz w:val="28"/>
        </w:rPr>
        <w:t xml:space="preserve">
      b. 6-баптың 1-тармағының ережелерін сақтауға; және </w:t>
      </w:r>
      <w:r>
        <w:br/>
      </w:r>
      <w:r>
        <w:rPr>
          <w:rFonts w:ascii="Times New Roman"/>
          <w:b w:val="false"/>
          <w:i w:val="false"/>
          <w:color w:val="000000"/>
          <w:sz w:val="28"/>
        </w:rPr>
        <w:t xml:space="preserve">
      с. тиісті жағдайларда В қосымшасы II бөлігі 2- </w:t>
      </w:r>
      <w:r>
        <w:br/>
      </w:r>
      <w:r>
        <w:rPr>
          <w:rFonts w:ascii="Times New Roman"/>
          <w:b w:val="false"/>
          <w:i w:val="false"/>
          <w:color w:val="000000"/>
          <w:sz w:val="28"/>
        </w:rPr>
        <w:t xml:space="preserve">
         тармағының ережелерін орындауға осындай химиялық заттарға </w:t>
      </w:r>
      <w:r>
        <w:br/>
      </w:r>
      <w:r>
        <w:rPr>
          <w:rFonts w:ascii="Times New Roman"/>
          <w:b w:val="false"/>
          <w:i w:val="false"/>
          <w:color w:val="000000"/>
          <w:sz w:val="28"/>
        </w:rPr>
        <w:t xml:space="preserve">
         қатысты міндеттенетіні туралы мәлімдемесін қамтиды; </w:t>
      </w:r>
      <w:r>
        <w:br/>
      </w:r>
      <w:r>
        <w:rPr>
          <w:rFonts w:ascii="Times New Roman"/>
          <w:b w:val="false"/>
          <w:i w:val="false"/>
          <w:color w:val="000000"/>
          <w:sz w:val="28"/>
        </w:rPr>
        <w:t xml:space="preserve">
         Сондай-ақ мұндай сертификат кез келген тиісті көмекші </w:t>
      </w:r>
      <w:r>
        <w:br/>
      </w:r>
      <w:r>
        <w:rPr>
          <w:rFonts w:ascii="Times New Roman"/>
          <w:b w:val="false"/>
          <w:i w:val="false"/>
          <w:color w:val="000000"/>
          <w:sz w:val="28"/>
        </w:rPr>
        <w:t xml:space="preserve">
         құжаттаманы, мысалы заң актілерін, нормативтік құжаттарды </w:t>
      </w:r>
      <w:r>
        <w:br/>
      </w:r>
      <w:r>
        <w:rPr>
          <w:rFonts w:ascii="Times New Roman"/>
          <w:b w:val="false"/>
          <w:i w:val="false"/>
          <w:color w:val="000000"/>
          <w:sz w:val="28"/>
        </w:rPr>
        <w:t xml:space="preserve">
         немесе әкімшілік немесе директивалық нұсқауларды қамтиды. </w:t>
      </w:r>
      <w:r>
        <w:br/>
      </w:r>
      <w:r>
        <w:rPr>
          <w:rFonts w:ascii="Times New Roman"/>
          <w:b w:val="false"/>
          <w:i w:val="false"/>
          <w:color w:val="000000"/>
          <w:sz w:val="28"/>
        </w:rPr>
        <w:t xml:space="preserve">
         Экспорттаушы Тарап бұл сертификатты оны алғаннан кейін </w:t>
      </w:r>
      <w:r>
        <w:br/>
      </w:r>
      <w:r>
        <w:rPr>
          <w:rFonts w:ascii="Times New Roman"/>
          <w:b w:val="false"/>
          <w:i w:val="false"/>
          <w:color w:val="000000"/>
          <w:sz w:val="28"/>
        </w:rPr>
        <w:t xml:space="preserve">
         алпыс күн ішінде хатшылыққа жібереді; </w:t>
      </w:r>
      <w:r>
        <w:br/>
      </w:r>
      <w:r>
        <w:rPr>
          <w:rFonts w:ascii="Times New Roman"/>
          <w:b w:val="false"/>
          <w:i w:val="false"/>
          <w:color w:val="000000"/>
          <w:sz w:val="28"/>
        </w:rPr>
        <w:t xml:space="preserve">
      с) А қосымшасына енгізілген, оған қатысты кез келген өндіруге немесе пайдалануға нақты алып тастау барлық Тараптар үшін химиялық заттарды, 6-баптың 1 а) тармағында көрсетілгендей, экологиялық қауіпсіз жою мақсаттары үшін экспорттаудан басқа, енді қолданылмайды; </w:t>
      </w:r>
      <w:r>
        <w:br/>
      </w:r>
      <w:r>
        <w:rPr>
          <w:rFonts w:ascii="Times New Roman"/>
          <w:b w:val="false"/>
          <w:i w:val="false"/>
          <w:color w:val="000000"/>
          <w:sz w:val="28"/>
        </w:rPr>
        <w:t xml:space="preserve">
      d) осы тармақтың мақсаты үшін "осы Конвенцияның Тарапы болып табылмайтын мемлекет" осы химиялық заттарға қатысты осы Конвенцияның ережелеріне байланысты өз келісімін бермеген нақты химиялық заттарға қатысты мемлекетті немесе экономикалық кірігудің аймақтық ұйымын қамтиды. </w:t>
      </w:r>
      <w:r>
        <w:br/>
      </w:r>
      <w:r>
        <w:rPr>
          <w:rFonts w:ascii="Times New Roman"/>
          <w:b w:val="false"/>
          <w:i w:val="false"/>
          <w:color w:val="000000"/>
          <w:sz w:val="28"/>
        </w:rPr>
        <w:t xml:space="preserve">
      3. Жаңа пестицидтерге немесе жаңа өнеркәсіптік химиялық заттарға қатысты бір немесе бірнеше реттеу және бағалау бағдарламаларын иеленетін әрбір Тарап D қосымшасының 1-тармағында аталған критерийлерді ескере отырып, жаңа пестицидтерді немесе жаңа өнеркәсіптік химиялық заттарды өндіру мен пайдаланудың алдын алу мақсатында реттеу шараларын қабылдайды, орнықты органикалық ластағыштар сипаттамасын көрсетеді. </w:t>
      </w:r>
      <w:r>
        <w:br/>
      </w:r>
      <w:r>
        <w:rPr>
          <w:rFonts w:ascii="Times New Roman"/>
          <w:b w:val="false"/>
          <w:i w:val="false"/>
          <w:color w:val="000000"/>
          <w:sz w:val="28"/>
        </w:rPr>
        <w:t xml:space="preserve">
      4. Пестицидтерге немесе өнеркәсіптік химиялық заттарға қатысты бір немесе бірнеше реттеу және бағалау бағдарламаларын иеленетін әрбір Тарап қазіргі кезде пайдаланылатын пестицидтерге немесе өнеркәсіптік химиялық заттарға қатысты бағалау жүргізу кезінде қажет болған жерде D қосымшасының 1-тармағында аталған осы бағдарламалар шеңберіндегі критерийлерді назарға алады. </w:t>
      </w:r>
      <w:r>
        <w:br/>
      </w:r>
      <w:r>
        <w:rPr>
          <w:rFonts w:ascii="Times New Roman"/>
          <w:b w:val="false"/>
          <w:i w:val="false"/>
          <w:color w:val="000000"/>
          <w:sz w:val="28"/>
        </w:rPr>
        <w:t xml:space="preserve">
      5. Егер осы Конвенцияда өзгеше көзделмесе, 1 және 2-тармақтар зертханалық ауқымда зерттеуге, сондай-ақ эталондық стандарт ретінде пайдалануға жататын химиялық заттар көлеміне қолданылмайды. </w:t>
      </w:r>
      <w:r>
        <w:br/>
      </w:r>
      <w:r>
        <w:rPr>
          <w:rFonts w:ascii="Times New Roman"/>
          <w:b w:val="false"/>
          <w:i w:val="false"/>
          <w:color w:val="000000"/>
          <w:sz w:val="28"/>
        </w:rPr>
        <w:t xml:space="preserve">
      6. Оған қатысты А қосымшасына сәйкес нақты алып тастау немесе В қосымшасына сәйкес нақты алып тастау немесе ыңғайлы мақсат қолданылатын кез келген Тарап осындай алып тастау шеңберінде кез келген өндіру немесе пайдалану немесе оның мақсаты адамға және қоршаған ортаға шығару әсерінің алдын алатын немесе ең аз болатын түрде жүзеге асырылатындай қамтамасыз етілуі үшін тиісті шаралар қабылдайды. Алып тастау немесе ыңғайлы мақсатта қамтылатын және қалыпты пайдалану жағдайларында қоршаған ортаға біле тұра шығаруға байланысты пайдалануға қатысты шығарулар кез келген қолданылатын нормалар мен басшылыққа алатын принциптерді ескере отырып, мүмкіндігінше барынша аз болуға тиіс.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Нақты алып тастаулар тізілімі </w:t>
      </w:r>
    </w:p>
    <w:bookmarkEnd w:id="5"/>
    <w:p>
      <w:pPr>
        <w:spacing w:after="0"/>
        <w:ind w:left="0"/>
        <w:jc w:val="both"/>
      </w:pPr>
      <w:r>
        <w:rPr>
          <w:rFonts w:ascii="Times New Roman"/>
          <w:b w:val="false"/>
          <w:i w:val="false"/>
          <w:color w:val="000000"/>
          <w:sz w:val="28"/>
        </w:rPr>
        <w:t xml:space="preserve">      1. А немесе В қосымшаларында аталған нақты алып тастаулары болатын Тараптарды анықтау мақсаттары үшін осы Тізілім құрылады. Ол барлық Тараптар жүзеге асыратын А немесе В қосымшаларының ережелерін пайдаланатын Тараптарды айқындамайды. Тізілімді хатшылық жүргізеді және жұртшылық үшін ашық болады. </w:t>
      </w:r>
      <w:r>
        <w:br/>
      </w:r>
      <w:r>
        <w:rPr>
          <w:rFonts w:ascii="Times New Roman"/>
          <w:b w:val="false"/>
          <w:i w:val="false"/>
          <w:color w:val="000000"/>
          <w:sz w:val="28"/>
        </w:rPr>
        <w:t xml:space="preserve">
      2. Тізілім: </w:t>
      </w:r>
      <w:r>
        <w:br/>
      </w:r>
      <w:r>
        <w:rPr>
          <w:rFonts w:ascii="Times New Roman"/>
          <w:b w:val="false"/>
          <w:i w:val="false"/>
          <w:color w:val="000000"/>
          <w:sz w:val="28"/>
        </w:rPr>
        <w:t xml:space="preserve">
      а) А немесе В қосымшаларында аталған нақты алып тастаулар түрлерінің тізбесін; </w:t>
      </w:r>
      <w:r>
        <w:br/>
      </w:r>
      <w:r>
        <w:rPr>
          <w:rFonts w:ascii="Times New Roman"/>
          <w:b w:val="false"/>
          <w:i w:val="false"/>
          <w:color w:val="000000"/>
          <w:sz w:val="28"/>
        </w:rPr>
        <w:t xml:space="preserve">
      b) А немесе В қосымшаларында аталған нақты алып тастаулар болатын Тараптар тізбесін; </w:t>
      </w:r>
      <w:r>
        <w:br/>
      </w:r>
      <w:r>
        <w:rPr>
          <w:rFonts w:ascii="Times New Roman"/>
          <w:b w:val="false"/>
          <w:i w:val="false"/>
          <w:color w:val="000000"/>
          <w:sz w:val="28"/>
        </w:rPr>
        <w:t xml:space="preserve">
      с) әрбір нақты алып тастау тіркелген іс-қимылдар мерзімінің тізбесін қамтиды. </w:t>
      </w:r>
      <w:r>
        <w:br/>
      </w:r>
      <w:r>
        <w:rPr>
          <w:rFonts w:ascii="Times New Roman"/>
          <w:b w:val="false"/>
          <w:i w:val="false"/>
          <w:color w:val="000000"/>
          <w:sz w:val="28"/>
        </w:rPr>
        <w:t xml:space="preserve">
      3. Кез келген мемлекет Тарапқа айнала отырып, хатшылықты жазбаша хабарлау арқылы А немесе В қосымшаларында аталған нақты алып тастаулардың бір немесе бірнеше түрін тіркей алады. </w:t>
      </w:r>
      <w:r>
        <w:br/>
      </w:r>
      <w:r>
        <w:rPr>
          <w:rFonts w:ascii="Times New Roman"/>
          <w:b w:val="false"/>
          <w:i w:val="false"/>
          <w:color w:val="000000"/>
          <w:sz w:val="28"/>
        </w:rPr>
        <w:t xml:space="preserve">
      4. Егер Тарап тізілімде неғұрлым ерте күнді көрсетпесе немесе қолданылу мерзімі 7-тармаққа сай ұзартылмаған болса, нақты алып тастауларды кез келген тіркеу нақты химиялық затқа қатысты осы Конвенция күшіне енгізілгеннен күннен кейін бес жыл өткен соң мерзімі бітеді. </w:t>
      </w:r>
      <w:r>
        <w:br/>
      </w:r>
      <w:r>
        <w:rPr>
          <w:rFonts w:ascii="Times New Roman"/>
          <w:b w:val="false"/>
          <w:i w:val="false"/>
          <w:color w:val="000000"/>
          <w:sz w:val="28"/>
        </w:rPr>
        <w:t xml:space="preserve">
      5. Өзінің бірінші Конференциясында Тараптар Тізілімге енгізілген деректерді қайта қарау процесі туралы шешім қабылдайды. </w:t>
      </w:r>
      <w:r>
        <w:br/>
      </w:r>
      <w:r>
        <w:rPr>
          <w:rFonts w:ascii="Times New Roman"/>
          <w:b w:val="false"/>
          <w:i w:val="false"/>
          <w:color w:val="000000"/>
          <w:sz w:val="28"/>
        </w:rPr>
        <w:t xml:space="preserve">
      6. Тізілімге енгізілген қандай бір деректерге шолу жүргізгенге дейін тиісті Тарап осы алып тастау тіркелімінде сақталған қажеттіктерді негіздей отырып, баяндаманы хатшылыққа ұсынады. Бұл баяндаманы хатшылық барлық Тараптарға жібереді. Тіркеуді шолу барлық қолда бар ақпарат негізінде жүргізіледі. Содан Тараптар Конференциясы тиісті Тарапқа қатысты өзі қажет деп тапқан ұсынымдарды енгізе алады. </w:t>
      </w:r>
      <w:r>
        <w:br/>
      </w:r>
      <w:r>
        <w:rPr>
          <w:rFonts w:ascii="Times New Roman"/>
          <w:b w:val="false"/>
          <w:i w:val="false"/>
          <w:color w:val="000000"/>
          <w:sz w:val="28"/>
        </w:rPr>
        <w:t xml:space="preserve">
      7. Тиісті Тараптың өтініші бойынша Тараптар Конференциясы нақты алып тастаудың қолданылу мерзімін бес жылға дейінгі кезеңге ұзарту туралы шешім қабылдай алады. Өз шешімін назарға ала отырып, Тараптар Конференциясы дамушы елдер болып табылатын Тараптардың және өтпелі экономикасы бар елдер болып табылатын Тараптардың ерекше мән-жайларын тиісті түрде ескеруге тиіс. </w:t>
      </w:r>
      <w:r>
        <w:br/>
      </w:r>
      <w:r>
        <w:rPr>
          <w:rFonts w:ascii="Times New Roman"/>
          <w:b w:val="false"/>
          <w:i w:val="false"/>
          <w:color w:val="000000"/>
          <w:sz w:val="28"/>
        </w:rPr>
        <w:t xml:space="preserve">
      8. Кез келген Тарап кез келген сәтте елдегі нақты алып тастауға қатысты енгізілген деректерді хатшылықты жазбаша хабарлау арқылы Тізілімнен қайтарып ала алады. </w:t>
      </w:r>
      <w:r>
        <w:br/>
      </w:r>
      <w:r>
        <w:rPr>
          <w:rFonts w:ascii="Times New Roman"/>
          <w:b w:val="false"/>
          <w:i w:val="false"/>
          <w:color w:val="000000"/>
          <w:sz w:val="28"/>
        </w:rPr>
        <w:t xml:space="preserve">
      9. Нақты алып тастаудың осы түріне қатысты тіркелген бірде-бір Тарап қалмағанда оған қатысты ешқандай жаңа тіркеуді жүзеге асыруға болмайды.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Біле тұра өндіру нәтижесіндегі шығарындыларды қысқарту немесе жою жөніндегі шаралар </w:t>
      </w:r>
    </w:p>
    <w:bookmarkEnd w:id="6"/>
    <w:p>
      <w:pPr>
        <w:spacing w:after="0"/>
        <w:ind w:left="0"/>
        <w:jc w:val="both"/>
      </w:pPr>
      <w:r>
        <w:rPr>
          <w:rFonts w:ascii="Times New Roman"/>
          <w:b w:val="false"/>
          <w:i w:val="false"/>
          <w:color w:val="000000"/>
          <w:sz w:val="28"/>
        </w:rPr>
        <w:t xml:space="preserve">      Әрбір Тарап С қосымшасында аталған әрбір химиялық заттардың антропогендік көздерінен жиынтық шығарындыларды қысқартуға бағытталған оларды біржола жоюды жүзеге асыруға болатындай барынша тұрақты түрде барынша азайту мақсатында минимум ретінде мынадай шараларды қабылдайды: </w:t>
      </w:r>
      <w:r>
        <w:br/>
      </w:r>
      <w:r>
        <w:rPr>
          <w:rFonts w:ascii="Times New Roman"/>
          <w:b w:val="false"/>
          <w:i w:val="false"/>
          <w:color w:val="000000"/>
          <w:sz w:val="28"/>
        </w:rPr>
        <w:t xml:space="preserve">
      а) іс-қимыл жоспарын немесе, егер бұл қажет болса, осы Конвенция күшіне енгізілгеннен кейін екі жыл ішінде осы Тарап үшін аймақтық немесе аймақтық қосалқы іс-қимыл жоспарын әзірлейді және кейіннен оны С қосымшасында аталған, сондай-ақ b)-е) тармақшаларын жүзеге асыруға жәрдемдесу үшін химиялық заттардың қасиеттерін айқындауға және шығару мәселелерін сәйкестендіруге арналған оны 7-бапта көрсетілген жүзеге асыру жоспарының құрамдас бөлігі ретінде жүзеге асырады. Іс-қимыл жоспары мынадай элементтерді: </w:t>
      </w:r>
      <w:r>
        <w:br/>
      </w:r>
      <w:r>
        <w:rPr>
          <w:rFonts w:ascii="Times New Roman"/>
          <w:b w:val="false"/>
          <w:i w:val="false"/>
          <w:color w:val="000000"/>
          <w:sz w:val="28"/>
        </w:rPr>
        <w:t xml:space="preserve">
      і) көздер кадастрын әзірлеу мен жүргізуді және С қосымшасында </w:t>
      </w:r>
      <w:r>
        <w:br/>
      </w:r>
      <w:r>
        <w:rPr>
          <w:rFonts w:ascii="Times New Roman"/>
          <w:b w:val="false"/>
          <w:i w:val="false"/>
          <w:color w:val="000000"/>
          <w:sz w:val="28"/>
        </w:rPr>
        <w:t xml:space="preserve">
         аталған көздер санаттарын ескере отырып, шығаруды </w:t>
      </w:r>
      <w:r>
        <w:br/>
      </w:r>
      <w:r>
        <w:rPr>
          <w:rFonts w:ascii="Times New Roman"/>
          <w:b w:val="false"/>
          <w:i w:val="false"/>
          <w:color w:val="000000"/>
          <w:sz w:val="28"/>
        </w:rPr>
        <w:t xml:space="preserve">
         бағалауды қоса, қазіргі бар және болжамданатын шығаруды </w:t>
      </w:r>
      <w:r>
        <w:br/>
      </w:r>
      <w:r>
        <w:rPr>
          <w:rFonts w:ascii="Times New Roman"/>
          <w:b w:val="false"/>
          <w:i w:val="false"/>
          <w:color w:val="000000"/>
          <w:sz w:val="28"/>
        </w:rPr>
        <w:t xml:space="preserve">
         бағалауды; </w:t>
      </w:r>
      <w:r>
        <w:br/>
      </w:r>
      <w:r>
        <w:rPr>
          <w:rFonts w:ascii="Times New Roman"/>
          <w:b w:val="false"/>
          <w:i w:val="false"/>
          <w:color w:val="000000"/>
          <w:sz w:val="28"/>
        </w:rPr>
        <w:t xml:space="preserve">
      іі) осындай шығаруды реттеуге бағытталған заңдардың </w:t>
      </w:r>
      <w:r>
        <w:br/>
      </w:r>
      <w:r>
        <w:rPr>
          <w:rFonts w:ascii="Times New Roman"/>
          <w:b w:val="false"/>
          <w:i w:val="false"/>
          <w:color w:val="000000"/>
          <w:sz w:val="28"/>
        </w:rPr>
        <w:t xml:space="preserve">
          тиімділігін және Тараптар саясатын бағалауды; </w:t>
      </w:r>
      <w:r>
        <w:br/>
      </w:r>
      <w:r>
        <w:rPr>
          <w:rFonts w:ascii="Times New Roman"/>
          <w:b w:val="false"/>
          <w:i w:val="false"/>
          <w:color w:val="000000"/>
          <w:sz w:val="28"/>
        </w:rPr>
        <w:t xml:space="preserve">
      ііі) ііі) і) және іі) тармақшаларында айтылған бағалауларды </w:t>
      </w:r>
      <w:r>
        <w:br/>
      </w:r>
      <w:r>
        <w:rPr>
          <w:rFonts w:ascii="Times New Roman"/>
          <w:b w:val="false"/>
          <w:i w:val="false"/>
          <w:color w:val="000000"/>
          <w:sz w:val="28"/>
        </w:rPr>
        <w:t xml:space="preserve">
          ескере отырып, міндеттемелерді орындауға бағытталған </w:t>
      </w:r>
      <w:r>
        <w:br/>
      </w:r>
      <w:r>
        <w:rPr>
          <w:rFonts w:ascii="Times New Roman"/>
          <w:b w:val="false"/>
          <w:i w:val="false"/>
          <w:color w:val="000000"/>
          <w:sz w:val="28"/>
        </w:rPr>
        <w:t xml:space="preserve">
          стратегияны; </w:t>
      </w:r>
      <w:r>
        <w:br/>
      </w:r>
      <w:r>
        <w:rPr>
          <w:rFonts w:ascii="Times New Roman"/>
          <w:b w:val="false"/>
          <w:i w:val="false"/>
          <w:color w:val="000000"/>
          <w:sz w:val="28"/>
        </w:rPr>
        <w:t xml:space="preserve">
      іv) осы стратегияларға қатысты мәселелер бойынша сипаттауға </w:t>
      </w:r>
      <w:r>
        <w:br/>
      </w:r>
      <w:r>
        <w:rPr>
          <w:rFonts w:ascii="Times New Roman"/>
          <w:b w:val="false"/>
          <w:i w:val="false"/>
          <w:color w:val="000000"/>
          <w:sz w:val="28"/>
        </w:rPr>
        <w:t xml:space="preserve">
          жәрдемдесу, кадрлар әзірлеу және хабардарлықты арттыру </w:t>
      </w:r>
      <w:r>
        <w:br/>
      </w:r>
      <w:r>
        <w:rPr>
          <w:rFonts w:ascii="Times New Roman"/>
          <w:b w:val="false"/>
          <w:i w:val="false"/>
          <w:color w:val="000000"/>
          <w:sz w:val="28"/>
        </w:rPr>
        <w:t xml:space="preserve">
          шараларын; </w:t>
      </w:r>
      <w:r>
        <w:br/>
      </w:r>
      <w:r>
        <w:rPr>
          <w:rFonts w:ascii="Times New Roman"/>
          <w:b w:val="false"/>
          <w:i w:val="false"/>
          <w:color w:val="000000"/>
          <w:sz w:val="28"/>
        </w:rPr>
        <w:t xml:space="preserve">
      v) стратегияларды іске асыру барысында әрбір бес жылда шолу </w:t>
      </w:r>
      <w:r>
        <w:br/>
      </w:r>
      <w:r>
        <w:rPr>
          <w:rFonts w:ascii="Times New Roman"/>
          <w:b w:val="false"/>
          <w:i w:val="false"/>
          <w:color w:val="000000"/>
          <w:sz w:val="28"/>
        </w:rPr>
        <w:t xml:space="preserve">
         жүргізуді және осы тармақтың шеңберінде көзделген </w:t>
      </w:r>
      <w:r>
        <w:br/>
      </w:r>
      <w:r>
        <w:rPr>
          <w:rFonts w:ascii="Times New Roman"/>
          <w:b w:val="false"/>
          <w:i w:val="false"/>
          <w:color w:val="000000"/>
          <w:sz w:val="28"/>
        </w:rPr>
        <w:t xml:space="preserve">
         міндеттемелерді орындау ісінің арқасында қол жеткізген </w:t>
      </w:r>
      <w:r>
        <w:br/>
      </w:r>
      <w:r>
        <w:rPr>
          <w:rFonts w:ascii="Times New Roman"/>
          <w:b w:val="false"/>
          <w:i w:val="false"/>
          <w:color w:val="000000"/>
          <w:sz w:val="28"/>
        </w:rPr>
        <w:t xml:space="preserve">
         табысты қамтиды; мұндай шолулар 15-бапқа сәйкес ұсынылған </w:t>
      </w:r>
      <w:r>
        <w:br/>
      </w:r>
      <w:r>
        <w:rPr>
          <w:rFonts w:ascii="Times New Roman"/>
          <w:b w:val="false"/>
          <w:i w:val="false"/>
          <w:color w:val="000000"/>
          <w:sz w:val="28"/>
        </w:rPr>
        <w:t xml:space="preserve">
         баяндамаға енгізіледі; </w:t>
      </w:r>
      <w:r>
        <w:br/>
      </w:r>
      <w:r>
        <w:rPr>
          <w:rFonts w:ascii="Times New Roman"/>
          <w:b w:val="false"/>
          <w:i w:val="false"/>
          <w:color w:val="000000"/>
          <w:sz w:val="28"/>
        </w:rPr>
        <w:t xml:space="preserve">
      vі) іс-қимылдар жоспарын орындау кестесін, оның ішінде </w:t>
      </w:r>
      <w:r>
        <w:br/>
      </w:r>
      <w:r>
        <w:rPr>
          <w:rFonts w:ascii="Times New Roman"/>
          <w:b w:val="false"/>
          <w:i w:val="false"/>
          <w:color w:val="000000"/>
          <w:sz w:val="28"/>
        </w:rPr>
        <w:t xml:space="preserve">
          белгіленген стратегиялар мен шараларды қамтиды; </w:t>
      </w:r>
      <w:r>
        <w:br/>
      </w:r>
      <w:r>
        <w:rPr>
          <w:rFonts w:ascii="Times New Roman"/>
          <w:b w:val="false"/>
          <w:i w:val="false"/>
          <w:color w:val="000000"/>
          <w:sz w:val="28"/>
        </w:rPr>
        <w:t xml:space="preserve">
      b) шығару деңгейін жедел түрде қамтамасыз етуі не жоюы, не </w:t>
      </w:r>
      <w:r>
        <w:br/>
      </w:r>
      <w:r>
        <w:rPr>
          <w:rFonts w:ascii="Times New Roman"/>
          <w:b w:val="false"/>
          <w:i w:val="false"/>
          <w:color w:val="000000"/>
          <w:sz w:val="28"/>
        </w:rPr>
        <w:t xml:space="preserve">
         нақты және елеулі қысқартуы мүмкін қазіргі бар жүзеге </w:t>
      </w:r>
      <w:r>
        <w:br/>
      </w:r>
      <w:r>
        <w:rPr>
          <w:rFonts w:ascii="Times New Roman"/>
          <w:b w:val="false"/>
          <w:i w:val="false"/>
          <w:color w:val="000000"/>
          <w:sz w:val="28"/>
        </w:rPr>
        <w:t xml:space="preserve">
         асырылатын және практикалық шараларды қолдануға </w:t>
      </w:r>
      <w:r>
        <w:br/>
      </w:r>
      <w:r>
        <w:rPr>
          <w:rFonts w:ascii="Times New Roman"/>
          <w:b w:val="false"/>
          <w:i w:val="false"/>
          <w:color w:val="000000"/>
          <w:sz w:val="28"/>
        </w:rPr>
        <w:t xml:space="preserve">
         жәрдемдеседі; </w:t>
      </w:r>
      <w:r>
        <w:br/>
      </w:r>
      <w:r>
        <w:rPr>
          <w:rFonts w:ascii="Times New Roman"/>
          <w:b w:val="false"/>
          <w:i w:val="false"/>
          <w:color w:val="000000"/>
          <w:sz w:val="28"/>
        </w:rPr>
        <w:t xml:space="preserve">
      с) егер бұл қажет деп есептесе, әзірлеуге жәрдемдеседі, С қосымшасында аталған химиялық заттардың түзілуін және шығарылуын болдырмау мақсатында С қосымшасында жазылған шығаруды болдырмау және қысқарту жөніндегі шараларға, сондай-ақ Тараптар Конференциясының шешіміне сәйкес қабылданатын басшылыққа алынатын принциптерге қатысты жалпы нұсқауларды ескере отырып, алмастыратын немесе түрі өзгертілген материалдарды, өнімдер мен процестерді пайдалануды қажет етеді; </w:t>
      </w:r>
      <w:r>
        <w:br/>
      </w:r>
      <w:r>
        <w:rPr>
          <w:rFonts w:ascii="Times New Roman"/>
          <w:b w:val="false"/>
          <w:i w:val="false"/>
          <w:color w:val="000000"/>
          <w:sz w:val="28"/>
        </w:rPr>
        <w:t xml:space="preserve">
      d) өзінің іс-қимыл жоспарын жүзеге асыру кестесіне сәйкес жәрдемдеседі, Тарап бастапқы кезеңде С қосымшасының II бөлігінде аталған көздер санаттарына ерекше назар аудара отырып, өзінің іс-қимыл жоспарының шеңберінде осындай шараларды қажет ету ретінде айқындаған көздер санаттарының шеңберіндегі жаңа көздер үшін қазіргі бар ең үздік әдістерді пайдалануды талап етеді. Осы қосымшаның II бөлігінде аталған санаттар шеңберінің жаңа көздеріне қатысты қазіргі бар ең үздік әдістерді пайдалану тұрғысындағы кез келген жағдайдағы талап ету мүмкіндігіне қарай біртіндеп енгізілуге тиіс, бірақ осы Тарап үшін Конвенцияны күшіне енгізуге байланысты төрт жылдан кешіктірілмей енгізілуге тиіс. Аталған санаттарға қатысты Тараптар осы қосымшада жазылған шығаруды болдырмау және қысқарту жөніндегі шаралар тұрғысында жалпы нұсқауларды және Тараптар Конференциясының шешіміне сәйкес қабылданатын табиғат қорғау қызметінің қазіргі бар ең үздік әдістері мен үздік түрлері тұрғысында басшылыққа алынатын принциптерді ескеріп отырады; </w:t>
      </w:r>
      <w:r>
        <w:br/>
      </w:r>
      <w:r>
        <w:rPr>
          <w:rFonts w:ascii="Times New Roman"/>
          <w:b w:val="false"/>
          <w:i w:val="false"/>
          <w:color w:val="000000"/>
          <w:sz w:val="28"/>
        </w:rPr>
        <w:t xml:space="preserve">
      е) қазіргі бар ең үздік әдістерді және табиғат қорғау қызметінің ең үздік түрлерін қолданудағы өзінің іс-қимыл жоспарына сәйкес: </w:t>
      </w:r>
      <w:r>
        <w:br/>
      </w:r>
      <w:r>
        <w:rPr>
          <w:rFonts w:ascii="Times New Roman"/>
          <w:b w:val="false"/>
          <w:i w:val="false"/>
          <w:color w:val="000000"/>
          <w:sz w:val="28"/>
        </w:rPr>
        <w:t xml:space="preserve">
      і) С қосымшасының II бөлігінде аталған және осы қосымшаның </w:t>
      </w:r>
      <w:r>
        <w:br/>
      </w:r>
      <w:r>
        <w:rPr>
          <w:rFonts w:ascii="Times New Roman"/>
          <w:b w:val="false"/>
          <w:i w:val="false"/>
          <w:color w:val="000000"/>
          <w:sz w:val="28"/>
        </w:rPr>
        <w:t xml:space="preserve">
         III бөлігінде келтірілетін көздерге қатысты көздер </w:t>
      </w:r>
      <w:r>
        <w:br/>
      </w:r>
      <w:r>
        <w:rPr>
          <w:rFonts w:ascii="Times New Roman"/>
          <w:b w:val="false"/>
          <w:i w:val="false"/>
          <w:color w:val="000000"/>
          <w:sz w:val="28"/>
        </w:rPr>
        <w:t xml:space="preserve">
         санаттарының шеңберіндегі қазіргі бар көздерге; және </w:t>
      </w:r>
      <w:r>
        <w:br/>
      </w:r>
      <w:r>
        <w:rPr>
          <w:rFonts w:ascii="Times New Roman"/>
          <w:b w:val="false"/>
          <w:i w:val="false"/>
          <w:color w:val="000000"/>
          <w:sz w:val="28"/>
        </w:rPr>
        <w:t xml:space="preserve">
      іі) С қосымшасының III бөлігінде аталған, Тарап </w:t>
      </w:r>
      <w:r>
        <w:br/>
      </w:r>
      <w:r>
        <w:rPr>
          <w:rFonts w:ascii="Times New Roman"/>
          <w:b w:val="false"/>
          <w:i w:val="false"/>
          <w:color w:val="000000"/>
          <w:sz w:val="28"/>
        </w:rPr>
        <w:t xml:space="preserve">
          d) тармақшасының шеңберінде қарастырмаған санаттар </w:t>
      </w:r>
      <w:r>
        <w:br/>
      </w:r>
      <w:r>
        <w:rPr>
          <w:rFonts w:ascii="Times New Roman"/>
          <w:b w:val="false"/>
          <w:i w:val="false"/>
          <w:color w:val="000000"/>
          <w:sz w:val="28"/>
        </w:rPr>
        <w:t xml:space="preserve">
          көздерінің жаңа көздеріне қатысты жәрдемдеседі. </w:t>
      </w:r>
      <w:r>
        <w:br/>
      </w:r>
      <w:r>
        <w:rPr>
          <w:rFonts w:ascii="Times New Roman"/>
          <w:b w:val="false"/>
          <w:i w:val="false"/>
          <w:color w:val="000000"/>
          <w:sz w:val="28"/>
        </w:rPr>
        <w:t xml:space="preserve">
      Қазіргі бар ең үздік әдістерді және табиғат қорғау қызметінің ең үздік түрлерін пайдалануда Тараптар С қосымшасында жазылған шығаруды болдырмау және қысқарту жөніндегі шараларды және Тараптар Конференциясының шешіміне сәйкес қабылданатын қазіргі бар ең үздік әдістер және табиғат қорғау қызметінің ең үздік түрлері жөнінде басшылыққа алатын шараларды қабылдауға қатысты жалпы нұсқауларды ескеруге тиіс; </w:t>
      </w:r>
      <w:r>
        <w:br/>
      </w:r>
      <w:r>
        <w:rPr>
          <w:rFonts w:ascii="Times New Roman"/>
          <w:b w:val="false"/>
          <w:i w:val="false"/>
          <w:color w:val="000000"/>
          <w:sz w:val="28"/>
        </w:rPr>
        <w:t xml:space="preserve">
      f) осы тармақтың және С қосымшасының мақсаты үшін: </w:t>
      </w:r>
      <w:r>
        <w:br/>
      </w:r>
      <w:r>
        <w:rPr>
          <w:rFonts w:ascii="Times New Roman"/>
          <w:b w:val="false"/>
          <w:i w:val="false"/>
          <w:color w:val="000000"/>
          <w:sz w:val="28"/>
        </w:rPr>
        <w:t xml:space="preserve">
      і) "қазіргі бар ең үздік әдістер" тұтас алғанда С </w:t>
      </w:r>
      <w:r>
        <w:br/>
      </w:r>
      <w:r>
        <w:rPr>
          <w:rFonts w:ascii="Times New Roman"/>
          <w:b w:val="false"/>
          <w:i w:val="false"/>
          <w:color w:val="000000"/>
          <w:sz w:val="28"/>
        </w:rPr>
        <w:t xml:space="preserve">
         қосымшасының I бөлігінде аталған химиялық заттарды </w:t>
      </w:r>
      <w:r>
        <w:br/>
      </w:r>
      <w:r>
        <w:rPr>
          <w:rFonts w:ascii="Times New Roman"/>
          <w:b w:val="false"/>
          <w:i w:val="false"/>
          <w:color w:val="000000"/>
          <w:sz w:val="28"/>
        </w:rPr>
        <w:t xml:space="preserve">
         шығаруды және тұтас алғанда қоршаған ортаға олардың әсерін </w:t>
      </w:r>
      <w:r>
        <w:br/>
      </w:r>
      <w:r>
        <w:rPr>
          <w:rFonts w:ascii="Times New Roman"/>
          <w:b w:val="false"/>
          <w:i w:val="false"/>
          <w:color w:val="000000"/>
          <w:sz w:val="28"/>
        </w:rPr>
        <w:t xml:space="preserve">
         қысқартуды қамтамасыз етуді жүзеге асырылатын сақтандыруға </w:t>
      </w:r>
      <w:r>
        <w:br/>
      </w:r>
      <w:r>
        <w:rPr>
          <w:rFonts w:ascii="Times New Roman"/>
          <w:b w:val="false"/>
          <w:i w:val="false"/>
          <w:color w:val="000000"/>
          <w:sz w:val="28"/>
        </w:rPr>
        <w:t xml:space="preserve">
         тиіс шығаруды шектеу үшін негіздер принципінде қамтамасыз </w:t>
      </w:r>
      <w:r>
        <w:br/>
      </w:r>
      <w:r>
        <w:rPr>
          <w:rFonts w:ascii="Times New Roman"/>
          <w:b w:val="false"/>
          <w:i w:val="false"/>
          <w:color w:val="000000"/>
          <w:sz w:val="28"/>
        </w:rPr>
        <w:t xml:space="preserve">
         етудің нақты әдістерін практикалық қолдануды көрсететін </w:t>
      </w:r>
      <w:r>
        <w:br/>
      </w:r>
      <w:r>
        <w:rPr>
          <w:rFonts w:ascii="Times New Roman"/>
          <w:b w:val="false"/>
          <w:i w:val="false"/>
          <w:color w:val="000000"/>
          <w:sz w:val="28"/>
        </w:rPr>
        <w:t xml:space="preserve">
         оларды қолданудың іс-шаралары мен әдістерін әзірлеудің ең </w:t>
      </w:r>
      <w:r>
        <w:br/>
      </w:r>
      <w:r>
        <w:rPr>
          <w:rFonts w:ascii="Times New Roman"/>
          <w:b w:val="false"/>
          <w:i w:val="false"/>
          <w:color w:val="000000"/>
          <w:sz w:val="28"/>
        </w:rPr>
        <w:t xml:space="preserve">
         бір тиімді және алға қойылған кезеңін білдіреді. Бұл </w:t>
      </w:r>
      <w:r>
        <w:br/>
      </w:r>
      <w:r>
        <w:rPr>
          <w:rFonts w:ascii="Times New Roman"/>
          <w:b w:val="false"/>
          <w:i w:val="false"/>
          <w:color w:val="000000"/>
          <w:sz w:val="28"/>
        </w:rPr>
        <w:t xml:space="preserve">
         тұрғыда: </w:t>
      </w:r>
      <w:r>
        <w:br/>
      </w:r>
      <w:r>
        <w:rPr>
          <w:rFonts w:ascii="Times New Roman"/>
          <w:b w:val="false"/>
          <w:i w:val="false"/>
          <w:color w:val="000000"/>
          <w:sz w:val="28"/>
        </w:rPr>
        <w:t xml:space="preserve">
      іі) "әдістер" қабылданатын технологияны да, қондырғының </w:t>
      </w:r>
      <w:r>
        <w:br/>
      </w:r>
      <w:r>
        <w:rPr>
          <w:rFonts w:ascii="Times New Roman"/>
          <w:b w:val="false"/>
          <w:i w:val="false"/>
          <w:color w:val="000000"/>
          <w:sz w:val="28"/>
        </w:rPr>
        <w:t xml:space="preserve">
          қандай түрде жобаланатынын, салынатынын, </w:t>
      </w:r>
      <w:r>
        <w:br/>
      </w:r>
      <w:r>
        <w:rPr>
          <w:rFonts w:ascii="Times New Roman"/>
          <w:b w:val="false"/>
          <w:i w:val="false"/>
          <w:color w:val="000000"/>
          <w:sz w:val="28"/>
        </w:rPr>
        <w:t xml:space="preserve">
          пайдаланылатынын, жұмыс істейтінін және пайдаланудан </w:t>
      </w:r>
      <w:r>
        <w:br/>
      </w:r>
      <w:r>
        <w:rPr>
          <w:rFonts w:ascii="Times New Roman"/>
          <w:b w:val="false"/>
          <w:i w:val="false"/>
          <w:color w:val="000000"/>
          <w:sz w:val="28"/>
        </w:rPr>
        <w:t xml:space="preserve">
          шығарылатынын да қамтиды; </w:t>
      </w:r>
      <w:r>
        <w:br/>
      </w:r>
      <w:r>
        <w:rPr>
          <w:rFonts w:ascii="Times New Roman"/>
          <w:b w:val="false"/>
          <w:i w:val="false"/>
          <w:color w:val="000000"/>
          <w:sz w:val="28"/>
        </w:rPr>
        <w:t xml:space="preserve">
      ііі)»"қазіргі бар әдістер" оператор үшін жетімді, сондай-ақ </w:t>
      </w:r>
      <w:r>
        <w:br/>
      </w:r>
      <w:r>
        <w:rPr>
          <w:rFonts w:ascii="Times New Roman"/>
          <w:b w:val="false"/>
          <w:i w:val="false"/>
          <w:color w:val="000000"/>
          <w:sz w:val="28"/>
        </w:rPr>
        <w:t xml:space="preserve">
           тиісті өнеркәсіп секторында шығындар мен артықшылықтарды </w:t>
      </w:r>
      <w:r>
        <w:br/>
      </w:r>
      <w:r>
        <w:rPr>
          <w:rFonts w:ascii="Times New Roman"/>
          <w:b w:val="false"/>
          <w:i w:val="false"/>
          <w:color w:val="000000"/>
          <w:sz w:val="28"/>
        </w:rPr>
        <w:t xml:space="preserve">
           ескере отырып, экономикалық және техникалық тұрғыдан </w:t>
      </w:r>
      <w:r>
        <w:br/>
      </w:r>
      <w:r>
        <w:rPr>
          <w:rFonts w:ascii="Times New Roman"/>
          <w:b w:val="false"/>
          <w:i w:val="false"/>
          <w:color w:val="000000"/>
          <w:sz w:val="28"/>
        </w:rPr>
        <w:t xml:space="preserve">
           жүзеге асырылатын жағдайлар кезінде қолдануға жол </w:t>
      </w:r>
      <w:r>
        <w:br/>
      </w:r>
      <w:r>
        <w:rPr>
          <w:rFonts w:ascii="Times New Roman"/>
          <w:b w:val="false"/>
          <w:i w:val="false"/>
          <w:color w:val="000000"/>
          <w:sz w:val="28"/>
        </w:rPr>
        <w:t xml:space="preserve">
           берілетін ауқымда әзірленген әдістерді білдіреді; </w:t>
      </w:r>
      <w:r>
        <w:br/>
      </w:r>
      <w:r>
        <w:rPr>
          <w:rFonts w:ascii="Times New Roman"/>
          <w:b w:val="false"/>
          <w:i w:val="false"/>
          <w:color w:val="000000"/>
          <w:sz w:val="28"/>
        </w:rPr>
        <w:t xml:space="preserve">
      іv) "ең үздік" тұтас алғанда қоршаған ортаның жалпы жоғары </w:t>
      </w:r>
      <w:r>
        <w:br/>
      </w:r>
      <w:r>
        <w:rPr>
          <w:rFonts w:ascii="Times New Roman"/>
          <w:b w:val="false"/>
          <w:i w:val="false"/>
          <w:color w:val="000000"/>
          <w:sz w:val="28"/>
        </w:rPr>
        <w:t xml:space="preserve">
          деңгейіне ең бір тиімді қол жеткізуді білдіреді; </w:t>
      </w:r>
      <w:r>
        <w:br/>
      </w:r>
      <w:r>
        <w:rPr>
          <w:rFonts w:ascii="Times New Roman"/>
          <w:b w:val="false"/>
          <w:i w:val="false"/>
          <w:color w:val="000000"/>
          <w:sz w:val="28"/>
        </w:rPr>
        <w:t xml:space="preserve">
      v)» "табиғат қорғау қызметінің ең үздік түрлері" табиғат </w:t>
      </w:r>
      <w:r>
        <w:br/>
      </w:r>
      <w:r>
        <w:rPr>
          <w:rFonts w:ascii="Times New Roman"/>
          <w:b w:val="false"/>
          <w:i w:val="false"/>
          <w:color w:val="000000"/>
          <w:sz w:val="28"/>
        </w:rPr>
        <w:t xml:space="preserve">
          қорғау қызметін реттеу шаралары мен стратегиясын ең бір </w:t>
      </w:r>
      <w:r>
        <w:br/>
      </w:r>
      <w:r>
        <w:rPr>
          <w:rFonts w:ascii="Times New Roman"/>
          <w:b w:val="false"/>
          <w:i w:val="false"/>
          <w:color w:val="000000"/>
          <w:sz w:val="28"/>
        </w:rPr>
        <w:t xml:space="preserve">
          ыңғайлы ұштастыра қолдануды білдіреді; </w:t>
      </w:r>
      <w:r>
        <w:br/>
      </w:r>
      <w:r>
        <w:rPr>
          <w:rFonts w:ascii="Times New Roman"/>
          <w:b w:val="false"/>
          <w:i w:val="false"/>
          <w:color w:val="000000"/>
          <w:sz w:val="28"/>
        </w:rPr>
        <w:t xml:space="preserve">
      vі) «"жаңа көз" кем дегенде: </w:t>
      </w:r>
      <w:r>
        <w:br/>
      </w:r>
      <w:r>
        <w:rPr>
          <w:rFonts w:ascii="Times New Roman"/>
          <w:b w:val="false"/>
          <w:i w:val="false"/>
          <w:color w:val="000000"/>
          <w:sz w:val="28"/>
        </w:rPr>
        <w:t xml:space="preserve">
      а. осы Тарап үшін күшіне енгізілу; немесе </w:t>
      </w:r>
      <w:r>
        <w:br/>
      </w:r>
      <w:r>
        <w:rPr>
          <w:rFonts w:ascii="Times New Roman"/>
          <w:b w:val="false"/>
          <w:i w:val="false"/>
          <w:color w:val="000000"/>
          <w:sz w:val="28"/>
        </w:rPr>
        <w:t xml:space="preserve">
      b. осы Тарап үшін осы көз осы түзетуге байланысты ғана осы </w:t>
      </w:r>
      <w:r>
        <w:br/>
      </w:r>
      <w:r>
        <w:rPr>
          <w:rFonts w:ascii="Times New Roman"/>
          <w:b w:val="false"/>
          <w:i w:val="false"/>
          <w:color w:val="000000"/>
          <w:sz w:val="28"/>
        </w:rPr>
        <w:t xml:space="preserve">
         Конвенцияның ережелеріне тура келетін С қосымшасына </w:t>
      </w:r>
      <w:r>
        <w:br/>
      </w:r>
      <w:r>
        <w:rPr>
          <w:rFonts w:ascii="Times New Roman"/>
          <w:b w:val="false"/>
          <w:i w:val="false"/>
          <w:color w:val="000000"/>
          <w:sz w:val="28"/>
        </w:rPr>
        <w:t xml:space="preserve">
         түзетулердің күшіне енгізілу күнінен кейін бір жылдан соң </w:t>
      </w:r>
      <w:r>
        <w:br/>
      </w:r>
      <w:r>
        <w:rPr>
          <w:rFonts w:ascii="Times New Roman"/>
          <w:b w:val="false"/>
          <w:i w:val="false"/>
          <w:color w:val="000000"/>
          <w:sz w:val="28"/>
        </w:rPr>
        <w:t xml:space="preserve">
         басталған кез келген көзді, салуды немесе едәуір </w:t>
      </w:r>
      <w:r>
        <w:br/>
      </w:r>
      <w:r>
        <w:rPr>
          <w:rFonts w:ascii="Times New Roman"/>
          <w:b w:val="false"/>
          <w:i w:val="false"/>
          <w:color w:val="000000"/>
          <w:sz w:val="28"/>
        </w:rPr>
        <w:t xml:space="preserve">
         түрлендіруді білдіреді; </w:t>
      </w:r>
      <w:r>
        <w:br/>
      </w:r>
      <w:r>
        <w:rPr>
          <w:rFonts w:ascii="Times New Roman"/>
          <w:b w:val="false"/>
          <w:i w:val="false"/>
          <w:color w:val="000000"/>
          <w:sz w:val="28"/>
        </w:rPr>
        <w:t xml:space="preserve">
      g. шекті шығару немесе тиімділік стандарттарының мәнін Тарап 3-тармақ шеңберіндегі қазіргі бар ең үздік әдістер міндеттемелерін орындау үшін пайдалануы мүмкін.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Запастар мен қалдықтарға байланысты шығаруды қысқарту немесе жою жөніндегі шаралар </w:t>
      </w:r>
    </w:p>
    <w:bookmarkEnd w:id="7"/>
    <w:p>
      <w:pPr>
        <w:spacing w:after="0"/>
        <w:ind w:left="0"/>
        <w:jc w:val="both"/>
      </w:pPr>
      <w:r>
        <w:rPr>
          <w:rFonts w:ascii="Times New Roman"/>
          <w:b w:val="false"/>
          <w:i w:val="false"/>
          <w:color w:val="000000"/>
          <w:sz w:val="28"/>
        </w:rPr>
        <w:t xml:space="preserve">      1. Не А қосымшасында, не В қосымшасында аталған химиялық заттардан тұратын запастарды немесе олар құрамында болатын А, В немесе С қосымшаларына енгізілген химиялық заттардан тұратын, құрамында ол бар немесе оны жұқтырған қалдықтарға айналған өнімдер мен бұйымдарды қоса, қамтамасыз ету үшін, адам денсаулығы мен қоршаған ортаны қорғауды реттеуді осындай түрде қамтамасыз ету үшін, әрбір Тарап: </w:t>
      </w:r>
      <w:r>
        <w:br/>
      </w:r>
      <w:r>
        <w:rPr>
          <w:rFonts w:ascii="Times New Roman"/>
          <w:b w:val="false"/>
          <w:i w:val="false"/>
          <w:color w:val="000000"/>
          <w:sz w:val="28"/>
        </w:rPr>
        <w:t xml:space="preserve">
      а) мыналарды: </w:t>
      </w:r>
      <w:r>
        <w:br/>
      </w:r>
      <w:r>
        <w:rPr>
          <w:rFonts w:ascii="Times New Roman"/>
          <w:b w:val="false"/>
          <w:i w:val="false"/>
          <w:color w:val="000000"/>
          <w:sz w:val="28"/>
        </w:rPr>
        <w:t xml:space="preserve">
      і) А немесе В қосымшаларында аталған немесе олар құрамында </w:t>
      </w:r>
      <w:r>
        <w:br/>
      </w:r>
      <w:r>
        <w:rPr>
          <w:rFonts w:ascii="Times New Roman"/>
          <w:b w:val="false"/>
          <w:i w:val="false"/>
          <w:color w:val="000000"/>
          <w:sz w:val="28"/>
        </w:rPr>
        <w:t xml:space="preserve">
         болатын химиялық заттардан тұратын запастарды; және </w:t>
      </w:r>
      <w:r>
        <w:br/>
      </w:r>
      <w:r>
        <w:rPr>
          <w:rFonts w:ascii="Times New Roman"/>
          <w:b w:val="false"/>
          <w:i w:val="false"/>
          <w:color w:val="000000"/>
          <w:sz w:val="28"/>
        </w:rPr>
        <w:t xml:space="preserve">
      іі) А, В немесе С қосымшаларына енгізілген химиялық заттардан </w:t>
      </w:r>
      <w:r>
        <w:br/>
      </w:r>
      <w:r>
        <w:rPr>
          <w:rFonts w:ascii="Times New Roman"/>
          <w:b w:val="false"/>
          <w:i w:val="false"/>
          <w:color w:val="000000"/>
          <w:sz w:val="28"/>
        </w:rPr>
        <w:t xml:space="preserve">
          тұратын, құрамында ол бар немесе оларды жұқтырған </w:t>
      </w:r>
      <w:r>
        <w:br/>
      </w:r>
      <w:r>
        <w:rPr>
          <w:rFonts w:ascii="Times New Roman"/>
          <w:b w:val="false"/>
          <w:i w:val="false"/>
          <w:color w:val="000000"/>
          <w:sz w:val="28"/>
        </w:rPr>
        <w:t xml:space="preserve">
          қолданылуда болатын өнімдер мен бұйымдарды және </w:t>
      </w:r>
      <w:r>
        <w:br/>
      </w:r>
      <w:r>
        <w:rPr>
          <w:rFonts w:ascii="Times New Roman"/>
          <w:b w:val="false"/>
          <w:i w:val="false"/>
          <w:color w:val="000000"/>
          <w:sz w:val="28"/>
        </w:rPr>
        <w:t xml:space="preserve">
          қалдықтарды анықтау үшін тиісті стратегияларды әзірлейді; </w:t>
      </w:r>
      <w:r>
        <w:br/>
      </w:r>
      <w:r>
        <w:rPr>
          <w:rFonts w:ascii="Times New Roman"/>
          <w:b w:val="false"/>
          <w:i w:val="false"/>
          <w:color w:val="000000"/>
          <w:sz w:val="28"/>
        </w:rPr>
        <w:t xml:space="preserve">
      b) А немесе В қосымшаларында аталған химиялық заттардан </w:t>
      </w:r>
      <w:r>
        <w:br/>
      </w:r>
      <w:r>
        <w:rPr>
          <w:rFonts w:ascii="Times New Roman"/>
          <w:b w:val="false"/>
          <w:i w:val="false"/>
          <w:color w:val="000000"/>
          <w:sz w:val="28"/>
        </w:rPr>
        <w:t xml:space="preserve">
         тұратын немесе олар құрамында болатын запастарды а) </w:t>
      </w:r>
      <w:r>
        <w:br/>
      </w:r>
      <w:r>
        <w:rPr>
          <w:rFonts w:ascii="Times New Roman"/>
          <w:b w:val="false"/>
          <w:i w:val="false"/>
          <w:color w:val="000000"/>
          <w:sz w:val="28"/>
        </w:rPr>
        <w:t xml:space="preserve">
         тармақшасында аталған стратегия негізінде мүмкіндік </w:t>
      </w:r>
      <w:r>
        <w:br/>
      </w:r>
      <w:r>
        <w:rPr>
          <w:rFonts w:ascii="Times New Roman"/>
          <w:b w:val="false"/>
          <w:i w:val="false"/>
          <w:color w:val="000000"/>
          <w:sz w:val="28"/>
        </w:rPr>
        <w:t xml:space="preserve">
         дәрежесіне қарай анықтайды; </w:t>
      </w:r>
      <w:r>
        <w:br/>
      </w:r>
      <w:r>
        <w:rPr>
          <w:rFonts w:ascii="Times New Roman"/>
          <w:b w:val="false"/>
          <w:i w:val="false"/>
          <w:color w:val="000000"/>
          <w:sz w:val="28"/>
        </w:rPr>
        <w:t xml:space="preserve">
      с) запастарды қауіпсіз, тиімді және экологиялық ұтымды реттеуді тиісті түрде қамтамасыз етеді. А немесе В қосымшаларында аталған химиялық заттар запастарын оларды А қосымшасындағы қандай бір нақты алып тастауға немесе В қосымшасында бар нақты алып тастауға немесе қолайлы мақсатқа сәйкес пайдалануға рұқсат бермегеннен кейін, 3-баптың 2-тармағы негізінде экспортқа рұқсат берілген запастарды қоспағанда, қалдықтар деп есептеледі және d) тармақшасының ережелеріне сәйкес реттелуге тиіс; </w:t>
      </w:r>
      <w:r>
        <w:br/>
      </w:r>
      <w:r>
        <w:rPr>
          <w:rFonts w:ascii="Times New Roman"/>
          <w:b w:val="false"/>
          <w:i w:val="false"/>
          <w:color w:val="000000"/>
          <w:sz w:val="28"/>
        </w:rPr>
        <w:t xml:space="preserve">
      d) қалдықтарға айналған өнімдер мен бұйымдарды қоса, осындай қалдықтарды; </w:t>
      </w:r>
      <w:r>
        <w:br/>
      </w:r>
      <w:r>
        <w:rPr>
          <w:rFonts w:ascii="Times New Roman"/>
          <w:b w:val="false"/>
          <w:i w:val="false"/>
          <w:color w:val="000000"/>
          <w:sz w:val="28"/>
        </w:rPr>
        <w:t xml:space="preserve">
      і) экологиялық қауіпсіз түрде өңделуін, жиналуын, </w:t>
      </w:r>
      <w:r>
        <w:br/>
      </w:r>
      <w:r>
        <w:rPr>
          <w:rFonts w:ascii="Times New Roman"/>
          <w:b w:val="false"/>
          <w:i w:val="false"/>
          <w:color w:val="000000"/>
          <w:sz w:val="28"/>
        </w:rPr>
        <w:t xml:space="preserve">
         тасымалдануын және сақталуын; </w:t>
      </w:r>
      <w:r>
        <w:br/>
      </w:r>
      <w:r>
        <w:rPr>
          <w:rFonts w:ascii="Times New Roman"/>
          <w:b w:val="false"/>
          <w:i w:val="false"/>
          <w:color w:val="000000"/>
          <w:sz w:val="28"/>
        </w:rPr>
        <w:t xml:space="preserve">
      іі) олардың құрамында бар орнықты органикалық ластағыштардың </w:t>
      </w:r>
      <w:r>
        <w:br/>
      </w:r>
      <w:r>
        <w:rPr>
          <w:rFonts w:ascii="Times New Roman"/>
          <w:b w:val="false"/>
          <w:i w:val="false"/>
          <w:color w:val="000000"/>
          <w:sz w:val="28"/>
        </w:rPr>
        <w:t xml:space="preserve">
          осындай түрде жойылуын немесе қайтарымсыз қайта </w:t>
      </w:r>
      <w:r>
        <w:br/>
      </w:r>
      <w:r>
        <w:rPr>
          <w:rFonts w:ascii="Times New Roman"/>
          <w:b w:val="false"/>
          <w:i w:val="false"/>
          <w:color w:val="000000"/>
          <w:sz w:val="28"/>
        </w:rPr>
        <w:t xml:space="preserve">
          жаңғыртылуын және орнықты органикалық ластағыштар </w:t>
      </w:r>
      <w:r>
        <w:br/>
      </w:r>
      <w:r>
        <w:rPr>
          <w:rFonts w:ascii="Times New Roman"/>
          <w:b w:val="false"/>
          <w:i w:val="false"/>
          <w:color w:val="000000"/>
          <w:sz w:val="28"/>
        </w:rPr>
        <w:t xml:space="preserve">
          қасиеттерін көрсетпеуін немесе, егер жою немесе </w:t>
      </w:r>
      <w:r>
        <w:br/>
      </w:r>
      <w:r>
        <w:rPr>
          <w:rFonts w:ascii="Times New Roman"/>
          <w:b w:val="false"/>
          <w:i w:val="false"/>
          <w:color w:val="000000"/>
          <w:sz w:val="28"/>
        </w:rPr>
        <w:t xml:space="preserve">
          қайтарымсыз қайта жаңғыртылу 2-тармаққа сәйкес әзірленуі </w:t>
      </w:r>
      <w:r>
        <w:br/>
      </w:r>
      <w:r>
        <w:rPr>
          <w:rFonts w:ascii="Times New Roman"/>
          <w:b w:val="false"/>
          <w:i w:val="false"/>
          <w:color w:val="000000"/>
          <w:sz w:val="28"/>
        </w:rPr>
        <w:t xml:space="preserve">
          мүмкін және қауіпті қалдықтарды реттеуді айқындайтын </w:t>
      </w:r>
      <w:r>
        <w:br/>
      </w:r>
      <w:r>
        <w:rPr>
          <w:rFonts w:ascii="Times New Roman"/>
          <w:b w:val="false"/>
          <w:i w:val="false"/>
          <w:color w:val="000000"/>
          <w:sz w:val="28"/>
        </w:rPr>
        <w:t xml:space="preserve">
          тиісті ғаламдық және аймақтық режимдерді қоса, </w:t>
      </w:r>
      <w:r>
        <w:br/>
      </w:r>
      <w:r>
        <w:rPr>
          <w:rFonts w:ascii="Times New Roman"/>
          <w:b w:val="false"/>
          <w:i w:val="false"/>
          <w:color w:val="000000"/>
          <w:sz w:val="28"/>
        </w:rPr>
        <w:t xml:space="preserve">
          халықаралық ережелерді, стандарттарды және басшылыққа </w:t>
      </w:r>
      <w:r>
        <w:br/>
      </w:r>
      <w:r>
        <w:rPr>
          <w:rFonts w:ascii="Times New Roman"/>
          <w:b w:val="false"/>
          <w:i w:val="false"/>
          <w:color w:val="000000"/>
          <w:sz w:val="28"/>
        </w:rPr>
        <w:t xml:space="preserve">
          алатын принциптерді ескере отырып, экологиялық тұрғыдан </w:t>
      </w:r>
      <w:r>
        <w:br/>
      </w:r>
      <w:r>
        <w:rPr>
          <w:rFonts w:ascii="Times New Roman"/>
          <w:b w:val="false"/>
          <w:i w:val="false"/>
          <w:color w:val="000000"/>
          <w:sz w:val="28"/>
        </w:rPr>
        <w:t xml:space="preserve">
          артықшылық нұсқа болмаған немесе орнықты органикалық </w:t>
      </w:r>
      <w:r>
        <w:br/>
      </w:r>
      <w:r>
        <w:rPr>
          <w:rFonts w:ascii="Times New Roman"/>
          <w:b w:val="false"/>
          <w:i w:val="false"/>
          <w:color w:val="000000"/>
          <w:sz w:val="28"/>
        </w:rPr>
        <w:t xml:space="preserve">
          ластағыштар құрамы төмен болған жағдайда өзге де </w:t>
      </w:r>
      <w:r>
        <w:br/>
      </w:r>
      <w:r>
        <w:rPr>
          <w:rFonts w:ascii="Times New Roman"/>
          <w:b w:val="false"/>
          <w:i w:val="false"/>
          <w:color w:val="000000"/>
          <w:sz w:val="28"/>
        </w:rPr>
        <w:t xml:space="preserve">
          экологиялық қауіпсіз түрде жойылуын; </w:t>
      </w:r>
      <w:r>
        <w:br/>
      </w:r>
      <w:r>
        <w:rPr>
          <w:rFonts w:ascii="Times New Roman"/>
          <w:b w:val="false"/>
          <w:i w:val="false"/>
          <w:color w:val="000000"/>
          <w:sz w:val="28"/>
        </w:rPr>
        <w:t xml:space="preserve">
      ііі) рекуперацияға, рециркуляцияға, кәдеге жаратуға, орнықты </w:t>
      </w:r>
      <w:r>
        <w:br/>
      </w:r>
      <w:r>
        <w:rPr>
          <w:rFonts w:ascii="Times New Roman"/>
          <w:b w:val="false"/>
          <w:i w:val="false"/>
          <w:color w:val="000000"/>
          <w:sz w:val="28"/>
        </w:rPr>
        <w:t xml:space="preserve">
           органикалық ластағыштарды тікелей қайта пайдалануға </w:t>
      </w:r>
      <w:r>
        <w:br/>
      </w:r>
      <w:r>
        <w:rPr>
          <w:rFonts w:ascii="Times New Roman"/>
          <w:b w:val="false"/>
          <w:i w:val="false"/>
          <w:color w:val="000000"/>
          <w:sz w:val="28"/>
        </w:rPr>
        <w:t xml:space="preserve">
           немесе пайдаланудың балама түрлеріне әкеп соғуы мүмкін </w:t>
      </w:r>
      <w:r>
        <w:br/>
      </w:r>
      <w:r>
        <w:rPr>
          <w:rFonts w:ascii="Times New Roman"/>
          <w:b w:val="false"/>
          <w:i w:val="false"/>
          <w:color w:val="000000"/>
          <w:sz w:val="28"/>
        </w:rPr>
        <w:t xml:space="preserve">
           түрде жоюға рұқсат берілмеуін; және </w:t>
      </w:r>
      <w:r>
        <w:br/>
      </w:r>
      <w:r>
        <w:rPr>
          <w:rFonts w:ascii="Times New Roman"/>
          <w:b w:val="false"/>
          <w:i w:val="false"/>
          <w:color w:val="000000"/>
          <w:sz w:val="28"/>
        </w:rPr>
        <w:t xml:space="preserve">
      іv) халықаралық ережелерді, стандарттарды және басшылыққа </w:t>
      </w:r>
      <w:r>
        <w:br/>
      </w:r>
      <w:r>
        <w:rPr>
          <w:rFonts w:ascii="Times New Roman"/>
          <w:b w:val="false"/>
          <w:i w:val="false"/>
          <w:color w:val="000000"/>
          <w:sz w:val="28"/>
        </w:rPr>
        <w:t xml:space="preserve">
          алатын принциптерді ескерусіз халықаралық шекаралар </w:t>
      </w:r>
      <w:r>
        <w:br/>
      </w:r>
      <w:r>
        <w:rPr>
          <w:rFonts w:ascii="Times New Roman"/>
          <w:b w:val="false"/>
          <w:i w:val="false"/>
          <w:color w:val="000000"/>
          <w:sz w:val="28"/>
        </w:rPr>
        <w:t xml:space="preserve">
          арқылы алып өтілмеуін қамтамасыз ету үшін тиісті шаралар </w:t>
      </w:r>
      <w:r>
        <w:br/>
      </w:r>
      <w:r>
        <w:rPr>
          <w:rFonts w:ascii="Times New Roman"/>
          <w:b w:val="false"/>
          <w:i w:val="false"/>
          <w:color w:val="000000"/>
          <w:sz w:val="28"/>
        </w:rPr>
        <w:t xml:space="preserve">
          қабылдайды; </w:t>
      </w:r>
      <w:r>
        <w:br/>
      </w:r>
      <w:r>
        <w:rPr>
          <w:rFonts w:ascii="Times New Roman"/>
          <w:b w:val="false"/>
          <w:i w:val="false"/>
          <w:color w:val="000000"/>
          <w:sz w:val="28"/>
        </w:rPr>
        <w:t xml:space="preserve">
      е) А, В немесе С қосымшаларында аталған химиялық заттар жұқтырылған учаскелерді анықтау жөнінде тиісті стратегиялар әзірлеу үшін күш-жігерлерін қолданады; осы учаскелерді қалпына келтіру жөнінде жұмыстар жүргізілген жағдайда мұндай жұмыстар экологиялық қауіпсіз түрде жүргізілуге тиіс. </w:t>
      </w:r>
      <w:r>
        <w:br/>
      </w:r>
      <w:r>
        <w:rPr>
          <w:rFonts w:ascii="Times New Roman"/>
          <w:b w:val="false"/>
          <w:i w:val="false"/>
          <w:color w:val="000000"/>
          <w:sz w:val="28"/>
        </w:rPr>
        <w:t xml:space="preserve">
      2. Тараптар Конференциясы Қауіпті қалдықтарды трансшекаралық тасымалдау және оларды жоюды бақылау туралы Базель конвенциясының тиісті органдарымен тығыз ынтымақтастықта болады, атап айтқанда: </w:t>
      </w:r>
      <w:r>
        <w:br/>
      </w:r>
      <w:r>
        <w:rPr>
          <w:rFonts w:ascii="Times New Roman"/>
          <w:b w:val="false"/>
          <w:i w:val="false"/>
          <w:color w:val="000000"/>
          <w:sz w:val="28"/>
        </w:rPr>
        <w:t xml:space="preserve">
      а) D қосымшасының 1-тармағында көрсетілгендей, орнықты органикалық ластағыштар қасиеттерін көрсетпеуін қамтамасыз ету үшін қажетті жою және қайтарымсыз қайта жаңғырту деңгейін белгілейді; </w:t>
      </w:r>
      <w:r>
        <w:br/>
      </w:r>
      <w:r>
        <w:rPr>
          <w:rFonts w:ascii="Times New Roman"/>
          <w:b w:val="false"/>
          <w:i w:val="false"/>
          <w:color w:val="000000"/>
          <w:sz w:val="28"/>
        </w:rPr>
        <w:t xml:space="preserve">
      b) ол жоғарыда айтылған, экологиялық қауіпсіз жою әдісі деп есептеген әдістерді айқындайды; және </w:t>
      </w:r>
      <w:r>
        <w:br/>
      </w:r>
      <w:r>
        <w:rPr>
          <w:rFonts w:ascii="Times New Roman"/>
          <w:b w:val="false"/>
          <w:i w:val="false"/>
          <w:color w:val="000000"/>
          <w:sz w:val="28"/>
        </w:rPr>
        <w:t xml:space="preserve">
      с) 1-тармақтың d) іі) тармақшасына сәйкес орнықты органикалық ластағыштардың төмен құрамын айқындау үшін А, В және С қосымшаларында аталған химиялық заттар шоғырланымының деңгейін белгілеуде тиісті түрде жұмыс істейді.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Орындау жоспары </w:t>
      </w:r>
    </w:p>
    <w:bookmarkEnd w:id="8"/>
    <w:p>
      <w:pPr>
        <w:spacing w:after="0"/>
        <w:ind w:left="0"/>
        <w:jc w:val="both"/>
      </w:pPr>
      <w:r>
        <w:rPr>
          <w:rFonts w:ascii="Times New Roman"/>
          <w:b w:val="false"/>
          <w:i w:val="false"/>
          <w:color w:val="000000"/>
          <w:sz w:val="28"/>
        </w:rPr>
        <w:t xml:space="preserve">      1. Әрбір Тарап: </w:t>
      </w:r>
      <w:r>
        <w:br/>
      </w:r>
      <w:r>
        <w:rPr>
          <w:rFonts w:ascii="Times New Roman"/>
          <w:b w:val="false"/>
          <w:i w:val="false"/>
          <w:color w:val="000000"/>
          <w:sz w:val="28"/>
        </w:rPr>
        <w:t xml:space="preserve">
      а) осы Конвенцияда көзделген өз міндеттемелерін орындау жоспарын әзірлейді және жүзеге асыруға ұмтылады; </w:t>
      </w:r>
      <w:r>
        <w:br/>
      </w:r>
      <w:r>
        <w:rPr>
          <w:rFonts w:ascii="Times New Roman"/>
          <w:b w:val="false"/>
          <w:i w:val="false"/>
          <w:color w:val="000000"/>
          <w:sz w:val="28"/>
        </w:rPr>
        <w:t xml:space="preserve">
      b) ол үшін осы Конвенция күшіне енгізілгеннен кейінгі екі жыл ішінде Тараптар Конференциясының орындауы үшін өз жоспарын жібереді; және </w:t>
      </w:r>
      <w:r>
        <w:br/>
      </w:r>
      <w:r>
        <w:rPr>
          <w:rFonts w:ascii="Times New Roman"/>
          <w:b w:val="false"/>
          <w:i w:val="false"/>
          <w:color w:val="000000"/>
          <w:sz w:val="28"/>
        </w:rPr>
        <w:t xml:space="preserve">
      с) өзінің орындау жоспарын және Тараптар Конференциясының шешімімен айқындалатын рәсімге сәйкес тиісті түрде дүркін-дүркін қайта қарайды және жаңартады. </w:t>
      </w:r>
      <w:r>
        <w:br/>
      </w:r>
      <w:r>
        <w:rPr>
          <w:rFonts w:ascii="Times New Roman"/>
          <w:b w:val="false"/>
          <w:i w:val="false"/>
          <w:color w:val="000000"/>
          <w:sz w:val="28"/>
        </w:rPr>
        <w:t xml:space="preserve">
      2. Тараптар дұрыс болған жағдайда тікелей арналар бойынша немесе ғаламдық, аймақтық және қосалқы аймақтық ұйымдар арқылы ынтымақтасады және әйелдер ұйымдары мен балалар денсаулығын қорғаумен айналысатын топтарды қоса, өздерінің орындау жоспарларын әзірлеу, жүзеге асыру және жаңарту мақсатымен өздерінің ұлттық мүдделі тараптарымен консультациялар өткізеді. </w:t>
      </w:r>
      <w:r>
        <w:br/>
      </w:r>
      <w:r>
        <w:rPr>
          <w:rFonts w:ascii="Times New Roman"/>
          <w:b w:val="false"/>
          <w:i w:val="false"/>
          <w:color w:val="000000"/>
          <w:sz w:val="28"/>
        </w:rPr>
        <w:t xml:space="preserve">
      3. Тараптар дұрыс болатын жерде өздерінің тұрақты даму стратегиясына орнықты органикалық ластағыштар бойынша орындауға ұлттық жоспарларын енгізу үшін қаражат пайдалануға, қажет жағдайда, жасауды ұмтылады.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А, В және С қосымшаларына химиялық заттарды енгізу </w:t>
      </w:r>
    </w:p>
    <w:bookmarkEnd w:id="9"/>
    <w:p>
      <w:pPr>
        <w:spacing w:after="0"/>
        <w:ind w:left="0"/>
        <w:jc w:val="both"/>
      </w:pPr>
      <w:r>
        <w:rPr>
          <w:rFonts w:ascii="Times New Roman"/>
          <w:b w:val="false"/>
          <w:i w:val="false"/>
          <w:color w:val="000000"/>
          <w:sz w:val="28"/>
        </w:rPr>
        <w:t xml:space="preserve">      1. Тарап А, В және/немесе С қосымшаларына қандай бір химиялық заттарды енгізу үшін хатшылыққа ұсыныс бере алады. Ұсыныста D қосымшасында аталған ақпарат болуға тиіс. Ұсынысты берген кезде Тарапқа басқа Тараптар немесе хатшылық көмек көрсете алады. </w:t>
      </w:r>
      <w:r>
        <w:br/>
      </w:r>
      <w:r>
        <w:rPr>
          <w:rFonts w:ascii="Times New Roman"/>
          <w:b w:val="false"/>
          <w:i w:val="false"/>
          <w:color w:val="000000"/>
          <w:sz w:val="28"/>
        </w:rPr>
        <w:t xml:space="preserve">
      2. Хатшылық D қосымшасында аталған осы ұсыныста ақпарат бар ма дегенді тексереді. Егер хатшылық ұсыныста аталған ақпарат бар деп есептесе, ол оны орнықты органикалық ластағыштарды қарау жөніндегі Комитетке жібереді. </w:t>
      </w:r>
      <w:r>
        <w:br/>
      </w:r>
      <w:r>
        <w:rPr>
          <w:rFonts w:ascii="Times New Roman"/>
          <w:b w:val="false"/>
          <w:i w:val="false"/>
          <w:color w:val="000000"/>
          <w:sz w:val="28"/>
        </w:rPr>
        <w:t xml:space="preserve">
      3. Комитет ұсынысты қарайды және D қосымшасында жазылған іріктеу критерийін икемді және транспаренттік әдіс негізінде, барлық ұсынылған ақпаратты тексере отырып, кешенді және теңдестірілген түрде пайдаланады. </w:t>
      </w:r>
      <w:r>
        <w:br/>
      </w:r>
      <w:r>
        <w:rPr>
          <w:rFonts w:ascii="Times New Roman"/>
          <w:b w:val="false"/>
          <w:i w:val="false"/>
          <w:color w:val="000000"/>
          <w:sz w:val="28"/>
        </w:rPr>
        <w:t xml:space="preserve">
      3. Егер Комитет, ол: </w:t>
      </w:r>
      <w:r>
        <w:br/>
      </w:r>
      <w:r>
        <w:rPr>
          <w:rFonts w:ascii="Times New Roman"/>
          <w:b w:val="false"/>
          <w:i w:val="false"/>
          <w:color w:val="000000"/>
          <w:sz w:val="28"/>
        </w:rPr>
        <w:t xml:space="preserve">
      а) іріктеу критерийінің орындалуына қанағаттандық деп есептесе, ол хатшылық арқылы ол Комитеттің осы ұсынысы мен бағалауын барлық Тараптар мен байқаушыларға жібереді және Е қосымшасында аталған ақпаратты беруді ұсынады; немесе </w:t>
      </w:r>
      <w:r>
        <w:br/>
      </w:r>
      <w:r>
        <w:rPr>
          <w:rFonts w:ascii="Times New Roman"/>
          <w:b w:val="false"/>
          <w:i w:val="false"/>
          <w:color w:val="000000"/>
          <w:sz w:val="28"/>
        </w:rPr>
        <w:t xml:space="preserve">
      b) іріктеу критерийінің сақталуына ол қанағаттанбаған жағдайда хатшылық арқылы барлық Тараптар мен байқаушыларды хабардар етеді және Комитеттің ұсынысы мен бағалауын барлық Тараптарға табыс етеді де, ұсыныс қабылданбайды. </w:t>
      </w:r>
      <w:r>
        <w:br/>
      </w:r>
      <w:r>
        <w:rPr>
          <w:rFonts w:ascii="Times New Roman"/>
          <w:b w:val="false"/>
          <w:i w:val="false"/>
          <w:color w:val="000000"/>
          <w:sz w:val="28"/>
        </w:rPr>
        <w:t xml:space="preserve">
      5. Кез келген Тарап ол 4-тармаққа сәйкес қабылдамаған ұсынысты Комитетке қайта ұсынуы мүмкін. Ұсынысқа қайта ұсынылған жағдайда осы Тараптың кез келген алаңдаушылығы, сондай-ақ оны Комитетте қосымша қарау үшін негіздеме енгізілуі мүмкін. Егер осы рәсімді пайдаланғаннан кейін Комитет ұсынысты тағы да қабылдамаса, Тарап Комитеттің бұл шешімімен дауласа алады, ал Тараптар Конференциясы бұл мәселені өзінің келесі сессиясында қарайды. Тараптар Конференциясы D қосымшасында бар іріктеу критерийін негізге ала отырып және Комитеттің бағалауы мен кез келген Тарап немесе ұсынысқа бағыт беру керек екендігі туралы байқаушы ұсынған кез келген қосымша ақпаратты ескере отырып шешім қабылдай алады. </w:t>
      </w:r>
      <w:r>
        <w:br/>
      </w:r>
      <w:r>
        <w:rPr>
          <w:rFonts w:ascii="Times New Roman"/>
          <w:b w:val="false"/>
          <w:i w:val="false"/>
          <w:color w:val="000000"/>
          <w:sz w:val="28"/>
        </w:rPr>
        <w:t xml:space="preserve">
      6. Егер Комитет іріктеу критерийінің сақталғандығы туралы шешім қабылдаса немесе Тараптар Конференциясы ұсынысқа бағыт берілуге тиіс деп қаулы қабылдаса, Комитет кез келген тиісті алынған қосымша ақпаратты ескере отырып, ұсынысты қарауды жалғастырады және Е қосымшасына сәйкес тәуекелдер сипаттамасының жобасын әзірлейді. Ол осы жобаны хатшылық арқылы барлық Тараптар мен байқаушыларға табыс етеді, олардың техникалық ескертпелерін жинап, осы ескертпелерді ескере отырып, тәуекелдер сипаттамасын әзірлеуді аяқтайды. </w:t>
      </w:r>
      <w:r>
        <w:br/>
      </w:r>
      <w:r>
        <w:rPr>
          <w:rFonts w:ascii="Times New Roman"/>
          <w:b w:val="false"/>
          <w:i w:val="false"/>
          <w:color w:val="000000"/>
          <w:sz w:val="28"/>
        </w:rPr>
        <w:t xml:space="preserve">
      7. Егер Е қосымшасына сәйкес әзірленген тәуекелдер сипаттамасы негізінде Комитет: </w:t>
      </w:r>
      <w:r>
        <w:br/>
      </w:r>
      <w:r>
        <w:rPr>
          <w:rFonts w:ascii="Times New Roman"/>
          <w:b w:val="false"/>
          <w:i w:val="false"/>
          <w:color w:val="000000"/>
          <w:sz w:val="28"/>
        </w:rPr>
        <w:t xml:space="preserve">
      а) осы химиялық зат оның қоршаған ортаға үлкен қашықтыққа көшуі нәтижесінде адам денсаулығы және/немесе қоршаған орта үшін ғаламдық іс-қимылды қажет ететін елеулі қолайсыз салдарлар туғызуы мүмкін деген тұжырымға келсе, ұсынысқа бағыт берілуі тиіс. Толық ғылыми анықтылықтың болмауы тәуекелдерді реттеуді бағалауды әзірлеуге кедергі келтірмеуге тиіс. Комитет хатшылық арқылы барлық Тараптар мен байқаушылардан F қосымшасында аталған пайымдауларға қатысты ақпаратты сұратып алады. Содан соң ол тәуекелдерді реттеуді бағалауды әзірлеп, осы қосымшаға сәйкес осы химиялық заттарды реттеудің мүмкін болатын шараларын талдауды қамтиды; немесе </w:t>
      </w:r>
      <w:r>
        <w:br/>
      </w:r>
      <w:r>
        <w:rPr>
          <w:rFonts w:ascii="Times New Roman"/>
          <w:b w:val="false"/>
          <w:i w:val="false"/>
          <w:color w:val="000000"/>
          <w:sz w:val="28"/>
        </w:rPr>
        <w:t xml:space="preserve">
      b) ұсынысқа бағыт берілуі тиісті емес, ол хатшылық арқылы барлық Тараптар мен байқаушыларға тәуекелдер сипаттамасын табыс етеді және осы ұсынысты қабылдамайды. </w:t>
      </w:r>
      <w:r>
        <w:br/>
      </w:r>
      <w:r>
        <w:rPr>
          <w:rFonts w:ascii="Times New Roman"/>
          <w:b w:val="false"/>
          <w:i w:val="false"/>
          <w:color w:val="000000"/>
          <w:sz w:val="28"/>
        </w:rPr>
        <w:t xml:space="preserve">
      8. Тарап 7 b) тармағына сәйкес қабылданбаған кез келген ұсынысқа қатысты Комитетке ұсынған Тарап пен басқа да Тараптардан бір жылдан аспайтын мерзім ішінде қосымша ақпаратты сұратып алу үшін тапсырма беру үшін мәселені қарау өтінішімен жүгіне алады. Осы кезең өтуі бойына және алынған кез келген ақпарат негізінде Комитет Тараптар Конференциясы айқындаған басым тәртіппен жоғарыдағы 6-тармаққа сәйкес ұсынысты қайта қарайды. Егер осы рәсімді пайдаланғаннан кейін Комитет ұсынысты тағы қабылдамаса, Тарап Комитеттің осы ұсынысына дауласа алады, ал Тараптар Конференциясы бұл мәселені өзінің келесі сессиясында қарайды. Тараптар Конференциясы Е қосымшасына сәйкес әзірленген тәуекелдер сипаттамасын негізге ала отырып және Комитеттің бағалауы мен Тарап немесе байқаушы ұсынған ұсынысқа бағыт берілуі тиіс екені туралы кез келген қосымша ақпаратты ескере отырып шешім қабылдай алады. Егер Тараптар Конференциясы ұсынысты қарауды жалғастырған жөн деп есептесе, онда Комитет тәуекелдерді реттеуді бағалауды әзірлейді. </w:t>
      </w:r>
      <w:r>
        <w:br/>
      </w:r>
      <w:r>
        <w:rPr>
          <w:rFonts w:ascii="Times New Roman"/>
          <w:b w:val="false"/>
          <w:i w:val="false"/>
          <w:color w:val="000000"/>
          <w:sz w:val="28"/>
        </w:rPr>
        <w:t xml:space="preserve">
      9. 6-тармақта аталған тәуекелдер сипаттамасы және 7 а) тармағында немесе 8-тармақта аталған тәуекелдерді реттеуді бағалау негізінде Комитет Тараптар Конференциясы осы химиялық заттарды А, В және/немесе С қосымшаларына енгізу туралы мәселені қарауға қатысты ұсыным шығарады. Тараптар Конференциясы Комитет ұсынымдарын тиісті түрде ескере отырып, ғылыми анықтықтың болмауын қоса алғанда, сақтық негізінде осы химиялық заттарды А, В және/немесе С қосымшаларына енгізу жөн екендігі туралы шешім қабылдайды және ол бойынша тиісті реттеу шараларын айқындайды.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Ақпараттар алмасу </w:t>
      </w:r>
    </w:p>
    <w:bookmarkEnd w:id="10"/>
    <w:p>
      <w:pPr>
        <w:spacing w:after="0"/>
        <w:ind w:left="0"/>
        <w:jc w:val="both"/>
      </w:pPr>
      <w:r>
        <w:rPr>
          <w:rFonts w:ascii="Times New Roman"/>
          <w:b w:val="false"/>
          <w:i w:val="false"/>
          <w:color w:val="000000"/>
          <w:sz w:val="28"/>
        </w:rPr>
        <w:t xml:space="preserve">      1. Әрбір Тарап: </w:t>
      </w:r>
      <w:r>
        <w:br/>
      </w:r>
      <w:r>
        <w:rPr>
          <w:rFonts w:ascii="Times New Roman"/>
          <w:b w:val="false"/>
          <w:i w:val="false"/>
          <w:color w:val="000000"/>
          <w:sz w:val="28"/>
        </w:rPr>
        <w:t xml:space="preserve">
      а) өндірісті қысқартуға немесе жоюға, орнықты органикалық ластағыштарды пайдалану мен шығаруға; және </w:t>
      </w:r>
      <w:r>
        <w:br/>
      </w:r>
      <w:r>
        <w:rPr>
          <w:rFonts w:ascii="Times New Roman"/>
          <w:b w:val="false"/>
          <w:i w:val="false"/>
          <w:color w:val="000000"/>
          <w:sz w:val="28"/>
        </w:rPr>
        <w:t xml:space="preserve">
      b) орнықты органикалық ластағыштарға, олармен байланысты тәуекелдерге қатысты ақпаратты, сондай-ақ экономикалық және әлеуметтік шығындарды қоса, баламаларға қатысты ақпараттар алмасуды жеңілдетеді немесе жүзеге асырады. </w:t>
      </w:r>
      <w:r>
        <w:br/>
      </w:r>
      <w:r>
        <w:rPr>
          <w:rFonts w:ascii="Times New Roman"/>
          <w:b w:val="false"/>
          <w:i w:val="false"/>
          <w:color w:val="000000"/>
          <w:sz w:val="28"/>
        </w:rPr>
        <w:t xml:space="preserve">
      2. Тараптар 1-тармақта аталған ақпараттар алмасуды тікелей бір-бірімен немесе хатшылық арқылы жүзеге асырады. </w:t>
      </w:r>
      <w:r>
        <w:br/>
      </w:r>
      <w:r>
        <w:rPr>
          <w:rFonts w:ascii="Times New Roman"/>
          <w:b w:val="false"/>
          <w:i w:val="false"/>
          <w:color w:val="000000"/>
          <w:sz w:val="28"/>
        </w:rPr>
        <w:t xml:space="preserve">
      3. Әрбір Тарап осындай ақпараттар алмасу мақсаты үшін ұлттық үйлестіру орталығын тағайындайды. </w:t>
      </w:r>
      <w:r>
        <w:br/>
      </w:r>
      <w:r>
        <w:rPr>
          <w:rFonts w:ascii="Times New Roman"/>
          <w:b w:val="false"/>
          <w:i w:val="false"/>
          <w:color w:val="000000"/>
          <w:sz w:val="28"/>
        </w:rPr>
        <w:t xml:space="preserve">
      4. Хатшылық үкімет аралық ұйымдар мен үкіметтік емес ұйымдар Тараптарға ұсынатын ақпаратты қоса, орнықты органикалық ластағыштар туралы ақпаратқа қатысты делдалдық тетігінің функциясын орындайды. </w:t>
      </w:r>
      <w:r>
        <w:br/>
      </w:r>
      <w:r>
        <w:rPr>
          <w:rFonts w:ascii="Times New Roman"/>
          <w:b w:val="false"/>
          <w:i w:val="false"/>
          <w:color w:val="000000"/>
          <w:sz w:val="28"/>
        </w:rPr>
        <w:t xml:space="preserve">
      5. Осы Конвенцияның мақсаты үшін адам денсаулығы мен қоршаған орта қауіпсіздігі мәселелеріне қатысты ақпарат құпия ретінде қаралмайды. Осы Конвенцияға сәйкес өзге де ақпарат алмасуды жүзеге асыратын Тараптар өзара уағдаластықтар негізінде кез келген құпия ақпаратты қорғауды қамтамасыз етеді.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Жұртшылықты хабардар ету, хабардарлықты </w:t>
      </w:r>
      <w:r>
        <w:br/>
      </w:r>
      <w:r>
        <w:rPr>
          <w:rFonts w:ascii="Times New Roman"/>
          <w:b/>
          <w:i w:val="false"/>
          <w:color w:val="000000"/>
        </w:rPr>
        <w:t xml:space="preserve">
және ағартушылықты арттыру </w:t>
      </w:r>
    </w:p>
    <w:bookmarkEnd w:id="11"/>
    <w:p>
      <w:pPr>
        <w:spacing w:after="0"/>
        <w:ind w:left="0"/>
        <w:jc w:val="both"/>
      </w:pPr>
      <w:r>
        <w:rPr>
          <w:rFonts w:ascii="Times New Roman"/>
          <w:b w:val="false"/>
          <w:i w:val="false"/>
          <w:color w:val="000000"/>
          <w:sz w:val="28"/>
        </w:rPr>
        <w:t xml:space="preserve">      1. Әрбір Тарап өз мүмкіндіктерінің шеңберінде: </w:t>
      </w:r>
      <w:r>
        <w:br/>
      </w:r>
      <w:r>
        <w:rPr>
          <w:rFonts w:ascii="Times New Roman"/>
          <w:b w:val="false"/>
          <w:i w:val="false"/>
          <w:color w:val="000000"/>
          <w:sz w:val="28"/>
        </w:rPr>
        <w:t xml:space="preserve">
      а) орнықты органикалық ластағыштар мәселелері бойынша өздерінің директивалық және басшылық органдарының хабардарлығын арттыруға; </w:t>
      </w:r>
      <w:r>
        <w:br/>
      </w:r>
      <w:r>
        <w:rPr>
          <w:rFonts w:ascii="Times New Roman"/>
          <w:b w:val="false"/>
          <w:i w:val="false"/>
          <w:color w:val="000000"/>
          <w:sz w:val="28"/>
        </w:rPr>
        <w:t xml:space="preserve">
      b) 9-баптың 5-тармағын ескере отырып, жұртшылыққа қазіргі бар ақпараттарды ұсынуға; </w:t>
      </w:r>
      <w:r>
        <w:br/>
      </w:r>
      <w:r>
        <w:rPr>
          <w:rFonts w:ascii="Times New Roman"/>
          <w:b w:val="false"/>
          <w:i w:val="false"/>
          <w:color w:val="000000"/>
          <w:sz w:val="28"/>
        </w:rPr>
        <w:t xml:space="preserve">
      с) әсіресе әйелдер, балалар және білімдері кемірек адамдар үшін - орнықты органикалық ластағыштар мәселелері бойынша, сондай-ақ адам денсаулығы мен қоршаған орта үшін олардың зардаптары және олардың баламалары бойынша оқу және қоғамдық-ағарту бағдарламаларын әзірлеу және жүзеге асыруға; </w:t>
      </w:r>
      <w:r>
        <w:br/>
      </w:r>
      <w:r>
        <w:rPr>
          <w:rFonts w:ascii="Times New Roman"/>
          <w:b w:val="false"/>
          <w:i w:val="false"/>
          <w:color w:val="000000"/>
          <w:sz w:val="28"/>
        </w:rPr>
        <w:t xml:space="preserve">
      d) орнықты органикалық ластағыштарға және олардың адам денсаулығы мен қоршаған орта үшін зардаптарына қатысты, сондай-ақ осы Конвенцияны жүзеге асыруға ұлттық деңгейде үлес қосуды қамтамасыз ету үшін мүмкіндіктер жасауды қоса, жауап берудің тиісті шараларын әзірлеу мәселелерін шеше отырып жұртшылықтың қатысуына; </w:t>
      </w:r>
      <w:r>
        <w:br/>
      </w:r>
      <w:r>
        <w:rPr>
          <w:rFonts w:ascii="Times New Roman"/>
          <w:b w:val="false"/>
          <w:i w:val="false"/>
          <w:color w:val="000000"/>
          <w:sz w:val="28"/>
        </w:rPr>
        <w:t xml:space="preserve">
      е) жұмысшы, ғылыми, оқытушылық, техникалық және басқару кадрларын даярлауға; </w:t>
      </w:r>
      <w:r>
        <w:br/>
      </w:r>
      <w:r>
        <w:rPr>
          <w:rFonts w:ascii="Times New Roman"/>
          <w:b w:val="false"/>
          <w:i w:val="false"/>
          <w:color w:val="000000"/>
          <w:sz w:val="28"/>
        </w:rPr>
        <w:t xml:space="preserve">
      f) жұртшылықты ағарту және хабардар ету және олардың алмасуы үшін ұлттық және халықаралық деңгейлерде материалдар әзірлеуге; және </w:t>
      </w:r>
      <w:r>
        <w:br/>
      </w:r>
      <w:r>
        <w:rPr>
          <w:rFonts w:ascii="Times New Roman"/>
          <w:b w:val="false"/>
          <w:i w:val="false"/>
          <w:color w:val="000000"/>
          <w:sz w:val="28"/>
        </w:rPr>
        <w:t xml:space="preserve">
      g) ұлттық және халықаралық деңгейлерде ағарту және оқу бағдарламаларын әзірлеу мен жүзеге асыруға жәрдемдеседі және ықпал етеді. </w:t>
      </w:r>
      <w:r>
        <w:br/>
      </w:r>
      <w:r>
        <w:rPr>
          <w:rFonts w:ascii="Times New Roman"/>
          <w:b w:val="false"/>
          <w:i w:val="false"/>
          <w:color w:val="000000"/>
          <w:sz w:val="28"/>
        </w:rPr>
        <w:t xml:space="preserve">
      2. Әрбір Тарап өз мүмкіндіктері шеңберінде 1-тармақта аталған қоғамдық ақпаратқа жұртшылықтың қол жеткізуін, сондай-ақ бұл ақпараттың ұдайы жаңартылып тұруын қамтамасыз етеді. </w:t>
      </w:r>
      <w:r>
        <w:br/>
      </w:r>
      <w:r>
        <w:rPr>
          <w:rFonts w:ascii="Times New Roman"/>
          <w:b w:val="false"/>
          <w:i w:val="false"/>
          <w:color w:val="000000"/>
          <w:sz w:val="28"/>
        </w:rPr>
        <w:t xml:space="preserve">
      3. Әрбір Тарап өз мүмкіндіктері шеңберінде 1-тармақта аталған ақпаратты ұлттық, ал бұл қажет болған жерде қосалқы аймақтық, аймақтық және ғаламдық деңгейлерде ұсынуға өнеркәсіптік және кәсіби пайдаланушыларды жәрдемдесуге және ықпал етуге шақырады. </w:t>
      </w:r>
      <w:r>
        <w:br/>
      </w:r>
      <w:r>
        <w:rPr>
          <w:rFonts w:ascii="Times New Roman"/>
          <w:b w:val="false"/>
          <w:i w:val="false"/>
          <w:color w:val="000000"/>
          <w:sz w:val="28"/>
        </w:rPr>
        <w:t xml:space="preserve">
      4. Орнықты органикалық ластағыштар және олардың баламалары туралы ақпаратты қамтамасыз ете отырып, Тараптар қауіпсіздік жөніндегі деректер, баяндамалар, бұқаралық ақпарат құралдары мүмкіндіктері және басқа да байланыс құралдары нысандарын пайдалана алады және ұлттық және аймақтық деңгейлерде ақпарат орталықтарын құра алады. </w:t>
      </w:r>
      <w:r>
        <w:br/>
      </w:r>
      <w:r>
        <w:rPr>
          <w:rFonts w:ascii="Times New Roman"/>
          <w:b w:val="false"/>
          <w:i w:val="false"/>
          <w:color w:val="000000"/>
          <w:sz w:val="28"/>
        </w:rPr>
        <w:t xml:space="preserve">
      5. Әрбір Тарап А, В немесе С қосымшаларында аталған, шығарылатын немесе жойылатын химиялық заттардың жыл сайынғы көлемдерінің есептік көрсеткіштеріне қатысты ақпараттарды жинау және тарату үшін ластағыштарды шығару және көшу тіркелімі сияқты тетіктер құру туралы мәселеге оң қарайды.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Ғылыми зерттеулер, әзірлемелер және мониторинг </w:t>
      </w:r>
    </w:p>
    <w:bookmarkEnd w:id="12"/>
    <w:p>
      <w:pPr>
        <w:spacing w:after="0"/>
        <w:ind w:left="0"/>
        <w:jc w:val="both"/>
      </w:pPr>
      <w:r>
        <w:rPr>
          <w:rFonts w:ascii="Times New Roman"/>
          <w:b w:val="false"/>
          <w:i w:val="false"/>
          <w:color w:val="000000"/>
          <w:sz w:val="28"/>
        </w:rPr>
        <w:t xml:space="preserve">      1. Әрбір Тарап өз мүмкіндіктері шеңберінде орнықты органикалық ластағыштарға және бұл қажет болған жағдайда олардың баламалары мен әлеуетті орнықты органикалық ластағыштарға қатысты тиісті ғылыми зерттеулерді, әзірлемелерді, мониторинг пен ынтымақтастықты, атап айтқанда: </w:t>
      </w:r>
      <w:r>
        <w:br/>
      </w:r>
      <w:r>
        <w:rPr>
          <w:rFonts w:ascii="Times New Roman"/>
          <w:b w:val="false"/>
          <w:i w:val="false"/>
          <w:color w:val="000000"/>
          <w:sz w:val="28"/>
        </w:rPr>
        <w:t xml:space="preserve">
      а) қоршаған ортаға тасталатын көздер және шығарулар; </w:t>
      </w:r>
      <w:r>
        <w:br/>
      </w:r>
      <w:r>
        <w:rPr>
          <w:rFonts w:ascii="Times New Roman"/>
          <w:b w:val="false"/>
          <w:i w:val="false"/>
          <w:color w:val="000000"/>
          <w:sz w:val="28"/>
        </w:rPr>
        <w:t xml:space="preserve">
      b) адамдар ағзалары мен қоршаған ортаға қатысуы, олардың деңгейлері және тиісті бағыттар; </w:t>
      </w:r>
      <w:r>
        <w:br/>
      </w:r>
      <w:r>
        <w:rPr>
          <w:rFonts w:ascii="Times New Roman"/>
          <w:b w:val="false"/>
          <w:i w:val="false"/>
          <w:color w:val="000000"/>
          <w:sz w:val="28"/>
        </w:rPr>
        <w:t xml:space="preserve">
      с) қоршаған ортаға көшуі, "тағдыры" және қайта жаңғыртылуы; </w:t>
      </w:r>
      <w:r>
        <w:br/>
      </w:r>
      <w:r>
        <w:rPr>
          <w:rFonts w:ascii="Times New Roman"/>
          <w:b w:val="false"/>
          <w:i w:val="false"/>
          <w:color w:val="000000"/>
          <w:sz w:val="28"/>
        </w:rPr>
        <w:t xml:space="preserve">
      d) адам денсаулығына және қоршаған ортаға әсері; </w:t>
      </w:r>
      <w:r>
        <w:br/>
      </w:r>
      <w:r>
        <w:rPr>
          <w:rFonts w:ascii="Times New Roman"/>
          <w:b w:val="false"/>
          <w:i w:val="false"/>
          <w:color w:val="000000"/>
          <w:sz w:val="28"/>
        </w:rPr>
        <w:t xml:space="preserve">
      е) әлеуметтік-экономикалық және мәдени зардаптары; </w:t>
      </w:r>
      <w:r>
        <w:br/>
      </w:r>
      <w:r>
        <w:rPr>
          <w:rFonts w:ascii="Times New Roman"/>
          <w:b w:val="false"/>
          <w:i w:val="false"/>
          <w:color w:val="000000"/>
          <w:sz w:val="28"/>
        </w:rPr>
        <w:t xml:space="preserve">
      f) шығаруды қысқарту және/немесе жою; және </w:t>
      </w:r>
      <w:r>
        <w:br/>
      </w:r>
      <w:r>
        <w:rPr>
          <w:rFonts w:ascii="Times New Roman"/>
          <w:b w:val="false"/>
          <w:i w:val="false"/>
          <w:color w:val="000000"/>
          <w:sz w:val="28"/>
        </w:rPr>
        <w:t xml:space="preserve">
      g) шығу көздерін есепке алудың біріздендіру әдістемесі және шығаруды өлшеудің талдамалы әдістері сияқты мәселелер бойынша ұлттық және халықаралық деңгейлерде көтермелейді және/немесе жүзеге асырады. </w:t>
      </w:r>
      <w:r>
        <w:br/>
      </w:r>
      <w:r>
        <w:rPr>
          <w:rFonts w:ascii="Times New Roman"/>
          <w:b w:val="false"/>
          <w:i w:val="false"/>
          <w:color w:val="000000"/>
          <w:sz w:val="28"/>
        </w:rPr>
        <w:t xml:space="preserve">
      2. 1-тармақты орындау шараларын назарға ала отырып, Тараптар өз мүмкіндіктері шеңберінде: </w:t>
      </w:r>
      <w:r>
        <w:br/>
      </w:r>
      <w:r>
        <w:rPr>
          <w:rFonts w:ascii="Times New Roman"/>
          <w:b w:val="false"/>
          <w:i w:val="false"/>
          <w:color w:val="000000"/>
          <w:sz w:val="28"/>
        </w:rPr>
        <w:t xml:space="preserve">
      а) қонымды жағдайда халықаралық бағдарламаларды, желілер мен ұйымдарды қолдауды және одан әрі дамытуды қамтамасыз етеді, олардың міндеттері ғылыми зерттеулерді жүргізуді, бағалауды және қаржыландыруды, күш-жігерлерді қайталауды барынша азайтуға апаратын қажеттілікті ескере отырып, деректерді және мониторингті жинауды айқындау болып табылады; </w:t>
      </w:r>
      <w:r>
        <w:br/>
      </w:r>
      <w:r>
        <w:rPr>
          <w:rFonts w:ascii="Times New Roman"/>
          <w:b w:val="false"/>
          <w:i w:val="false"/>
          <w:color w:val="000000"/>
          <w:sz w:val="28"/>
        </w:rPr>
        <w:t xml:space="preserve">
      b) ғылыми-техникалық зерттеулерді жүргізу, әсіресе дамушы елдер мен өтпелі экономикасы бар елдерде жүргізу, сондай-ақ талдау деректері мен нәтижелеріне және оларды алмасуға қол жеткізуге жәрдемдесу жөніндегі ұлттық мүмкіндіктерді кеңейтуге бағытталған ұлттық және халықаралық күш-жігерлерді қолдайды; </w:t>
      </w:r>
      <w:r>
        <w:br/>
      </w:r>
      <w:r>
        <w:rPr>
          <w:rFonts w:ascii="Times New Roman"/>
          <w:b w:val="false"/>
          <w:i w:val="false"/>
          <w:color w:val="000000"/>
          <w:sz w:val="28"/>
        </w:rPr>
        <w:t xml:space="preserve">
      с) дамушы елдер мен өтпелі экономикасы бар елдердің, атап айтқанда қаржылық және техникалық құралдарға мұқтаждығы мен қажеттілігін ескереді және а) және b) тармақшаларда жоғарыда аталған күш-жігерлерді іске асыруға қатысу үшін өздерінің мүмкіндіктерін кеңейту ісінде ынтымақтасады; </w:t>
      </w:r>
      <w:r>
        <w:br/>
      </w:r>
      <w:r>
        <w:rPr>
          <w:rFonts w:ascii="Times New Roman"/>
          <w:b w:val="false"/>
          <w:i w:val="false"/>
          <w:color w:val="000000"/>
          <w:sz w:val="28"/>
        </w:rPr>
        <w:t xml:space="preserve">
      d) орнықты органикалық ластағыштардың өнімді қызметке әсер ету зардаптарын жұмсартуға бағытталған ғылыми зерттеулер жүргізеді; </w:t>
      </w:r>
      <w:r>
        <w:br/>
      </w:r>
      <w:r>
        <w:rPr>
          <w:rFonts w:ascii="Times New Roman"/>
          <w:b w:val="false"/>
          <w:i w:val="false"/>
          <w:color w:val="000000"/>
          <w:sz w:val="28"/>
        </w:rPr>
        <w:t xml:space="preserve">
      е) осы тармақта аталған зерттеу, әзірлеу және мониторинг саласындағы өздерінің іс-шараларының нәтижелерін жұртшылықтың кеңінен қол жеткізуіне тұрақты және дер кезінде ұсынып отырады; және </w:t>
      </w:r>
      <w:r>
        <w:br/>
      </w:r>
      <w:r>
        <w:rPr>
          <w:rFonts w:ascii="Times New Roman"/>
          <w:b w:val="false"/>
          <w:i w:val="false"/>
          <w:color w:val="000000"/>
          <w:sz w:val="28"/>
        </w:rPr>
        <w:t xml:space="preserve">
      f) ғылыми зерттеулер, әзірлеу және мониторинг нәтижесінде алынған ақпараттық деректерді сақтау және қолдау саласындағы ынтымақтастықты көтермелейді және/немесе жүзеге асырады.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Техникалық көмек </w:t>
      </w:r>
    </w:p>
    <w:bookmarkEnd w:id="13"/>
    <w:p>
      <w:pPr>
        <w:spacing w:after="0"/>
        <w:ind w:left="0"/>
        <w:jc w:val="both"/>
      </w:pPr>
      <w:r>
        <w:rPr>
          <w:rFonts w:ascii="Times New Roman"/>
          <w:b w:val="false"/>
          <w:i w:val="false"/>
          <w:color w:val="000000"/>
          <w:sz w:val="28"/>
        </w:rPr>
        <w:t xml:space="preserve">      1. Тараптар дамушы елдер болып табылатын Тараптардың және өтпелі экономикасы бар елдер болып табылатын Тараптардың өтініштеріне жауап ретінде дер кезінде және тиісті техникалық көмек көрсетудің осы Конвенцияны табысты жүзеге асырудың аса маңызды шарты болып табылатынын таниды. </w:t>
      </w:r>
      <w:r>
        <w:br/>
      </w:r>
      <w:r>
        <w:rPr>
          <w:rFonts w:ascii="Times New Roman"/>
          <w:b w:val="false"/>
          <w:i w:val="false"/>
          <w:color w:val="000000"/>
          <w:sz w:val="28"/>
        </w:rPr>
        <w:t xml:space="preserve">
      2. Тараптар дамушы елдер болып табылатын Тараптарға және өтпелі экономикасы бар елдер болып табылатын Тараптарға дер кезінде және тиісті көмек көрсетуге осы Конвенцияның шеңберінде өз міндеттемелерін орындау саласындағы олардың ерекше қажеттіліктерін, олардың әлеуетін әзірлеу мен нығайтуға назар аудара отырып, оларға жәрдемдесу үшін ынтымақтасады. </w:t>
      </w:r>
      <w:r>
        <w:br/>
      </w:r>
      <w:r>
        <w:rPr>
          <w:rFonts w:ascii="Times New Roman"/>
          <w:b w:val="false"/>
          <w:i w:val="false"/>
          <w:color w:val="000000"/>
          <w:sz w:val="28"/>
        </w:rPr>
        <w:t xml:space="preserve">
      3. Осы тұрғыдан алғанда дамушы елдер болып табылатын Тараптардың және олардың мүмкіндіктерін ескере отырып, басқа да Тараптардың техникалық көмегі осы Конвенция шеңберіндегі міндеттемелерді орындауға байланысты әлеуетін құру үшін тиісінше өзара уағдаластық негізіндегі де техникалық көмегін қамтиды. Осы тұрғыдан алғанда қосымша нұсқауларды Тараптар Конференциясы ұсынады. </w:t>
      </w:r>
      <w:r>
        <w:br/>
      </w:r>
      <w:r>
        <w:rPr>
          <w:rFonts w:ascii="Times New Roman"/>
          <w:b w:val="false"/>
          <w:i w:val="false"/>
          <w:color w:val="000000"/>
          <w:sz w:val="28"/>
        </w:rPr>
        <w:t xml:space="preserve">
      4. Тараптар дамушы елдер болып табылатын Тараптарға және өтпелі экономикасы бар елдер болып табылатын Тараптарға осы Конвенцияны жүзеге асыруға байланысты техникалық көмек көрсету және технологиялар беруді кеңейту мақсатында тиісінше тетіктер жасайды. Бұл тетіктер дамушы елдер болып табылатын Тараптарға және өтпелі экономикасы бар елдер болып табылатын Тараптарға олардың осы Конвенция шеңберіндегі өз міндеттемелерін орындауына жәрдемдесу үшін әлеуетті және технологиялар беруді нығайту жөніндегі аймақтық және қосалқы аймақтық орталықтарды қамтиды. Осы тұрғыдан алғанда қосымша нұсқауларды Тараптар Конференциясы ұсынады. </w:t>
      </w:r>
      <w:r>
        <w:br/>
      </w:r>
      <w:r>
        <w:rPr>
          <w:rFonts w:ascii="Times New Roman"/>
          <w:b w:val="false"/>
          <w:i w:val="false"/>
          <w:color w:val="000000"/>
          <w:sz w:val="28"/>
        </w:rPr>
        <w:t xml:space="preserve">
      5. Осы баптың мәтінінде Тараптар техникалық көмек көрсетуге қатысты азырақ дамыған елдердің және дамушы шағын аралдық мемлекеттердің нақты қажеттіліктері мен ерекше жағдайын толық дәрежеде назарға алады.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Қаржы ресурстары мен қаржыландыру тетіктері </w:t>
      </w:r>
    </w:p>
    <w:bookmarkEnd w:id="14"/>
    <w:p>
      <w:pPr>
        <w:spacing w:after="0"/>
        <w:ind w:left="0"/>
        <w:jc w:val="both"/>
      </w:pPr>
      <w:r>
        <w:rPr>
          <w:rFonts w:ascii="Times New Roman"/>
          <w:b w:val="false"/>
          <w:i w:val="false"/>
          <w:color w:val="000000"/>
          <w:sz w:val="28"/>
        </w:rPr>
        <w:t xml:space="preserve">      1. Әрбір Тарап өздерінің ұлттық жоспарларына, басымдықтары мен бағдарламаларына сәйкес осы Конвенцияның мақсатына жетуіне бағытталған ұлттық іс-шараларға қатысты өз мүмкіндіктерінің шеңберінде қаржылық қолдау көрсетуге және жәрдемдесуге міндеттенеді. </w:t>
      </w:r>
      <w:r>
        <w:br/>
      </w:r>
      <w:r>
        <w:rPr>
          <w:rFonts w:ascii="Times New Roman"/>
          <w:b w:val="false"/>
          <w:i w:val="false"/>
          <w:color w:val="000000"/>
          <w:sz w:val="28"/>
        </w:rPr>
        <w:t xml:space="preserve">
      2. Дамыған елдер болып табылатын Тараптар дамушы елдер болып табылатын Тараптарға және өтпелі экономикасы бар елдер болып табылатын Тараптарға Тарап-реципиенттың және 6-тармақта айтылған тетік қызметіне қатысатын құрылымның арасындағы уағдаластыққа сәйкес осы Конвенция шеңберіндегі өз міндеттемелерін орындауды қамтамасыз ету жөніндегі шараларды жүзеге асыруға байланысты өздері келіскен барлық қосымша шығындарды жабу үшін қажетті мүмкіндіктер ұсыну мақсатында жаңа және қосымша қаржылық ресурстарды ұсынады. Басқа Тараптар өздерінің мүмкіндіктерін негізге ала отырып, осындай қаржылық ресурстарды ерікті негізде ұсынуы мүмкін. Сонымен бірге, басқа көздерден жарналарды көтермелеп отырған жөн. Осы міндеттемелерді орындау кезінде жарналар енгізген Тараптардың қаражат тасқынын барабар, анық, дер кезінде қамтамасыз ету қажеттілігі мен қаржы ауыртпалығын бірлесіп енгізуінің маңыздылығы ескеріледі. </w:t>
      </w:r>
      <w:r>
        <w:br/>
      </w:r>
      <w:r>
        <w:rPr>
          <w:rFonts w:ascii="Times New Roman"/>
          <w:b w:val="false"/>
          <w:i w:val="false"/>
          <w:color w:val="000000"/>
          <w:sz w:val="28"/>
        </w:rPr>
        <w:t xml:space="preserve">
      3. Дамыған елдер болып табылатын Тараптар мен басқа да Тараптар өз мүмкіндіктерін негізге ала отырып және өздерінің ұлттық жоспарларына, басымдықтары мен бағдарламаларына сәйкес ұсынуы мүмкін, ал дамушы елдер болып табылатын Тараптар мен өтпелі экономикасы бар елдер болып табылатын Тараптар осы Конвенцияны басқа екі жақты, аймақтық және көп жақты көздер немесе арналар арқылы жүзеге асыруға оларға жәрдем көрсетуге арналған қаржылық ресурстарды алуы мүмкін. </w:t>
      </w:r>
      <w:r>
        <w:br/>
      </w:r>
      <w:r>
        <w:rPr>
          <w:rFonts w:ascii="Times New Roman"/>
          <w:b w:val="false"/>
          <w:i w:val="false"/>
          <w:color w:val="000000"/>
          <w:sz w:val="28"/>
        </w:rPr>
        <w:t xml:space="preserve">
      4. Дамушы елдер болып табылатын Тараптардың осы Конвенция бойынша өз міндеттемелерін қаншалықты дәрежеде тиімді орындауы дамыған елдер болып табылатын Тараптардың қаржылық ресурстарға, техникалық көмек пен технологияларды беруге қатысты осы Конвенция бойынша өз міндеттемелерін тиімді орындауына байланысты. Тұрақты экономикалық және әлеуметтік даму және қайыршылықты жою дамушы елдер болып табылатын Тараптардың негізгі және ең бір өзекті басымдықтары болып табылады, адам денсаулығы мен қоршаған ортаны қорғау қажеттілігіне тиісті назар аударумен қатар толық дәрежеде ескерілуге тиіс. </w:t>
      </w:r>
      <w:r>
        <w:br/>
      </w:r>
      <w:r>
        <w:rPr>
          <w:rFonts w:ascii="Times New Roman"/>
          <w:b w:val="false"/>
          <w:i w:val="false"/>
          <w:color w:val="000000"/>
          <w:sz w:val="28"/>
        </w:rPr>
        <w:t xml:space="preserve">
      5. Тараптар толық дәрежеде қаржыландыру саласында шаралар қабылдау кезінде азырақ дамыған елдердің және дамушы шағын аралдық мемлекеттердің нақты қажеттіліктері мен ерекше жағдайын толық дәрежеде ескеріп отырады. </w:t>
      </w:r>
      <w:r>
        <w:br/>
      </w:r>
      <w:r>
        <w:rPr>
          <w:rFonts w:ascii="Times New Roman"/>
          <w:b w:val="false"/>
          <w:i w:val="false"/>
          <w:color w:val="000000"/>
          <w:sz w:val="28"/>
        </w:rPr>
        <w:t xml:space="preserve">
      6. Дамушы елдер болып табылатын Тараптарға және өтпелі экономикасы бар елдер болып табылатын Тараптарға Конвенцияны жүзеге асыруға оларға жәрдем көрсету үшін өтемсіз немесе жеңілдікті негізде барабар және тұрақты негізде қаржылық ресурстар ұсыну үшін осы арқылы тетік құрылады. Осы Конвенцияның мақсаты үшін осы тетік Тараптар Конференциясының басқаруымен және тиісінше басшылығымен жұмыс істейді және оған есеп беріп отырады. Оның жұмыс істеуін қамтамасыз ету Тараптар Конференциясы қабылдауы мүмкін шешімге сәйкес елеулі халықаралық құрылымдарды қоса, бір немесе бірнеше құрылымға тапсырылады. Осы тетік көп жақты, аймақтық және екі жақты негізде қаржылық және техникалық көмек көрсетумен айналысатын басқа құрылымдарды қамтуы да мүмкін. Осы тетікке жарналар дамушы елдер болып табылатын Тараптарға және өтпелі экономикасы бар елдер болып табылатын Тараптарға 2-тармаққа сәйкес жіберілетін басқа да қаржылық қаражатқа қатысты алғанда қосымша болып табылады. </w:t>
      </w:r>
      <w:r>
        <w:br/>
      </w:r>
      <w:r>
        <w:rPr>
          <w:rFonts w:ascii="Times New Roman"/>
          <w:b w:val="false"/>
          <w:i w:val="false"/>
          <w:color w:val="000000"/>
          <w:sz w:val="28"/>
        </w:rPr>
        <w:t xml:space="preserve">
      7. Осы Конвенцияның мақсаттарына және жоғарыдағы 6-тармақтың ережелеріне сәйкес Тараптар Конференциясы өздерінің алғашқы кеңесінде тетік үшін арналған тиісті басшылыққа алатын нұсқауларды қабылдайды және қаржыландыру тетігі қызметіне, оларды орындау шараларына қатысатын құрылыммен немесе құрылымдармен келіседі. Басшылыққа алатын нұсқаулар: </w:t>
      </w:r>
      <w:r>
        <w:br/>
      </w:r>
      <w:r>
        <w:rPr>
          <w:rFonts w:ascii="Times New Roman"/>
          <w:b w:val="false"/>
          <w:i w:val="false"/>
          <w:color w:val="000000"/>
          <w:sz w:val="28"/>
        </w:rPr>
        <w:t xml:space="preserve">
      а) саясат, стратегия және бағдарламалық қызмет саласындағы басымдықтарды, сондай-ақ қаржылық ресурстарға және оларды пайдалануға қол жеткізу құқықтарын ұсынуға қатысты, тұрақты негізде осы ресурстарды пайдалануға мониторинг пен бағалауды қоса, кең құлашты айқын критерийлер мен басшылыққа алатын принциптерді айқындау; </w:t>
      </w:r>
      <w:r>
        <w:br/>
      </w:r>
      <w:r>
        <w:rPr>
          <w:rFonts w:ascii="Times New Roman"/>
          <w:b w:val="false"/>
          <w:i w:val="false"/>
          <w:color w:val="000000"/>
          <w:sz w:val="28"/>
        </w:rPr>
        <w:t xml:space="preserve">
      b) Конвенцияны жүзеге асыруға байланысты барабар және тұрақты іс-шараларды қаржыландыру туралы құрылымның немесе құрылымдардың Тараптар Конференциясының тұрақты баяндамаларын ұсынуы; </w:t>
      </w:r>
      <w:r>
        <w:br/>
      </w:r>
      <w:r>
        <w:rPr>
          <w:rFonts w:ascii="Times New Roman"/>
          <w:b w:val="false"/>
          <w:i w:val="false"/>
          <w:color w:val="000000"/>
          <w:sz w:val="28"/>
        </w:rPr>
        <w:t xml:space="preserve">
      с) әр түрлі көздерден қаржыландыруды пайдалануға негізделген әдістерді, тетіктер мен уағдаластықтарды қолдануға жәрдемдесу; </w:t>
      </w:r>
      <w:r>
        <w:br/>
      </w:r>
      <w:r>
        <w:rPr>
          <w:rFonts w:ascii="Times New Roman"/>
          <w:b w:val="false"/>
          <w:i w:val="false"/>
          <w:color w:val="000000"/>
          <w:sz w:val="28"/>
        </w:rPr>
        <w:t xml:space="preserve">
      d) осы Конвенцияны жүзеге асыру үшін қажетті және қазіргі бар қаржыландыру қаражатының болжамдалған және айқындалған көлемін орнықты органикалық ластағыштардан бас тартудың осы көлемді ұзақ уақыт қаржыландыруды және оқтын-оқтын қайта қарау жағдайларын талап ететінін ескере отырып, айқындауға мүмкіндік беретін схемалар; және </w:t>
      </w:r>
      <w:r>
        <w:br/>
      </w:r>
      <w:r>
        <w:rPr>
          <w:rFonts w:ascii="Times New Roman"/>
          <w:b w:val="false"/>
          <w:i w:val="false"/>
          <w:color w:val="000000"/>
          <w:sz w:val="28"/>
        </w:rPr>
        <w:t xml:space="preserve">
      е) мүдделі Тараптардың өздерінің күш-жігерлерін үйлестіру мақсатында қазіргі бар қаржыландыру көздері мен жүйелері туралы тұтынушыларды бағалау, ақпаратпен қамтамасыз ету ісінде көмек көрсету нысандары сияқты қырларға қатысты. </w:t>
      </w:r>
      <w:r>
        <w:br/>
      </w:r>
      <w:r>
        <w:rPr>
          <w:rFonts w:ascii="Times New Roman"/>
          <w:b w:val="false"/>
          <w:i w:val="false"/>
          <w:color w:val="000000"/>
          <w:sz w:val="28"/>
        </w:rPr>
        <w:t xml:space="preserve">
      8. Тараптар Конференциясы өзінің екінші кеңесінен кешіктірмей, содан соң осы бапқа сәйкес құрылған тетіктің тиімділігіне, дамушы елдер болып табылатын Тараптардың және өтпелі экономикасы бар елдер болып табылатын Тараптардың өзгеріп отырған қажеттіліктерін қанағаттандыруға оның қабілетіне, 7-тармақта жоғарыда аталған критерийлер мен басшылыққа алатын нұсқауларды, қаржыландыру деңгейлеріне, сондай-ақ қаржыландыру тетігінің жұмыс істеуін қамтамасыз ету тапсырылған ұйымдық құрылымдар қызметінің тиімділігіне тұрақты негізде шолу жүргізеді. Осындай шолу нәтижелерінің негізінде ол қажет жағдайда, Тараптар қажеттіліктерін қанағаттандыру мүдделерін барабар және тұрақты қаржыландыруды қамтамасыз ету жөніндегі шараларға қатысты ұсынымдар мен басшылыққа алатын нұсқауларды қоса алғанда, тетік қызметінің тиімділігін арттыру үшін тиісті шараларды қабылдайды.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Қаржыландырудың уақытша көздері </w:t>
      </w:r>
    </w:p>
    <w:bookmarkEnd w:id="15"/>
    <w:p>
      <w:pPr>
        <w:spacing w:after="0"/>
        <w:ind w:left="0"/>
        <w:jc w:val="both"/>
      </w:pPr>
      <w:r>
        <w:rPr>
          <w:rFonts w:ascii="Times New Roman"/>
          <w:b w:val="false"/>
          <w:i w:val="false"/>
          <w:color w:val="000000"/>
          <w:sz w:val="28"/>
        </w:rPr>
        <w:t xml:space="preserve">      Ғаламдық қоршаған орта қорын уақытша негізде құрылымдық қайта құруды жүргізу туралы Құжатқа сәйкес қолданылатын Ғаламдық қоршаған орта қорын ұйымдастыру құрылымы осы Конвенцияның күшіне енгізілуі және Тараптар Конференциясының алғашқы кеңесі аралығындағы кезеңде 13-бапта аталған қаржыландыру тетігі қызметін жүзеге асыру тапсырылған негізгі құрылым ретінде немесе Тараптар Конференциясы әзірше 13-бапқа сәйкес қандай ұйымдық құрылымның тағайындалғаны туралы шешім қабылдамағанға дейін болады. Ғаламдық қоршаған орта қорын ұйымдастыру құрылымы нақты орнықты органикалық ластағыштарға қатысты осы салада жаңа шаралардың қажет болуы мүмкін екенін назарға алып, жедел шараларды жүзеге асыра отырып, осы қызметтерді орындайды.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Ақпаратты ұсыну </w:t>
      </w:r>
    </w:p>
    <w:bookmarkEnd w:id="16"/>
    <w:p>
      <w:pPr>
        <w:spacing w:after="0"/>
        <w:ind w:left="0"/>
        <w:jc w:val="both"/>
      </w:pPr>
      <w:r>
        <w:rPr>
          <w:rFonts w:ascii="Times New Roman"/>
          <w:b w:val="false"/>
          <w:i w:val="false"/>
          <w:color w:val="000000"/>
          <w:sz w:val="28"/>
        </w:rPr>
        <w:t xml:space="preserve">      1. Әрбір Тарап Тараптар Конференциясына осы Конвенцияның ережелерін жүзеге асыру жөніндегі өзі қабылдайтын шаралар туралы және осы Конвенцияның мақсаттарына қол жеткізу тұрғысынан мұндай шаралардың тиімділігі туралы ақпаратты ұсынады. </w:t>
      </w:r>
      <w:r>
        <w:br/>
      </w:r>
      <w:r>
        <w:rPr>
          <w:rFonts w:ascii="Times New Roman"/>
          <w:b w:val="false"/>
          <w:i w:val="false"/>
          <w:color w:val="000000"/>
          <w:sz w:val="28"/>
        </w:rPr>
        <w:t xml:space="preserve">
      2. Әрбір Тарап хатшылыққа: </w:t>
      </w:r>
      <w:r>
        <w:br/>
      </w:r>
      <w:r>
        <w:rPr>
          <w:rFonts w:ascii="Times New Roman"/>
          <w:b w:val="false"/>
          <w:i w:val="false"/>
          <w:color w:val="000000"/>
          <w:sz w:val="28"/>
        </w:rPr>
        <w:t xml:space="preserve">
      а) А және В қосымшаларында аталған химиялық заттардың әрқайсысын оны өндіру, импорты мен экспортының жиынтық көлемдері туралы статистикалық деректерді немесе осындай деректердің нақты бағасын; және </w:t>
      </w:r>
      <w:r>
        <w:br/>
      </w:r>
      <w:r>
        <w:rPr>
          <w:rFonts w:ascii="Times New Roman"/>
          <w:b w:val="false"/>
          <w:i w:val="false"/>
          <w:color w:val="000000"/>
          <w:sz w:val="28"/>
        </w:rPr>
        <w:t xml:space="preserve">
      b) бұл практикалық жағынан қаншалық мүмкін болғанынша, ол осы заттардың әрқайсысын импорттаған мемлекеттер және оған осы заттардың әрқайсысы экспортталған мемлекеттер тізілімін ұсынады. </w:t>
      </w:r>
      <w:r>
        <w:br/>
      </w:r>
      <w:r>
        <w:rPr>
          <w:rFonts w:ascii="Times New Roman"/>
          <w:b w:val="false"/>
          <w:i w:val="false"/>
          <w:color w:val="000000"/>
          <w:sz w:val="28"/>
        </w:rPr>
        <w:t xml:space="preserve">
      3. Мұндай ақпаратты ұсыну Тараптар Конференциясы өзінің алғашқы кеңесінде айқындайтын осындай кезең-кезеңімен және осындай нысанда жүзеге асырылады.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Тиімділікті бағалау </w:t>
      </w:r>
    </w:p>
    <w:bookmarkEnd w:id="17"/>
    <w:p>
      <w:pPr>
        <w:spacing w:after="0"/>
        <w:ind w:left="0"/>
        <w:jc w:val="both"/>
      </w:pPr>
      <w:r>
        <w:rPr>
          <w:rFonts w:ascii="Times New Roman"/>
          <w:b w:val="false"/>
          <w:i w:val="false"/>
          <w:color w:val="000000"/>
          <w:sz w:val="28"/>
        </w:rPr>
        <w:t xml:space="preserve">      1. Осы Конвенция күшіне енгізілгеннен кейін төрт жыл өткеннен бастап, содан соң Тараптар Конференциясы айқындайтын кезеңділікпен осы Конвенцияның тиімділігін бағалау жүргізіледі. </w:t>
      </w:r>
      <w:r>
        <w:br/>
      </w:r>
      <w:r>
        <w:rPr>
          <w:rFonts w:ascii="Times New Roman"/>
          <w:b w:val="false"/>
          <w:i w:val="false"/>
          <w:color w:val="000000"/>
          <w:sz w:val="28"/>
        </w:rPr>
        <w:t xml:space="preserve">
      2. Осындай бағалауға жәрдемдесу мақсатында Тараптар Конференциясы өзінің алғашқы кеңесінде А, В және С қосымшаларына енгізілген химиялық заттардың қатысуын және қоршаған ортаға аймақтық және ғаламдық араласуын бағалау туралы салыстыру деректерімен өзін қамтамасыз ету үшін шаралар қабылдауға кіріседі. Бұл шараларды: </w:t>
      </w:r>
      <w:r>
        <w:br/>
      </w:r>
      <w:r>
        <w:rPr>
          <w:rFonts w:ascii="Times New Roman"/>
          <w:b w:val="false"/>
          <w:i w:val="false"/>
          <w:color w:val="000000"/>
          <w:sz w:val="28"/>
        </w:rPr>
        <w:t xml:space="preserve">
      а) Тараптар аймақтық негізде, егер бұл қажет болса, өздерінің техникалық және қаржылық мүмкіндіктеріне сәйкес аймақтық негізде қазіргі бар бағдарламалар мен мониторинг тетіктерін барынша пайдалану кезінде және келісілген көзқарастарды қамтамасыз етуді көтермелеу кезінде жүзеге асырады; </w:t>
      </w:r>
      <w:r>
        <w:br/>
      </w:r>
      <w:r>
        <w:rPr>
          <w:rFonts w:ascii="Times New Roman"/>
          <w:b w:val="false"/>
          <w:i w:val="false"/>
          <w:color w:val="000000"/>
          <w:sz w:val="28"/>
        </w:rPr>
        <w:t xml:space="preserve">
      b) қажет жағдайда аймақтар арасында қазіргі бар айырмашылықтарды және мониторинг бойынша іс-шараларды жүзеге асыру мүмкіндіктерін ескере отырып, толықтыруы мүмкін; және </w:t>
      </w:r>
      <w:r>
        <w:br/>
      </w:r>
      <w:r>
        <w:rPr>
          <w:rFonts w:ascii="Times New Roman"/>
          <w:b w:val="false"/>
          <w:i w:val="false"/>
          <w:color w:val="000000"/>
          <w:sz w:val="28"/>
        </w:rPr>
        <w:t xml:space="preserve">
      с) Тараптар Конференциясы кезеңділікпен айқындайтын аймақтық және ғаламдық негіздегі мониторинг бойынша шаралар нәтижелері туралы ұсынуды Тараптар Конференциясының баяндамасына енгізеді. </w:t>
      </w:r>
      <w:r>
        <w:br/>
      </w:r>
      <w:r>
        <w:rPr>
          <w:rFonts w:ascii="Times New Roman"/>
          <w:b w:val="false"/>
          <w:i w:val="false"/>
          <w:color w:val="000000"/>
          <w:sz w:val="28"/>
        </w:rPr>
        <w:t xml:space="preserve">
      3. 1-тармақта айтылған бағалау: </w:t>
      </w:r>
      <w:r>
        <w:br/>
      </w:r>
      <w:r>
        <w:rPr>
          <w:rFonts w:ascii="Times New Roman"/>
          <w:b w:val="false"/>
          <w:i w:val="false"/>
          <w:color w:val="000000"/>
          <w:sz w:val="28"/>
        </w:rPr>
        <w:t xml:space="preserve">
      а) 2-тармақтың ережелеріне сәйкес ұсынылатын баяндама мен мониторинг туралы басқа да ақпаратты; </w:t>
      </w:r>
      <w:r>
        <w:br/>
      </w:r>
      <w:r>
        <w:rPr>
          <w:rFonts w:ascii="Times New Roman"/>
          <w:b w:val="false"/>
          <w:i w:val="false"/>
          <w:color w:val="000000"/>
          <w:sz w:val="28"/>
        </w:rPr>
        <w:t xml:space="preserve">
      b) 15-бапқа сәйкес ұсынылатын ұлттық баяндамаларды; және </w:t>
      </w:r>
      <w:r>
        <w:br/>
      </w:r>
      <w:r>
        <w:rPr>
          <w:rFonts w:ascii="Times New Roman"/>
          <w:b w:val="false"/>
          <w:i w:val="false"/>
          <w:color w:val="000000"/>
          <w:sz w:val="28"/>
        </w:rPr>
        <w:t xml:space="preserve">
      с) 17-бапқа сәйкес белгіленген рәсімге сай алынған ақпаратты сақтамау туралы ақпаратты қамтитын қазіргі бар ғылыми, экологиялық, техникалық және экономикалық ақпарат негізінде жүргізіледі. </w:t>
      </w:r>
    </w:p>
    <w:bookmarkStart w:name="z19" w:id="18"/>
    <w:p>
      <w:pPr>
        <w:spacing w:after="0"/>
        <w:ind w:left="0"/>
        <w:jc w:val="left"/>
      </w:pPr>
      <w:r>
        <w:rPr>
          <w:rFonts w:ascii="Times New Roman"/>
          <w:b/>
          <w:i w:val="false"/>
          <w:color w:val="000000"/>
        </w:rPr>
        <w:t xml:space="preserve"> 
  17-бап </w:t>
      </w:r>
      <w:r>
        <w:br/>
      </w:r>
      <w:r>
        <w:rPr>
          <w:rFonts w:ascii="Times New Roman"/>
          <w:b/>
          <w:i w:val="false"/>
          <w:color w:val="000000"/>
        </w:rPr>
        <w:t xml:space="preserve">
Сақтамау </w:t>
      </w:r>
    </w:p>
    <w:bookmarkEnd w:id="18"/>
    <w:p>
      <w:pPr>
        <w:spacing w:after="0"/>
        <w:ind w:left="0"/>
        <w:jc w:val="both"/>
      </w:pPr>
      <w:r>
        <w:rPr>
          <w:rFonts w:ascii="Times New Roman"/>
          <w:b w:val="false"/>
          <w:i w:val="false"/>
          <w:color w:val="000000"/>
          <w:sz w:val="28"/>
        </w:rPr>
        <w:t xml:space="preserve">      Тараптар Конференциясы осы Конвенцияның ережелерін сақтамау фактісін және Конвенцияны сақтамау ретінде танылуға тиісті Тараптардың өтініштерін айқындау үшін рәсімін және ұйымдастыру тетіктерін мүмкін болғанынша аса қысқа мерзімдерде әзірлейді және бекітеді. </w:t>
      </w:r>
    </w:p>
    <w:bookmarkStart w:name="z20" w:id="19"/>
    <w:p>
      <w:pPr>
        <w:spacing w:after="0"/>
        <w:ind w:left="0"/>
        <w:jc w:val="left"/>
      </w:pPr>
      <w:r>
        <w:rPr>
          <w:rFonts w:ascii="Times New Roman"/>
          <w:b/>
          <w:i w:val="false"/>
          <w:color w:val="000000"/>
        </w:rPr>
        <w:t xml:space="preserve"> 
  18-бап </w:t>
      </w:r>
      <w:r>
        <w:br/>
      </w:r>
      <w:r>
        <w:rPr>
          <w:rFonts w:ascii="Times New Roman"/>
          <w:b/>
          <w:i w:val="false"/>
          <w:color w:val="000000"/>
        </w:rPr>
        <w:t xml:space="preserve">
Дауларды реттеу </w:t>
      </w:r>
    </w:p>
    <w:bookmarkEnd w:id="19"/>
    <w:p>
      <w:pPr>
        <w:spacing w:after="0"/>
        <w:ind w:left="0"/>
        <w:jc w:val="both"/>
      </w:pPr>
      <w:r>
        <w:rPr>
          <w:rFonts w:ascii="Times New Roman"/>
          <w:b w:val="false"/>
          <w:i w:val="false"/>
          <w:color w:val="000000"/>
          <w:sz w:val="28"/>
        </w:rPr>
        <w:t xml:space="preserve">      1. Осы Конвенцияны түсіндіруге немесе қолдануға қатысты Тараптар арасында дау болған жағдайда олар келіссөздер немесе өз қалауынша өзге де бейбіт әдіс арқылы оны реттеуге ұмтылады. </w:t>
      </w:r>
      <w:r>
        <w:br/>
      </w:r>
      <w:r>
        <w:rPr>
          <w:rFonts w:ascii="Times New Roman"/>
          <w:b w:val="false"/>
          <w:i w:val="false"/>
          <w:color w:val="000000"/>
          <w:sz w:val="28"/>
        </w:rPr>
        <w:t xml:space="preserve">
      2. Осы Конвенцияны бекіту, қабылдау, мақұлдау немесе оған қосылу кезінде немесе осыдан кейінгі кез келген уақытта экономикалық кірігудің аймақтық ұйымы болып табылмайтын кез келген Тарап осы Конвенцияны түсіндіруге немесе қолдануға қатысты кез келген дау төңірегінде Депозитарийге жазбаша өтініш жіберуі мүмкін, ол осындай міндеттемелерді өзіне қабылдаған кез келген Тарапқа қатысты міндеттілік ретінде дауды реттеудің бір немесе екі мынадай құралын: </w:t>
      </w:r>
      <w:r>
        <w:br/>
      </w:r>
      <w:r>
        <w:rPr>
          <w:rFonts w:ascii="Times New Roman"/>
          <w:b w:val="false"/>
          <w:i w:val="false"/>
          <w:color w:val="000000"/>
          <w:sz w:val="28"/>
        </w:rPr>
        <w:t xml:space="preserve">
      а) Тараптар Конференциясы мүмкіндігінше тезірек қабылдауға және рәсімдерге сәйкес қосымшаға енгізілуге тиіс төрелікті; </w:t>
      </w:r>
      <w:r>
        <w:br/>
      </w:r>
      <w:r>
        <w:rPr>
          <w:rFonts w:ascii="Times New Roman"/>
          <w:b w:val="false"/>
          <w:i w:val="false"/>
          <w:color w:val="000000"/>
          <w:sz w:val="28"/>
        </w:rPr>
        <w:t xml:space="preserve">
      b) дауды Халықаралық Сотқа беруді таниды. </w:t>
      </w:r>
      <w:r>
        <w:br/>
      </w:r>
      <w:r>
        <w:rPr>
          <w:rFonts w:ascii="Times New Roman"/>
          <w:b w:val="false"/>
          <w:i w:val="false"/>
          <w:color w:val="000000"/>
          <w:sz w:val="28"/>
        </w:rPr>
        <w:t xml:space="preserve">
      3. Экономикалық кірігудің аймақтық ұйымы болып табылатын Тарап 2 а) тармағында аталған тәртіппен төрелікке қатысты осындай өтініш жасай алады. </w:t>
      </w:r>
      <w:r>
        <w:br/>
      </w:r>
      <w:r>
        <w:rPr>
          <w:rFonts w:ascii="Times New Roman"/>
          <w:b w:val="false"/>
          <w:i w:val="false"/>
          <w:color w:val="000000"/>
          <w:sz w:val="28"/>
        </w:rPr>
        <w:t xml:space="preserve">
      4. 2 немесе 3-тармаққа сәйкес жасалған өтініш оның шарттарына сәйкес қолданылу мерзімі аяқталғанға дейін немесе оның күшін жою туралы жазбаша хабарламаны Депозитарийге сақтауға тапсырғаннан кейін үш ай ішінде күшінде қалады. </w:t>
      </w:r>
      <w:r>
        <w:br/>
      </w:r>
      <w:r>
        <w:rPr>
          <w:rFonts w:ascii="Times New Roman"/>
          <w:b w:val="false"/>
          <w:i w:val="false"/>
          <w:color w:val="000000"/>
          <w:sz w:val="28"/>
        </w:rPr>
        <w:t xml:space="preserve">
      5. Күшін жою туралы өтініштің, хабарламаның қолданылу мерзімінің аяқталуы немесе жаңа өтініш, егер тараптар бұл туралы өзгеше уағдаласпаса, төрелік немесе Халықаралық Сотта іс қарау барысындағы іс жүргізуге ешқандай түрде ықпал етпейді. </w:t>
      </w:r>
      <w:r>
        <w:br/>
      </w:r>
      <w:r>
        <w:rPr>
          <w:rFonts w:ascii="Times New Roman"/>
          <w:b w:val="false"/>
          <w:i w:val="false"/>
          <w:color w:val="000000"/>
          <w:sz w:val="28"/>
        </w:rPr>
        <w:t xml:space="preserve">
      6. Егер дау тараптары 2-тармаққа сәйкес осыны немесе рәсімдердің кез келгенін қабылдамаса немесе тараптардың бірі олардың арасында даудың бар екендігі туралы басқа тарапқа хабарлама жібергеннен кейін он екі ай ішінде олар өз дауын реттей алмаса, бұл дау оның тараптарының кез келгенінің өтініші бойынша келісім комиссиясының қарауына беріледі. Келісім комиссиясы ұсыныстарымен бірге баяндаманы айқындайды. Келісім комиссиясына қатысты қосымша рәсімдер Тараптар Конференциясы оны екінші кеңесінен кешіктірмей бекітетін қосымшаға енгізеді. </w:t>
      </w:r>
    </w:p>
    <w:bookmarkStart w:name="z21" w:id="20"/>
    <w:p>
      <w:pPr>
        <w:spacing w:after="0"/>
        <w:ind w:left="0"/>
        <w:jc w:val="left"/>
      </w:pPr>
      <w:r>
        <w:rPr>
          <w:rFonts w:ascii="Times New Roman"/>
          <w:b/>
          <w:i w:val="false"/>
          <w:color w:val="000000"/>
        </w:rPr>
        <w:t xml:space="preserve"> 
  19-бап </w:t>
      </w:r>
      <w:r>
        <w:br/>
      </w:r>
      <w:r>
        <w:rPr>
          <w:rFonts w:ascii="Times New Roman"/>
          <w:b/>
          <w:i w:val="false"/>
          <w:color w:val="000000"/>
        </w:rPr>
        <w:t xml:space="preserve">
Тараптар Конференциясы </w:t>
      </w:r>
    </w:p>
    <w:bookmarkEnd w:id="20"/>
    <w:p>
      <w:pPr>
        <w:spacing w:after="0"/>
        <w:ind w:left="0"/>
        <w:jc w:val="both"/>
      </w:pPr>
      <w:r>
        <w:rPr>
          <w:rFonts w:ascii="Times New Roman"/>
          <w:b w:val="false"/>
          <w:i w:val="false"/>
          <w:color w:val="000000"/>
          <w:sz w:val="28"/>
        </w:rPr>
        <w:t xml:space="preserve">      1. Осымен Тараптар Конференциясы құрылады. </w:t>
      </w:r>
      <w:r>
        <w:br/>
      </w:r>
      <w:r>
        <w:rPr>
          <w:rFonts w:ascii="Times New Roman"/>
          <w:b w:val="false"/>
          <w:i w:val="false"/>
          <w:color w:val="000000"/>
          <w:sz w:val="28"/>
        </w:rPr>
        <w:t xml:space="preserve">
      2. Тараптар Конференциясының алғашқы кеңесін Біріккен Ұлттар Ұйымының Қоршаған орта жөніндегі бағдарламасының Атқарушы директоры осы Конвенция күшіне енгізілгеннен кейін бір жылдан кешіктірмей шақырады. Кейіннен Тараптар Конференциясының кезекті кеңестері Конференция белгілейтін кезеңділікпен шақырылады. </w:t>
      </w:r>
      <w:r>
        <w:br/>
      </w:r>
      <w:r>
        <w:rPr>
          <w:rFonts w:ascii="Times New Roman"/>
          <w:b w:val="false"/>
          <w:i w:val="false"/>
          <w:color w:val="000000"/>
          <w:sz w:val="28"/>
        </w:rPr>
        <w:t xml:space="preserve">
      3. Тараптар Конференциясының кезектен тыс кеңестері Конференция мұны қажет деп тапқан жағдайда немесе Тараптардың бірінің жазбаша өтініші бойынша бұл өтінішті кемінде Тараптардың үштен бірі қолдаған жағдайда шақырылады. </w:t>
      </w:r>
      <w:r>
        <w:br/>
      </w:r>
      <w:r>
        <w:rPr>
          <w:rFonts w:ascii="Times New Roman"/>
          <w:b w:val="false"/>
          <w:i w:val="false"/>
          <w:color w:val="000000"/>
          <w:sz w:val="28"/>
        </w:rPr>
        <w:t xml:space="preserve">
      4. Тараптар Конференциясы өзінің алғашқы кеңесінде өзі және кез келген көмекші органдар үшін рәсім ережелері мен қаржылық ережелерді, сондай-ақ хатшылық жұмысын реттейтін қаржылық ережелерді бәтуаластықпен келіседі және қабылдайды. </w:t>
      </w:r>
      <w:r>
        <w:br/>
      </w:r>
      <w:r>
        <w:rPr>
          <w:rFonts w:ascii="Times New Roman"/>
          <w:b w:val="false"/>
          <w:i w:val="false"/>
          <w:color w:val="000000"/>
          <w:sz w:val="28"/>
        </w:rPr>
        <w:t xml:space="preserve">
      5. Тараптар Конференциясы осы Конвенцияның орындалуын тұрақты бақылайды және бағалайды. Ол Конвенцияға сәйкес өзіне жүктелген міндеттерді орындайды және осы мақсатпен: </w:t>
      </w:r>
      <w:r>
        <w:br/>
      </w:r>
      <w:r>
        <w:rPr>
          <w:rFonts w:ascii="Times New Roman"/>
          <w:b w:val="false"/>
          <w:i w:val="false"/>
          <w:color w:val="000000"/>
          <w:sz w:val="28"/>
        </w:rPr>
        <w:t xml:space="preserve">
      а) осы Конвенцияны орындау үшін өздері қажет деп тапқан 6-тармақта айқындалған талаптарды толықтырып, көмекші органдарды құрады; </w:t>
      </w:r>
      <w:r>
        <w:br/>
      </w:r>
      <w:r>
        <w:rPr>
          <w:rFonts w:ascii="Times New Roman"/>
          <w:b w:val="false"/>
          <w:i w:val="false"/>
          <w:color w:val="000000"/>
          <w:sz w:val="28"/>
        </w:rPr>
        <w:t xml:space="preserve">
      b) тиісті жағдайларда білікті халықаралық ұйымдармен, сондай-ақ үкіметаралық және үкіметтік емес органдармен ынтымақтасады; және </w:t>
      </w:r>
      <w:r>
        <w:br/>
      </w:r>
      <w:r>
        <w:rPr>
          <w:rFonts w:ascii="Times New Roman"/>
          <w:b w:val="false"/>
          <w:i w:val="false"/>
          <w:color w:val="000000"/>
          <w:sz w:val="28"/>
        </w:rPr>
        <w:t xml:space="preserve">
      с) 3-баптың 2 b) ііі) тармағы тиімділігін қарауды қоса алғанда, 15-бапқа сәйкес Тараптарға ұсынылатын барлық ақпаратқа тұрақты шолу жүргізеді; </w:t>
      </w:r>
      <w:r>
        <w:br/>
      </w:r>
      <w:r>
        <w:rPr>
          <w:rFonts w:ascii="Times New Roman"/>
          <w:b w:val="false"/>
          <w:i w:val="false"/>
          <w:color w:val="000000"/>
          <w:sz w:val="28"/>
        </w:rPr>
        <w:t xml:space="preserve">
      d) осы Конвенцияның мақсаттарына жету үшін қажет болуы мүмкін кез келген қосымша шараларды қарайды және қабылдайды. </w:t>
      </w:r>
      <w:r>
        <w:br/>
      </w:r>
      <w:r>
        <w:rPr>
          <w:rFonts w:ascii="Times New Roman"/>
          <w:b w:val="false"/>
          <w:i w:val="false"/>
          <w:color w:val="000000"/>
          <w:sz w:val="28"/>
        </w:rPr>
        <w:t xml:space="preserve">
      6. Тараптар Конференциясы өзінің алғашқы кеңесінде осы Конвенцияның Комитетіне тапсырылған міндеттерді орындау мақсатында "Орнықты органикалық ластағыштарды қарау жөніндегі комитет" деген атаумен көмекші орган құрады. Осы тұрғыда: </w:t>
      </w:r>
      <w:r>
        <w:br/>
      </w:r>
      <w:r>
        <w:rPr>
          <w:rFonts w:ascii="Times New Roman"/>
          <w:b w:val="false"/>
          <w:i w:val="false"/>
          <w:color w:val="000000"/>
          <w:sz w:val="28"/>
        </w:rPr>
        <w:t xml:space="preserve">
      а) Орнықты органикалық ластағыштарды қарау жөніндегі комитетті Тараптар Конференциясы тағайындайды. Комитеттің мүшелік құрамы химиялық заттарды бағалау және реттеу саласында тағайындалатын үкіметтік сарапшыларды қамтиды. Комитет мүшелері әділетті географиялық бөлу негізінде тағайындалады; </w:t>
      </w:r>
      <w:r>
        <w:br/>
      </w:r>
      <w:r>
        <w:rPr>
          <w:rFonts w:ascii="Times New Roman"/>
          <w:b w:val="false"/>
          <w:i w:val="false"/>
          <w:color w:val="000000"/>
          <w:sz w:val="28"/>
        </w:rPr>
        <w:t xml:space="preserve">
      b) Тараптар Конференциясы Комитеттің қарауы, ұйымдастыру және жұмыс істеу шеңбері туралы шешім қабылдайды; және </w:t>
      </w:r>
      <w:r>
        <w:br/>
      </w:r>
      <w:r>
        <w:rPr>
          <w:rFonts w:ascii="Times New Roman"/>
          <w:b w:val="false"/>
          <w:i w:val="false"/>
          <w:color w:val="000000"/>
          <w:sz w:val="28"/>
        </w:rPr>
        <w:t xml:space="preserve">
      с) Комитет өз ұсыныстарын бәтуаластық негізінде қабылдауға барлық күш-жігерін жұмсайды. Егер бәтуаластыққа қол жеткізу үшін барлық құралдар сарқылып, ал келісімге қол жеткізілмесе, онда соңғы шара ретінде дауыс беруге қатысушы және қатысып отырған мүшелердің үштен екі көпшілік даусымен осындай ұсыныс қабылданады. </w:t>
      </w:r>
      <w:r>
        <w:br/>
      </w:r>
      <w:r>
        <w:rPr>
          <w:rFonts w:ascii="Times New Roman"/>
          <w:b w:val="false"/>
          <w:i w:val="false"/>
          <w:color w:val="000000"/>
          <w:sz w:val="28"/>
        </w:rPr>
        <w:t xml:space="preserve">
      7. Тараптар Конференциясы өзінің үшінші кеңесінде 3-баптың 2 b) тармағында бар рәсімде қажеттілік сақталды ма дегенге, оның тиімділігін қарауды қоса алғанда, баға береді. </w:t>
      </w:r>
      <w:r>
        <w:br/>
      </w:r>
      <w:r>
        <w:rPr>
          <w:rFonts w:ascii="Times New Roman"/>
          <w:b w:val="false"/>
          <w:i w:val="false"/>
          <w:color w:val="000000"/>
          <w:sz w:val="28"/>
        </w:rPr>
        <w:t xml:space="preserve">
      8. Біріккен Ұлттар Ұйымы, оның мамандандырылған мекемесі және Атом энергиясы жөніндегі халықаралық агенттік, сондай-ақ осы Конвенцияның Тарапы болып табылмайтын кез келген мемлекет Тараптар Конференциясының кеңестерінде байқаушылар ретінде өкіл болуы мүмкін. Осы Конвенция қамтитын мәселелерде құзыреттілігі болатын, Тараптар Конференциясының кеңесінде байқаушылар ретінде өкіл болуға өзінің тілегі туралы хатшылыққа хабарлаған кез келген басқа органдар немесе ұлттық немесе халықаралық, үкіметтік немесе үкіметтік емес мекемелер, егер бұған Тараптар кеңесіне қатысушылардың аз дегенде үштен бірі қарсылық білдірмесе, оған қатысуға жіберілуі мүмкін. Байқаушыларды жіберу және олардың қатысуы Тараптар Конференциясы қабылдаған рәсім ережелерімен реттеледі. </w:t>
      </w:r>
    </w:p>
    <w:bookmarkStart w:name="z22" w:id="21"/>
    <w:p>
      <w:pPr>
        <w:spacing w:after="0"/>
        <w:ind w:left="0"/>
        <w:jc w:val="left"/>
      </w:pPr>
      <w:r>
        <w:rPr>
          <w:rFonts w:ascii="Times New Roman"/>
          <w:b/>
          <w:i w:val="false"/>
          <w:color w:val="000000"/>
        </w:rPr>
        <w:t xml:space="preserve"> 
  20-бап </w:t>
      </w:r>
      <w:r>
        <w:br/>
      </w:r>
      <w:r>
        <w:rPr>
          <w:rFonts w:ascii="Times New Roman"/>
          <w:b/>
          <w:i w:val="false"/>
          <w:color w:val="000000"/>
        </w:rPr>
        <w:t xml:space="preserve">
Хатшылық </w:t>
      </w:r>
    </w:p>
    <w:bookmarkEnd w:id="21"/>
    <w:p>
      <w:pPr>
        <w:spacing w:after="0"/>
        <w:ind w:left="0"/>
        <w:jc w:val="both"/>
      </w:pPr>
      <w:r>
        <w:rPr>
          <w:rFonts w:ascii="Times New Roman"/>
          <w:b w:val="false"/>
          <w:i w:val="false"/>
          <w:color w:val="000000"/>
          <w:sz w:val="28"/>
        </w:rPr>
        <w:t xml:space="preserve">      1. Осымен хатшылық құрылады. </w:t>
      </w:r>
      <w:r>
        <w:br/>
      </w:r>
      <w:r>
        <w:rPr>
          <w:rFonts w:ascii="Times New Roman"/>
          <w:b w:val="false"/>
          <w:i w:val="false"/>
          <w:color w:val="000000"/>
          <w:sz w:val="28"/>
        </w:rPr>
        <w:t xml:space="preserve">
      2. Хатшылыққа мынадай міндеттер: </w:t>
      </w:r>
      <w:r>
        <w:br/>
      </w:r>
      <w:r>
        <w:rPr>
          <w:rFonts w:ascii="Times New Roman"/>
          <w:b w:val="false"/>
          <w:i w:val="false"/>
          <w:color w:val="000000"/>
          <w:sz w:val="28"/>
        </w:rPr>
        <w:t xml:space="preserve">
      а) Тараптар Конференциясының кеңестерін және оның көмекші органдарын ұйымдастыру және қажет жағдайларда оларға қызмет көрсету; </w:t>
      </w:r>
      <w:r>
        <w:br/>
      </w:r>
      <w:r>
        <w:rPr>
          <w:rFonts w:ascii="Times New Roman"/>
          <w:b w:val="false"/>
          <w:i w:val="false"/>
          <w:color w:val="000000"/>
          <w:sz w:val="28"/>
        </w:rPr>
        <w:t xml:space="preserve">
      b) Тараптарға, әсіресе дамушы елдер болып табылатын Тараптар мен өтпелі экономикасы бар елдер болып табылатын Тараптарға жәрдемдесу, олардың өтініші бойынша осы Конвенцияны жүзеге асыруға көмек көрсету; </w:t>
      </w:r>
      <w:r>
        <w:br/>
      </w:r>
      <w:r>
        <w:rPr>
          <w:rFonts w:ascii="Times New Roman"/>
          <w:b w:val="false"/>
          <w:i w:val="false"/>
          <w:color w:val="000000"/>
          <w:sz w:val="28"/>
        </w:rPr>
        <w:t xml:space="preserve">
      с) басқа да тиісті халықаралық органдардың хатшылықтарымен қызметті қажетті үйлестіруді қамтамасыз ету; </w:t>
      </w:r>
      <w:r>
        <w:br/>
      </w:r>
      <w:r>
        <w:rPr>
          <w:rFonts w:ascii="Times New Roman"/>
          <w:b w:val="false"/>
          <w:i w:val="false"/>
          <w:color w:val="000000"/>
          <w:sz w:val="28"/>
        </w:rPr>
        <w:t xml:space="preserve">
      d) Тараптарға 15-бапқа сәйкес алынған ақпаратқа және басқа да қазіргі бар ақпаратқа негізделген кезеңдік баяндамаларды әзірлеу және ұсыну; </w:t>
      </w:r>
      <w:r>
        <w:br/>
      </w:r>
      <w:r>
        <w:rPr>
          <w:rFonts w:ascii="Times New Roman"/>
          <w:b w:val="false"/>
          <w:i w:val="false"/>
          <w:color w:val="000000"/>
          <w:sz w:val="28"/>
        </w:rPr>
        <w:t xml:space="preserve">
      е) Тараптар Конференциясының жалпы басшылығымен оның міндеттерін тиімді орындау үшін қажет болуы мүмкін осындай әкімшілік және шарттық келісімдер жасасу; </w:t>
      </w:r>
      <w:r>
        <w:br/>
      </w:r>
      <w:r>
        <w:rPr>
          <w:rFonts w:ascii="Times New Roman"/>
          <w:b w:val="false"/>
          <w:i w:val="false"/>
          <w:color w:val="000000"/>
          <w:sz w:val="28"/>
        </w:rPr>
        <w:t xml:space="preserve">
      f) хатшылықтың осы Конвенцияда айқындалған басқа да міндеттерін және Тараптар Конференциясы айқындауы мүмкін осындай басқа да міндеттерді орындау жүктеледі. </w:t>
      </w:r>
      <w:r>
        <w:br/>
      </w:r>
      <w:r>
        <w:rPr>
          <w:rFonts w:ascii="Times New Roman"/>
          <w:b w:val="false"/>
          <w:i w:val="false"/>
          <w:color w:val="000000"/>
          <w:sz w:val="28"/>
        </w:rPr>
        <w:t xml:space="preserve">
      3. Осы Конвенция хатшылығының міндеттерін Біріккен Ұлттар Ұйымының Қоршаған орта жөніндегі бағдарламасының Атқарушы директоры, егер Тараптар Конференциясы хатшылық міндетін орындауды қандай бір халықаралық ұйымға немесе бірнеше басқа да осындай ұйымдарға тапсыру шешімі Тараптардың дауыс беруіне қатысушылардың және қатысып отырғандардың төрттен үшінің көпшілік дауыс беруімен қабылданбаса, орындайды. </w:t>
      </w:r>
    </w:p>
    <w:bookmarkStart w:name="z23" w:id="22"/>
    <w:p>
      <w:pPr>
        <w:spacing w:after="0"/>
        <w:ind w:left="0"/>
        <w:jc w:val="left"/>
      </w:pPr>
      <w:r>
        <w:rPr>
          <w:rFonts w:ascii="Times New Roman"/>
          <w:b/>
          <w:i w:val="false"/>
          <w:color w:val="000000"/>
        </w:rPr>
        <w:t xml:space="preserve"> 
  21-бап </w:t>
      </w:r>
      <w:r>
        <w:br/>
      </w:r>
      <w:r>
        <w:rPr>
          <w:rFonts w:ascii="Times New Roman"/>
          <w:b/>
          <w:i w:val="false"/>
          <w:color w:val="000000"/>
        </w:rPr>
        <w:t xml:space="preserve">
Конвенцияға түзетулер </w:t>
      </w:r>
    </w:p>
    <w:bookmarkEnd w:id="22"/>
    <w:p>
      <w:pPr>
        <w:spacing w:after="0"/>
        <w:ind w:left="0"/>
        <w:jc w:val="both"/>
      </w:pPr>
      <w:r>
        <w:rPr>
          <w:rFonts w:ascii="Times New Roman"/>
          <w:b w:val="false"/>
          <w:i w:val="false"/>
          <w:color w:val="000000"/>
          <w:sz w:val="28"/>
        </w:rPr>
        <w:t xml:space="preserve">      1. Тараптардың кез келгені осы Конвенцияға түзетулерді ұсына алады. </w:t>
      </w:r>
      <w:r>
        <w:br/>
      </w:r>
      <w:r>
        <w:rPr>
          <w:rFonts w:ascii="Times New Roman"/>
          <w:b w:val="false"/>
          <w:i w:val="false"/>
          <w:color w:val="000000"/>
          <w:sz w:val="28"/>
        </w:rPr>
        <w:t xml:space="preserve">
      2. Осы Конвенцияға түзетулер Тараптар Конференциясының кеңесінде қабылданады. Кез келген ұсынылатын түзетулердің мәтінін оны қабылдауға ұсынылатын кеңес өткізілгенге дейін алты айдан кешіктірмей хатшылық Тараптарға жібереді. Хатшылық сондай-ақ ұсынылған түзетулер мәтінін осы Конвенцияға қол қойған Тараптарға және оның мәлімет алуы үшін Депозитарийге жібереді. </w:t>
      </w:r>
      <w:r>
        <w:br/>
      </w:r>
      <w:r>
        <w:rPr>
          <w:rFonts w:ascii="Times New Roman"/>
          <w:b w:val="false"/>
          <w:i w:val="false"/>
          <w:color w:val="000000"/>
          <w:sz w:val="28"/>
        </w:rPr>
        <w:t xml:space="preserve">
      3. Тараптар осы Конвенцияға ұсынылатын кез келген түзетулерге қатысты келісімге бәтуаластық арқылы қол жеткізуге барлық күш-жігерлерін салады. Егер бәтуаластыққа қол жеткізудің барлық мүмкіндіктері сарқылса, ал келісімге қол жеткізілмесе, онда соңғы құрал ретінде түзету Тараптардың дауыс беруіне қатысушылардың және қатысып отырғандардың төрттен үшінің көпшілік дауыс беруімен қабылданады. </w:t>
      </w:r>
      <w:r>
        <w:br/>
      </w:r>
      <w:r>
        <w:rPr>
          <w:rFonts w:ascii="Times New Roman"/>
          <w:b w:val="false"/>
          <w:i w:val="false"/>
          <w:color w:val="000000"/>
          <w:sz w:val="28"/>
        </w:rPr>
        <w:t xml:space="preserve">
      4. Түзетуді бекіту, қабылдау немесе мақұлдау үшін барлық Тараптарға Депозитарий жібереді. </w:t>
      </w:r>
      <w:r>
        <w:br/>
      </w:r>
      <w:r>
        <w:rPr>
          <w:rFonts w:ascii="Times New Roman"/>
          <w:b w:val="false"/>
          <w:i w:val="false"/>
          <w:color w:val="000000"/>
          <w:sz w:val="28"/>
        </w:rPr>
        <w:t xml:space="preserve">
      5. Депозитарийге түзетулерді бекіту, қабылдау немесе мақұлдау туралы жазбаша хабарлама жіберіледі. 3-тармаққа сәйкес қабылданған түзету оны аз дегенде Тараптардың төрттен үші бекіту, қабылдау немесе мақұлдау туралы құжаттарды тапсырғаннан кейін тоқсаныншы күні оны қабылдаған Тараптар үшін күшіне енеді. Бұдан кейін түзету осы Тарап осы түзетулерді бекіту, қабылдау немесе мақұлдау туралы құжаттарды тапсырғаннан кейін тоқсаныншы күні кез келген басқа Тарап үшін күшіне енеді. </w:t>
      </w:r>
    </w:p>
    <w:bookmarkStart w:name="z24" w:id="23"/>
    <w:p>
      <w:pPr>
        <w:spacing w:after="0"/>
        <w:ind w:left="0"/>
        <w:jc w:val="left"/>
      </w:pPr>
      <w:r>
        <w:rPr>
          <w:rFonts w:ascii="Times New Roman"/>
          <w:b/>
          <w:i w:val="false"/>
          <w:color w:val="000000"/>
        </w:rPr>
        <w:t xml:space="preserve"> 
  22-бап </w:t>
      </w:r>
      <w:r>
        <w:br/>
      </w:r>
      <w:r>
        <w:rPr>
          <w:rFonts w:ascii="Times New Roman"/>
          <w:b/>
          <w:i w:val="false"/>
          <w:color w:val="000000"/>
        </w:rPr>
        <w:t xml:space="preserve">
Қосымшаларды қабылдау және оларға түзетулер енгізу </w:t>
      </w:r>
    </w:p>
    <w:bookmarkEnd w:id="23"/>
    <w:p>
      <w:pPr>
        <w:spacing w:after="0"/>
        <w:ind w:left="0"/>
        <w:jc w:val="both"/>
      </w:pPr>
      <w:r>
        <w:rPr>
          <w:rFonts w:ascii="Times New Roman"/>
          <w:b w:val="false"/>
          <w:i w:val="false"/>
          <w:color w:val="000000"/>
          <w:sz w:val="28"/>
        </w:rPr>
        <w:t xml:space="preserve">      1. Осы Конвенцияға қосымшалар, егер тікелей өзгеше көзделмесе, оның ажырамас бөлігі болып табылады, осы Конвенцияға сілтемелер сонымен бірге оған кез келген қосымшаларға сілтеме болып табылады. </w:t>
      </w:r>
      <w:r>
        <w:br/>
      </w:r>
      <w:r>
        <w:rPr>
          <w:rFonts w:ascii="Times New Roman"/>
          <w:b w:val="false"/>
          <w:i w:val="false"/>
          <w:color w:val="000000"/>
          <w:sz w:val="28"/>
        </w:rPr>
        <w:t xml:space="preserve">
      2. Кез келген қосымша қосымшалар рәсімдік, ғылыми, техникалық немесе әкімшілік мәселелермен шектеледі. </w:t>
      </w:r>
      <w:r>
        <w:br/>
      </w:r>
      <w:r>
        <w:rPr>
          <w:rFonts w:ascii="Times New Roman"/>
          <w:b w:val="false"/>
          <w:i w:val="false"/>
          <w:color w:val="000000"/>
          <w:sz w:val="28"/>
        </w:rPr>
        <w:t xml:space="preserve">
      3. Осы Конвенцияға қосымша қосымшалардың қабылдануына немесе күшіне енгізілуіне байланысты ұсыныстарға қатысты мынадай рәсім қолданылады: </w:t>
      </w:r>
      <w:r>
        <w:br/>
      </w:r>
      <w:r>
        <w:rPr>
          <w:rFonts w:ascii="Times New Roman"/>
          <w:b w:val="false"/>
          <w:i w:val="false"/>
          <w:color w:val="000000"/>
          <w:sz w:val="28"/>
        </w:rPr>
        <w:t xml:space="preserve">
      а) қосымша қосымшалар 21-баптың 1, 2 және 3-тармақтарында ескертілген рәсімге сәйкес ұсынылады және қабылданады; </w:t>
      </w:r>
      <w:r>
        <w:br/>
      </w:r>
      <w:r>
        <w:rPr>
          <w:rFonts w:ascii="Times New Roman"/>
          <w:b w:val="false"/>
          <w:i w:val="false"/>
          <w:color w:val="000000"/>
          <w:sz w:val="28"/>
        </w:rPr>
        <w:t xml:space="preserve">
      b) қосымша қосымшаны қабылдай алмайтын кез келген Тарап Депозитарийдің қосымша қосымшаны қабылдағаны туралы хабарламасы түскен күннен бастап бір жыл ішінде бұл туралы Депозитарийге жазбаша хабарлайды. Депозитарий осындай кез келген хабарландыруды алғаны туралы барлық Тараптарға кідіріссіз хабарлайды. Кез келген Тарап кез келген қосымша ұсынысты қабылдамағаны туралы бұрын жіберілген хабарландырудың кез келген уақытта күшін жоюы мүмкін, бұдан кейін бұл қосымша с) тармақтарының қосымшаларын сақтаған жағдайда осы Тарап үшін күшіне енгізіледі; және </w:t>
      </w:r>
      <w:r>
        <w:br/>
      </w:r>
      <w:r>
        <w:rPr>
          <w:rFonts w:ascii="Times New Roman"/>
          <w:b w:val="false"/>
          <w:i w:val="false"/>
          <w:color w:val="000000"/>
          <w:sz w:val="28"/>
        </w:rPr>
        <w:t xml:space="preserve">
      с) Депозитарийдің қосымша қосымшаны қабылдағаны туралы хабарламасы түскен күннен бастап бір жыл өту бойына b) тармақшасының ережелеріне сәйкес хабарландыру ұсынбаған барлық Тараптар үшін күшіне енгізіледі. </w:t>
      </w:r>
      <w:r>
        <w:br/>
      </w:r>
      <w:r>
        <w:rPr>
          <w:rFonts w:ascii="Times New Roman"/>
          <w:b w:val="false"/>
          <w:i w:val="false"/>
          <w:color w:val="000000"/>
          <w:sz w:val="28"/>
        </w:rPr>
        <w:t xml:space="preserve">
      4. А, В немесе С қосымшаларына түзетулерге ұсыныстар, қабылдау және күшіне енгізу, 25-баптың 4-тармағына сәйкес осы қосымшаларға түзетулерге қатысты мәлімдеме жасаған кез келген Тарап үшін күшіне енгізілмейтін А, В немесе С қосымшаларына түзетулерді қоспағанда, осы Конвенцияға қосымша қосымшаларды ұсынудың, қабылдаудың және күшіне енгізудің сол рәсімімен реттеледі, бұл орайда осындай Тарап үшін кез келген түзету Депозитарийге сақтауға осы түзетулерді бекіту, қабылдау немесе мақұлдау немесе оған қосылу туралы құжатты тапсырғаннан кейін тоқсаныншы күні күшіне енеді. </w:t>
      </w:r>
      <w:r>
        <w:br/>
      </w:r>
      <w:r>
        <w:rPr>
          <w:rFonts w:ascii="Times New Roman"/>
          <w:b w:val="false"/>
          <w:i w:val="false"/>
          <w:color w:val="000000"/>
          <w:sz w:val="28"/>
        </w:rPr>
        <w:t xml:space="preserve">
      5. D, Е немесе F қосымшаларына түзетулерге ұсыныстарды, қабылдауға және күшіне енгізуге қатысты мынадай рәсім қолданылады: </w:t>
      </w:r>
      <w:r>
        <w:br/>
      </w:r>
      <w:r>
        <w:rPr>
          <w:rFonts w:ascii="Times New Roman"/>
          <w:b w:val="false"/>
          <w:i w:val="false"/>
          <w:color w:val="000000"/>
          <w:sz w:val="28"/>
        </w:rPr>
        <w:t xml:space="preserve">
      а) түзетулер 21-баптың 1 және 2-тармақтарында жазылған рәсімге сәйкес ұсынылады; </w:t>
      </w:r>
      <w:r>
        <w:br/>
      </w:r>
      <w:r>
        <w:rPr>
          <w:rFonts w:ascii="Times New Roman"/>
          <w:b w:val="false"/>
          <w:i w:val="false"/>
          <w:color w:val="000000"/>
          <w:sz w:val="28"/>
        </w:rPr>
        <w:t xml:space="preserve">
      b) Тараптар D, Е немесе F қосымшаларына түзетулер енгізу туралы бәтуаластық шешім қабылдайды; және </w:t>
      </w:r>
      <w:r>
        <w:br/>
      </w:r>
      <w:r>
        <w:rPr>
          <w:rFonts w:ascii="Times New Roman"/>
          <w:b w:val="false"/>
          <w:i w:val="false"/>
          <w:color w:val="000000"/>
          <w:sz w:val="28"/>
        </w:rPr>
        <w:t xml:space="preserve">
      с) D, Е немесе F қосымшаларына түзетулер енгізу туралы шешімді Депозитарий Тараптарға кідіріссіз жібереді. Түзету барлық Тараптар үшін шешімде аталған мерзімдерде енгізіледі. </w:t>
      </w:r>
      <w:r>
        <w:br/>
      </w:r>
      <w:r>
        <w:rPr>
          <w:rFonts w:ascii="Times New Roman"/>
          <w:b w:val="false"/>
          <w:i w:val="false"/>
          <w:color w:val="000000"/>
          <w:sz w:val="28"/>
        </w:rPr>
        <w:t xml:space="preserve">
      6. Егер қосымшаға қосымша ұсыныс немесе түзету осы Конвенцияға түзету енгізуге байланысты болса, онда мұндай қосымша ұсыныс немесе түзету осы Конвенцияға тузетулер күшіне енгізілгеннен кейін ғана күшіне енгізіледі. </w:t>
      </w:r>
    </w:p>
    <w:bookmarkStart w:name="z25" w:id="24"/>
    <w:p>
      <w:pPr>
        <w:spacing w:after="0"/>
        <w:ind w:left="0"/>
        <w:jc w:val="left"/>
      </w:pPr>
      <w:r>
        <w:rPr>
          <w:rFonts w:ascii="Times New Roman"/>
          <w:b/>
          <w:i w:val="false"/>
          <w:color w:val="000000"/>
        </w:rPr>
        <w:t xml:space="preserve"> 
  23-бап </w:t>
      </w:r>
      <w:r>
        <w:br/>
      </w:r>
      <w:r>
        <w:rPr>
          <w:rFonts w:ascii="Times New Roman"/>
          <w:b/>
          <w:i w:val="false"/>
          <w:color w:val="000000"/>
        </w:rPr>
        <w:t xml:space="preserve">
Дауыс беру құқығы </w:t>
      </w:r>
    </w:p>
    <w:bookmarkEnd w:id="24"/>
    <w:p>
      <w:pPr>
        <w:spacing w:after="0"/>
        <w:ind w:left="0"/>
        <w:jc w:val="both"/>
      </w:pPr>
      <w:r>
        <w:rPr>
          <w:rFonts w:ascii="Times New Roman"/>
          <w:b w:val="false"/>
          <w:i w:val="false"/>
          <w:color w:val="000000"/>
          <w:sz w:val="28"/>
        </w:rPr>
        <w:t xml:space="preserve">      1. 2-тармақта көзделген жағдайларды қоспағанда, осы Конвенцияның әрбір Тарапы бір дауысқа ие болады. </w:t>
      </w:r>
      <w:r>
        <w:br/>
      </w:r>
      <w:r>
        <w:rPr>
          <w:rFonts w:ascii="Times New Roman"/>
          <w:b w:val="false"/>
          <w:i w:val="false"/>
          <w:color w:val="000000"/>
          <w:sz w:val="28"/>
        </w:rPr>
        <w:t xml:space="preserve">
      2. Экономикалық кірігудің аймақтық ұйымы өзінің құзыретіне кіретін мәселелерде осы Конвенцияның Тараптары болып табылатын оның мүше мемлекеттерінің санына тең дауысқа ие бола отырып, өзінің дауыс беру құқығын жүзеге асырады. Мұндай ұйым, егер оның мүше мемлекеттері өзінің дауыс беру құқығын жүзеге асырса және керісінше болса, өзінің дауыс беру құқығын жүзеге асырмайды. </w:t>
      </w:r>
    </w:p>
    <w:bookmarkStart w:name="z26" w:id="25"/>
    <w:p>
      <w:pPr>
        <w:spacing w:after="0"/>
        <w:ind w:left="0"/>
        <w:jc w:val="left"/>
      </w:pPr>
      <w:r>
        <w:rPr>
          <w:rFonts w:ascii="Times New Roman"/>
          <w:b/>
          <w:i w:val="false"/>
          <w:color w:val="000000"/>
        </w:rPr>
        <w:t xml:space="preserve"> 
  24-бап </w:t>
      </w:r>
      <w:r>
        <w:br/>
      </w:r>
      <w:r>
        <w:rPr>
          <w:rFonts w:ascii="Times New Roman"/>
          <w:b/>
          <w:i w:val="false"/>
          <w:color w:val="000000"/>
        </w:rPr>
        <w:t xml:space="preserve">
Қол қою </w:t>
      </w:r>
    </w:p>
    <w:bookmarkEnd w:id="25"/>
    <w:p>
      <w:pPr>
        <w:spacing w:after="0"/>
        <w:ind w:left="0"/>
        <w:jc w:val="both"/>
      </w:pPr>
      <w:r>
        <w:rPr>
          <w:rFonts w:ascii="Times New Roman"/>
          <w:b w:val="false"/>
          <w:i w:val="false"/>
          <w:color w:val="000000"/>
          <w:sz w:val="28"/>
        </w:rPr>
        <w:t xml:space="preserve">      Осы Конвенция барлық мемлекеттер мен экономикалық кірігудің аймақтық ұйымдары үшін 2001 жылғы 23 мамырда Стокгольмде, сондай-ақ Нью-Йорктегі Біріккен Ұлттар Ұйымының Орталық мекемелерінде 2001 жылғы 24 мамыр - 2002 жылғы 22 мамыр аралығында қол қою үшін ашық. </w:t>
      </w:r>
    </w:p>
    <w:bookmarkStart w:name="z27" w:id="26"/>
    <w:p>
      <w:pPr>
        <w:spacing w:after="0"/>
        <w:ind w:left="0"/>
        <w:jc w:val="left"/>
      </w:pPr>
      <w:r>
        <w:rPr>
          <w:rFonts w:ascii="Times New Roman"/>
          <w:b/>
          <w:i w:val="false"/>
          <w:color w:val="000000"/>
        </w:rPr>
        <w:t xml:space="preserve"> 
  25-бап </w:t>
      </w:r>
      <w:r>
        <w:br/>
      </w:r>
      <w:r>
        <w:rPr>
          <w:rFonts w:ascii="Times New Roman"/>
          <w:b/>
          <w:i w:val="false"/>
          <w:color w:val="000000"/>
        </w:rPr>
        <w:t xml:space="preserve">
Бекіту, қабылдау, мақұлдау немесе қосылу </w:t>
      </w:r>
    </w:p>
    <w:bookmarkEnd w:id="26"/>
    <w:p>
      <w:pPr>
        <w:spacing w:after="0"/>
        <w:ind w:left="0"/>
        <w:jc w:val="both"/>
      </w:pPr>
      <w:r>
        <w:rPr>
          <w:rFonts w:ascii="Times New Roman"/>
          <w:b w:val="false"/>
          <w:i w:val="false"/>
          <w:color w:val="000000"/>
          <w:sz w:val="28"/>
        </w:rPr>
        <w:t xml:space="preserve">      1. Осы Конвенция мемлекеттер мен экономикалық кірігу аймақтық ұйымдарының бекітуіне, қабылдауына немесе мақұлдауына жатады. Ол мемлекеттер мен экономикалық кірігудің аймақтық ұйымдарының қосылуы үшін Конвенция қол қою үшін жабылғаннан кейінгі келесі күннен бастап ашық. Бекіту, қабылдау, мақұлдау немесе қосылу туралы құжаттар Депозитарийге сақтауға тапсырылады. </w:t>
      </w:r>
      <w:r>
        <w:br/>
      </w:r>
      <w:r>
        <w:rPr>
          <w:rFonts w:ascii="Times New Roman"/>
          <w:b w:val="false"/>
          <w:i w:val="false"/>
          <w:color w:val="000000"/>
          <w:sz w:val="28"/>
        </w:rPr>
        <w:t xml:space="preserve">
      2. Осы Конвенцияның Тарапы болып табылатын экономикалық кірігудің кез келген ұйымы, сонымен бірге оның мүше мемлекеттерінің бірде-біреуі Конвенциядан туындайтын барлық міндеттемелерге байланысты оның Тарапы болмайды. Осындай ұйымның мүшесі - бір немесе бірнеше мемлекет осы Конвенцияның Тараптары болған жағдайда, бұл ұйым және оның мүше мемлекеттері Конвенциядан туындайтын өз міндеттемелерін орындау жөнінде тиісті міндеттерге қатысты шешім қабылдайды. </w:t>
      </w:r>
      <w:r>
        <w:br/>
      </w:r>
      <w:r>
        <w:rPr>
          <w:rFonts w:ascii="Times New Roman"/>
          <w:b w:val="false"/>
          <w:i w:val="false"/>
          <w:color w:val="000000"/>
          <w:sz w:val="28"/>
        </w:rPr>
        <w:t xml:space="preserve">
      3. Бекіту, қабылдау, мақұлдау немесе қосылу туралы өз құжаттарында экономикалық кірігудің аймақтық ұйымдары осы Конвенция реттейтін мәселелерге қатысты өз құзыреті саласында мәлімдейді. Кез келген осындай ұйым өз құзыреті саласындағы кез келген тиісті өзгерістер туралы да Депозитарийге хабардар етеді, ол өз кезегінде бұл туралы Тараптарды хабардар етеді. </w:t>
      </w:r>
      <w:r>
        <w:br/>
      </w:r>
      <w:r>
        <w:rPr>
          <w:rFonts w:ascii="Times New Roman"/>
          <w:b w:val="false"/>
          <w:i w:val="false"/>
          <w:color w:val="000000"/>
          <w:sz w:val="28"/>
        </w:rPr>
        <w:t xml:space="preserve">
      4. Бекіту, қабылдау, мақұлдау немесе қосылу туралы өз құжатында кез келген Тарап ол үшін А, В немесе С қосымшаларына кез келген түзету бекіту, қабылдау, мақұлдау немесе қосылу туралы өз құжатын сақтауға тапсырғаннан кейін ғана күшіне енетінін мәлімдей алады. </w:t>
      </w:r>
    </w:p>
    <w:bookmarkStart w:name="z28" w:id="27"/>
    <w:p>
      <w:pPr>
        <w:spacing w:after="0"/>
        <w:ind w:left="0"/>
        <w:jc w:val="left"/>
      </w:pPr>
      <w:r>
        <w:rPr>
          <w:rFonts w:ascii="Times New Roman"/>
          <w:b/>
          <w:i w:val="false"/>
          <w:color w:val="000000"/>
        </w:rPr>
        <w:t xml:space="preserve"> 
  26-бап </w:t>
      </w:r>
      <w:r>
        <w:br/>
      </w:r>
      <w:r>
        <w:rPr>
          <w:rFonts w:ascii="Times New Roman"/>
          <w:b/>
          <w:i w:val="false"/>
          <w:color w:val="000000"/>
        </w:rPr>
        <w:t xml:space="preserve">
Күшіне енгізу </w:t>
      </w:r>
    </w:p>
    <w:bookmarkEnd w:id="27"/>
    <w:p>
      <w:pPr>
        <w:spacing w:after="0"/>
        <w:ind w:left="0"/>
        <w:jc w:val="both"/>
      </w:pPr>
      <w:r>
        <w:rPr>
          <w:rFonts w:ascii="Times New Roman"/>
          <w:b w:val="false"/>
          <w:i w:val="false"/>
          <w:color w:val="000000"/>
          <w:sz w:val="28"/>
        </w:rPr>
        <w:t xml:space="preserve">      1. Осы Конвенция бекіту, қабылдау, мақұлдау немесе қосылу туралы елуінші құжатты сақтауға тапсырған күннен бастап тоқсаныншы күні күшіне енгізіледі. </w:t>
      </w:r>
      <w:r>
        <w:br/>
      </w:r>
      <w:r>
        <w:rPr>
          <w:rFonts w:ascii="Times New Roman"/>
          <w:b w:val="false"/>
          <w:i w:val="false"/>
          <w:color w:val="000000"/>
          <w:sz w:val="28"/>
        </w:rPr>
        <w:t xml:space="preserve">
      2. Осы Конвенцияны бекіткен, қабылдаған немесе мақұлдаған не оған бекіту, қабылдау, мақұлдау немесе қосылу туралы елуінші құжатты сақтауға тапсырған әрбір мемлекет немесе экономикалық кірігудің аймақтық ұйымы үшін Конвенция осындай мемлекет немесе экономикалық кірігудің аймақтық ұйымы бекіту, қабылдау, мақұлдау немесе қосылу туралы өз құжатын сақтауға тапсырған күннен кейінгі тоқсаныншы күні күшіне енгізіледі. </w:t>
      </w:r>
      <w:r>
        <w:br/>
      </w:r>
      <w:r>
        <w:rPr>
          <w:rFonts w:ascii="Times New Roman"/>
          <w:b w:val="false"/>
          <w:i w:val="false"/>
          <w:color w:val="000000"/>
          <w:sz w:val="28"/>
        </w:rPr>
        <w:t xml:space="preserve">
      3. 1 және 2-тармақтардың мақсаты үшін экономикалық кірігудің аймақтық ұйымы сақтауға тапсырған кез келген құжат осындай ұйымның мүше мемлекеттері сақтауға тапсырған құжаттарға қосымша ретінде қаралмайды. </w:t>
      </w:r>
    </w:p>
    <w:bookmarkStart w:name="z29" w:id="28"/>
    <w:p>
      <w:pPr>
        <w:spacing w:after="0"/>
        <w:ind w:left="0"/>
        <w:jc w:val="left"/>
      </w:pPr>
      <w:r>
        <w:rPr>
          <w:rFonts w:ascii="Times New Roman"/>
          <w:b/>
          <w:i w:val="false"/>
          <w:color w:val="000000"/>
        </w:rPr>
        <w:t xml:space="preserve"> 
  27-бап </w:t>
      </w:r>
      <w:r>
        <w:br/>
      </w:r>
      <w:r>
        <w:rPr>
          <w:rFonts w:ascii="Times New Roman"/>
          <w:b/>
          <w:i w:val="false"/>
          <w:color w:val="000000"/>
        </w:rPr>
        <w:t xml:space="preserve">
Ескертпелер </w:t>
      </w:r>
    </w:p>
    <w:bookmarkEnd w:id="28"/>
    <w:p>
      <w:pPr>
        <w:spacing w:after="0"/>
        <w:ind w:left="0"/>
        <w:jc w:val="both"/>
      </w:pPr>
      <w:r>
        <w:rPr>
          <w:rFonts w:ascii="Times New Roman"/>
          <w:b w:val="false"/>
          <w:i w:val="false"/>
          <w:color w:val="000000"/>
          <w:sz w:val="28"/>
        </w:rPr>
        <w:t xml:space="preserve">      Осы Конвенцияға ешқандай ескертпелерге жол берілмейді. </w:t>
      </w:r>
    </w:p>
    <w:bookmarkStart w:name="z30" w:id="29"/>
    <w:p>
      <w:pPr>
        <w:spacing w:after="0"/>
        <w:ind w:left="0"/>
        <w:jc w:val="left"/>
      </w:pPr>
      <w:r>
        <w:rPr>
          <w:rFonts w:ascii="Times New Roman"/>
          <w:b/>
          <w:i w:val="false"/>
          <w:color w:val="000000"/>
        </w:rPr>
        <w:t xml:space="preserve"> 
  28-бап </w:t>
      </w:r>
      <w:r>
        <w:br/>
      </w:r>
      <w:r>
        <w:rPr>
          <w:rFonts w:ascii="Times New Roman"/>
          <w:b/>
          <w:i w:val="false"/>
          <w:color w:val="000000"/>
        </w:rPr>
        <w:t xml:space="preserve">
Шығу </w:t>
      </w:r>
    </w:p>
    <w:bookmarkEnd w:id="29"/>
    <w:p>
      <w:pPr>
        <w:spacing w:after="0"/>
        <w:ind w:left="0"/>
        <w:jc w:val="both"/>
      </w:pPr>
      <w:r>
        <w:rPr>
          <w:rFonts w:ascii="Times New Roman"/>
          <w:b w:val="false"/>
          <w:i w:val="false"/>
          <w:color w:val="000000"/>
          <w:sz w:val="28"/>
        </w:rPr>
        <w:t xml:space="preserve">      1. Тараптар үшін осы Конвенция күшіне енгізілген күннен бастап үш жыл өту бойына кез келген уақытта осы Тараптар Депозитарийге жазбаша хабарлама жібере отырып, Конвенциядан шыға алады. </w:t>
      </w:r>
      <w:r>
        <w:br/>
      </w:r>
      <w:r>
        <w:rPr>
          <w:rFonts w:ascii="Times New Roman"/>
          <w:b w:val="false"/>
          <w:i w:val="false"/>
          <w:color w:val="000000"/>
          <w:sz w:val="28"/>
        </w:rPr>
        <w:t xml:space="preserve">
      2. Кез келген осындай шығу Депозитарий шығу туралы хабарлама алған күннен бастап бір жыл өту бойына немесе шығу туралы хабарламада көрсетілуі мүмкін неғұрлым осындай кешірек мерзімде күшіне енгізіледі. </w:t>
      </w:r>
    </w:p>
    <w:bookmarkStart w:name="z31" w:id="30"/>
    <w:p>
      <w:pPr>
        <w:spacing w:after="0"/>
        <w:ind w:left="0"/>
        <w:jc w:val="left"/>
      </w:pPr>
      <w:r>
        <w:rPr>
          <w:rFonts w:ascii="Times New Roman"/>
          <w:b/>
          <w:i w:val="false"/>
          <w:color w:val="000000"/>
        </w:rPr>
        <w:t xml:space="preserve"> 
  29-бап </w:t>
      </w:r>
      <w:r>
        <w:br/>
      </w:r>
      <w:r>
        <w:rPr>
          <w:rFonts w:ascii="Times New Roman"/>
          <w:b/>
          <w:i w:val="false"/>
          <w:color w:val="000000"/>
        </w:rPr>
        <w:t xml:space="preserve">
Депозитарий </w:t>
      </w:r>
    </w:p>
    <w:bookmarkEnd w:id="30"/>
    <w:p>
      <w:pPr>
        <w:spacing w:after="0"/>
        <w:ind w:left="0"/>
        <w:jc w:val="both"/>
      </w:pPr>
      <w:r>
        <w:rPr>
          <w:rFonts w:ascii="Times New Roman"/>
          <w:b w:val="false"/>
          <w:i w:val="false"/>
          <w:color w:val="000000"/>
          <w:sz w:val="28"/>
        </w:rPr>
        <w:t xml:space="preserve">      Осы Конвенция Депозитарийінің функциясын Біріккен Ұлттар Ұйымының Бас хатшысы орындайды. </w:t>
      </w:r>
    </w:p>
    <w:bookmarkStart w:name="z32" w:id="31"/>
    <w:p>
      <w:pPr>
        <w:spacing w:after="0"/>
        <w:ind w:left="0"/>
        <w:jc w:val="left"/>
      </w:pPr>
      <w:r>
        <w:rPr>
          <w:rFonts w:ascii="Times New Roman"/>
          <w:b/>
          <w:i w:val="false"/>
          <w:color w:val="000000"/>
        </w:rPr>
        <w:t xml:space="preserve"> 
  30-бап </w:t>
      </w:r>
      <w:r>
        <w:br/>
      </w:r>
      <w:r>
        <w:rPr>
          <w:rFonts w:ascii="Times New Roman"/>
          <w:b/>
          <w:i w:val="false"/>
          <w:color w:val="000000"/>
        </w:rPr>
        <w:t xml:space="preserve">
Бірдей мәтіндер </w:t>
      </w:r>
    </w:p>
    <w:bookmarkEnd w:id="31"/>
    <w:p>
      <w:pPr>
        <w:spacing w:after="0"/>
        <w:ind w:left="0"/>
        <w:jc w:val="both"/>
      </w:pPr>
      <w:r>
        <w:rPr>
          <w:rFonts w:ascii="Times New Roman"/>
          <w:b w:val="false"/>
          <w:i w:val="false"/>
          <w:color w:val="000000"/>
          <w:sz w:val="28"/>
        </w:rPr>
        <w:t xml:space="preserve">      Осы Конвенцияның мәтіндерінің ағылшын, араб, испан, қытай, орыс және француз тілдерінде бірдейге тең болатын түпнұсқасы Біріккен Ұлттар Ұйымының Бас хатшысына сақтауға тапсырылады. </w:t>
      </w:r>
      <w:r>
        <w:br/>
      </w:r>
      <w:r>
        <w:rPr>
          <w:rFonts w:ascii="Times New Roman"/>
          <w:b w:val="false"/>
          <w:i w:val="false"/>
          <w:color w:val="000000"/>
          <w:sz w:val="28"/>
        </w:rPr>
        <w:t>
</w:t>
      </w:r>
      <w:r>
        <w:rPr>
          <w:rFonts w:ascii="Times New Roman"/>
          <w:b/>
          <w:i w:val="false"/>
          <w:color w:val="000000"/>
          <w:sz w:val="28"/>
        </w:rPr>
        <w:t xml:space="preserve">       ОСЫНЫ КУӘЛАНДЫРУҒА </w:t>
      </w:r>
      <w:r>
        <w:rPr>
          <w:rFonts w:ascii="Times New Roman"/>
          <w:b w:val="false"/>
          <w:i w:val="false"/>
          <w:color w:val="000000"/>
          <w:sz w:val="28"/>
        </w:rPr>
        <w:t xml:space="preserve">төменде қол қойғандар осыған уәкілетті тиісті түрде осы Конвенцияға қол қойды. </w:t>
      </w:r>
      <w:r>
        <w:br/>
      </w:r>
      <w:r>
        <w:rPr>
          <w:rFonts w:ascii="Times New Roman"/>
          <w:b w:val="false"/>
          <w:i w:val="false"/>
          <w:color w:val="000000"/>
          <w:sz w:val="28"/>
        </w:rPr>
        <w:t xml:space="preserve">
      Екі мың бірінші жылғы жиырма екінші мамырда Стокгольмде жасалды.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А қосымшасы </w:t>
      </w:r>
      <w:r>
        <w:br/>
      </w:r>
      <w:r>
        <w:rPr>
          <w:rFonts w:ascii="Times New Roman"/>
          <w:b w:val="false"/>
          <w:i w:val="false"/>
          <w:color w:val="000000"/>
          <w:sz w:val="28"/>
        </w:rPr>
        <w:t>
</w:t>
      </w:r>
      <w:r>
        <w:rPr>
          <w:rFonts w:ascii="Times New Roman"/>
          <w:b/>
          <w:i w:val="false"/>
          <w:color w:val="000000"/>
          <w:sz w:val="28"/>
        </w:rPr>
        <w:t xml:space="preserve">                              ЖОЮ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I бөлім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573"/>
        <w:gridCol w:w="619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Химиялық заттар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Қызметі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Нақты алып тастау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Альдрин* </w:t>
            </w:r>
            <w:r>
              <w:br/>
            </w:r>
            <w:r>
              <w:rPr>
                <w:rFonts w:ascii="Times New Roman"/>
                <w:b w:val="false"/>
                <w:i w:val="false"/>
                <w:color w:val="000000"/>
                <w:sz w:val="20"/>
              </w:rPr>
              <w:t xml:space="preserve">
N. КАС: 309-00-2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эктопаразитицидтер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Хлордан* </w:t>
            </w:r>
            <w:r>
              <w:br/>
            </w:r>
            <w:r>
              <w:rPr>
                <w:rFonts w:ascii="Times New Roman"/>
                <w:b w:val="false"/>
                <w:i w:val="false"/>
                <w:color w:val="000000"/>
                <w:sz w:val="20"/>
              </w:rPr>
              <w:t xml:space="preserve">
N. КАС: 57-74-9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Тізілімде аталған Тараптар </w:t>
            </w:r>
            <w:r>
              <w:br/>
            </w:r>
            <w:r>
              <w:rPr>
                <w:rFonts w:ascii="Times New Roman"/>
                <w:b w:val="false"/>
                <w:i w:val="false"/>
                <w:color w:val="000000"/>
                <w:sz w:val="20"/>
              </w:rPr>
              <w:t xml:space="preserve">
рұқсаты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эктопаразитицидтер </w:t>
            </w:r>
            <w:r>
              <w:br/>
            </w:r>
            <w:r>
              <w:rPr>
                <w:rFonts w:ascii="Times New Roman"/>
                <w:b w:val="false"/>
                <w:i w:val="false"/>
                <w:color w:val="000000"/>
                <w:sz w:val="20"/>
              </w:rPr>
              <w:t xml:space="preserve">
Инсектицидтер </w:t>
            </w:r>
            <w:r>
              <w:br/>
            </w:r>
            <w:r>
              <w:rPr>
                <w:rFonts w:ascii="Times New Roman"/>
                <w:b w:val="false"/>
                <w:i w:val="false"/>
                <w:color w:val="000000"/>
                <w:sz w:val="20"/>
              </w:rPr>
              <w:t xml:space="preserve">
Термицидтер </w:t>
            </w:r>
            <w:r>
              <w:br/>
            </w:r>
            <w:r>
              <w:rPr>
                <w:rFonts w:ascii="Times New Roman"/>
                <w:b w:val="false"/>
                <w:i w:val="false"/>
                <w:color w:val="000000"/>
                <w:sz w:val="20"/>
              </w:rPr>
              <w:t xml:space="preserve">
Ғимараттар мен тоғандардағы </w:t>
            </w:r>
            <w:r>
              <w:br/>
            </w:r>
            <w:r>
              <w:rPr>
                <w:rFonts w:ascii="Times New Roman"/>
                <w:b w:val="false"/>
                <w:i w:val="false"/>
                <w:color w:val="000000"/>
                <w:sz w:val="20"/>
              </w:rPr>
              <w:t xml:space="preserve">
термицидтер </w:t>
            </w:r>
            <w:r>
              <w:br/>
            </w:r>
            <w:r>
              <w:rPr>
                <w:rFonts w:ascii="Times New Roman"/>
                <w:b w:val="false"/>
                <w:i w:val="false"/>
                <w:color w:val="000000"/>
                <w:sz w:val="20"/>
              </w:rPr>
              <w:t xml:space="preserve">
Жол құрылыстарындағы </w:t>
            </w:r>
            <w:r>
              <w:br/>
            </w:r>
            <w:r>
              <w:rPr>
                <w:rFonts w:ascii="Times New Roman"/>
                <w:b w:val="false"/>
                <w:i w:val="false"/>
                <w:color w:val="000000"/>
                <w:sz w:val="20"/>
              </w:rPr>
              <w:t xml:space="preserve">
термицидтер </w:t>
            </w:r>
            <w:r>
              <w:br/>
            </w:r>
            <w:r>
              <w:rPr>
                <w:rFonts w:ascii="Times New Roman"/>
                <w:b w:val="false"/>
                <w:i w:val="false"/>
                <w:color w:val="000000"/>
                <w:sz w:val="20"/>
              </w:rPr>
              <w:t xml:space="preserve">
Фанерлерді желімдеу үшін </w:t>
            </w:r>
            <w:r>
              <w:br/>
            </w:r>
            <w:r>
              <w:rPr>
                <w:rFonts w:ascii="Times New Roman"/>
                <w:b w:val="false"/>
                <w:i w:val="false"/>
                <w:color w:val="000000"/>
                <w:sz w:val="20"/>
              </w:rPr>
              <w:t xml:space="preserve">
құралдарды дайындауға </w:t>
            </w:r>
            <w:r>
              <w:br/>
            </w:r>
            <w:r>
              <w:rPr>
                <w:rFonts w:ascii="Times New Roman"/>
                <w:b w:val="false"/>
                <w:i w:val="false"/>
                <w:color w:val="000000"/>
                <w:sz w:val="20"/>
              </w:rPr>
              <w:t xml:space="preserve">
қосымшалар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Дильдрин* </w:t>
            </w:r>
            <w:r>
              <w:br/>
            </w:r>
            <w:r>
              <w:rPr>
                <w:rFonts w:ascii="Times New Roman"/>
                <w:b w:val="false"/>
                <w:i w:val="false"/>
                <w:color w:val="000000"/>
                <w:sz w:val="20"/>
              </w:rPr>
              <w:t xml:space="preserve">
N. КАС: 60-57-1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Ауылшаруашылық жұмыстарында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Эндрин* </w:t>
            </w:r>
            <w:r>
              <w:br/>
            </w:r>
            <w:r>
              <w:rPr>
                <w:rFonts w:ascii="Times New Roman"/>
                <w:b w:val="false"/>
                <w:i w:val="false"/>
                <w:color w:val="000000"/>
                <w:sz w:val="20"/>
              </w:rPr>
              <w:t xml:space="preserve">
N. КАС: 72-20-8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Гептахлор* </w:t>
            </w:r>
            <w:r>
              <w:br/>
            </w:r>
            <w:r>
              <w:rPr>
                <w:rFonts w:ascii="Times New Roman"/>
                <w:b w:val="false"/>
                <w:i w:val="false"/>
                <w:color w:val="000000"/>
                <w:sz w:val="20"/>
              </w:rPr>
              <w:t xml:space="preserve">
N. КАС: </w:t>
            </w:r>
            <w:r>
              <w:br/>
            </w:r>
            <w:r>
              <w:rPr>
                <w:rFonts w:ascii="Times New Roman"/>
                <w:b w:val="false"/>
                <w:i w:val="false"/>
                <w:color w:val="000000"/>
                <w:sz w:val="20"/>
              </w:rPr>
              <w:t xml:space="preserve">
76-44-8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Термицидтер </w:t>
            </w:r>
            <w:r>
              <w:br/>
            </w:r>
            <w:r>
              <w:rPr>
                <w:rFonts w:ascii="Times New Roman"/>
                <w:b w:val="false"/>
                <w:i w:val="false"/>
                <w:color w:val="000000"/>
                <w:sz w:val="20"/>
              </w:rPr>
              <w:t xml:space="preserve">
Тұрғын үйлердің құрылыс </w:t>
            </w:r>
            <w:r>
              <w:br/>
            </w:r>
            <w:r>
              <w:rPr>
                <w:rFonts w:ascii="Times New Roman"/>
                <w:b w:val="false"/>
                <w:i w:val="false"/>
                <w:color w:val="000000"/>
                <w:sz w:val="20"/>
              </w:rPr>
              <w:t xml:space="preserve">
конструкцияларындағы </w:t>
            </w:r>
            <w:r>
              <w:br/>
            </w:r>
            <w:r>
              <w:rPr>
                <w:rFonts w:ascii="Times New Roman"/>
                <w:b w:val="false"/>
                <w:i w:val="false"/>
                <w:color w:val="000000"/>
                <w:sz w:val="20"/>
              </w:rPr>
              <w:t xml:space="preserve">
термицидтер </w:t>
            </w:r>
            <w:r>
              <w:br/>
            </w:r>
            <w:r>
              <w:rPr>
                <w:rFonts w:ascii="Times New Roman"/>
                <w:b w:val="false"/>
                <w:i w:val="false"/>
                <w:color w:val="000000"/>
                <w:sz w:val="20"/>
              </w:rPr>
              <w:t xml:space="preserve">
Термицидтер (жер асты) </w:t>
            </w:r>
            <w:r>
              <w:br/>
            </w:r>
            <w:r>
              <w:rPr>
                <w:rFonts w:ascii="Times New Roman"/>
                <w:b w:val="false"/>
                <w:i w:val="false"/>
                <w:color w:val="000000"/>
                <w:sz w:val="20"/>
              </w:rPr>
              <w:t xml:space="preserve">
Сүректерді өңдеу </w:t>
            </w:r>
            <w:r>
              <w:br/>
            </w:r>
            <w:r>
              <w:rPr>
                <w:rFonts w:ascii="Times New Roman"/>
                <w:b w:val="false"/>
                <w:i w:val="false"/>
                <w:color w:val="000000"/>
                <w:sz w:val="20"/>
              </w:rPr>
              <w:t xml:space="preserve">
Жер асты кабель муфталарында </w:t>
            </w:r>
            <w:r>
              <w:br/>
            </w:r>
            <w:r>
              <w:rPr>
                <w:rFonts w:ascii="Times New Roman"/>
                <w:b w:val="false"/>
                <w:i w:val="false"/>
                <w:color w:val="000000"/>
                <w:sz w:val="20"/>
              </w:rPr>
              <w:t xml:space="preserve">
қолдану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Гексахлор-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N. КАС: </w:t>
            </w:r>
            <w:r>
              <w:br/>
            </w:r>
            <w:r>
              <w:rPr>
                <w:rFonts w:ascii="Times New Roman"/>
                <w:b w:val="false"/>
                <w:i w:val="false"/>
                <w:color w:val="000000"/>
                <w:sz w:val="20"/>
              </w:rPr>
              <w:t xml:space="preserve">
118-74-1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Тізілімде аталған Тараптар </w:t>
            </w:r>
            <w:r>
              <w:br/>
            </w:r>
            <w:r>
              <w:rPr>
                <w:rFonts w:ascii="Times New Roman"/>
                <w:b w:val="false"/>
                <w:i w:val="false"/>
                <w:color w:val="000000"/>
                <w:sz w:val="20"/>
              </w:rPr>
              <w:t xml:space="preserve">
рұқсаты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бұйымдар </w:t>
            </w:r>
            <w:r>
              <w:br/>
            </w:r>
            <w:r>
              <w:rPr>
                <w:rFonts w:ascii="Times New Roman"/>
                <w:b w:val="false"/>
                <w:i w:val="false"/>
                <w:color w:val="000000"/>
                <w:sz w:val="20"/>
              </w:rPr>
              <w:t xml:space="preserve">
Пестицидтердегі ерітінділер </w:t>
            </w:r>
            <w:r>
              <w:br/>
            </w:r>
            <w:r>
              <w:rPr>
                <w:rFonts w:ascii="Times New Roman"/>
                <w:b w:val="false"/>
                <w:i w:val="false"/>
                <w:color w:val="000000"/>
                <w:sz w:val="20"/>
              </w:rPr>
              <w:t xml:space="preserve">
Жабық жүйедегі оқшаулау әсері </w:t>
            </w:r>
            <w:r>
              <w:br/>
            </w:r>
            <w:r>
              <w:rPr>
                <w:rFonts w:ascii="Times New Roman"/>
                <w:b w:val="false"/>
                <w:i w:val="false"/>
                <w:color w:val="000000"/>
                <w:sz w:val="20"/>
              </w:rPr>
              <w:t xml:space="preserve">
бар аралық заттар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Мирекс* </w:t>
            </w:r>
            <w:r>
              <w:br/>
            </w:r>
            <w:r>
              <w:rPr>
                <w:rFonts w:ascii="Times New Roman"/>
                <w:b w:val="false"/>
                <w:i w:val="false"/>
                <w:color w:val="000000"/>
                <w:sz w:val="20"/>
              </w:rPr>
              <w:t xml:space="preserve">
N. КАС: </w:t>
            </w:r>
            <w:r>
              <w:br/>
            </w:r>
            <w:r>
              <w:rPr>
                <w:rFonts w:ascii="Times New Roman"/>
                <w:b w:val="false"/>
                <w:i w:val="false"/>
                <w:color w:val="000000"/>
                <w:sz w:val="20"/>
              </w:rPr>
              <w:t xml:space="preserve">
2385-85-5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Тізілімде аталған Тараптар </w:t>
            </w:r>
            <w:r>
              <w:br/>
            </w:r>
            <w:r>
              <w:rPr>
                <w:rFonts w:ascii="Times New Roman"/>
                <w:b w:val="false"/>
                <w:i w:val="false"/>
                <w:color w:val="000000"/>
                <w:sz w:val="20"/>
              </w:rPr>
              <w:t xml:space="preserve">
рұқсаты бойынша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Термицидтер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Токсафен* N. КАС: </w:t>
            </w:r>
            <w:r>
              <w:br/>
            </w:r>
            <w:r>
              <w:rPr>
                <w:rFonts w:ascii="Times New Roman"/>
                <w:b w:val="false"/>
                <w:i w:val="false"/>
                <w:color w:val="000000"/>
                <w:sz w:val="20"/>
              </w:rPr>
              <w:t xml:space="preserve">
8001-35-2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 </w:t>
            </w:r>
            <w:r>
              <w:br/>
            </w:r>
            <w:r>
              <w:rPr>
                <w:rFonts w:ascii="Times New Roman"/>
                <w:b w:val="false"/>
                <w:i w:val="false"/>
                <w:color w:val="000000"/>
                <w:sz w:val="20"/>
              </w:rPr>
              <w:t xml:space="preserve">
ланған </w:t>
            </w:r>
            <w:r>
              <w:br/>
            </w:r>
            <w:r>
              <w:rPr>
                <w:rFonts w:ascii="Times New Roman"/>
                <w:b w:val="false"/>
                <w:i w:val="false"/>
                <w:color w:val="000000"/>
                <w:sz w:val="20"/>
              </w:rPr>
              <w:t xml:space="preserve">
дифенилдер (ПХД)*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қосымшаның II бөлімінің </w:t>
            </w:r>
            <w:r>
              <w:br/>
            </w:r>
            <w:r>
              <w:rPr>
                <w:rFonts w:ascii="Times New Roman"/>
                <w:b w:val="false"/>
                <w:i w:val="false"/>
                <w:color w:val="000000"/>
                <w:sz w:val="20"/>
              </w:rPr>
              <w:t xml:space="preserve">
ережелеріне сәйкес қолдануда </w:t>
            </w:r>
            <w:r>
              <w:br/>
            </w:r>
            <w:r>
              <w:rPr>
                <w:rFonts w:ascii="Times New Roman"/>
                <w:b w:val="false"/>
                <w:i w:val="false"/>
                <w:color w:val="000000"/>
                <w:sz w:val="20"/>
              </w:rPr>
              <w:t xml:space="preserve">
болатын бұйымдар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і) әдейі болмайтын микроластағыш ретінде өнімдер мен бұйымдарда бар химиялық заттар мөлшері, осы Конвенцияда өзгеше ескертілген жағдайларды қоспағанда, осы қосымшада аталуға тиіс ретте қарастырылмайды; </w:t>
      </w:r>
      <w:r>
        <w:br/>
      </w:r>
      <w:r>
        <w:rPr>
          <w:rFonts w:ascii="Times New Roman"/>
          <w:b w:val="false"/>
          <w:i w:val="false"/>
          <w:color w:val="000000"/>
          <w:sz w:val="28"/>
        </w:rPr>
        <w:t xml:space="preserve">
      іі) осы ескерту 3-баптың 2-тармағының мақсаттары үшін өндіру мен пайдалануға қатысты нақты алып тастау болып есептелмейді. Осы химиялық затқа қатысты тиісті міндеттемелер күшіне енгізілгенге дейін немесе күшіне енгізілген күні өндіруде немесе қолдануда болған бұйымның бір бөлігі болып табылатын химиялық заттардың мөлшері Тарап бұйымның нақты түрі осы Тарапта қолдануда болуын жалғастырып жатқаны туралы хатшылықты хабарландырған жағдайда осы қосымшада аталған ретте қарастырылмайды. Хатшылық мұндай хабарламаға жариялылық береді; </w:t>
      </w:r>
      <w:r>
        <w:br/>
      </w:r>
      <w:r>
        <w:rPr>
          <w:rFonts w:ascii="Times New Roman"/>
          <w:b w:val="false"/>
          <w:i w:val="false"/>
          <w:color w:val="000000"/>
          <w:sz w:val="28"/>
        </w:rPr>
        <w:t xml:space="preserve">
      ііі) осы қосымшаның I бөлігіндегі "Химиялық заттар" бағанасында сілтеме белгісі бар химиялық затқа жатпайтын осы ескерту 3-баптың 2-тармағының мақсаты үшін өндіру мен пайдалану тұрғысындағы нақты алып тастау болып есептелмейді. Оқшаулайтын әсері бар жабық жүйедегі аралық заттарды өндіру мен пайдалану барысында адамдармен және қоршаған ортамен химиялық заттардың елеулі мөлшерінің байланыста болуы күтілмейтінін ескере отырып, хатшылықты хабардар еткеннен кейін Тарап осы қосымшада аталған басқа химиялық заттарды өндіру кезінде химиялық тұрғыдан жаңғыртылмайтын оқшаулайтын әсері бар жабық жүйедегі аралық заттар ретіндегі химиялық заттардың белгілі бір мөлшерін өндіру мен пайдалануға D қосымшасындағы 1-тармақта аталған орнықты органикалық ластағыштар сипаттамасын көрсетпейтін критерийлерді ескере отырып, өндіру мен пайдалануға рұқсат бере алады. Осындай хабарландыру осындай химиялық заттарды өндіру мен тұтынудың жалпы көлемі немесе осындай ақпаратты және ол толық емес жаңғыртылу нәтижесінде орнықты органикалық ластағыштар болып табылмайтын бастапқы материалдың түпкі бұйымының кез келген әдейі емес микроластану көлемін қоса, өз жүйесі бойынша жабық пайдалануға негізделген және процестің шектеулі жерінде өтіп жататын сипатқа қатысты ақылға қонымды ақпаратты қамтуға тиіс. Осындай рәсім осы қосымшада өзгеше көзделмеген жағдайларда қолданылады. Хатшылық осындай хабарландыруды Тараптар Конференциясының назарына жеткізеді және оларға жариялылық береді. Осындай өндіру немесе пайдалану өндіру немесе пайдалануға қатысты қандай бір елдер үшін нақты алып тастау ретінде қаралмайды. Осындай өндіру мен пайдалану, егер тиісті Тарап хатшылыққа жаңа хабарландыруды ұсынбаса, он жылдық кезең аяқталу бойына тоқтатылады, бұл жағдайда, егер Тараптар Конференциясы өндіру мен пайдаланудың осы түрін қарағаннан кейін өзге шешім қабылдамаса, осы кезең тағы да он жылға ұзартылады. Хабарландыру рәсімі қайталануы мүмкін; </w:t>
      </w:r>
      <w:r>
        <w:br/>
      </w:r>
      <w:r>
        <w:rPr>
          <w:rFonts w:ascii="Times New Roman"/>
          <w:b w:val="false"/>
          <w:i w:val="false"/>
          <w:color w:val="000000"/>
          <w:sz w:val="28"/>
        </w:rPr>
        <w:t xml:space="preserve">
      іv) осы қосымшаға енгізілген заттарға қатысты барлық нақты алып тастауларды өздеріне қатысты 4-бапқа сәйкес алып тастауларды тіркеген Тараптар, барлық Тараптар пайдалануы мүмкін осы қосымшаның II бөлімінің ережелеріне сәйкес қолдануда болатын бұйымдардағы полихлорланған дефинилдерді пайдалануды қоспағанда, пайдалануы мүмкін. </w:t>
      </w:r>
    </w:p>
    <w:bookmarkStart w:name="z35" w:id="34"/>
    <w:p>
      <w:pPr>
        <w:spacing w:after="0"/>
        <w:ind w:left="0"/>
        <w:jc w:val="left"/>
      </w:pPr>
      <w:r>
        <w:rPr>
          <w:rFonts w:ascii="Times New Roman"/>
          <w:b/>
          <w:i w:val="false"/>
          <w:color w:val="000000"/>
        </w:rPr>
        <w:t xml:space="preserve"> 
  II бөлім </w:t>
      </w:r>
      <w:r>
        <w:br/>
      </w:r>
      <w:r>
        <w:rPr>
          <w:rFonts w:ascii="Times New Roman"/>
          <w:b/>
          <w:i w:val="false"/>
          <w:color w:val="000000"/>
        </w:rPr>
        <w:t xml:space="preserve">
Полихлорланған дифенилдер </w:t>
      </w:r>
    </w:p>
    <w:bookmarkEnd w:id="34"/>
    <w:p>
      <w:pPr>
        <w:spacing w:after="0"/>
        <w:ind w:left="0"/>
        <w:jc w:val="both"/>
      </w:pPr>
      <w:r>
        <w:rPr>
          <w:rFonts w:ascii="Times New Roman"/>
          <w:b w:val="false"/>
          <w:i w:val="false"/>
          <w:color w:val="000000"/>
          <w:sz w:val="28"/>
        </w:rPr>
        <w:t xml:space="preserve">      Әрбір Тарап: </w:t>
      </w:r>
      <w:r>
        <w:br/>
      </w:r>
      <w:r>
        <w:rPr>
          <w:rFonts w:ascii="Times New Roman"/>
          <w:b w:val="false"/>
          <w:i w:val="false"/>
          <w:color w:val="000000"/>
          <w:sz w:val="28"/>
        </w:rPr>
        <w:t xml:space="preserve">
      а) Тараптар Конференциясы қайта қарау мүмкін болған жағдайда жабдықтардағы полихлорланған дифенилдерді пайдалануды тоқтатуға қатысты (яғни трансформаторлар, конденсаторлар немесе заттардың сұйық қалдықтары бар басқа да қабылдағыштар) 2025 жылға қарай мынадай басымдықтарға сәйкес: </w:t>
      </w:r>
      <w:r>
        <w:br/>
      </w:r>
      <w:r>
        <w:rPr>
          <w:rFonts w:ascii="Times New Roman"/>
          <w:b w:val="false"/>
          <w:i w:val="false"/>
          <w:color w:val="000000"/>
          <w:sz w:val="28"/>
        </w:rPr>
        <w:t xml:space="preserve">
      і) шоғырланымында 10 проценттен астам және 5 литрден астам көлемде полихлорланған дифенилдер бар жабдықтарды айқындау, таңбалау және пайдалануды тоқтату жөнінде белсенді күш-жігерлерін жұмсауға; </w:t>
      </w:r>
      <w:r>
        <w:br/>
      </w:r>
      <w:r>
        <w:rPr>
          <w:rFonts w:ascii="Times New Roman"/>
          <w:b w:val="false"/>
          <w:i w:val="false"/>
          <w:color w:val="000000"/>
          <w:sz w:val="28"/>
        </w:rPr>
        <w:t xml:space="preserve">
      іі) 0,05 проценттен астам және 5 литрден астам көлемде полихлорланған дифенилдер бар жабдықтарды айқындау, таңбалау және пайдалануды тоқтату жөнінде белсенді күш-жігерлерін жұмсауға; </w:t>
      </w:r>
      <w:r>
        <w:br/>
      </w:r>
      <w:r>
        <w:rPr>
          <w:rFonts w:ascii="Times New Roman"/>
          <w:b w:val="false"/>
          <w:i w:val="false"/>
          <w:color w:val="000000"/>
          <w:sz w:val="28"/>
        </w:rPr>
        <w:t xml:space="preserve">
      ііі) 0,005 проценттен астам және 0,05 литрден астам көлемде полихлорланған дифенилдер бар жабдықтардың болуын айқындауға және пайдалануды тоқтатуға тырысуға шаралар қабылдайды; </w:t>
      </w:r>
      <w:r>
        <w:br/>
      </w:r>
      <w:r>
        <w:rPr>
          <w:rFonts w:ascii="Times New Roman"/>
          <w:b w:val="false"/>
          <w:i w:val="false"/>
          <w:color w:val="000000"/>
          <w:sz w:val="28"/>
        </w:rPr>
        <w:t xml:space="preserve">
      b) а) тармақшасында аталған басымдықтарға сәйкес осындай полихлорланған дифенилдерді пайдалануды жүзеге асыру және бақылау мақсатымен әсерлер мен тәуекелдердің қаупін азайту жөнінде мынадай шараларды қабылдауға: </w:t>
      </w:r>
      <w:r>
        <w:br/>
      </w:r>
      <w:r>
        <w:rPr>
          <w:rFonts w:ascii="Times New Roman"/>
          <w:b w:val="false"/>
          <w:i w:val="false"/>
          <w:color w:val="000000"/>
          <w:sz w:val="28"/>
        </w:rPr>
        <w:t xml:space="preserve">
      і) зақымдалмаған және герметикалық жабдықтарда ғана және қоршаған ортаға шығару тәуекелі барынша аз болуы мүмкін, ал осындай шығарудың зардаптары жедел түрде жойылатын жерлерде ғана пайдалануға; </w:t>
      </w:r>
      <w:r>
        <w:br/>
      </w:r>
      <w:r>
        <w:rPr>
          <w:rFonts w:ascii="Times New Roman"/>
          <w:b w:val="false"/>
          <w:i w:val="false"/>
          <w:color w:val="000000"/>
          <w:sz w:val="28"/>
        </w:rPr>
        <w:t xml:space="preserve">
      іі) азық-түліктерді немесе мал азықтарын өндіру мен ұқсатуға байланысты жерлерде қолданбауға; </w:t>
      </w:r>
      <w:r>
        <w:br/>
      </w:r>
      <w:r>
        <w:rPr>
          <w:rFonts w:ascii="Times New Roman"/>
          <w:b w:val="false"/>
          <w:i w:val="false"/>
          <w:color w:val="000000"/>
          <w:sz w:val="28"/>
        </w:rPr>
        <w:t xml:space="preserve">
      ііі) елді аудандарда пайдалану кезінде өрт пайда болуына әкеп соғуы мүмкін электр жолсыздықтарының алдын алу және жабдықтардың герметикалығына тұрақты тексерулер жүргізу үшін ақылға қонымды шаралар қабылдауға жәрдем көрсетеді; </w:t>
      </w:r>
      <w:r>
        <w:br/>
      </w:r>
      <w:r>
        <w:rPr>
          <w:rFonts w:ascii="Times New Roman"/>
          <w:b w:val="false"/>
          <w:i w:val="false"/>
          <w:color w:val="000000"/>
          <w:sz w:val="28"/>
        </w:rPr>
        <w:t xml:space="preserve">
      с) 3-баптың 2-тармағының ережелеріне қатыссыз а) тармақшасында сипатталған полихлорланған дифенилдер бар жабдықтардың, қалдықтарды экологиялық ұтымды жоюдан басқа, қандай бір басқа мақсаттар үшін экспортталмауын және импортталмауын қамтамасыз етеді; </w:t>
      </w:r>
      <w:r>
        <w:br/>
      </w:r>
      <w:r>
        <w:rPr>
          <w:rFonts w:ascii="Times New Roman"/>
          <w:b w:val="false"/>
          <w:i w:val="false"/>
          <w:color w:val="000000"/>
          <w:sz w:val="28"/>
        </w:rPr>
        <w:t xml:space="preserve">
      d) жабдықтарды пайдалану және қызмет көрсету жағдайларын қоспағанда, басқа жабдықта қайтадан пайдалану үшін құрамында 0,005 проценттен астам полихлорланған дифенилдер бар сұйық заттарды рекуперациялауға жол берілмейді; </w:t>
      </w:r>
      <w:r>
        <w:br/>
      </w:r>
      <w:r>
        <w:rPr>
          <w:rFonts w:ascii="Times New Roman"/>
          <w:b w:val="false"/>
          <w:i w:val="false"/>
          <w:color w:val="000000"/>
          <w:sz w:val="28"/>
        </w:rPr>
        <w:t xml:space="preserve">
      е) полихлорланған дифенилдер бар сұйықты және полихлорланған дифенилдермен ластанған жабдықтарды полихлорланған дифенилдер 0,005 проценттен жоғары шоғырланған кезде 6-баптың 1-тармағына сәйкес, барынша қысқа мерзімде, бірақ 2028 жылдан кешіктірмей, Тараптар Конференциясының мерзімдерді қайта қарауы мүмкін болған жағдайда экологиялық қауіпсіз жоюды қамтамасыз етуге бағытталған белсенді күш-жігерлерін жұмсайды; </w:t>
      </w:r>
      <w:r>
        <w:br/>
      </w:r>
      <w:r>
        <w:rPr>
          <w:rFonts w:ascii="Times New Roman"/>
          <w:b w:val="false"/>
          <w:i w:val="false"/>
          <w:color w:val="000000"/>
          <w:sz w:val="28"/>
        </w:rPr>
        <w:t xml:space="preserve">
      f) I бөлімнің іі) ескертулеріне қарамастан, 0,005 проценттен астам полихлорланған дифенилдер бар басқа да тауарларды анықтауға (мысалы, кабельдің қабығы, қатып қалған тығыздағыш құрамдар мен боялған бұйымдар) және оларды 6-баптың 1-тармағына сәйкес реттеуге ұмтылады; </w:t>
      </w:r>
      <w:r>
        <w:br/>
      </w:r>
      <w:r>
        <w:rPr>
          <w:rFonts w:ascii="Times New Roman"/>
          <w:b w:val="false"/>
          <w:i w:val="false"/>
          <w:color w:val="000000"/>
          <w:sz w:val="28"/>
        </w:rPr>
        <w:t xml:space="preserve">
      g) полихлорланған дифенилдерді өндіру мен пайдалануды тоқтату жөніндегі қызметтің барысы туралы әрбір бес жыл сайын баяндама ұсынады және оларды 15-бапқа сәйкес ұсынады; </w:t>
      </w:r>
      <w:r>
        <w:br/>
      </w:r>
      <w:r>
        <w:rPr>
          <w:rFonts w:ascii="Times New Roman"/>
          <w:b w:val="false"/>
          <w:i w:val="false"/>
          <w:color w:val="000000"/>
          <w:sz w:val="28"/>
        </w:rPr>
        <w:t xml:space="preserve">
      h) Тараптар Конференциясы полихлорланған дифенилдерге қатысты g) тармақшасында сипатталған баяндамаларды өзінің шолуларында тиісті түрде қарайды. Тараптар Конференциясы полихлорланған дифенилдерді жою барысына бес жыл аралығында немесе қажет болған жағдайда осындай баяндамаларды назарға ала отырып, басқа да аралықтарда шолу өткізеді. </w:t>
      </w:r>
    </w:p>
    <w:bookmarkStart w:name="z36" w:id="35"/>
    <w:p>
      <w:pPr>
        <w:spacing w:after="0"/>
        <w:ind w:left="0"/>
        <w:jc w:val="left"/>
      </w:pPr>
      <w:r>
        <w:rPr>
          <w:rFonts w:ascii="Times New Roman"/>
          <w:b/>
          <w:i w:val="false"/>
          <w:color w:val="000000"/>
        </w:rPr>
        <w:t xml:space="preserve"> 
  В қосымшасы </w:t>
      </w:r>
      <w:r>
        <w:br/>
      </w:r>
      <w:r>
        <w:rPr>
          <w:rFonts w:ascii="Times New Roman"/>
          <w:b/>
          <w:i w:val="false"/>
          <w:color w:val="000000"/>
        </w:rPr>
        <w:t xml:space="preserve">
ШЕКТЕУ </w:t>
      </w:r>
    </w:p>
    <w:bookmarkEnd w:id="35"/>
    <w:bookmarkStart w:name="z37" w:id="36"/>
    <w:p>
      <w:pPr>
        <w:spacing w:after="0"/>
        <w:ind w:left="0"/>
        <w:jc w:val="left"/>
      </w:pPr>
      <w:r>
        <w:rPr>
          <w:rFonts w:ascii="Times New Roman"/>
          <w:b/>
          <w:i w:val="false"/>
          <w:color w:val="000000"/>
        </w:rPr>
        <w:t xml:space="preserve"> 
  I бөлім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833"/>
        <w:gridCol w:w="637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Химиялық заттар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Қызметі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Қолданылу мақсаты немесе нақты алып тастау 
</w:t>
            </w:r>
          </w:p>
        </w:tc>
      </w:tr>
      <w:tr>
        <w:trPr>
          <w:trHeight w:val="30" w:hRule="atLeast"/>
        </w:trPr>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ДДТ </w:t>
            </w:r>
            <w:r>
              <w:br/>
            </w:r>
            <w:r>
              <w:rPr>
                <w:rFonts w:ascii="Times New Roman"/>
                <w:b w:val="false"/>
                <w:i w:val="false"/>
                <w:color w:val="000000"/>
                <w:sz w:val="20"/>
              </w:rPr>
              <w:t xml:space="preserve">
(1-1-1 трихлор- </w:t>
            </w:r>
            <w:r>
              <w:br/>
            </w:r>
            <w:r>
              <w:rPr>
                <w:rFonts w:ascii="Times New Roman"/>
                <w:b w:val="false"/>
                <w:i w:val="false"/>
                <w:color w:val="000000"/>
                <w:sz w:val="20"/>
              </w:rPr>
              <w:t xml:space="preserve">
2,2-бис (n-хлорфенил) этан) </w:t>
            </w:r>
            <w:r>
              <w:br/>
            </w:r>
            <w:r>
              <w:rPr>
                <w:rFonts w:ascii="Times New Roman"/>
                <w:b w:val="false"/>
                <w:i w:val="false"/>
                <w:color w:val="000000"/>
                <w:sz w:val="20"/>
              </w:rPr>
              <w:t xml:space="preserve">
N. КАС: 50-29-3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Қолданылу мақсаты: </w:t>
            </w:r>
            <w:r>
              <w:br/>
            </w:r>
            <w:r>
              <w:rPr>
                <w:rFonts w:ascii="Times New Roman"/>
                <w:b w:val="false"/>
                <w:i w:val="false"/>
                <w:color w:val="000000"/>
                <w:sz w:val="20"/>
              </w:rPr>
              <w:t xml:space="preserve">
Осы қосымшаның II бөлімінің </w:t>
            </w:r>
            <w:r>
              <w:br/>
            </w:r>
            <w:r>
              <w:rPr>
                <w:rFonts w:ascii="Times New Roman"/>
                <w:b w:val="false"/>
                <w:i w:val="false"/>
                <w:color w:val="000000"/>
                <w:sz w:val="20"/>
              </w:rPr>
              <w:t xml:space="preserve">
ережелеріне сәйкес ауру </w:t>
            </w:r>
            <w:r>
              <w:br/>
            </w:r>
            <w:r>
              <w:rPr>
                <w:rFonts w:ascii="Times New Roman"/>
                <w:b w:val="false"/>
                <w:i w:val="false"/>
                <w:color w:val="000000"/>
                <w:sz w:val="20"/>
              </w:rPr>
              <w:t xml:space="preserve">
жұқтырғыштарға күрес үшін </w:t>
            </w:r>
            <w:r>
              <w:br/>
            </w:r>
            <w:r>
              <w:rPr>
                <w:rFonts w:ascii="Times New Roman"/>
                <w:b w:val="false"/>
                <w:i w:val="false"/>
                <w:color w:val="000000"/>
                <w:sz w:val="20"/>
              </w:rPr>
              <w:t xml:space="preserve">
қолданылады </w:t>
            </w:r>
            <w:r>
              <w:br/>
            </w:r>
            <w:r>
              <w:rPr>
                <w:rFonts w:ascii="Times New Roman"/>
                <w:b w:val="false"/>
                <w:i w:val="false"/>
                <w:color w:val="000000"/>
                <w:sz w:val="20"/>
              </w:rPr>
              <w:t>
</w:t>
            </w:r>
            <w:r>
              <w:rPr>
                <w:rFonts w:ascii="Times New Roman"/>
                <w:b w:val="false"/>
                <w:i w:val="false"/>
                <w:color w:val="000000"/>
                <w:sz w:val="20"/>
                <w:u w:val="single"/>
              </w:rPr>
              <w:t xml:space="preserve">Нақты алып тастау: </w:t>
            </w:r>
            <w:r>
              <w:br/>
            </w:r>
            <w:r>
              <w:rPr>
                <w:rFonts w:ascii="Times New Roman"/>
                <w:b w:val="false"/>
                <w:i w:val="false"/>
                <w:color w:val="000000"/>
                <w:sz w:val="20"/>
              </w:rPr>
              <w:t xml:space="preserve">
Дикофол өндірісінде аралық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Аралық материалдар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Қолданылу мақсаты: </w:t>
            </w:r>
            <w:r>
              <w:br/>
            </w:r>
            <w:r>
              <w:rPr>
                <w:rFonts w:ascii="Times New Roman"/>
                <w:b w:val="false"/>
                <w:i w:val="false"/>
                <w:color w:val="000000"/>
                <w:sz w:val="20"/>
              </w:rPr>
              <w:t xml:space="preserve">
Осы қосымшаның II бөлімінің </w:t>
            </w:r>
            <w:r>
              <w:br/>
            </w:r>
            <w:r>
              <w:rPr>
                <w:rFonts w:ascii="Times New Roman"/>
                <w:b w:val="false"/>
                <w:i w:val="false"/>
                <w:color w:val="000000"/>
                <w:sz w:val="20"/>
              </w:rPr>
              <w:t xml:space="preserve">
ережелеріне сәйкес ауру </w:t>
            </w:r>
            <w:r>
              <w:br/>
            </w:r>
            <w:r>
              <w:rPr>
                <w:rFonts w:ascii="Times New Roman"/>
                <w:b w:val="false"/>
                <w:i w:val="false"/>
                <w:color w:val="000000"/>
                <w:sz w:val="20"/>
              </w:rPr>
              <w:t xml:space="preserve">
жұқтырғыштармен күрес </w:t>
            </w:r>
            <w:r>
              <w:br/>
            </w:r>
            <w:r>
              <w:rPr>
                <w:rFonts w:ascii="Times New Roman"/>
                <w:b w:val="false"/>
                <w:i w:val="false"/>
                <w:color w:val="000000"/>
                <w:sz w:val="20"/>
              </w:rPr>
              <w:t>
</w:t>
            </w:r>
            <w:r>
              <w:rPr>
                <w:rFonts w:ascii="Times New Roman"/>
                <w:b w:val="false"/>
                <w:i w:val="false"/>
                <w:color w:val="000000"/>
                <w:sz w:val="20"/>
                <w:u w:val="single"/>
              </w:rPr>
              <w:t xml:space="preserve">Нақты алып тастау: </w:t>
            </w:r>
            <w:r>
              <w:br/>
            </w:r>
            <w:r>
              <w:rPr>
                <w:rFonts w:ascii="Times New Roman"/>
                <w:b w:val="false"/>
                <w:i w:val="false"/>
                <w:color w:val="000000"/>
                <w:sz w:val="20"/>
              </w:rPr>
              <w:t xml:space="preserve">
Дикофол өндірісінде аралық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Аралық материалдар </w:t>
            </w:r>
          </w:p>
        </w:tc>
      </w:tr>
    </w:tbl>
    <w:p>
      <w:pPr>
        <w:spacing w:after="0"/>
        <w:ind w:left="0"/>
        <w:jc w:val="both"/>
      </w:pPr>
      <w:r>
        <w:rPr>
          <w:rFonts w:ascii="Times New Roman"/>
          <w:b w:val="false"/>
          <w:i w:val="false"/>
          <w:color w:val="000000"/>
          <w:sz w:val="28"/>
          <w:u w:val="single"/>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і) Конвенцияда әдейі микроластағыштар ретінде өнімдерде бар химиялық заттардың өзгеше мөлшері көрсетілген жағдайларды қоспағанда, осы қосымшада аталуға тиісті ретте қаралмайды; </w:t>
      </w:r>
      <w:r>
        <w:br/>
      </w:r>
      <w:r>
        <w:rPr>
          <w:rFonts w:ascii="Times New Roman"/>
          <w:b w:val="false"/>
          <w:i w:val="false"/>
          <w:color w:val="000000"/>
          <w:sz w:val="28"/>
        </w:rPr>
        <w:t xml:space="preserve">
      іі) осы қосымша 3-баптың 2-тармағының мақсаттары үшін өндіру мен пайдалануға қатысты ыңғайлы мақсат немесе нақты алып тастау ретінде қаралмайды. Бұйымның бір бөлігі болып табылатын, осы химиялық заттарға қатысты тиісті міндеттеме күшіне енгізілген күні немесе енгізілгенге дейін шығарылған немесе қолдануда болған химиялық заттардың мөлшері Тарап бұйымның нақты түрінің қолданысты болуын осы Тараптың жалғастырып келе жатқаны туралы хатшылыққа хабарлаған жағдайда осы қосымшада аталған ретте қаралмайды; </w:t>
      </w:r>
      <w:r>
        <w:br/>
      </w:r>
      <w:r>
        <w:rPr>
          <w:rFonts w:ascii="Times New Roman"/>
          <w:b w:val="false"/>
          <w:i w:val="false"/>
          <w:color w:val="000000"/>
          <w:sz w:val="28"/>
        </w:rPr>
        <w:t xml:space="preserve">
      ііі) осы қосымша 3-баптың 2-тармағының мақсаттары үшін өндіру мен пайдалануға қатысты нақты алып тастау ретінде қаралмайды. Оқшау әсер ететін аралық заттардың жабық жүйесіндегі болатын өндіру мен пайдалану барысында адамдармен және қоршаған ортамен химиялық заттардың едәуір мөлшерінің байланыста болуы күтілмейтінін ескере отырып, кез келген Тарап D қосымшасының 1-тармағында аталған орнықты ластағыш заттар сипаттамасы болып көрінбейтін критерийлерді ескере отырып, басқа химиялық заттарды өңдеу кезінде химиялық тұрғыдан жаңғыртылған оқшау әсер ететін аралық заттардың жабық жүйесінде болатын ретте осы қосымшада аталған химиялық заттар мөлшерінің хатшылық хабарлағаннан кейін өндірілуі мен пайдаланылуын шеше алады. Мұндай хабарландыру осындай химиялық заттарды өндірудің немесе тұтынудың жалпы көлемі туралы ақпаратты немесе осындай ақпаратты және оны толық емес жаңғырту нәтижесінде орнықты ластағыш заттар болып табылатын бастапқы материалдың түпкі бұйымының кез келген әдейі микроластағышын қоса, жабық жүйені және оқшаулағыш процесті пайдалануға негізделген ақпаратты ақылға қонымды бағалауды қамтуға тиіс. Мұндай рәсім осы қосымшада өзгеше көзделмеген жағдайларда қолданылады. Хатшылық мұндай хабарландыруды Тараптар Конференциясының назарына жеткізіп, оларға жариялылық береді. Осындай өндіру немесе пайдалану өндіруге немесе пайдалануға қатысты қандай бір елде нақты алып тастау ретінде қаралмайды. Осындай өндіру мен пайдалану, егер тиісті Тарап хатшылыққа жаңа хабарландыру ұсынбаса, он жылдық мерзім өту бойына тоқтатылады, мұндай жағдайда, егер Тараптар Конференциясы өндіру мен пайдаланудың осы түрін қарағаннан кейін өзгеше шешім қабылдамаса, қажет жағдайда бұл кезең тағы да он жылға ұзартылады. Хабарландыру рәсімі қайталануы мүмкін; </w:t>
      </w:r>
      <w:r>
        <w:br/>
      </w:r>
      <w:r>
        <w:rPr>
          <w:rFonts w:ascii="Times New Roman"/>
          <w:b w:val="false"/>
          <w:i w:val="false"/>
          <w:color w:val="000000"/>
          <w:sz w:val="28"/>
        </w:rPr>
        <w:t xml:space="preserve">
      іv) өздеріне қатысты 4-бапқа сәйкес алып тастауларды тіркеген Тараптар осы қосымшадағы барлық нақты алып тастауларды пайдалана алады. </w:t>
      </w:r>
    </w:p>
    <w:bookmarkStart w:name="z38" w:id="37"/>
    <w:p>
      <w:pPr>
        <w:spacing w:after="0"/>
        <w:ind w:left="0"/>
        <w:jc w:val="left"/>
      </w:pPr>
      <w:r>
        <w:rPr>
          <w:rFonts w:ascii="Times New Roman"/>
          <w:b/>
          <w:i w:val="false"/>
          <w:color w:val="000000"/>
        </w:rPr>
        <w:t xml:space="preserve"> 
  II бөлім </w:t>
      </w:r>
      <w:r>
        <w:br/>
      </w:r>
      <w:r>
        <w:rPr>
          <w:rFonts w:ascii="Times New Roman"/>
          <w:b/>
          <w:i w:val="false"/>
          <w:color w:val="000000"/>
        </w:rPr>
        <w:t xml:space="preserve">
ДДТ (1.1.1-трихлор-2.2-бис(n-хлорфенил)этан) </w:t>
      </w:r>
    </w:p>
    <w:bookmarkEnd w:id="37"/>
    <w:p>
      <w:pPr>
        <w:spacing w:after="0"/>
        <w:ind w:left="0"/>
        <w:jc w:val="both"/>
      </w:pPr>
      <w:r>
        <w:rPr>
          <w:rFonts w:ascii="Times New Roman"/>
          <w:b w:val="false"/>
          <w:i w:val="false"/>
          <w:color w:val="000000"/>
          <w:sz w:val="28"/>
        </w:rPr>
        <w:t xml:space="preserve">      1. ДДТ өндіру мен қолдану, ДДТ өндіру және/немесе қолдану ниеті туралы хатшылыққа хабарлаған Тараптарды қоспағанда, тоқтатылуға тиіс. Осы арқылы жұртшылыққа кеңінен ашық ДДТ Тізілімі жасалады. Хатшылық ДДТ Тізілімін жүргізеді. </w:t>
      </w:r>
      <w:r>
        <w:br/>
      </w:r>
      <w:r>
        <w:rPr>
          <w:rFonts w:ascii="Times New Roman"/>
          <w:b w:val="false"/>
          <w:i w:val="false"/>
          <w:color w:val="000000"/>
          <w:sz w:val="28"/>
        </w:rPr>
        <w:t xml:space="preserve">
      2. ДДТ өндіретін және/немесе қолданатын әрбір Тарап осы Тарап үшін ДДТ қауіпсіз және тиімді және жеткілікті балама құралдар болмаған жағдайда Дүниежүзілік денсаулық сақтау ұйымының оны қолдану жөніндегі ұсыныстарына және басшылыққа алынатын принциптерге сәйкес ауру жұқтырғыштарға қарсы күресте осындай өндіруді және/немесе қолдануды шектейді. </w:t>
      </w:r>
      <w:r>
        <w:br/>
      </w:r>
      <w:r>
        <w:rPr>
          <w:rFonts w:ascii="Times New Roman"/>
          <w:b w:val="false"/>
          <w:i w:val="false"/>
          <w:color w:val="000000"/>
          <w:sz w:val="28"/>
        </w:rPr>
        <w:t xml:space="preserve">
      3. ДДТ Тізіліміне енгізілмеген Тарап қандай бір ауруларға қарсы күрес үшін ДДТ қолдануға мұқтаждық жөнінде тұжырымға келген жағдайда ол осы кезден бастап ДДТ Тізіліміне енгізілуге тиіс екенін хатшылыққа қысқа мерзімде хабарлауға тиіс. Сонымен бір мезгілде ол Дүниежүзілік денсаулық сақтау ұйымына бұл туралы хабарлауға тиіс. </w:t>
      </w:r>
      <w:r>
        <w:br/>
      </w:r>
      <w:r>
        <w:rPr>
          <w:rFonts w:ascii="Times New Roman"/>
          <w:b w:val="false"/>
          <w:i w:val="false"/>
          <w:color w:val="000000"/>
          <w:sz w:val="28"/>
        </w:rPr>
        <w:t xml:space="preserve">
      4. Әрбір үш жыл сайын ДДТ қолданатын Тарап хатшылыққа және Дүниежүзілік денсаулық сақтау ұйымына осындай қолданудың көлемдері, жағдайлары және Тараптар Конференциясы бекіткен және Дүниежүзілік денсаулық сақтау ұйымы консультациясындағы форматқа сәйкес ауруларға қарсы күрес жөніндегі осы Тарап жүргізетін стратегия үшін оның қажеттігі туралы ақпаратты ұсынды. </w:t>
      </w:r>
      <w:r>
        <w:br/>
      </w:r>
      <w:r>
        <w:rPr>
          <w:rFonts w:ascii="Times New Roman"/>
          <w:b w:val="false"/>
          <w:i w:val="false"/>
          <w:color w:val="000000"/>
          <w:sz w:val="28"/>
        </w:rPr>
        <w:t xml:space="preserve">
      5. ДДТ-ті қысқарту және түпкі қорытындысында тоқтату мақсатында Тараптар Конференциясы: </w:t>
      </w:r>
      <w:r>
        <w:br/>
      </w:r>
      <w:r>
        <w:rPr>
          <w:rFonts w:ascii="Times New Roman"/>
          <w:b w:val="false"/>
          <w:i w:val="false"/>
          <w:color w:val="000000"/>
          <w:sz w:val="28"/>
        </w:rPr>
        <w:t xml:space="preserve">
      а) ДДТ қолданатын әрбір Тараптың 7-бапта ескертілген жүзеге асыру жоспарының бір бөлігі ретінде іс-қимыл жоспарын әзірлеуіне және жүзеге асыруына жәрдемдеседі. Мұндай іс-қимыл жоспары: </w:t>
      </w:r>
      <w:r>
        <w:br/>
      </w:r>
      <w:r>
        <w:rPr>
          <w:rFonts w:ascii="Times New Roman"/>
          <w:b w:val="false"/>
          <w:i w:val="false"/>
          <w:color w:val="000000"/>
          <w:sz w:val="28"/>
        </w:rPr>
        <w:t xml:space="preserve">
      і) ДДТ-ті ауру жұқтырғыштарға қарсы күресте қолдануды шектеу </w:t>
      </w:r>
      <w:r>
        <w:br/>
      </w:r>
      <w:r>
        <w:rPr>
          <w:rFonts w:ascii="Times New Roman"/>
          <w:b w:val="false"/>
          <w:i w:val="false"/>
          <w:color w:val="000000"/>
          <w:sz w:val="28"/>
        </w:rPr>
        <w:t xml:space="preserve">
         болуын қамтамасыз ету үшін нормативтік және басқа да </w:t>
      </w:r>
      <w:r>
        <w:br/>
      </w:r>
      <w:r>
        <w:rPr>
          <w:rFonts w:ascii="Times New Roman"/>
          <w:b w:val="false"/>
          <w:i w:val="false"/>
          <w:color w:val="000000"/>
          <w:sz w:val="28"/>
        </w:rPr>
        <w:t xml:space="preserve">
         тетіктерді әзірлеуді; </w:t>
      </w:r>
      <w:r>
        <w:br/>
      </w:r>
      <w:r>
        <w:rPr>
          <w:rFonts w:ascii="Times New Roman"/>
          <w:b w:val="false"/>
          <w:i w:val="false"/>
          <w:color w:val="000000"/>
          <w:sz w:val="28"/>
        </w:rPr>
        <w:t xml:space="preserve">
      іі) тиісті балама өнімдерді, әдістерді және стратегияларды, </w:t>
      </w:r>
      <w:r>
        <w:br/>
      </w:r>
      <w:r>
        <w:rPr>
          <w:rFonts w:ascii="Times New Roman"/>
          <w:b w:val="false"/>
          <w:i w:val="false"/>
          <w:color w:val="000000"/>
          <w:sz w:val="28"/>
        </w:rPr>
        <w:t xml:space="preserve">
          осы баламаларды одан әрі пайдалануды және тиімділігін </w:t>
      </w:r>
      <w:r>
        <w:br/>
      </w:r>
      <w:r>
        <w:rPr>
          <w:rFonts w:ascii="Times New Roman"/>
          <w:b w:val="false"/>
          <w:i w:val="false"/>
          <w:color w:val="000000"/>
          <w:sz w:val="28"/>
        </w:rPr>
        <w:t xml:space="preserve">
          қамтамасыз ету үшін қарсы қолданылатын факторларды жеңу </w:t>
      </w:r>
      <w:r>
        <w:br/>
      </w:r>
      <w:r>
        <w:rPr>
          <w:rFonts w:ascii="Times New Roman"/>
          <w:b w:val="false"/>
          <w:i w:val="false"/>
          <w:color w:val="000000"/>
          <w:sz w:val="28"/>
        </w:rPr>
        <w:t xml:space="preserve">
          жөніндегі стратегияны қоса, енгізуді; </w:t>
      </w:r>
      <w:r>
        <w:br/>
      </w:r>
      <w:r>
        <w:rPr>
          <w:rFonts w:ascii="Times New Roman"/>
          <w:b w:val="false"/>
          <w:i w:val="false"/>
          <w:color w:val="000000"/>
          <w:sz w:val="28"/>
        </w:rPr>
        <w:t xml:space="preserve">
      ііі) адам денсаулығын нығайту және ауруларды қысқарту </w:t>
      </w:r>
      <w:r>
        <w:br/>
      </w:r>
      <w:r>
        <w:rPr>
          <w:rFonts w:ascii="Times New Roman"/>
          <w:b w:val="false"/>
          <w:i w:val="false"/>
          <w:color w:val="000000"/>
          <w:sz w:val="28"/>
        </w:rPr>
        <w:t xml:space="preserve">
           жөніндегі шараларды қамтуға тиіс; </w:t>
      </w:r>
      <w:r>
        <w:br/>
      </w:r>
      <w:r>
        <w:rPr>
          <w:rFonts w:ascii="Times New Roman"/>
          <w:b w:val="false"/>
          <w:i w:val="false"/>
          <w:color w:val="000000"/>
          <w:sz w:val="28"/>
        </w:rPr>
        <w:t xml:space="preserve">
      b) Тараптар өз мүмкіндіктері шектерінде ДДТ қолданатын Тараптар үшін ғылыми зерттеулерге және қауіпсіз балама химиялық және химиялық емес өнімдерді, әдістер мен стратегияларды осы елдердің жағдайларын ескере отырып әзірлеуге және халық үшін аурулар және экономика туғызатын ауыртпалықтарды жеңілдету мақсатында жәрдемдеседі. Баламаларды немесе баламалар құрамдастықтарын қарау кезінде ерекше назар аударылатын факторлар қатарына осындай баламаларды енгізуге байланысты адам денсаулығы үшін тәуекелдер мен экологиялық зардаптар жатады. ДДТ қолданылатын баламалар адам денсаулығы мен қоршаған орта үшін тәуекелдерді аз туғызады, осы елдердегі жағдайларды ескере отырып, ауруларға қарсы күрес үшін ең ыңғайлысы болып табылады және мониторинг деректеріне негізделеді. </w:t>
      </w:r>
      <w:r>
        <w:br/>
      </w:r>
      <w:r>
        <w:rPr>
          <w:rFonts w:ascii="Times New Roman"/>
          <w:b w:val="false"/>
          <w:i w:val="false"/>
          <w:color w:val="000000"/>
          <w:sz w:val="28"/>
        </w:rPr>
        <w:t xml:space="preserve">
      6. Тараптар Конференциясының алғашқы кеңесінен бастап, содан соң Тараптар Конференциясы кемінде үш жылда бір рет Дүниежүзілік денсаулық сақтау ұйымы консультациясында қазіргі бар ғылыми, техникалық, экологиялық және экономикалық ақпарат негізінде, мыналарды: </w:t>
      </w:r>
      <w:r>
        <w:br/>
      </w:r>
      <w:r>
        <w:rPr>
          <w:rFonts w:ascii="Times New Roman"/>
          <w:b w:val="false"/>
          <w:i w:val="false"/>
          <w:color w:val="000000"/>
          <w:sz w:val="28"/>
        </w:rPr>
        <w:t xml:space="preserve">
      а) 2-тармақта жазылған жағдайларда ДДТ өндіруді және қолдануды; </w:t>
      </w:r>
      <w:r>
        <w:br/>
      </w:r>
      <w:r>
        <w:rPr>
          <w:rFonts w:ascii="Times New Roman"/>
          <w:b w:val="false"/>
          <w:i w:val="false"/>
          <w:color w:val="000000"/>
          <w:sz w:val="28"/>
        </w:rPr>
        <w:t xml:space="preserve">
      b) ДДТ болуын, қолданылуын және енгізілуін; және </w:t>
      </w:r>
      <w:r>
        <w:br/>
      </w:r>
      <w:r>
        <w:rPr>
          <w:rFonts w:ascii="Times New Roman"/>
          <w:b w:val="false"/>
          <w:i w:val="false"/>
          <w:color w:val="000000"/>
          <w:sz w:val="28"/>
        </w:rPr>
        <w:t xml:space="preserve">
      с) ел әлеуетін нығайтуға осындай баламаларды қолдануға қандай бір тәуекелсіз көшуге мүмкіндік беретін прогресті қоса, ауру жұқтырғыштарға қарсы күрес мақсаттары үшін ДДТ-ке сақталып отырған қажеттілікті бағалауды жүргізеді. </w:t>
      </w:r>
      <w:r>
        <w:br/>
      </w:r>
      <w:r>
        <w:rPr>
          <w:rFonts w:ascii="Times New Roman"/>
          <w:b w:val="false"/>
          <w:i w:val="false"/>
          <w:color w:val="000000"/>
          <w:sz w:val="28"/>
        </w:rPr>
        <w:t xml:space="preserve">
      7. Хатшылықты жазбаша хабарландырғаннан кейін кез келген Тарап кез келген уақытта өзін ДДТ Тізілімінен шығара алады. Алып тастау хабарландырудағы аталған күні күшіне енгізіледі. </w:t>
      </w:r>
    </w:p>
    <w:bookmarkStart w:name="z39" w:id="38"/>
    <w:p>
      <w:pPr>
        <w:spacing w:after="0"/>
        <w:ind w:left="0"/>
        <w:jc w:val="left"/>
      </w:pPr>
      <w:r>
        <w:rPr>
          <w:rFonts w:ascii="Times New Roman"/>
          <w:b/>
          <w:i w:val="false"/>
          <w:color w:val="000000"/>
        </w:rPr>
        <w:t xml:space="preserve"> 
  С қосымшасы </w:t>
      </w:r>
      <w:r>
        <w:br/>
      </w:r>
      <w:r>
        <w:rPr>
          <w:rFonts w:ascii="Times New Roman"/>
          <w:b/>
          <w:i w:val="false"/>
          <w:color w:val="000000"/>
        </w:rPr>
        <w:t xml:space="preserve">
ӘДЕЙІ ЕМЕС ӨНДІРУ </w:t>
      </w:r>
    </w:p>
    <w:bookmarkEnd w:id="38"/>
    <w:bookmarkStart w:name="z40" w:id="39"/>
    <w:p>
      <w:pPr>
        <w:spacing w:after="0"/>
        <w:ind w:left="0"/>
        <w:jc w:val="left"/>
      </w:pPr>
      <w:r>
        <w:rPr>
          <w:rFonts w:ascii="Times New Roman"/>
          <w:b/>
          <w:i w:val="false"/>
          <w:color w:val="000000"/>
        </w:rPr>
        <w:t xml:space="preserve"> 
  I бөлім: Оларға қатысты 5-бапта көзделген талаптар </w:t>
      </w:r>
      <w:r>
        <w:br/>
      </w:r>
      <w:r>
        <w:rPr>
          <w:rFonts w:ascii="Times New Roman"/>
          <w:b/>
          <w:i w:val="false"/>
          <w:color w:val="000000"/>
        </w:rPr>
        <w:t xml:space="preserve">
сақталуы тиіс орнықты органикалық ластағыштар </w:t>
      </w:r>
    </w:p>
    <w:bookmarkEnd w:id="39"/>
    <w:p>
      <w:pPr>
        <w:spacing w:after="0"/>
        <w:ind w:left="0"/>
        <w:jc w:val="both"/>
      </w:pPr>
      <w:r>
        <w:rPr>
          <w:rFonts w:ascii="Times New Roman"/>
          <w:b w:val="false"/>
          <w:i w:val="false"/>
          <w:color w:val="000000"/>
          <w:sz w:val="28"/>
        </w:rPr>
        <w:t xml:space="preserve">      Осы қосымша олар әдейі пайда болған және антропогендік көздер шығарылған жағдайда төменде аталған орнықты органикалық ластағыштарға қатысты: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3"/>
      </w:tblGrid>
      <w:tr>
        <w:trPr>
          <w:trHeight w:val="45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заттар </w:t>
            </w:r>
          </w:p>
        </w:tc>
      </w:tr>
      <w:tr>
        <w:trPr>
          <w:trHeight w:val="450" w:hRule="atLeast"/>
        </w:trPr>
        <w:tc>
          <w:tcPr>
            <w:tcW w:w="1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Полихлорланған дибензо-п-диоксиндер мен дибензофурандар (ПХДД/ПХДФ) </w:t>
            </w:r>
            <w:r>
              <w:br/>
            </w:r>
            <w:r>
              <w:rPr>
                <w:rFonts w:ascii="Times New Roman"/>
                <w:b w:val="false"/>
                <w:i w:val="false"/>
                <w:color w:val="000000"/>
                <w:sz w:val="20"/>
              </w:rPr>
              <w:t xml:space="preserve">
Гексахлорбензол (ГХБ) (N. КАС: 118-74-1) </w:t>
            </w:r>
            <w:r>
              <w:br/>
            </w:r>
            <w:r>
              <w:rPr>
                <w:rFonts w:ascii="Times New Roman"/>
                <w:b w:val="false"/>
                <w:i w:val="false"/>
                <w:color w:val="000000"/>
                <w:sz w:val="20"/>
              </w:rPr>
              <w:t xml:space="preserve">
Полихлорланған дифенилдер (ПХД) </w:t>
            </w:r>
          </w:p>
        </w:tc>
      </w:tr>
    </w:tbl>
    <w:bookmarkStart w:name="z41" w:id="40"/>
    <w:p>
      <w:pPr>
        <w:spacing w:after="0"/>
        <w:ind w:left="0"/>
        <w:jc w:val="left"/>
      </w:pPr>
      <w:r>
        <w:rPr>
          <w:rFonts w:ascii="Times New Roman"/>
          <w:b/>
          <w:i w:val="false"/>
          <w:color w:val="000000"/>
        </w:rPr>
        <w:t xml:space="preserve"> 
  II бөлім: Көздер санаты </w:t>
      </w:r>
    </w:p>
    <w:bookmarkEnd w:id="40"/>
    <w:p>
      <w:pPr>
        <w:spacing w:after="0"/>
        <w:ind w:left="0"/>
        <w:jc w:val="both"/>
      </w:pPr>
      <w:r>
        <w:rPr>
          <w:rFonts w:ascii="Times New Roman"/>
          <w:b w:val="false"/>
          <w:i w:val="false"/>
          <w:color w:val="000000"/>
          <w:sz w:val="28"/>
        </w:rPr>
        <w:t xml:space="preserve">      Дибензо-п-диоксиндер мен дибензофурандардың, гексахлорбензол мен полихлорланған дифенилдердің әдейі емес пайда болуы немесе оларды шығару химиялық реакциялардың толық немесе жануы немесе өтуі нәтижесінде органикалық заттардың және хлордың қатысуымен термиялық процестер жүзеге асырылған кезде өтеді. Төменде келтірілген санатқа осындай химиялық заттардың пайда болуының және олардың қоршаған ортаға шығарылуының салыстырмалы жоғары деңгейіне әкелуге қабілетті өнеркәсіп көздері: </w:t>
      </w:r>
      <w:r>
        <w:br/>
      </w:r>
      <w:r>
        <w:rPr>
          <w:rFonts w:ascii="Times New Roman"/>
          <w:b w:val="false"/>
          <w:i w:val="false"/>
          <w:color w:val="000000"/>
          <w:sz w:val="28"/>
        </w:rPr>
        <w:t xml:space="preserve">
      а) тұрмыстық, қауіпті немесе медициналық қалдықтарды немесе сарқынды сулар шөгіндісін бірлесіп жағу үшін қондырғыны қоса алғанда, қалдықтарды өртеу үшін қондырғылар; </w:t>
      </w:r>
      <w:r>
        <w:br/>
      </w:r>
      <w:r>
        <w:rPr>
          <w:rFonts w:ascii="Times New Roman"/>
          <w:b w:val="false"/>
          <w:i w:val="false"/>
          <w:color w:val="000000"/>
          <w:sz w:val="28"/>
        </w:rPr>
        <w:t xml:space="preserve">
      b) қауіпті қалдықтарды жағу үшін цемент пештер; </w:t>
      </w:r>
      <w:r>
        <w:br/>
      </w:r>
      <w:r>
        <w:rPr>
          <w:rFonts w:ascii="Times New Roman"/>
          <w:b w:val="false"/>
          <w:i w:val="false"/>
          <w:color w:val="000000"/>
          <w:sz w:val="28"/>
        </w:rPr>
        <w:t xml:space="preserve">
      с) қарапайым хлорды немесе әктеу үшін қарапайым хлор құрайтын химиялық заттарды пайдаланып, целлюлоза өндіру; </w:t>
      </w:r>
      <w:r>
        <w:br/>
      </w:r>
      <w:r>
        <w:rPr>
          <w:rFonts w:ascii="Times New Roman"/>
          <w:b w:val="false"/>
          <w:i w:val="false"/>
          <w:color w:val="000000"/>
          <w:sz w:val="28"/>
        </w:rPr>
        <w:t xml:space="preserve">
      d) металлургиялық өндірістегі мынадай термиялық процестер: </w:t>
      </w:r>
      <w:r>
        <w:br/>
      </w:r>
      <w:r>
        <w:rPr>
          <w:rFonts w:ascii="Times New Roman"/>
          <w:b w:val="false"/>
          <w:i w:val="false"/>
          <w:color w:val="000000"/>
          <w:sz w:val="28"/>
        </w:rPr>
        <w:t xml:space="preserve">
      і) қайталама мыс өндірісі; </w:t>
      </w:r>
      <w:r>
        <w:br/>
      </w:r>
      <w:r>
        <w:rPr>
          <w:rFonts w:ascii="Times New Roman"/>
          <w:b w:val="false"/>
          <w:i w:val="false"/>
          <w:color w:val="000000"/>
          <w:sz w:val="28"/>
        </w:rPr>
        <w:t xml:space="preserve">
      іі) шүген және болат өнеркәсібі кәсіпорындарындағы </w:t>
      </w:r>
      <w:r>
        <w:br/>
      </w:r>
      <w:r>
        <w:rPr>
          <w:rFonts w:ascii="Times New Roman"/>
          <w:b w:val="false"/>
          <w:i w:val="false"/>
          <w:color w:val="000000"/>
          <w:sz w:val="28"/>
        </w:rPr>
        <w:t xml:space="preserve">
          агломерациялық қондырғылар; </w:t>
      </w:r>
      <w:r>
        <w:br/>
      </w:r>
      <w:r>
        <w:rPr>
          <w:rFonts w:ascii="Times New Roman"/>
          <w:b w:val="false"/>
          <w:i w:val="false"/>
          <w:color w:val="000000"/>
          <w:sz w:val="28"/>
        </w:rPr>
        <w:t xml:space="preserve">
      ііі) қайталама алюминий өндірісі; </w:t>
      </w:r>
      <w:r>
        <w:br/>
      </w:r>
      <w:r>
        <w:rPr>
          <w:rFonts w:ascii="Times New Roman"/>
          <w:b w:val="false"/>
          <w:i w:val="false"/>
          <w:color w:val="000000"/>
          <w:sz w:val="28"/>
        </w:rPr>
        <w:t xml:space="preserve">
      іv) қайталама мырыш өндірісі енгізілген. </w:t>
      </w:r>
    </w:p>
    <w:bookmarkStart w:name="z42" w:id="41"/>
    <w:p>
      <w:pPr>
        <w:spacing w:after="0"/>
        <w:ind w:left="0"/>
        <w:jc w:val="left"/>
      </w:pPr>
      <w:r>
        <w:rPr>
          <w:rFonts w:ascii="Times New Roman"/>
          <w:b/>
          <w:i w:val="false"/>
          <w:color w:val="000000"/>
        </w:rPr>
        <w:t xml:space="preserve"> 
  III бөлім: Көздер нысаны </w:t>
      </w:r>
    </w:p>
    <w:bookmarkEnd w:id="41"/>
    <w:p>
      <w:pPr>
        <w:spacing w:after="0"/>
        <w:ind w:left="0"/>
        <w:jc w:val="both"/>
      </w:pPr>
      <w:r>
        <w:rPr>
          <w:rFonts w:ascii="Times New Roman"/>
          <w:b w:val="false"/>
          <w:i w:val="false"/>
          <w:color w:val="000000"/>
          <w:sz w:val="28"/>
        </w:rPr>
        <w:t xml:space="preserve">      Полихлорланған дибензо-п-диоксиндер мен дибензофурандарды, гексахлорбензол мен полихлорланған дифенилдерді әдейі емес өндіру мынадай санаттарға тура келетін: </w:t>
      </w:r>
      <w:r>
        <w:br/>
      </w:r>
      <w:r>
        <w:rPr>
          <w:rFonts w:ascii="Times New Roman"/>
          <w:b w:val="false"/>
          <w:i w:val="false"/>
          <w:color w:val="000000"/>
          <w:sz w:val="28"/>
        </w:rPr>
        <w:t xml:space="preserve">
      а) қоқыс үйінділерін қоса, қалдықтарды ашық жағуды; </w:t>
      </w:r>
      <w:r>
        <w:br/>
      </w:r>
      <w:r>
        <w:rPr>
          <w:rFonts w:ascii="Times New Roman"/>
          <w:b w:val="false"/>
          <w:i w:val="false"/>
          <w:color w:val="000000"/>
          <w:sz w:val="28"/>
        </w:rPr>
        <w:t xml:space="preserve">
      b) II бөлімде аталмаған металлургиялық өнеркәсіп кәсіпорындарындағы термиялық процестерді; </w:t>
      </w:r>
      <w:r>
        <w:br/>
      </w:r>
      <w:r>
        <w:rPr>
          <w:rFonts w:ascii="Times New Roman"/>
          <w:b w:val="false"/>
          <w:i w:val="false"/>
          <w:color w:val="000000"/>
          <w:sz w:val="28"/>
        </w:rPr>
        <w:t xml:space="preserve">
      с) үй шаруашылықтарындағы жағу процестеріне байланысты көздерді; </w:t>
      </w:r>
      <w:r>
        <w:br/>
      </w:r>
      <w:r>
        <w:rPr>
          <w:rFonts w:ascii="Times New Roman"/>
          <w:b w:val="false"/>
          <w:i w:val="false"/>
          <w:color w:val="000000"/>
          <w:sz w:val="28"/>
        </w:rPr>
        <w:t xml:space="preserve">
      d) коммуналдық жүйе қазандықтары мен өнеркәсіп қазандықтарындағы отынның қазбалы түрлерін жағуды; </w:t>
      </w:r>
      <w:r>
        <w:br/>
      </w:r>
      <w:r>
        <w:rPr>
          <w:rFonts w:ascii="Times New Roman"/>
          <w:b w:val="false"/>
          <w:i w:val="false"/>
          <w:color w:val="000000"/>
          <w:sz w:val="28"/>
        </w:rPr>
        <w:t xml:space="preserve">
      е) ағаш сүректері мен биомассадағы отынның өзге де түрлерін жағуды; </w:t>
      </w:r>
      <w:r>
        <w:br/>
      </w:r>
      <w:r>
        <w:rPr>
          <w:rFonts w:ascii="Times New Roman"/>
          <w:b w:val="false"/>
          <w:i w:val="false"/>
          <w:color w:val="000000"/>
          <w:sz w:val="28"/>
        </w:rPr>
        <w:t xml:space="preserve">
      f) әдейі құрайтын орнықты органикалық ластағыштарды шығарумен қоса жүретін химиялық заттар өндірісінің, ең алдымен хлорфенолдар мен хлоранил өндірісінің нақты процестерін; </w:t>
      </w:r>
      <w:r>
        <w:br/>
      </w:r>
      <w:r>
        <w:rPr>
          <w:rFonts w:ascii="Times New Roman"/>
          <w:b w:val="false"/>
          <w:i w:val="false"/>
          <w:color w:val="000000"/>
          <w:sz w:val="28"/>
        </w:rPr>
        <w:t xml:space="preserve">
      g) крематориді; </w:t>
      </w:r>
      <w:r>
        <w:br/>
      </w:r>
      <w:r>
        <w:rPr>
          <w:rFonts w:ascii="Times New Roman"/>
          <w:b w:val="false"/>
          <w:i w:val="false"/>
          <w:color w:val="000000"/>
          <w:sz w:val="28"/>
        </w:rPr>
        <w:t xml:space="preserve">
      h) ең алдымен этилді бензинде жұмыс істейтін көлік құралдарын; </w:t>
      </w:r>
      <w:r>
        <w:br/>
      </w:r>
      <w:r>
        <w:rPr>
          <w:rFonts w:ascii="Times New Roman"/>
          <w:b w:val="false"/>
          <w:i w:val="false"/>
          <w:color w:val="000000"/>
          <w:sz w:val="28"/>
        </w:rPr>
        <w:t xml:space="preserve">
      і) жануарлардың кесек еттерін жоюды; </w:t>
      </w:r>
      <w:r>
        <w:br/>
      </w:r>
      <w:r>
        <w:rPr>
          <w:rFonts w:ascii="Times New Roman"/>
          <w:b w:val="false"/>
          <w:i w:val="false"/>
          <w:color w:val="000000"/>
          <w:sz w:val="28"/>
        </w:rPr>
        <w:t xml:space="preserve">
      j) тоқыма және былғары өнеркәсібінде бояуды (хлоранилді пайдалана отырып) және әшекейлеуді (сілтіні экстрактілеу көмегімен); </w:t>
      </w:r>
      <w:r>
        <w:br/>
      </w:r>
      <w:r>
        <w:rPr>
          <w:rFonts w:ascii="Times New Roman"/>
          <w:b w:val="false"/>
          <w:i w:val="false"/>
          <w:color w:val="000000"/>
          <w:sz w:val="28"/>
        </w:rPr>
        <w:t xml:space="preserve">
      k) өзінің қызмет мерзімін өтеген автомобильдерді өңдеу үшін қондырғыларды; </w:t>
      </w:r>
      <w:r>
        <w:br/>
      </w:r>
      <w:r>
        <w:rPr>
          <w:rFonts w:ascii="Times New Roman"/>
          <w:b w:val="false"/>
          <w:i w:val="false"/>
          <w:color w:val="000000"/>
          <w:sz w:val="28"/>
        </w:rPr>
        <w:t xml:space="preserve">
      l) ұшқындата от шашатын мыс кабелдерін өңдеуді; </w:t>
      </w:r>
      <w:r>
        <w:br/>
      </w:r>
      <w:r>
        <w:rPr>
          <w:rFonts w:ascii="Times New Roman"/>
          <w:b w:val="false"/>
          <w:i w:val="false"/>
          <w:color w:val="000000"/>
          <w:sz w:val="28"/>
        </w:rPr>
        <w:t xml:space="preserve">
      m) пайдаланып біткен майларды өңдеу жөніндегі кәсіпорындарды қамтитын көздер жағдайында да орын алуы мүмкін. </w:t>
      </w:r>
    </w:p>
    <w:bookmarkStart w:name="z43" w:id="42"/>
    <w:p>
      <w:pPr>
        <w:spacing w:after="0"/>
        <w:ind w:left="0"/>
        <w:jc w:val="left"/>
      </w:pPr>
      <w:r>
        <w:rPr>
          <w:rFonts w:ascii="Times New Roman"/>
          <w:b/>
          <w:i w:val="false"/>
          <w:color w:val="000000"/>
        </w:rPr>
        <w:t xml:space="preserve"> 
  IV бөлім: Анықтамалар </w:t>
      </w:r>
    </w:p>
    <w:bookmarkEnd w:id="42"/>
    <w:p>
      <w:pPr>
        <w:spacing w:after="0"/>
        <w:ind w:left="0"/>
        <w:jc w:val="both"/>
      </w:pPr>
      <w:r>
        <w:rPr>
          <w:rFonts w:ascii="Times New Roman"/>
          <w:b w:val="false"/>
          <w:i w:val="false"/>
          <w:color w:val="000000"/>
          <w:sz w:val="28"/>
        </w:rPr>
        <w:t xml:space="preserve">      1. Осы қосымшаның мақсаты үшін: </w:t>
      </w:r>
      <w:r>
        <w:br/>
      </w:r>
      <w:r>
        <w:rPr>
          <w:rFonts w:ascii="Times New Roman"/>
          <w:b w:val="false"/>
          <w:i w:val="false"/>
          <w:color w:val="000000"/>
          <w:sz w:val="28"/>
        </w:rPr>
        <w:t xml:space="preserve">
      а) "полихлорланған дифенилдер" дифенил молекуласындағы сутегі атомдары (бір көміртегі-көміртегі байланысының орнына екі бензол сақинасы қосылған) саны онға дейін жететін хлор атомымен араласуы мүмкін ароматтық қосылыстарды білдіреді; </w:t>
      </w:r>
      <w:r>
        <w:br/>
      </w:r>
      <w:r>
        <w:rPr>
          <w:rFonts w:ascii="Times New Roman"/>
          <w:b w:val="false"/>
          <w:i w:val="false"/>
          <w:color w:val="000000"/>
          <w:sz w:val="28"/>
        </w:rPr>
        <w:t xml:space="preserve">
      b) "полихлорланған дибензо-п-диоксиндар" мен "полихлорланған дибензофурандар" полихлорланған дибензо-п-диоксиндар жағдайында оттегінің екі атомымен және полихлорланған дибензофурандар жағдайында оттегінің бір және бір көміртегі-көміртегі байланысымен қосылған екі бензол сақинасынан құралған және сутегі атомдары саны сегізге дейін жететін хлор атомымен алмасуы мүмкін ароматтық қосылыстарды болып келеді. </w:t>
      </w:r>
      <w:r>
        <w:br/>
      </w:r>
      <w:r>
        <w:rPr>
          <w:rFonts w:ascii="Times New Roman"/>
          <w:b w:val="false"/>
          <w:i w:val="false"/>
          <w:color w:val="000000"/>
          <w:sz w:val="28"/>
        </w:rPr>
        <w:t xml:space="preserve">
      2. Осы қосымшада полихлорланған дибензо-п-диоксиндар мен дибензофурандардың уыттылығы балама уыттылық көмегімен беріліп, ол диоксиндар сияқты тектес полихлорланған дибензо-п-диоксиндар мен дибензофурандардың және планарлы полихлорланған дифенилдердің 2,3,7,8-тетрахлордибензо-п-диоксиндарға қатысы жағынан салыстырмалы түрдегі уыттылық белсенділігін өлшеуге мүмкіндік береді. Осы Конвенцияның мақсаты үшін пайдаланылатын уыттылық баламасы факторының маңызы Дүниежүзілік денсаулық сақтау ұйымы 1998 жылы қабылдағаннан бастап полихлорланған дибензо-п-диоксиндар мен дибензофурандарға және планарлық полихлорланған дифенилдерге қатысты сүтқоректілер үшін уыттылық баламасы факторының маңызының белгіленген халықаралық стандарттарымен сәйкес келеді. Шоғырланым уыттылық баламаларымен беріледі. </w:t>
      </w:r>
    </w:p>
    <w:bookmarkStart w:name="z44" w:id="43"/>
    <w:p>
      <w:pPr>
        <w:spacing w:after="0"/>
        <w:ind w:left="0"/>
        <w:jc w:val="left"/>
      </w:pPr>
      <w:r>
        <w:rPr>
          <w:rFonts w:ascii="Times New Roman"/>
          <w:b/>
          <w:i w:val="false"/>
          <w:color w:val="000000"/>
        </w:rPr>
        <w:t xml:space="preserve"> 
  V бөлім: Ең үздік қазіргі бар әдістерге және табиғат қорғау қызметінің ең үздік түрлеріне қатысты жалпы басшылыққа алатын нұсқаулар </w:t>
      </w:r>
    </w:p>
    <w:bookmarkEnd w:id="43"/>
    <w:p>
      <w:pPr>
        <w:spacing w:after="0"/>
        <w:ind w:left="0"/>
        <w:jc w:val="both"/>
      </w:pPr>
      <w:r>
        <w:rPr>
          <w:rFonts w:ascii="Times New Roman"/>
          <w:b w:val="false"/>
          <w:i w:val="false"/>
          <w:color w:val="000000"/>
          <w:sz w:val="28"/>
        </w:rPr>
        <w:t xml:space="preserve">      Осы бөлімде I бөлімде аталған химиялық заттарды болдырмауға немесе қысқартуға қатысты Тараптар үшін арналған жалпы басшылыққа алатын нұсқаулар келтіріледі. </w:t>
      </w:r>
    </w:p>
    <w:p>
      <w:pPr>
        <w:spacing w:after="0"/>
        <w:ind w:left="0"/>
        <w:jc w:val="both"/>
      </w:pPr>
      <w:r>
        <w:rPr>
          <w:rFonts w:ascii="Times New Roman"/>
          <w:b w:val="false"/>
          <w:i w:val="false"/>
          <w:color w:val="000000"/>
          <w:sz w:val="28"/>
          <w:u w:val="single"/>
        </w:rPr>
        <w:t xml:space="preserve">       А. Ең үздік әдістерге де және табиғат қорғау қызметінің ең </w:t>
      </w:r>
      <w:r>
        <w:br/>
      </w:r>
      <w:r>
        <w:rPr>
          <w:rFonts w:ascii="Times New Roman"/>
          <w:b w:val="false"/>
          <w:i w:val="false"/>
          <w:color w:val="000000"/>
          <w:sz w:val="28"/>
        </w:rPr>
        <w:t>
</w:t>
      </w:r>
      <w:r>
        <w:rPr>
          <w:rFonts w:ascii="Times New Roman"/>
          <w:b w:val="false"/>
          <w:i w:val="false"/>
          <w:color w:val="000000"/>
          <w:sz w:val="28"/>
          <w:u w:val="single"/>
        </w:rPr>
        <w:t xml:space="preserve">       үздік түрлеріне де қатысты болдырмау жөніндегі жалпы шаралар </w:t>
      </w:r>
    </w:p>
    <w:p>
      <w:pPr>
        <w:spacing w:after="0"/>
        <w:ind w:left="0"/>
        <w:jc w:val="both"/>
      </w:pPr>
      <w:r>
        <w:rPr>
          <w:rFonts w:ascii="Times New Roman"/>
          <w:b w:val="false"/>
          <w:i w:val="false"/>
          <w:color w:val="000000"/>
          <w:sz w:val="28"/>
        </w:rPr>
        <w:t xml:space="preserve">      I бөлімде аталған химиялық заттардың пайда болуын және шығарылуын болдырмауға әдістерді қарауға басым назар аударылуға тиіс. Тиімді шараларға мыналар: </w:t>
      </w:r>
      <w:r>
        <w:br/>
      </w:r>
      <w:r>
        <w:rPr>
          <w:rFonts w:ascii="Times New Roman"/>
          <w:b w:val="false"/>
          <w:i w:val="false"/>
          <w:color w:val="000000"/>
          <w:sz w:val="28"/>
        </w:rPr>
        <w:t xml:space="preserve">
      а) аз қалдықты технологияларды пайдалану; </w:t>
      </w:r>
      <w:r>
        <w:br/>
      </w:r>
      <w:r>
        <w:rPr>
          <w:rFonts w:ascii="Times New Roman"/>
          <w:b w:val="false"/>
          <w:i w:val="false"/>
          <w:color w:val="000000"/>
          <w:sz w:val="28"/>
        </w:rPr>
        <w:t xml:space="preserve">
      b) қаупі азырақ химиялық заттарды пайдалану; </w:t>
      </w:r>
      <w:r>
        <w:br/>
      </w:r>
      <w:r>
        <w:rPr>
          <w:rFonts w:ascii="Times New Roman"/>
          <w:b w:val="false"/>
          <w:i w:val="false"/>
          <w:color w:val="000000"/>
          <w:sz w:val="28"/>
        </w:rPr>
        <w:t xml:space="preserve">
      с) қандай бір процесс шеңберінде құралатын және пайда болатын қалдықтар мен заттар рекуперациясының және рециркуляциясының практикасы қолданылуына жәрдемдесу; </w:t>
      </w:r>
      <w:r>
        <w:br/>
      </w:r>
      <w:r>
        <w:rPr>
          <w:rFonts w:ascii="Times New Roman"/>
          <w:b w:val="false"/>
          <w:i w:val="false"/>
          <w:color w:val="000000"/>
          <w:sz w:val="28"/>
        </w:rPr>
        <w:t xml:space="preserve">
      d) бастапқы материалдарды олар орнықты ластағыш заттар болып табылатын немесе көздерден орнықты ластағыш заттар материалдары мен шығарулары арасындағы тікелей байланысы болатын жағдайларда ауыстыру; </w:t>
      </w:r>
      <w:r>
        <w:br/>
      </w:r>
      <w:r>
        <w:rPr>
          <w:rFonts w:ascii="Times New Roman"/>
          <w:b w:val="false"/>
          <w:i w:val="false"/>
          <w:color w:val="000000"/>
          <w:sz w:val="28"/>
        </w:rPr>
        <w:t xml:space="preserve">
      е) профилактикалық жөндеу саласындағы ұтымды шаруашылық жүргізу және бағдарламалар; </w:t>
      </w:r>
      <w:r>
        <w:br/>
      </w:r>
      <w:r>
        <w:rPr>
          <w:rFonts w:ascii="Times New Roman"/>
          <w:b w:val="false"/>
          <w:i w:val="false"/>
          <w:color w:val="000000"/>
          <w:sz w:val="28"/>
        </w:rPr>
        <w:t xml:space="preserve">
      f) қоқыс үйінділерін жағуды қоса, қалдықтарды ашық немесе өзге де бақылаусыз жағуды тоқтату мақсатында қалдықтарды реттеу әдістерін жетілдіру. Қалдықтарды жою жөніндегі жаңа қондырғыларды салу туралы ұсыныстарды қарау кезінде, қалдықтардың аз көлемінің пайда болуына әкеп соғатын ресурстарды қалпына келтіруді, қайталап пайдалануды, рециркуляцияны, қалдықтарды бөлуді және өнімдерді пайдалануға жәрдемдесуді қоса, тұрмыстық және медициналық қалдықтардың пайда болуын барынша қысқарту жөніндегі шаралар ретіндегі осындай баламаларға назар аударған жөн. Осы көзқарас негізінде адам денсаулығын қорғау мәселелері мұқият қаралуға тиіс; </w:t>
      </w:r>
      <w:r>
        <w:br/>
      </w:r>
      <w:r>
        <w:rPr>
          <w:rFonts w:ascii="Times New Roman"/>
          <w:b w:val="false"/>
          <w:i w:val="false"/>
          <w:color w:val="000000"/>
          <w:sz w:val="28"/>
        </w:rPr>
        <w:t xml:space="preserve">
      g) өнімдерде ластағыштар түрінде қатысатын осы заттардың барынша қысқаруы; </w:t>
      </w:r>
      <w:r>
        <w:br/>
      </w:r>
      <w:r>
        <w:rPr>
          <w:rFonts w:ascii="Times New Roman"/>
          <w:b w:val="false"/>
          <w:i w:val="false"/>
          <w:color w:val="000000"/>
          <w:sz w:val="28"/>
        </w:rPr>
        <w:t xml:space="preserve">
      h) қарапайым хлор пайда болатын әктейтін агент ретінде қатысатын қарапайым хлорды немесе химиялық заттарды пайдаланудан қашу қажеттігі жатуы мүмкін. </w:t>
      </w:r>
    </w:p>
    <w:bookmarkStart w:name="z45" w:id="44"/>
    <w:p>
      <w:pPr>
        <w:spacing w:after="0"/>
        <w:ind w:left="0"/>
        <w:jc w:val="left"/>
      </w:pPr>
      <w:r>
        <w:rPr>
          <w:rFonts w:ascii="Times New Roman"/>
          <w:b/>
          <w:i w:val="false"/>
          <w:color w:val="000000"/>
        </w:rPr>
        <w:t xml:space="preserve"> 
  В. Ең үздік бар әдістер </w:t>
      </w:r>
    </w:p>
    <w:bookmarkEnd w:id="44"/>
    <w:p>
      <w:pPr>
        <w:spacing w:after="0"/>
        <w:ind w:left="0"/>
        <w:jc w:val="both"/>
      </w:pPr>
      <w:r>
        <w:rPr>
          <w:rFonts w:ascii="Times New Roman"/>
          <w:b w:val="false"/>
          <w:i w:val="false"/>
          <w:color w:val="000000"/>
          <w:sz w:val="28"/>
        </w:rPr>
        <w:t xml:space="preserve">      Ең үздік бар әдістер тұжырымдамасы қандай бір нақты әдістерді немесе технологияларды көздемейді, керісінше тиісті қондырғының техникалық сипаттамаларын, оның географиялық орнын және жергілікті табиғат жағдайларын есепке алуды қамтамасыз етуге бағытталған. I бөлімде аталған химиялық заттар шығарылуын азайтуға бағытталған тиісті реттеу шаралары жалпы алғанда бірдей. Ең үздік бар әдістерді айқындау кезінде тұтас алғанда да және нақты жағдайларда да, бұл орайда қандай бір шарамен байланысты ықтимал шығыстар мен пайдалар туралы ұмытпай және сақтандыру мен профилактика пайымдауларын есепке алу туралы келесі факторларға ерекше назар аударған жөн: </w:t>
      </w:r>
      <w:r>
        <w:br/>
      </w:r>
      <w:r>
        <w:rPr>
          <w:rFonts w:ascii="Times New Roman"/>
          <w:b w:val="false"/>
          <w:i w:val="false"/>
          <w:color w:val="000000"/>
          <w:sz w:val="28"/>
        </w:rPr>
        <w:t xml:space="preserve">
      а) жалпы пайымдаулар: </w:t>
      </w:r>
      <w:r>
        <w:br/>
      </w:r>
      <w:r>
        <w:rPr>
          <w:rFonts w:ascii="Times New Roman"/>
          <w:b w:val="false"/>
          <w:i w:val="false"/>
          <w:color w:val="000000"/>
          <w:sz w:val="28"/>
        </w:rPr>
        <w:t xml:space="preserve">
      і) тиісті шығарулар зардаптары мен массасы: әдістер көздердің </w:t>
      </w:r>
      <w:r>
        <w:br/>
      </w:r>
      <w:r>
        <w:rPr>
          <w:rFonts w:ascii="Times New Roman"/>
          <w:b w:val="false"/>
          <w:i w:val="false"/>
          <w:color w:val="000000"/>
          <w:sz w:val="28"/>
        </w:rPr>
        <w:t xml:space="preserve">
         мөлшеріне қатысты түрленуі мүмкін; </w:t>
      </w:r>
      <w:r>
        <w:br/>
      </w:r>
      <w:r>
        <w:rPr>
          <w:rFonts w:ascii="Times New Roman"/>
          <w:b w:val="false"/>
          <w:i w:val="false"/>
          <w:color w:val="000000"/>
          <w:sz w:val="28"/>
        </w:rPr>
        <w:t xml:space="preserve">
      іі) жаңа немесе бұрыннан бар қондырғыларды пайдалануға қосу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ііі) ең үздік бар әдісті енгізу үшін қажет уақыт; </w:t>
      </w:r>
      <w:r>
        <w:br/>
      </w:r>
      <w:r>
        <w:rPr>
          <w:rFonts w:ascii="Times New Roman"/>
          <w:b w:val="false"/>
          <w:i w:val="false"/>
          <w:color w:val="000000"/>
          <w:sz w:val="28"/>
        </w:rPr>
        <w:t xml:space="preserve">
      іv) нақты процесте пайдаланылатын шикізат материалдарын тұтыну </w:t>
      </w:r>
      <w:r>
        <w:br/>
      </w:r>
      <w:r>
        <w:rPr>
          <w:rFonts w:ascii="Times New Roman"/>
          <w:b w:val="false"/>
          <w:i w:val="false"/>
          <w:color w:val="000000"/>
          <w:sz w:val="28"/>
        </w:rPr>
        <w:t xml:space="preserve">
          көлемі және сипаты және оның энергиялық тиімділігі; </w:t>
      </w:r>
      <w:r>
        <w:br/>
      </w:r>
      <w:r>
        <w:rPr>
          <w:rFonts w:ascii="Times New Roman"/>
          <w:b w:val="false"/>
          <w:i w:val="false"/>
          <w:color w:val="000000"/>
          <w:sz w:val="28"/>
        </w:rPr>
        <w:t xml:space="preserve">
      v) қоршаған ортаға шығарудың және ол үшін тәуекелдердің </w:t>
      </w:r>
      <w:r>
        <w:br/>
      </w:r>
      <w:r>
        <w:rPr>
          <w:rFonts w:ascii="Times New Roman"/>
          <w:b w:val="false"/>
          <w:i w:val="false"/>
          <w:color w:val="000000"/>
          <w:sz w:val="28"/>
        </w:rPr>
        <w:t xml:space="preserve">
         жиынтық әсерлерінің алдын алу немесе барынша азайту </w:t>
      </w:r>
      <w:r>
        <w:br/>
      </w:r>
      <w:r>
        <w:rPr>
          <w:rFonts w:ascii="Times New Roman"/>
          <w:b w:val="false"/>
          <w:i w:val="false"/>
          <w:color w:val="000000"/>
          <w:sz w:val="28"/>
        </w:rPr>
        <w:t xml:space="preserve">
         қажеттігі; </w:t>
      </w:r>
      <w:r>
        <w:br/>
      </w:r>
      <w:r>
        <w:rPr>
          <w:rFonts w:ascii="Times New Roman"/>
          <w:b w:val="false"/>
          <w:i w:val="false"/>
          <w:color w:val="000000"/>
          <w:sz w:val="28"/>
        </w:rPr>
        <w:t xml:space="preserve">
      vі) авариялардан сақтану және қоршаған орта үшін олардың </w:t>
      </w:r>
      <w:r>
        <w:br/>
      </w:r>
      <w:r>
        <w:rPr>
          <w:rFonts w:ascii="Times New Roman"/>
          <w:b w:val="false"/>
          <w:i w:val="false"/>
          <w:color w:val="000000"/>
          <w:sz w:val="28"/>
        </w:rPr>
        <w:t xml:space="preserve">
          зардаптарын барынша азайту қажеттігі; </w:t>
      </w:r>
      <w:r>
        <w:br/>
      </w:r>
      <w:r>
        <w:rPr>
          <w:rFonts w:ascii="Times New Roman"/>
          <w:b w:val="false"/>
          <w:i w:val="false"/>
          <w:color w:val="000000"/>
          <w:sz w:val="28"/>
        </w:rPr>
        <w:t xml:space="preserve">
      vіі) жұмыс орындарында санитарлық-гигиеналық талаптарды және </w:t>
      </w:r>
      <w:r>
        <w:br/>
      </w:r>
      <w:r>
        <w:rPr>
          <w:rFonts w:ascii="Times New Roman"/>
          <w:b w:val="false"/>
          <w:i w:val="false"/>
          <w:color w:val="000000"/>
          <w:sz w:val="28"/>
        </w:rPr>
        <w:t xml:space="preserve">
           техника қауіпсіздігі ережелерін қамтамасыз ету қажеттігі; </w:t>
      </w:r>
      <w:r>
        <w:br/>
      </w:r>
      <w:r>
        <w:rPr>
          <w:rFonts w:ascii="Times New Roman"/>
          <w:b w:val="false"/>
          <w:i w:val="false"/>
          <w:color w:val="000000"/>
          <w:sz w:val="28"/>
        </w:rPr>
        <w:t xml:space="preserve">
      vііі) өнеркәсіптік кәсіпорындар деңгейінде табысты сыналған </w:t>
      </w:r>
      <w:r>
        <w:br/>
      </w:r>
      <w:r>
        <w:rPr>
          <w:rFonts w:ascii="Times New Roman"/>
          <w:b w:val="false"/>
          <w:i w:val="false"/>
          <w:color w:val="000000"/>
          <w:sz w:val="28"/>
        </w:rPr>
        <w:t xml:space="preserve">
           салыстыруға болатын процестер, қондырғылар немесе </w:t>
      </w:r>
      <w:r>
        <w:br/>
      </w:r>
      <w:r>
        <w:rPr>
          <w:rFonts w:ascii="Times New Roman"/>
          <w:b w:val="false"/>
          <w:i w:val="false"/>
          <w:color w:val="000000"/>
          <w:sz w:val="28"/>
        </w:rPr>
        <w:t xml:space="preserve">
           пайдалану әдістері; </w:t>
      </w:r>
      <w:r>
        <w:br/>
      </w:r>
      <w:r>
        <w:rPr>
          <w:rFonts w:ascii="Times New Roman"/>
          <w:b w:val="false"/>
          <w:i w:val="false"/>
          <w:color w:val="000000"/>
          <w:sz w:val="28"/>
        </w:rPr>
        <w:t xml:space="preserve">
      іх) ғылыми білімдер саласындағы техникалық жаңалықтар мен </w:t>
      </w:r>
      <w:r>
        <w:br/>
      </w:r>
      <w:r>
        <w:rPr>
          <w:rFonts w:ascii="Times New Roman"/>
          <w:b w:val="false"/>
          <w:i w:val="false"/>
          <w:color w:val="000000"/>
          <w:sz w:val="28"/>
        </w:rPr>
        <w:t xml:space="preserve">
          өзгерістер және қандай бір мәселелерді түсіну; </w:t>
      </w:r>
      <w:r>
        <w:br/>
      </w:r>
      <w:r>
        <w:rPr>
          <w:rFonts w:ascii="Times New Roman"/>
          <w:b w:val="false"/>
          <w:i w:val="false"/>
          <w:color w:val="000000"/>
          <w:sz w:val="28"/>
        </w:rPr>
        <w:t xml:space="preserve">
      b) шығаруларды азайту жөніндегі жалпы сипаттағы шаралар: осы қосымшада аталған химиялық заттар шығарылуы болатын кездегі жаңа қондырғыларды салу немесе бұрыннан бар қондырғыларды пайдалана отырып, түрлендіру кезінде ұқсас пайдалылығы болатын, бірақ олардың кезінде осындай химиялық заттардың пайда болуы мен шығарылуын болдырмайтын балама процестерге, әдістер мен практикаға бірінші кезекте назар аударған жөн. Осындай қондырғыларды салу немесе елеулі түрлендіру жүргізу жағдайларында А бөлімінің V бөлігінде жазылған шығарулардың алдын алу жөніндегі шараларға толықтыруға шығаруларды қысқарту жөніндегі мынадай шаралар да ең үздік бар әдістер айқындау кезінде ескерілуі мүмкін: </w:t>
      </w:r>
      <w:r>
        <w:br/>
      </w:r>
      <w:r>
        <w:rPr>
          <w:rFonts w:ascii="Times New Roman"/>
          <w:b w:val="false"/>
          <w:i w:val="false"/>
          <w:color w:val="000000"/>
          <w:sz w:val="28"/>
        </w:rPr>
        <w:t xml:space="preserve">
      і) түтіндік газды тазалаудың жетілдірілген әдістерін, мысалы </w:t>
      </w:r>
      <w:r>
        <w:br/>
      </w:r>
      <w:r>
        <w:rPr>
          <w:rFonts w:ascii="Times New Roman"/>
          <w:b w:val="false"/>
          <w:i w:val="false"/>
          <w:color w:val="000000"/>
          <w:sz w:val="28"/>
        </w:rPr>
        <w:t xml:space="preserve">
         термиялық және каталиттік жағу немесе қышқылдандыру, </w:t>
      </w:r>
      <w:r>
        <w:br/>
      </w:r>
      <w:r>
        <w:rPr>
          <w:rFonts w:ascii="Times New Roman"/>
          <w:b w:val="false"/>
          <w:i w:val="false"/>
          <w:color w:val="000000"/>
          <w:sz w:val="28"/>
        </w:rPr>
        <w:t xml:space="preserve">
         шаңның шөгу немесе сорып алу әдістерін пайдалану; </w:t>
      </w:r>
      <w:r>
        <w:br/>
      </w:r>
      <w:r>
        <w:rPr>
          <w:rFonts w:ascii="Times New Roman"/>
          <w:b w:val="false"/>
          <w:i w:val="false"/>
          <w:color w:val="000000"/>
          <w:sz w:val="28"/>
        </w:rPr>
        <w:t xml:space="preserve">
      іі) қалдықтарды, сарқынды суларды, сарқынды сулар қалдықтары </w:t>
      </w:r>
      <w:r>
        <w:br/>
      </w:r>
      <w:r>
        <w:rPr>
          <w:rFonts w:ascii="Times New Roman"/>
          <w:b w:val="false"/>
          <w:i w:val="false"/>
          <w:color w:val="000000"/>
          <w:sz w:val="28"/>
        </w:rPr>
        <w:t xml:space="preserve">
          мен шөгінділерін, мысалы, термиялық әсер ету немесе </w:t>
      </w:r>
      <w:r>
        <w:br/>
      </w:r>
      <w:r>
        <w:rPr>
          <w:rFonts w:ascii="Times New Roman"/>
          <w:b w:val="false"/>
          <w:i w:val="false"/>
          <w:color w:val="000000"/>
          <w:sz w:val="28"/>
        </w:rPr>
        <w:t xml:space="preserve">
          оларды инертті жүйеге ауыстыру арқылы немесе оларды </w:t>
      </w:r>
      <w:r>
        <w:br/>
      </w:r>
      <w:r>
        <w:rPr>
          <w:rFonts w:ascii="Times New Roman"/>
          <w:b w:val="false"/>
          <w:i w:val="false"/>
          <w:color w:val="000000"/>
          <w:sz w:val="28"/>
        </w:rPr>
        <w:t xml:space="preserve">
          детоксификациялау жөніндегі химиялық процестерді қолдана </w:t>
      </w:r>
      <w:r>
        <w:br/>
      </w:r>
      <w:r>
        <w:rPr>
          <w:rFonts w:ascii="Times New Roman"/>
          <w:b w:val="false"/>
          <w:i w:val="false"/>
          <w:color w:val="000000"/>
          <w:sz w:val="28"/>
        </w:rPr>
        <w:t xml:space="preserve">
          отырып, өңдеу; </w:t>
      </w:r>
      <w:r>
        <w:br/>
      </w:r>
      <w:r>
        <w:rPr>
          <w:rFonts w:ascii="Times New Roman"/>
          <w:b w:val="false"/>
          <w:i w:val="false"/>
          <w:color w:val="000000"/>
          <w:sz w:val="28"/>
        </w:rPr>
        <w:t xml:space="preserve">
      ііі) шығаруларды қысқартуға немесе жоюға апаратын процестер </w:t>
      </w:r>
      <w:r>
        <w:br/>
      </w:r>
      <w:r>
        <w:rPr>
          <w:rFonts w:ascii="Times New Roman"/>
          <w:b w:val="false"/>
          <w:i w:val="false"/>
          <w:color w:val="000000"/>
          <w:sz w:val="28"/>
        </w:rPr>
        <w:t xml:space="preserve">
           сипатындағы өзгерістер, мысалы тұйық жүйелерге ауысу; </w:t>
      </w:r>
      <w:r>
        <w:br/>
      </w:r>
      <w:r>
        <w:rPr>
          <w:rFonts w:ascii="Times New Roman"/>
          <w:b w:val="false"/>
          <w:i w:val="false"/>
          <w:color w:val="000000"/>
          <w:sz w:val="28"/>
        </w:rPr>
        <w:t xml:space="preserve">
      іv) толық жануды қамтамасыз ету үшін технологиялық </w:t>
      </w:r>
      <w:r>
        <w:br/>
      </w:r>
      <w:r>
        <w:rPr>
          <w:rFonts w:ascii="Times New Roman"/>
          <w:b w:val="false"/>
          <w:i w:val="false"/>
          <w:color w:val="000000"/>
          <w:sz w:val="28"/>
        </w:rPr>
        <w:t xml:space="preserve">
          процестерді түрлендіру, мұның өзі осы қосымшада аталған </w:t>
      </w:r>
      <w:r>
        <w:br/>
      </w:r>
      <w:r>
        <w:rPr>
          <w:rFonts w:ascii="Times New Roman"/>
          <w:b w:val="false"/>
          <w:i w:val="false"/>
          <w:color w:val="000000"/>
          <w:sz w:val="28"/>
        </w:rPr>
        <w:t xml:space="preserve">
          химиялық заттардың пайда болуын, жану температурасы </w:t>
      </w:r>
      <w:r>
        <w:br/>
      </w:r>
      <w:r>
        <w:rPr>
          <w:rFonts w:ascii="Times New Roman"/>
          <w:b w:val="false"/>
          <w:i w:val="false"/>
          <w:color w:val="000000"/>
          <w:sz w:val="28"/>
        </w:rPr>
        <w:t xml:space="preserve">
          немесе сақтау кезеңі сияқты бақылау негізінде болдырмауға </w:t>
      </w:r>
      <w:r>
        <w:br/>
      </w:r>
      <w:r>
        <w:rPr>
          <w:rFonts w:ascii="Times New Roman"/>
          <w:b w:val="false"/>
          <w:i w:val="false"/>
          <w:color w:val="000000"/>
          <w:sz w:val="28"/>
        </w:rPr>
        <w:t xml:space="preserve">
          мүмкіндік береді. </w:t>
      </w:r>
    </w:p>
    <w:bookmarkStart w:name="z46" w:id="45"/>
    <w:p>
      <w:pPr>
        <w:spacing w:after="0"/>
        <w:ind w:left="0"/>
        <w:jc w:val="left"/>
      </w:pPr>
      <w:r>
        <w:rPr>
          <w:rFonts w:ascii="Times New Roman"/>
          <w:b/>
          <w:i w:val="false"/>
          <w:color w:val="000000"/>
        </w:rPr>
        <w:t xml:space="preserve"> 
  С. Табиғат қорғау қызметінің ең үздік түрлері </w:t>
      </w:r>
    </w:p>
    <w:bookmarkEnd w:id="45"/>
    <w:p>
      <w:pPr>
        <w:spacing w:after="0"/>
        <w:ind w:left="0"/>
        <w:jc w:val="both"/>
      </w:pPr>
      <w:r>
        <w:rPr>
          <w:rFonts w:ascii="Times New Roman"/>
          <w:b w:val="false"/>
          <w:i w:val="false"/>
          <w:color w:val="000000"/>
          <w:sz w:val="28"/>
        </w:rPr>
        <w:t xml:space="preserve">      Тараптар Конференциясы табиғат қорғау қызметінің ең үздік түрлеріне қатысты нұсқаулар әзірлей алады. </w:t>
      </w:r>
    </w:p>
    <w:bookmarkStart w:name="z47" w:id="46"/>
    <w:p>
      <w:pPr>
        <w:spacing w:after="0"/>
        <w:ind w:left="0"/>
        <w:jc w:val="left"/>
      </w:pPr>
      <w:r>
        <w:rPr>
          <w:rFonts w:ascii="Times New Roman"/>
          <w:b/>
          <w:i w:val="false"/>
          <w:color w:val="000000"/>
        </w:rPr>
        <w:t xml:space="preserve"> 
  D қосымшасы </w:t>
      </w:r>
      <w:r>
        <w:br/>
      </w:r>
      <w:r>
        <w:rPr>
          <w:rFonts w:ascii="Times New Roman"/>
          <w:b/>
          <w:i w:val="false"/>
          <w:color w:val="000000"/>
        </w:rPr>
        <w:t xml:space="preserve">
АҚПАРАТҚА ЖӘНЕ ІРІКТЕУ КРИТЕРИЙІНЕ ҚАТЫСТЫ ТАЛАПТАР </w:t>
      </w:r>
    </w:p>
    <w:bookmarkEnd w:id="46"/>
    <w:p>
      <w:pPr>
        <w:spacing w:after="0"/>
        <w:ind w:left="0"/>
        <w:jc w:val="both"/>
      </w:pPr>
      <w:r>
        <w:rPr>
          <w:rFonts w:ascii="Times New Roman"/>
          <w:b w:val="false"/>
          <w:i w:val="false"/>
          <w:color w:val="000000"/>
          <w:sz w:val="28"/>
        </w:rPr>
        <w:t xml:space="preserve">      1. А, В және/немесе С қосымшаларына қандай бір химиялық заттарды енгізу туралы ұсыныс білдірген Тарап химиялық заттарды а) тармақшасында көрсетілген әдіспен сәйкестендіреді және осы химиялық заттар, егер бұл қажет болса, b) - е) тармақшаларында жазылған іріктеу критерийлеріне сәйкес, оның өтпелі өнімдері туралы ақпаратты ұсынады: </w:t>
      </w:r>
      <w:r>
        <w:br/>
      </w:r>
      <w:r>
        <w:rPr>
          <w:rFonts w:ascii="Times New Roman"/>
          <w:b w:val="false"/>
          <w:i w:val="false"/>
          <w:color w:val="000000"/>
          <w:sz w:val="28"/>
        </w:rPr>
        <w:t xml:space="preserve">
      а)  </w:t>
      </w:r>
      <w:r>
        <w:rPr>
          <w:rFonts w:ascii="Times New Roman"/>
          <w:b w:val="false"/>
          <w:i w:val="false"/>
          <w:color w:val="000000"/>
          <w:sz w:val="28"/>
          <w:u w:val="single"/>
        </w:rPr>
        <w:t xml:space="preserve">осы химиялық заттарды сәйкестендіру деректері: </w:t>
      </w:r>
      <w:r>
        <w:br/>
      </w:r>
      <w:r>
        <w:rPr>
          <w:rFonts w:ascii="Times New Roman"/>
          <w:b w:val="false"/>
          <w:i w:val="false"/>
          <w:color w:val="000000"/>
          <w:sz w:val="28"/>
        </w:rPr>
        <w:t xml:space="preserve">
      і) саудалық атын немесе атауларын, коммерциялық атауын немесе </w:t>
      </w:r>
      <w:r>
        <w:br/>
      </w:r>
      <w:r>
        <w:rPr>
          <w:rFonts w:ascii="Times New Roman"/>
          <w:b w:val="false"/>
          <w:i w:val="false"/>
          <w:color w:val="000000"/>
          <w:sz w:val="28"/>
        </w:rPr>
        <w:t xml:space="preserve">
         атауларын, және синонимдік атауларын, Химия жөніндегі </w:t>
      </w:r>
      <w:r>
        <w:br/>
      </w:r>
      <w:r>
        <w:rPr>
          <w:rFonts w:ascii="Times New Roman"/>
          <w:b w:val="false"/>
          <w:i w:val="false"/>
          <w:color w:val="000000"/>
          <w:sz w:val="28"/>
        </w:rPr>
        <w:t xml:space="preserve">
         талдау шолуларды әзірлеу қызметінің тізіліміндегі нөмірін </w:t>
      </w:r>
      <w:r>
        <w:br/>
      </w:r>
      <w:r>
        <w:rPr>
          <w:rFonts w:ascii="Times New Roman"/>
          <w:b w:val="false"/>
          <w:i w:val="false"/>
          <w:color w:val="000000"/>
          <w:sz w:val="28"/>
        </w:rPr>
        <w:t xml:space="preserve">
         (КАС), Теориялық және қолданбалы химия халықаралық одағы </w:t>
      </w:r>
      <w:r>
        <w:br/>
      </w:r>
      <w:r>
        <w:rPr>
          <w:rFonts w:ascii="Times New Roman"/>
          <w:b w:val="false"/>
          <w:i w:val="false"/>
          <w:color w:val="000000"/>
          <w:sz w:val="28"/>
        </w:rPr>
        <w:t xml:space="preserve">
         (ТҚХХО) берген атауды қоса алғанда, атаулары; және </w:t>
      </w:r>
      <w:r>
        <w:br/>
      </w:r>
      <w:r>
        <w:rPr>
          <w:rFonts w:ascii="Times New Roman"/>
          <w:b w:val="false"/>
          <w:i w:val="false"/>
          <w:color w:val="000000"/>
          <w:sz w:val="28"/>
        </w:rPr>
        <w:t xml:space="preserve">
      іі) құрылымы, оның ішінде онда осы қолданылатын өлшем </w:t>
      </w:r>
      <w:r>
        <w:br/>
      </w:r>
      <w:r>
        <w:rPr>
          <w:rFonts w:ascii="Times New Roman"/>
          <w:b w:val="false"/>
          <w:i w:val="false"/>
          <w:color w:val="000000"/>
          <w:sz w:val="28"/>
        </w:rPr>
        <w:t xml:space="preserve">
          шамаларының сипаттамасы және химиялық сынып құрылымы; </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u w:val="single"/>
        </w:rPr>
        <w:t xml:space="preserve">орнықтылық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 химиялық заттардың суда жартылай ыдырау кезеңі екі айдан </w:t>
      </w:r>
      <w:r>
        <w:br/>
      </w:r>
      <w:r>
        <w:rPr>
          <w:rFonts w:ascii="Times New Roman"/>
          <w:b w:val="false"/>
          <w:i w:val="false"/>
          <w:color w:val="000000"/>
          <w:sz w:val="28"/>
        </w:rPr>
        <w:t xml:space="preserve">
         асатынын немесе оның топырақта жартылай ыдырау кезеңі алты </w:t>
      </w:r>
      <w:r>
        <w:br/>
      </w:r>
      <w:r>
        <w:rPr>
          <w:rFonts w:ascii="Times New Roman"/>
          <w:b w:val="false"/>
          <w:i w:val="false"/>
          <w:color w:val="000000"/>
          <w:sz w:val="28"/>
        </w:rPr>
        <w:t xml:space="preserve">
         айдан асатынын немесе оның шөгінділердегі жартылай ыдырауы </w:t>
      </w:r>
      <w:r>
        <w:br/>
      </w:r>
      <w:r>
        <w:rPr>
          <w:rFonts w:ascii="Times New Roman"/>
          <w:b w:val="false"/>
          <w:i w:val="false"/>
          <w:color w:val="000000"/>
          <w:sz w:val="28"/>
        </w:rPr>
        <w:t xml:space="preserve">
         алты айдан аспайтынын көрсететін нақты деректер; немесе </w:t>
      </w:r>
      <w:r>
        <w:br/>
      </w:r>
      <w:r>
        <w:rPr>
          <w:rFonts w:ascii="Times New Roman"/>
          <w:b w:val="false"/>
          <w:i w:val="false"/>
          <w:color w:val="000000"/>
          <w:sz w:val="28"/>
        </w:rPr>
        <w:t xml:space="preserve">
      іі) осы химиялық заттардың қалған параметрлер бойынша </w:t>
      </w:r>
      <w:r>
        <w:br/>
      </w:r>
      <w:r>
        <w:rPr>
          <w:rFonts w:ascii="Times New Roman"/>
          <w:b w:val="false"/>
          <w:i w:val="false"/>
          <w:color w:val="000000"/>
          <w:sz w:val="28"/>
        </w:rPr>
        <w:t xml:space="preserve">
          осы Конвенцияның қолданылу саласы шеңберінде оны қарау </w:t>
      </w:r>
      <w:r>
        <w:br/>
      </w:r>
      <w:r>
        <w:rPr>
          <w:rFonts w:ascii="Times New Roman"/>
          <w:b w:val="false"/>
          <w:i w:val="false"/>
          <w:color w:val="000000"/>
          <w:sz w:val="28"/>
        </w:rPr>
        <w:t xml:space="preserve">
          негізді деп есептеу үшін жеткілікті дәрежеде орнықты </w:t>
      </w:r>
      <w:r>
        <w:br/>
      </w:r>
      <w:r>
        <w:rPr>
          <w:rFonts w:ascii="Times New Roman"/>
          <w:b w:val="false"/>
          <w:i w:val="false"/>
          <w:color w:val="000000"/>
          <w:sz w:val="28"/>
        </w:rPr>
        <w:t xml:space="preserve">
          болатынын көрсететін нақты деректер; </w:t>
      </w:r>
    </w:p>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 xml:space="preserve">биожиналым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 химиялық заттардың су түрлері жағдайында биошоғырланым </w:t>
      </w:r>
      <w:r>
        <w:br/>
      </w:r>
      <w:r>
        <w:rPr>
          <w:rFonts w:ascii="Times New Roman"/>
          <w:b w:val="false"/>
          <w:i w:val="false"/>
          <w:color w:val="000000"/>
          <w:sz w:val="28"/>
        </w:rPr>
        <w:t xml:space="preserve">
         факторы (БШФ) немесе биожиналым факторы (БЖФ) 5 000-нан </w:t>
      </w:r>
      <w:r>
        <w:br/>
      </w:r>
      <w:r>
        <w:rPr>
          <w:rFonts w:ascii="Times New Roman"/>
          <w:b w:val="false"/>
          <w:i w:val="false"/>
          <w:color w:val="000000"/>
          <w:sz w:val="28"/>
        </w:rPr>
        <w:t xml:space="preserve">
         асатынын көрсететін нақты деректер немесе log Kow </w:t>
      </w:r>
      <w:r>
        <w:br/>
      </w:r>
      <w:r>
        <w:rPr>
          <w:rFonts w:ascii="Times New Roman"/>
          <w:b w:val="false"/>
          <w:i w:val="false"/>
          <w:color w:val="000000"/>
          <w:sz w:val="28"/>
        </w:rPr>
        <w:t xml:space="preserve">
         көрсеткіші кемінде 5-тен астам болатын БШФ және БЖФ-ті </w:t>
      </w:r>
      <w:r>
        <w:br/>
      </w:r>
      <w:r>
        <w:rPr>
          <w:rFonts w:ascii="Times New Roman"/>
          <w:b w:val="false"/>
          <w:i w:val="false"/>
          <w:color w:val="000000"/>
          <w:sz w:val="28"/>
        </w:rPr>
        <w:t xml:space="preserve">
         сипаттайтын деректердің болмауы; </w:t>
      </w:r>
      <w:r>
        <w:br/>
      </w:r>
      <w:r>
        <w:rPr>
          <w:rFonts w:ascii="Times New Roman"/>
          <w:b w:val="false"/>
          <w:i w:val="false"/>
          <w:color w:val="000000"/>
          <w:sz w:val="28"/>
        </w:rPr>
        <w:t xml:space="preserve">
      іі) химиялық заттардың мазасыздық туғызатын басқа қасиеттерге </w:t>
      </w:r>
      <w:r>
        <w:br/>
      </w:r>
      <w:r>
        <w:rPr>
          <w:rFonts w:ascii="Times New Roman"/>
          <w:b w:val="false"/>
          <w:i w:val="false"/>
          <w:color w:val="000000"/>
          <w:sz w:val="28"/>
        </w:rPr>
        <w:t xml:space="preserve">
          ие болатынын, мысалы, басқа түрлер биожиналымының жоғары </w:t>
      </w:r>
      <w:r>
        <w:br/>
      </w:r>
      <w:r>
        <w:rPr>
          <w:rFonts w:ascii="Times New Roman"/>
          <w:b w:val="false"/>
          <w:i w:val="false"/>
          <w:color w:val="000000"/>
          <w:sz w:val="28"/>
        </w:rPr>
        <w:t xml:space="preserve">
          деңгейін, жоғары уыттылығын немесе экоуыттылығын </w:t>
      </w:r>
      <w:r>
        <w:br/>
      </w:r>
      <w:r>
        <w:rPr>
          <w:rFonts w:ascii="Times New Roman"/>
          <w:b w:val="false"/>
          <w:i w:val="false"/>
          <w:color w:val="000000"/>
          <w:sz w:val="28"/>
        </w:rPr>
        <w:t xml:space="preserve">
          көрсететін нақты деректер; немесе </w:t>
      </w:r>
      <w:r>
        <w:br/>
      </w:r>
      <w:r>
        <w:rPr>
          <w:rFonts w:ascii="Times New Roman"/>
          <w:b w:val="false"/>
          <w:i w:val="false"/>
          <w:color w:val="000000"/>
          <w:sz w:val="28"/>
        </w:rPr>
        <w:t xml:space="preserve">
      ііі) биот мониторингінің деректері химиялық заттар </w:t>
      </w:r>
      <w:r>
        <w:br/>
      </w:r>
      <w:r>
        <w:rPr>
          <w:rFonts w:ascii="Times New Roman"/>
          <w:b w:val="false"/>
          <w:i w:val="false"/>
          <w:color w:val="000000"/>
          <w:sz w:val="28"/>
        </w:rPr>
        <w:t xml:space="preserve">
           биожиналымының әлеуеті осы Конвенцияның қолданылу саласы </w:t>
      </w:r>
      <w:r>
        <w:br/>
      </w:r>
      <w:r>
        <w:rPr>
          <w:rFonts w:ascii="Times New Roman"/>
          <w:b w:val="false"/>
          <w:i w:val="false"/>
          <w:color w:val="000000"/>
          <w:sz w:val="28"/>
        </w:rPr>
        <w:t xml:space="preserve">
           шеңберінде оны қарау негізді деп есептеу үшін жеткілікті </w:t>
      </w:r>
      <w:r>
        <w:br/>
      </w:r>
      <w:r>
        <w:rPr>
          <w:rFonts w:ascii="Times New Roman"/>
          <w:b w:val="false"/>
          <w:i w:val="false"/>
          <w:color w:val="000000"/>
          <w:sz w:val="28"/>
        </w:rPr>
        <w:t xml:space="preserve">
           дәрежеде елеулі болып табылатынын көрсетеді; </w:t>
      </w:r>
    </w:p>
    <w:p>
      <w:pPr>
        <w:spacing w:after="0"/>
        <w:ind w:left="0"/>
        <w:jc w:val="both"/>
      </w:pPr>
      <w:r>
        <w:rPr>
          <w:rFonts w:ascii="Times New Roman"/>
          <w:b w:val="false"/>
          <w:i w:val="false"/>
          <w:color w:val="000000"/>
          <w:sz w:val="28"/>
          <w:u w:val="single"/>
        </w:rPr>
        <w:t xml:space="preserve">              d) қоршаған ортада үлкен қашықтыққа көшу қабілеті: </w:t>
      </w:r>
    </w:p>
    <w:p>
      <w:pPr>
        <w:spacing w:after="0"/>
        <w:ind w:left="0"/>
        <w:jc w:val="both"/>
      </w:pPr>
      <w:r>
        <w:rPr>
          <w:rFonts w:ascii="Times New Roman"/>
          <w:b w:val="false"/>
          <w:i w:val="false"/>
          <w:color w:val="000000"/>
          <w:sz w:val="28"/>
        </w:rPr>
        <w:t xml:space="preserve">      і) оның босатылу көздерінен алыста болатын аудандардағы </w:t>
      </w:r>
      <w:r>
        <w:br/>
      </w:r>
      <w:r>
        <w:rPr>
          <w:rFonts w:ascii="Times New Roman"/>
          <w:b w:val="false"/>
          <w:i w:val="false"/>
          <w:color w:val="000000"/>
          <w:sz w:val="28"/>
        </w:rPr>
        <w:t xml:space="preserve">
         химиялық заттардың өлшенген деңгейлері әлеуетті мазасыздық </w:t>
      </w:r>
      <w:r>
        <w:br/>
      </w:r>
      <w:r>
        <w:rPr>
          <w:rFonts w:ascii="Times New Roman"/>
          <w:b w:val="false"/>
          <w:i w:val="false"/>
          <w:color w:val="000000"/>
          <w:sz w:val="28"/>
        </w:rPr>
        <w:t xml:space="preserve">
         туғызады; </w:t>
      </w:r>
      <w:r>
        <w:br/>
      </w:r>
      <w:r>
        <w:rPr>
          <w:rFonts w:ascii="Times New Roman"/>
          <w:b w:val="false"/>
          <w:i w:val="false"/>
          <w:color w:val="000000"/>
          <w:sz w:val="28"/>
        </w:rPr>
        <w:t xml:space="preserve">
      іі) химиялық заттардың қоршаған ортада үлкен қашықтыққа көшуін </w:t>
      </w:r>
      <w:r>
        <w:br/>
      </w:r>
      <w:r>
        <w:rPr>
          <w:rFonts w:ascii="Times New Roman"/>
          <w:b w:val="false"/>
          <w:i w:val="false"/>
          <w:color w:val="000000"/>
          <w:sz w:val="28"/>
        </w:rPr>
        <w:t xml:space="preserve">
          көрсететін мониторинг деректері қабылдайтын ортаға көшу </w:t>
      </w:r>
      <w:r>
        <w:br/>
      </w:r>
      <w:r>
        <w:rPr>
          <w:rFonts w:ascii="Times New Roman"/>
          <w:b w:val="false"/>
          <w:i w:val="false"/>
          <w:color w:val="000000"/>
          <w:sz w:val="28"/>
        </w:rPr>
        <w:t xml:space="preserve">
          мүмкіндігі кезінде ауада, суда немесе көші-қон түрлері </w:t>
      </w:r>
      <w:r>
        <w:br/>
      </w:r>
      <w:r>
        <w:rPr>
          <w:rFonts w:ascii="Times New Roman"/>
          <w:b w:val="false"/>
          <w:i w:val="false"/>
          <w:color w:val="000000"/>
          <w:sz w:val="28"/>
        </w:rPr>
        <w:t xml:space="preserve">
          арқылы жүруі мүмкін; немесе </w:t>
      </w:r>
      <w:r>
        <w:br/>
      </w:r>
      <w:r>
        <w:rPr>
          <w:rFonts w:ascii="Times New Roman"/>
          <w:b w:val="false"/>
          <w:i w:val="false"/>
          <w:color w:val="000000"/>
          <w:sz w:val="28"/>
        </w:rPr>
        <w:t xml:space="preserve">
      ііі) химиялық заттардың ауада, суда немесе көші-қон түрлері </w:t>
      </w:r>
      <w:r>
        <w:br/>
      </w:r>
      <w:r>
        <w:rPr>
          <w:rFonts w:ascii="Times New Roman"/>
          <w:b w:val="false"/>
          <w:i w:val="false"/>
          <w:color w:val="000000"/>
          <w:sz w:val="28"/>
        </w:rPr>
        <w:t xml:space="preserve">
           арқылы қоршаған ортада үлкен қашықтыққа көшуін </w:t>
      </w:r>
      <w:r>
        <w:br/>
      </w:r>
      <w:r>
        <w:rPr>
          <w:rFonts w:ascii="Times New Roman"/>
          <w:b w:val="false"/>
          <w:i w:val="false"/>
          <w:color w:val="000000"/>
          <w:sz w:val="28"/>
        </w:rPr>
        <w:t xml:space="preserve">
           көрсететін экологиялық»"тағдырын" және/немесе моделдеу </w:t>
      </w:r>
      <w:r>
        <w:br/>
      </w:r>
      <w:r>
        <w:rPr>
          <w:rFonts w:ascii="Times New Roman"/>
          <w:b w:val="false"/>
          <w:i w:val="false"/>
          <w:color w:val="000000"/>
          <w:sz w:val="28"/>
        </w:rPr>
        <w:t xml:space="preserve">
           нәтижелерін және оның босатылу көздерінен алыста болатын </w:t>
      </w:r>
      <w:r>
        <w:br/>
      </w:r>
      <w:r>
        <w:rPr>
          <w:rFonts w:ascii="Times New Roman"/>
          <w:b w:val="false"/>
          <w:i w:val="false"/>
          <w:color w:val="000000"/>
          <w:sz w:val="28"/>
        </w:rPr>
        <w:t xml:space="preserve">
           аудандардағы қабылдайтын ортаға көшуге әлеуеттік </w:t>
      </w:r>
      <w:r>
        <w:br/>
      </w:r>
      <w:r>
        <w:rPr>
          <w:rFonts w:ascii="Times New Roman"/>
          <w:b w:val="false"/>
          <w:i w:val="false"/>
          <w:color w:val="000000"/>
          <w:sz w:val="28"/>
        </w:rPr>
        <w:t xml:space="preserve">
           қабілетін сипаттайтын факторлар. Ауада елеулі қашықтыққа </w:t>
      </w:r>
      <w:r>
        <w:br/>
      </w:r>
      <w:r>
        <w:rPr>
          <w:rFonts w:ascii="Times New Roman"/>
          <w:b w:val="false"/>
          <w:i w:val="false"/>
          <w:color w:val="000000"/>
          <w:sz w:val="28"/>
        </w:rPr>
        <w:t xml:space="preserve">
           көшетін химиялық заттар жағдайында ауа ортасындағы </w:t>
      </w:r>
      <w:r>
        <w:br/>
      </w:r>
      <w:r>
        <w:rPr>
          <w:rFonts w:ascii="Times New Roman"/>
          <w:b w:val="false"/>
          <w:i w:val="false"/>
          <w:color w:val="000000"/>
          <w:sz w:val="28"/>
        </w:rPr>
        <w:t xml:space="preserve">
           жартылай ыдырау кезеңі екі күннен асуға тиіс; және </w:t>
      </w:r>
    </w:p>
    <w:p>
      <w:pPr>
        <w:spacing w:after="0"/>
        <w:ind w:left="0"/>
        <w:jc w:val="both"/>
      </w:pPr>
      <w:r>
        <w:rPr>
          <w:rFonts w:ascii="Times New Roman"/>
          <w:b w:val="false"/>
          <w:i w:val="false"/>
          <w:color w:val="000000"/>
          <w:sz w:val="28"/>
        </w:rPr>
        <w:t xml:space="preserve">      е)  </w:t>
      </w:r>
      <w:r>
        <w:rPr>
          <w:rFonts w:ascii="Times New Roman"/>
          <w:b w:val="false"/>
          <w:i w:val="false"/>
          <w:color w:val="000000"/>
          <w:sz w:val="28"/>
          <w:u w:val="single"/>
        </w:rPr>
        <w:t xml:space="preserve">қолайсыз зардаптар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і) осы Конвенцияның қолданылу саласы шеңберінде бұл </w:t>
      </w:r>
      <w:r>
        <w:br/>
      </w:r>
      <w:r>
        <w:rPr>
          <w:rFonts w:ascii="Times New Roman"/>
          <w:b w:val="false"/>
          <w:i w:val="false"/>
          <w:color w:val="000000"/>
          <w:sz w:val="28"/>
        </w:rPr>
        <w:t xml:space="preserve">
         химиялық заттарды қарау негізді деп есептеуге негіз </w:t>
      </w:r>
      <w:r>
        <w:br/>
      </w:r>
      <w:r>
        <w:rPr>
          <w:rFonts w:ascii="Times New Roman"/>
          <w:b w:val="false"/>
          <w:i w:val="false"/>
          <w:color w:val="000000"/>
          <w:sz w:val="28"/>
        </w:rPr>
        <w:t xml:space="preserve">
         беретін адам денсаулығына немесе қоршаған ортаға қолайсыз </w:t>
      </w:r>
      <w:r>
        <w:br/>
      </w:r>
      <w:r>
        <w:rPr>
          <w:rFonts w:ascii="Times New Roman"/>
          <w:b w:val="false"/>
          <w:i w:val="false"/>
          <w:color w:val="000000"/>
          <w:sz w:val="28"/>
        </w:rPr>
        <w:t xml:space="preserve">
         әсерін көрсететін нақты деректер; немесе </w:t>
      </w:r>
      <w:r>
        <w:br/>
      </w:r>
      <w:r>
        <w:rPr>
          <w:rFonts w:ascii="Times New Roman"/>
          <w:b w:val="false"/>
          <w:i w:val="false"/>
          <w:color w:val="000000"/>
          <w:sz w:val="28"/>
        </w:rPr>
        <w:t xml:space="preserve">
      іі) адам денсаулығы немесе қоршаған орта үшін әлеуетті залалды </w:t>
      </w:r>
      <w:r>
        <w:br/>
      </w:r>
      <w:r>
        <w:rPr>
          <w:rFonts w:ascii="Times New Roman"/>
          <w:b w:val="false"/>
          <w:i w:val="false"/>
          <w:color w:val="000000"/>
          <w:sz w:val="28"/>
        </w:rPr>
        <w:t xml:space="preserve">
          көрсететін уыттылық немесе экоуыттылық туралы деректер. </w:t>
      </w:r>
      <w:r>
        <w:br/>
      </w:r>
      <w:r>
        <w:rPr>
          <w:rFonts w:ascii="Times New Roman"/>
          <w:b w:val="false"/>
          <w:i w:val="false"/>
          <w:color w:val="000000"/>
          <w:sz w:val="28"/>
        </w:rPr>
        <w:t xml:space="preserve">
      2. Ұсынушы Тарап, осы жерде мүмкін болғанынша, оның қоршаған ортада үлкен қашықтыққа нақты немесе көзделетін көшуі нәтижесіндегі қандай бір химиялық заттардың айқындалған және болжамданған деңгейлерімен бірге уыттылығы немесе экоуыттылығы туралы деректерді салыстыруды қоса, мазасыздық туғызатын себептерді баяндауды, сондай-ақ ғаламдық бақылау қажеттігі туралы қысқаша мәлімдемені ұсынады. </w:t>
      </w:r>
      <w:r>
        <w:br/>
      </w:r>
      <w:r>
        <w:rPr>
          <w:rFonts w:ascii="Times New Roman"/>
          <w:b w:val="false"/>
          <w:i w:val="false"/>
          <w:color w:val="000000"/>
          <w:sz w:val="28"/>
        </w:rPr>
        <w:t xml:space="preserve">
      3. Ұсынушы Тарап мүмкін болғанынша және жеке әлеуетін ескере отырып, 8-баптың 6-тармағында аталған ұсыныстарды қарауды қолдауға қосымша ақпарат ұсынады. Тарап мұндай ұсынысты әзірлеу кезінде кез келген көздің техникалық сарапшылық көмегін пайдалана алады. </w:t>
      </w:r>
    </w:p>
    <w:bookmarkStart w:name="z48" w:id="47"/>
    <w:p>
      <w:pPr>
        <w:spacing w:after="0"/>
        <w:ind w:left="0"/>
        <w:jc w:val="left"/>
      </w:pPr>
      <w:r>
        <w:rPr>
          <w:rFonts w:ascii="Times New Roman"/>
          <w:b/>
          <w:i w:val="false"/>
          <w:color w:val="000000"/>
        </w:rPr>
        <w:t xml:space="preserve"> 
  Е қосымшасы </w:t>
      </w:r>
      <w:r>
        <w:br/>
      </w:r>
      <w:r>
        <w:rPr>
          <w:rFonts w:ascii="Times New Roman"/>
          <w:b/>
          <w:i w:val="false"/>
          <w:color w:val="000000"/>
        </w:rPr>
        <w:t xml:space="preserve">
ТӘУЕКЕЛДЕР СИПАТТАМАСЫ ҮШІН ҚАЖЕТТІ АҚПАРАТҚА ҚАТЫСТЫ </w:t>
      </w:r>
      <w:r>
        <w:br/>
      </w:r>
      <w:r>
        <w:rPr>
          <w:rFonts w:ascii="Times New Roman"/>
          <w:b/>
          <w:i w:val="false"/>
          <w:color w:val="000000"/>
        </w:rPr>
        <w:t xml:space="preserve">
ҚОЙЫЛАТЫН ТАЛАПТАР </w:t>
      </w:r>
    </w:p>
    <w:bookmarkEnd w:id="47"/>
    <w:p>
      <w:pPr>
        <w:spacing w:after="0"/>
        <w:ind w:left="0"/>
        <w:jc w:val="both"/>
      </w:pPr>
      <w:r>
        <w:rPr>
          <w:rFonts w:ascii="Times New Roman"/>
          <w:b w:val="false"/>
          <w:i w:val="false"/>
          <w:color w:val="000000"/>
          <w:sz w:val="28"/>
        </w:rPr>
        <w:t xml:space="preserve">      Шолудың мақсаты қаралатын химиялық зат ғаламдық шаралар қабылдауды ақтайтындай оның қоршаған ортада үлкен қашықтыққа көшуі нәтижесінде адам денсаулығы және/немесе қоршаған орта үшін елеулі қолайсыз зардаптар туғызады ма дегенді бағалау болып табылады. Бұл үшін тәуекелдер сипаттамасы әзірленіп, онда D қосымшасында аталған ақпарат егжей-тегжейлі қаралады және бағаланады әрі қаншалықты мүмкін болғанынша, мынадай ақпарат келтіріледі: </w:t>
      </w:r>
      <w:r>
        <w:br/>
      </w:r>
      <w:r>
        <w:rPr>
          <w:rFonts w:ascii="Times New Roman"/>
          <w:b w:val="false"/>
          <w:i w:val="false"/>
          <w:color w:val="000000"/>
          <w:sz w:val="28"/>
        </w:rPr>
        <w:t xml:space="preserve">
      а) қажет жағдайда, қоса, мына көздер: </w:t>
      </w:r>
      <w:r>
        <w:br/>
      </w:r>
      <w:r>
        <w:rPr>
          <w:rFonts w:ascii="Times New Roman"/>
          <w:b w:val="false"/>
          <w:i w:val="false"/>
          <w:color w:val="000000"/>
          <w:sz w:val="28"/>
        </w:rPr>
        <w:t xml:space="preserve">
      і) өндіру туралы деректер, оның ішінде мөлшері және </w:t>
      </w:r>
      <w:r>
        <w:br/>
      </w:r>
      <w:r>
        <w:rPr>
          <w:rFonts w:ascii="Times New Roman"/>
          <w:b w:val="false"/>
          <w:i w:val="false"/>
          <w:color w:val="000000"/>
          <w:sz w:val="28"/>
        </w:rPr>
        <w:t xml:space="preserve">
         тұрған жері; </w:t>
      </w:r>
      <w:r>
        <w:br/>
      </w:r>
      <w:r>
        <w:rPr>
          <w:rFonts w:ascii="Times New Roman"/>
          <w:b w:val="false"/>
          <w:i w:val="false"/>
          <w:color w:val="000000"/>
          <w:sz w:val="28"/>
        </w:rPr>
        <w:t xml:space="preserve">
      іі) пайдаланылу түрлері; және </w:t>
      </w:r>
      <w:r>
        <w:br/>
      </w:r>
      <w:r>
        <w:rPr>
          <w:rFonts w:ascii="Times New Roman"/>
          <w:b w:val="false"/>
          <w:i w:val="false"/>
          <w:color w:val="000000"/>
          <w:sz w:val="28"/>
        </w:rPr>
        <w:t xml:space="preserve">
      ііі) шығарулар, мысалы, тастаулар, ағулар мен газ тәрізді </w:t>
      </w:r>
      <w:r>
        <w:br/>
      </w:r>
      <w:r>
        <w:rPr>
          <w:rFonts w:ascii="Times New Roman"/>
          <w:b w:val="false"/>
          <w:i w:val="false"/>
          <w:color w:val="000000"/>
          <w:sz w:val="28"/>
        </w:rPr>
        <w:t xml:space="preserve">
           қалдықтар; </w:t>
      </w:r>
      <w:r>
        <w:br/>
      </w:r>
      <w:r>
        <w:rPr>
          <w:rFonts w:ascii="Times New Roman"/>
          <w:b w:val="false"/>
          <w:i w:val="false"/>
          <w:color w:val="000000"/>
          <w:sz w:val="28"/>
        </w:rPr>
        <w:t xml:space="preserve">
      b) бірнеше химиялық заттардың қатысуымен уытты өзара </w:t>
      </w:r>
      <w:r>
        <w:br/>
      </w:r>
      <w:r>
        <w:rPr>
          <w:rFonts w:ascii="Times New Roman"/>
          <w:b w:val="false"/>
          <w:i w:val="false"/>
          <w:color w:val="000000"/>
          <w:sz w:val="28"/>
        </w:rPr>
        <w:t xml:space="preserve">
         әсерлерді қоса, тиісті соңғы тармақ немесе тармақтар үшін </w:t>
      </w:r>
      <w:r>
        <w:br/>
      </w:r>
      <w:r>
        <w:rPr>
          <w:rFonts w:ascii="Times New Roman"/>
          <w:b w:val="false"/>
          <w:i w:val="false"/>
          <w:color w:val="000000"/>
          <w:sz w:val="28"/>
        </w:rPr>
        <w:t xml:space="preserve">
         тәуекелдерді бағалау; </w:t>
      </w:r>
      <w:r>
        <w:br/>
      </w:r>
      <w:r>
        <w:rPr>
          <w:rFonts w:ascii="Times New Roman"/>
          <w:b w:val="false"/>
          <w:i w:val="false"/>
          <w:color w:val="000000"/>
          <w:sz w:val="28"/>
        </w:rPr>
        <w:t xml:space="preserve">
      с) химиялық заттардың химиялық және физикалық қасиеттері мен орнықтылығы туралы және олардың оның қоршаған ортаға көшуімен, табиғи орталар шегінде және олардың арасында араласуымен, құрылымы бұзылуымен және басқа химиялық заттарға айналуымен қалай байланысатыны туралы деректер мен ақпаратты қоса, экологиялық»"тағдыры". Өлшенген шамаларға негізделген биожиналым факторының және биошоғырланым факторының мәні мониторинг деректері жеткілікті болып есептелетін жағдайларды қоспағанда, міндетті түрде ұсынылуға тиіс; </w:t>
      </w:r>
      <w:r>
        <w:br/>
      </w:r>
      <w:r>
        <w:rPr>
          <w:rFonts w:ascii="Times New Roman"/>
          <w:b w:val="false"/>
          <w:i w:val="false"/>
          <w:color w:val="000000"/>
          <w:sz w:val="28"/>
        </w:rPr>
        <w:t xml:space="preserve">
      d) мониторинг деректері; </w:t>
      </w:r>
      <w:r>
        <w:br/>
      </w:r>
      <w:r>
        <w:rPr>
          <w:rFonts w:ascii="Times New Roman"/>
          <w:b w:val="false"/>
          <w:i w:val="false"/>
          <w:color w:val="000000"/>
          <w:sz w:val="28"/>
        </w:rPr>
        <w:t xml:space="preserve">
      е) жергілікті аудандардағы әсерлер туралы, атап айтқанда, биологиялық ортада болуына қатысты ақпаратты қоса, қоршаған ортада үлкен қашықтыққа көшуі нәтижесіндегі әсерлер туралы деректер; </w:t>
      </w:r>
      <w:r>
        <w:br/>
      </w:r>
      <w:r>
        <w:rPr>
          <w:rFonts w:ascii="Times New Roman"/>
          <w:b w:val="false"/>
          <w:i w:val="false"/>
          <w:color w:val="000000"/>
          <w:sz w:val="28"/>
        </w:rPr>
        <w:t xml:space="preserve">
      f) тәуекелдерді ұлттық және халықаралық бағалаулар, талдаулар және олардың сипаттамалары, егер олар бар болса, тәуекелдерді таңбалау ақпараты және сыныптау; және </w:t>
      </w:r>
      <w:r>
        <w:br/>
      </w:r>
      <w:r>
        <w:rPr>
          <w:rFonts w:ascii="Times New Roman"/>
          <w:b w:val="false"/>
          <w:i w:val="false"/>
          <w:color w:val="000000"/>
          <w:sz w:val="28"/>
        </w:rPr>
        <w:t xml:space="preserve">
      g) халықаралық конвенцияларға сәйкес химиялық заттар мәртебесі. </w:t>
      </w:r>
    </w:p>
    <w:bookmarkStart w:name="z49" w:id="48"/>
    <w:p>
      <w:pPr>
        <w:spacing w:after="0"/>
        <w:ind w:left="0"/>
        <w:jc w:val="left"/>
      </w:pPr>
      <w:r>
        <w:rPr>
          <w:rFonts w:ascii="Times New Roman"/>
          <w:b/>
          <w:i w:val="false"/>
          <w:color w:val="000000"/>
        </w:rPr>
        <w:t xml:space="preserve"> 
  F қосымшасы </w:t>
      </w:r>
      <w:r>
        <w:br/>
      </w:r>
      <w:r>
        <w:rPr>
          <w:rFonts w:ascii="Times New Roman"/>
          <w:b/>
          <w:i w:val="false"/>
          <w:color w:val="000000"/>
        </w:rPr>
        <w:t xml:space="preserve">
ӘЛЕУМЕТТІК-ЭКОНОМИКАЛЫҚ ПАЙЫМДАУЛАР ТУРАЛЫ АҚПАРАТ </w:t>
      </w:r>
    </w:p>
    <w:bookmarkEnd w:id="48"/>
    <w:p>
      <w:pPr>
        <w:spacing w:after="0"/>
        <w:ind w:left="0"/>
        <w:jc w:val="both"/>
      </w:pPr>
      <w:r>
        <w:rPr>
          <w:rFonts w:ascii="Times New Roman"/>
          <w:b w:val="false"/>
          <w:i w:val="false"/>
          <w:color w:val="000000"/>
          <w:sz w:val="28"/>
        </w:rPr>
        <w:t xml:space="preserve">      Осы Конвенцияға енгізу үшін қарауда болатын химиялық заттарға қатысты өтінішті және жоюды қоса, нұсқалардың толық жиынтығын көздейтін мүмкін болатын реттеу шараларын жүргізген жөн. Бұл мақсаттар үшін мүмкін болатын реттеу шараларымен байланысты әлеуметтік-экономикалық пайымдауларға қатысты тиісті ақпаратты қамтамасыз ету қажет, мұның өзі Тараптар Конференцияларына тиісті шешім қабылдауға мүмкіндік берген болар еді. Осындай ақпаратта Тараптардың мүмкіндіктері мен жағдайларындағы айырмашылықтар тиісті түрде ескерілуге, сондай-ақ мәселелердің мынадай үлгі тізбесі бойынша пайымдаулар келтірілуге тиіс: </w:t>
      </w:r>
      <w:r>
        <w:br/>
      </w:r>
      <w:r>
        <w:rPr>
          <w:rFonts w:ascii="Times New Roman"/>
          <w:b w:val="false"/>
          <w:i w:val="false"/>
          <w:color w:val="000000"/>
          <w:sz w:val="28"/>
        </w:rPr>
        <w:t xml:space="preserve">
      а) міндеттерді шешуді реттеудің тәуекелдерді азайту жөніндегі мүмкін болатын шараларының пәрменділігі мен тиімділігі; </w:t>
      </w:r>
      <w:r>
        <w:br/>
      </w:r>
      <w:r>
        <w:rPr>
          <w:rFonts w:ascii="Times New Roman"/>
          <w:b w:val="false"/>
          <w:i w:val="false"/>
          <w:color w:val="000000"/>
          <w:sz w:val="28"/>
        </w:rPr>
        <w:t xml:space="preserve">
      і) техникалық жүзеге асырылуы; және </w:t>
      </w:r>
      <w:r>
        <w:br/>
      </w:r>
      <w:r>
        <w:rPr>
          <w:rFonts w:ascii="Times New Roman"/>
          <w:b w:val="false"/>
          <w:i w:val="false"/>
          <w:color w:val="000000"/>
          <w:sz w:val="28"/>
        </w:rPr>
        <w:t xml:space="preserve">
      іі) қоршаған ортаны қорғауға және денсаулық сақтауға </w:t>
      </w:r>
      <w:r>
        <w:br/>
      </w:r>
      <w:r>
        <w:rPr>
          <w:rFonts w:ascii="Times New Roman"/>
          <w:b w:val="false"/>
          <w:i w:val="false"/>
          <w:color w:val="000000"/>
          <w:sz w:val="28"/>
        </w:rPr>
        <w:t xml:space="preserve">
          шығындарды қоса, шығындар; </w:t>
      </w:r>
      <w:r>
        <w:br/>
      </w:r>
      <w:r>
        <w:rPr>
          <w:rFonts w:ascii="Times New Roman"/>
          <w:b w:val="false"/>
          <w:i w:val="false"/>
          <w:color w:val="000000"/>
          <w:sz w:val="28"/>
        </w:rPr>
        <w:t xml:space="preserve">
      b) баламалар (өнімдер мен процестер): </w:t>
      </w:r>
      <w:r>
        <w:br/>
      </w:r>
      <w:r>
        <w:rPr>
          <w:rFonts w:ascii="Times New Roman"/>
          <w:b w:val="false"/>
          <w:i w:val="false"/>
          <w:color w:val="000000"/>
          <w:sz w:val="28"/>
        </w:rPr>
        <w:t xml:space="preserve">
      і) техникалық жүзеге асырылуы; </w:t>
      </w:r>
      <w:r>
        <w:br/>
      </w:r>
      <w:r>
        <w:rPr>
          <w:rFonts w:ascii="Times New Roman"/>
          <w:b w:val="false"/>
          <w:i w:val="false"/>
          <w:color w:val="000000"/>
          <w:sz w:val="28"/>
        </w:rPr>
        <w:t xml:space="preserve">
      іі) қоршаған ортаны қорғауға және денсаулық сақтауға </w:t>
      </w:r>
      <w:r>
        <w:br/>
      </w:r>
      <w:r>
        <w:rPr>
          <w:rFonts w:ascii="Times New Roman"/>
          <w:b w:val="false"/>
          <w:i w:val="false"/>
          <w:color w:val="000000"/>
          <w:sz w:val="28"/>
        </w:rPr>
        <w:t xml:space="preserve">
          шығындарды қоса, шығындар; </w:t>
      </w:r>
      <w:r>
        <w:br/>
      </w:r>
      <w:r>
        <w:rPr>
          <w:rFonts w:ascii="Times New Roman"/>
          <w:b w:val="false"/>
          <w:i w:val="false"/>
          <w:color w:val="000000"/>
          <w:sz w:val="28"/>
        </w:rPr>
        <w:t xml:space="preserve">
      ііі) тиімділігі; </w:t>
      </w:r>
      <w:r>
        <w:br/>
      </w:r>
      <w:r>
        <w:rPr>
          <w:rFonts w:ascii="Times New Roman"/>
          <w:b w:val="false"/>
          <w:i w:val="false"/>
          <w:color w:val="000000"/>
          <w:sz w:val="28"/>
        </w:rPr>
        <w:t xml:space="preserve">
      іv) тәуекелдер; </w:t>
      </w:r>
      <w:r>
        <w:br/>
      </w:r>
      <w:r>
        <w:rPr>
          <w:rFonts w:ascii="Times New Roman"/>
          <w:b w:val="false"/>
          <w:i w:val="false"/>
          <w:color w:val="000000"/>
          <w:sz w:val="28"/>
        </w:rPr>
        <w:t xml:space="preserve">
      v) бар болуы; және </w:t>
      </w:r>
      <w:r>
        <w:br/>
      </w:r>
      <w:r>
        <w:rPr>
          <w:rFonts w:ascii="Times New Roman"/>
          <w:b w:val="false"/>
          <w:i w:val="false"/>
          <w:color w:val="000000"/>
          <w:sz w:val="28"/>
        </w:rPr>
        <w:t xml:space="preserve">
      vі) қол жетімділігі; </w:t>
      </w:r>
      <w:r>
        <w:br/>
      </w:r>
      <w:r>
        <w:rPr>
          <w:rFonts w:ascii="Times New Roman"/>
          <w:b w:val="false"/>
          <w:i w:val="false"/>
          <w:color w:val="000000"/>
          <w:sz w:val="28"/>
        </w:rPr>
        <w:t xml:space="preserve">
      с) қоғам үшін реттеудің мүмкін болатын шараларын жүзеге асыруға байланысты оң және/немесе жағымсыз салдарлар: </w:t>
      </w:r>
      <w:r>
        <w:br/>
      </w:r>
      <w:r>
        <w:rPr>
          <w:rFonts w:ascii="Times New Roman"/>
          <w:b w:val="false"/>
          <w:i w:val="false"/>
          <w:color w:val="000000"/>
          <w:sz w:val="28"/>
        </w:rPr>
        <w:t xml:space="preserve">
      і) денсаулық сақтау, оның ішінде қоғамдық денсаулық сақтау, </w:t>
      </w:r>
      <w:r>
        <w:br/>
      </w:r>
      <w:r>
        <w:rPr>
          <w:rFonts w:ascii="Times New Roman"/>
          <w:b w:val="false"/>
          <w:i w:val="false"/>
          <w:color w:val="000000"/>
          <w:sz w:val="28"/>
        </w:rPr>
        <w:t xml:space="preserve">
         қоршаған орта санитариясы және еңбек гигиенасы; </w:t>
      </w:r>
      <w:r>
        <w:br/>
      </w:r>
      <w:r>
        <w:rPr>
          <w:rFonts w:ascii="Times New Roman"/>
          <w:b w:val="false"/>
          <w:i w:val="false"/>
          <w:color w:val="000000"/>
          <w:sz w:val="28"/>
        </w:rPr>
        <w:t xml:space="preserve">
      іі) ауыл шаруашылығы, оның ішінде аква мәдениеті мен орман </w:t>
      </w:r>
      <w:r>
        <w:br/>
      </w:r>
      <w:r>
        <w:rPr>
          <w:rFonts w:ascii="Times New Roman"/>
          <w:b w:val="false"/>
          <w:i w:val="false"/>
          <w:color w:val="000000"/>
          <w:sz w:val="28"/>
        </w:rPr>
        <w:t xml:space="preserve">
          шаруашылығы; </w:t>
      </w:r>
      <w:r>
        <w:br/>
      </w:r>
      <w:r>
        <w:rPr>
          <w:rFonts w:ascii="Times New Roman"/>
          <w:b w:val="false"/>
          <w:i w:val="false"/>
          <w:color w:val="000000"/>
          <w:sz w:val="28"/>
        </w:rPr>
        <w:t xml:space="preserve">
      ііі) биота (биологиялық алуан түрлілік); </w:t>
      </w:r>
      <w:r>
        <w:br/>
      </w:r>
      <w:r>
        <w:rPr>
          <w:rFonts w:ascii="Times New Roman"/>
          <w:b w:val="false"/>
          <w:i w:val="false"/>
          <w:color w:val="000000"/>
          <w:sz w:val="28"/>
        </w:rPr>
        <w:t xml:space="preserve">
      іv) экономикалық аспектілер; </w:t>
      </w:r>
      <w:r>
        <w:br/>
      </w:r>
      <w:r>
        <w:rPr>
          <w:rFonts w:ascii="Times New Roman"/>
          <w:b w:val="false"/>
          <w:i w:val="false"/>
          <w:color w:val="000000"/>
          <w:sz w:val="28"/>
        </w:rPr>
        <w:t xml:space="preserve">
      v) тұрақты дамуға қол жеткізу ісіндегі прогресс; және </w:t>
      </w:r>
      <w:r>
        <w:br/>
      </w:r>
      <w:r>
        <w:rPr>
          <w:rFonts w:ascii="Times New Roman"/>
          <w:b w:val="false"/>
          <w:i w:val="false"/>
          <w:color w:val="000000"/>
          <w:sz w:val="28"/>
        </w:rPr>
        <w:t xml:space="preserve">
      vі) әлеуметтік шығындар; </w:t>
      </w:r>
      <w:r>
        <w:br/>
      </w:r>
      <w:r>
        <w:rPr>
          <w:rFonts w:ascii="Times New Roman"/>
          <w:b w:val="false"/>
          <w:i w:val="false"/>
          <w:color w:val="000000"/>
          <w:sz w:val="28"/>
        </w:rPr>
        <w:t xml:space="preserve">
      d) қалдықтарға және оларды жоюға байланысты салдарлар (атап айтқанда, пестицидтердің ескірген запастары және ластанған жерлерді тазарту); </w:t>
      </w:r>
      <w:r>
        <w:br/>
      </w:r>
      <w:r>
        <w:rPr>
          <w:rFonts w:ascii="Times New Roman"/>
          <w:b w:val="false"/>
          <w:i w:val="false"/>
          <w:color w:val="000000"/>
          <w:sz w:val="28"/>
        </w:rPr>
        <w:t xml:space="preserve">
      і) техникалық жүзеге асырылуы; және </w:t>
      </w:r>
      <w:r>
        <w:br/>
      </w:r>
      <w:r>
        <w:rPr>
          <w:rFonts w:ascii="Times New Roman"/>
          <w:b w:val="false"/>
          <w:i w:val="false"/>
          <w:color w:val="000000"/>
          <w:sz w:val="28"/>
        </w:rPr>
        <w:t xml:space="preserve">
      іі) шығындар; </w:t>
      </w:r>
      <w:r>
        <w:br/>
      </w:r>
      <w:r>
        <w:rPr>
          <w:rFonts w:ascii="Times New Roman"/>
          <w:b w:val="false"/>
          <w:i w:val="false"/>
          <w:color w:val="000000"/>
          <w:sz w:val="28"/>
        </w:rPr>
        <w:t xml:space="preserve">
      е) ақпаратқа қол жетімділік және жұртшылықты ағарту; </w:t>
      </w:r>
      <w:r>
        <w:br/>
      </w:r>
      <w:r>
        <w:rPr>
          <w:rFonts w:ascii="Times New Roman"/>
          <w:b w:val="false"/>
          <w:i w:val="false"/>
          <w:color w:val="000000"/>
          <w:sz w:val="28"/>
        </w:rPr>
        <w:t xml:space="preserve">
      f) реттеу және мониторинг жай-күйі; және </w:t>
      </w:r>
      <w:r>
        <w:br/>
      </w:r>
      <w:r>
        <w:rPr>
          <w:rFonts w:ascii="Times New Roman"/>
          <w:b w:val="false"/>
          <w:i w:val="false"/>
          <w:color w:val="000000"/>
          <w:sz w:val="28"/>
        </w:rPr>
        <w:t xml:space="preserve">
      g) тәуекелдерді басқару туралы балама және басқа да кез келген тиісті ақпаратты қоса, ұлттық және аймақтық деңгейлерде қабылданатын кез келген реттеу шаралары. </w:t>
      </w:r>
    </w:p>
    <w:p>
      <w:pPr>
        <w:spacing w:after="0"/>
        <w:ind w:left="0"/>
        <w:jc w:val="both"/>
      </w:pPr>
      <w:r>
        <w:rPr>
          <w:rFonts w:ascii="Times New Roman"/>
          <w:b w:val="false"/>
          <w:i w:val="false"/>
          <w:color w:val="ff0000"/>
          <w:sz w:val="28"/>
        </w:rPr>
        <w:t xml:space="preserve">       РҚАО-ның ескертуі: Бұдан әрі орнықты органикалық ластағыштар туралы Стокгольм конвенциясының ағылшын тіліндегі мәтіні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