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425c4" w14:textId="3b42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кредиттік бюролар және кредиттік тарихты қалыптастыру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27 шілдедегі N 317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2004 ж., N 15, 87-құжат; 2005 ж., N 23, 104-құжат; 2006 ж., N 3, 22-құжат; 2007 ж., N 2, 18-құжат; N 3, 20-құжат)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r>
        <w:br/>
      </w:r>
      <w:r>
        <w:rPr>
          <w:rFonts w:ascii="Times New Roman"/>
          <w:b w:val="false"/>
          <w:i w:val="false"/>
          <w:color w:val="000000"/>
          <w:sz w:val="28"/>
        </w:rPr>
        <w:t>
</w:t>
      </w:r>
      <w:r>
        <w:br/>
      </w:r>
      <w:r>
        <w:rPr>
          <w:rFonts w:ascii="Times New Roman"/>
          <w:b w:val="false"/>
          <w:i w:val="false"/>
          <w:color w:val="000000"/>
          <w:sz w:val="28"/>
        </w:rPr>
        <w:t>
      "1-бап. Осы Заңда пайдаланылатын негізгі ұғымдар
</w:t>
      </w:r>
      <w:r>
        <w:br/>
      </w:r>
      <w:r>
        <w:rPr>
          <w:rFonts w:ascii="Times New Roman"/>
          <w:b w:val="false"/>
          <w:i w:val="false"/>
          <w:color w:val="000000"/>
          <w:sz w:val="28"/>
        </w:rPr>
        <w:t>
</w:t>
      </w:r>
      <w:r>
        <w:br/>
      </w: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ақпарат - кредиттік тарихты қалыптастыру және оны пайдалану жүйесінің қатысушылары беретін, қажет болған жағдайда электрондық цифрлық қолтаңбамен куәландырылатын, электрондық және қағаз жеткізгіштердегі кредиттік тарих субъектілеріне қатысты мәліметтер;
</w:t>
      </w:r>
      <w:r>
        <w:br/>
      </w:r>
      <w:r>
        <w:rPr>
          <w:rFonts w:ascii="Times New Roman"/>
          <w:b w:val="false"/>
          <w:i w:val="false"/>
          <w:color w:val="000000"/>
          <w:sz w:val="28"/>
        </w:rPr>
        <w:t>
      2) ақпарат беру туралы шарт- осы Заңда көзделген талаптарда және тәртіппен кредиттік бюро мен ақпарат беруші арасында жасалатын шарт;
</w:t>
      </w:r>
      <w:r>
        <w:br/>
      </w:r>
      <w:r>
        <w:rPr>
          <w:rFonts w:ascii="Times New Roman"/>
          <w:b w:val="false"/>
          <w:i w:val="false"/>
          <w:color w:val="000000"/>
          <w:sz w:val="28"/>
        </w:rPr>
        <w:t>
      3) ақпарат беруші - кредиттік бюроға ақпарат беруші жеке кәсіпкер немесе заңды тұлға;
</w:t>
      </w:r>
      <w:r>
        <w:br/>
      </w:r>
      <w:r>
        <w:rPr>
          <w:rFonts w:ascii="Times New Roman"/>
          <w:b w:val="false"/>
          <w:i w:val="false"/>
          <w:color w:val="000000"/>
          <w:sz w:val="28"/>
        </w:rPr>
        <w:t>
      4) ақпарат берушінің кредиттік тарихтың деректер базасын жасауға және қорғауға қатысу жөніндегі қызметі - ақпарат берушінің осы Заңның талаптарына сәйкес кредиттік тарих субъектілерінен алынған мәліметтерді ресімдеу (өңдеу), сақтау және кредиттік бюроларға беру жөніндегі іс-әрекеттері;
</w:t>
      </w:r>
      <w:r>
        <w:br/>
      </w:r>
      <w:r>
        <w:rPr>
          <w:rFonts w:ascii="Times New Roman"/>
          <w:b w:val="false"/>
          <w:i w:val="false"/>
          <w:color w:val="000000"/>
          <w:sz w:val="28"/>
        </w:rPr>
        <w:t>
      5) жазбаша ұйғарым - анықталған кемшіліктерді белгіленген мерзімде жоюға бағытталған, орындалуы міндетті түзету шараларын қабылдау туралы кредиттік бюроға нұсқама;
</w:t>
      </w:r>
      <w:r>
        <w:br/>
      </w:r>
      <w:r>
        <w:rPr>
          <w:rFonts w:ascii="Times New Roman"/>
          <w:b w:val="false"/>
          <w:i w:val="false"/>
          <w:color w:val="000000"/>
          <w:sz w:val="28"/>
        </w:rPr>
        <w:t>
      6) кредиттік бюро - кредиттік тарихты қалыптастыруды, кредиттік есептер беруді және өзге де қызметтер көрсетуді жүзеге асыратын коммерциялық ұйым;
</w:t>
      </w:r>
      <w:r>
        <w:br/>
      </w:r>
      <w:r>
        <w:rPr>
          <w:rFonts w:ascii="Times New Roman"/>
          <w:b w:val="false"/>
          <w:i w:val="false"/>
          <w:color w:val="000000"/>
          <w:sz w:val="28"/>
        </w:rPr>
        <w:t>
      7) кредиттік есеп - кредиттік тарихта қамтылған ақпаратты толық немесе ішінара беру нысаны;
</w:t>
      </w:r>
      <w:r>
        <w:br/>
      </w:r>
      <w:r>
        <w:rPr>
          <w:rFonts w:ascii="Times New Roman"/>
          <w:b w:val="false"/>
          <w:i w:val="false"/>
          <w:color w:val="000000"/>
          <w:sz w:val="28"/>
        </w:rPr>
        <w:t>
      8) кредиттік есептерді алу туралы шарт - осы Заңмен көзделген талаптарда және тәртіппен кредиттік бюро мен кредиттік есептерді алушы арасында жасалатын шарт;
</w:t>
      </w:r>
      <w:r>
        <w:br/>
      </w:r>
      <w:r>
        <w:rPr>
          <w:rFonts w:ascii="Times New Roman"/>
          <w:b w:val="false"/>
          <w:i w:val="false"/>
          <w:color w:val="000000"/>
          <w:sz w:val="28"/>
        </w:rPr>
        <w:t>
      9) кредиттік есепті алушы - кредиттік есепті алуға құқығы бар тұлға;
</w:t>
      </w:r>
      <w:r>
        <w:br/>
      </w:r>
      <w:r>
        <w:rPr>
          <w:rFonts w:ascii="Times New Roman"/>
          <w:b w:val="false"/>
          <w:i w:val="false"/>
          <w:color w:val="000000"/>
          <w:sz w:val="28"/>
        </w:rPr>
        <w:t>
      10) кредиттік есепті беру - кредиттік бюроның кредиттік тарихта қамтылған ақпаратты беру жөніндегі қызметі;
</w:t>
      </w:r>
      <w:r>
        <w:br/>
      </w:r>
      <w:r>
        <w:rPr>
          <w:rFonts w:ascii="Times New Roman"/>
          <w:b w:val="false"/>
          <w:i w:val="false"/>
          <w:color w:val="000000"/>
          <w:sz w:val="28"/>
        </w:rPr>
        <w:t>
      11) кредиттік тарих - кредиттік тарих субъектісі туралы ақпарат жиынтығы;
</w:t>
      </w:r>
      <w:r>
        <w:br/>
      </w:r>
      <w:r>
        <w:rPr>
          <w:rFonts w:ascii="Times New Roman"/>
          <w:b w:val="false"/>
          <w:i w:val="false"/>
          <w:color w:val="000000"/>
          <w:sz w:val="28"/>
        </w:rPr>
        <w:t>
      12) кредиттік тарих субъектісі - өздеріне қатысты кредиттік тарих қалыптастырылатын жеке немесе заңды тұлға;
</w:t>
      </w:r>
      <w:r>
        <w:br/>
      </w:r>
      <w:r>
        <w:rPr>
          <w:rFonts w:ascii="Times New Roman"/>
          <w:b w:val="false"/>
          <w:i w:val="false"/>
          <w:color w:val="000000"/>
          <w:sz w:val="28"/>
        </w:rPr>
        <w:t>
      13) кредиттік тарих субъектісінің келісімі - кредиттік тарих субъектісінің өзі туралы ақпаратты кредиттік бюроларға беруге не өзі туралы кредиттік есепті Қазақстан Республикасының заңнамасында белгіленген талаптарға сәйкес ресімделетін басқа тұлғаларға беруге жазбаша рұқсаты;
</w:t>
      </w:r>
      <w:r>
        <w:br/>
      </w:r>
      <w:r>
        <w:rPr>
          <w:rFonts w:ascii="Times New Roman"/>
          <w:b w:val="false"/>
          <w:i w:val="false"/>
          <w:color w:val="000000"/>
          <w:sz w:val="28"/>
        </w:rPr>
        <w:t>
      14) кредиттік тарихты қалыптастыру - кредиттік бюро осы Заңға сәйкес ақпарат берушілерден алған ақпаратқа қатысты жүзеге асыратын, оны сақтау, құпиялылығын қамтамасыз ету, мониторинг жасау, нақтылау және жаңарту жөніндегі іс-әрекет немесе іс-әрекеттер жиынтығы;
</w:t>
      </w:r>
      <w:r>
        <w:br/>
      </w:r>
      <w:r>
        <w:rPr>
          <w:rFonts w:ascii="Times New Roman"/>
          <w:b w:val="false"/>
          <w:i w:val="false"/>
          <w:color w:val="000000"/>
          <w:sz w:val="28"/>
        </w:rPr>
        <w:t>
      15) кредиттік тарихты қалыптастыру және оны пайдалану жүйесінің қатысушылары - кредиттік тарих субъектілері, ақпарат берушілер, кредиттік бюролар, кредиттік есептерді алушылар;
</w:t>
      </w:r>
      <w:r>
        <w:br/>
      </w:r>
      <w:r>
        <w:rPr>
          <w:rFonts w:ascii="Times New Roman"/>
          <w:b w:val="false"/>
          <w:i w:val="false"/>
          <w:color w:val="000000"/>
          <w:sz w:val="28"/>
        </w:rPr>
        <w:t>
      16) кредиттік тарихтың деректер базасы - Қазақстан Республикасының заңнамасында белгіленген талаптарға сәйкес келетін ақпараттық жүйелерге және ақпараттық процестерге негізделген кредиттік бюроның ақпараттық ресурстары;
</w:t>
      </w:r>
      <w:r>
        <w:br/>
      </w:r>
      <w:r>
        <w:rPr>
          <w:rFonts w:ascii="Times New Roman"/>
          <w:b w:val="false"/>
          <w:i w:val="false"/>
          <w:color w:val="000000"/>
          <w:sz w:val="28"/>
        </w:rPr>
        <w:t>
      17) уәкілетті орган - қаржы рыногын және қаржылық ұйымдарды реттеу мен қадағалауды жүзеге асыратын мемлекеттік орган;
</w:t>
      </w:r>
      <w:r>
        <w:br/>
      </w:r>
      <w:r>
        <w:rPr>
          <w:rFonts w:ascii="Times New Roman"/>
          <w:b w:val="false"/>
          <w:i w:val="false"/>
          <w:color w:val="000000"/>
          <w:sz w:val="28"/>
        </w:rPr>
        <w:t>
      18) шартты және ықтимал міндеттемелер - өтелмеген аккредитивтер, шығарылған немесе расталған кепілдіктер, вексельдер және кепілдемелер.";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 мынадай мазмұндағы 7) тармақшамен толықтырылсын:
</w:t>
      </w:r>
      <w:r>
        <w:br/>
      </w:r>
      <w:r>
        <w:rPr>
          <w:rFonts w:ascii="Times New Roman"/>
          <w:b w:val="false"/>
          <w:i w:val="false"/>
          <w:color w:val="000000"/>
          <w:sz w:val="28"/>
        </w:rPr>
        <w:t>
      "7) кредиттік тарихтың деректер базасын қалыптастырудың дұрыстығы мен өзектілігі.";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4-бапта:
</w:t>
      </w:r>
      <w:r>
        <w:br/>
      </w:r>
      <w:r>
        <w:rPr>
          <w:rFonts w:ascii="Times New Roman"/>
          <w:b w:val="false"/>
          <w:i w:val="false"/>
          <w:color w:val="000000"/>
          <w:sz w:val="28"/>
        </w:rPr>
        <w:t>
      2-тармақта:
</w:t>
      </w:r>
      <w:r>
        <w:br/>
      </w:r>
      <w:r>
        <w:rPr>
          <w:rFonts w:ascii="Times New Roman"/>
          <w:b w:val="false"/>
          <w:i w:val="false"/>
          <w:color w:val="000000"/>
          <w:sz w:val="28"/>
        </w:rPr>
        <w:t>
      4) тармақшадағы "кредиттік бюроларға" деген сөздерден кейін ", банктерге, банктік қарыз операцияларын жүргізуге лицензиясы бар заңды тұлғаларға (бұдан әрі - банк операцияларының жекелеген түрлерін жүзеге асыратын ұйымдар)" деген сөздермен толықтырылсын;
</w:t>
      </w:r>
      <w:r>
        <w:br/>
      </w:r>
      <w:r>
        <w:rPr>
          <w:rFonts w:ascii="Times New Roman"/>
          <w:b w:val="false"/>
          <w:i w:val="false"/>
          <w:color w:val="000000"/>
          <w:sz w:val="28"/>
        </w:rPr>
        <w:t>
      5) тармақшадағы "(және олардың лауазымды адамдарына)" деген сөздер "және олардың лауазымды адамдарына"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"1) және 2)" деген сөздер "1), 2) және 3)" деген сөздермен ауыстырылсын;
</w:t>
      </w:r>
      <w:r>
        <w:br/>
      </w:r>
      <w:r>
        <w:rPr>
          <w:rFonts w:ascii="Times New Roman"/>
          <w:b w:val="false"/>
          <w:i w:val="false"/>
          <w:color w:val="000000"/>
          <w:sz w:val="28"/>
        </w:rPr>
        <w:t>
      4) тармақшадағы "туралы нормативтік құқықтық актілер қабылдайды." деген сөздер "туралы;" деген сөзбен ауыстырылып, мынадай мазмұндағы 5) тармақшамен толықтырылсын:
</w:t>
      </w:r>
      <w:r>
        <w:br/>
      </w:r>
      <w:r>
        <w:rPr>
          <w:rFonts w:ascii="Times New Roman"/>
          <w:b w:val="false"/>
          <w:i w:val="false"/>
          <w:color w:val="000000"/>
          <w:sz w:val="28"/>
        </w:rPr>
        <w:t>
      "5) кредиттік бюроның уәкілетті органға ақпараттар мен мәліметтерді ұсыну тәртіптері, мерзімдері және көлемдері туралы нормативтік құқықтық актілер қабылдайды.";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Уәкілетті орган ақпараттандыру саласындағы мемлекеттік саясатты іске асыруды және мемлекеттік реттеуді жүзеге асыратын мемлекеттік уәкілетті органмен келісе отырып, кредиттік тарихты қалыптастыру және оны пайдалану жүйесіне қатысушылардың қызметіндегі ақпараттық процесті ұйымдастыру, қауіпсіздік жүйесін қалыптастыру, олардың электрондық жабдықтарына, кредиттік тарих деректері базасының және үй-жайының сақталуына ең төменгі талаптарды белгілеу, сондай-ақ кредиттік бюролардың тізіп көрсетілген талаптарды орындауына бақылау жүргізу мәселелері бойынша нормативтік құқықтық актілер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6-бапта:
</w:t>
      </w:r>
      <w:r>
        <w:br/>
      </w:r>
      <w:r>
        <w:rPr>
          <w:rFonts w:ascii="Times New Roman"/>
          <w:b w:val="false"/>
          <w:i w:val="false"/>
          <w:color w:val="000000"/>
          <w:sz w:val="28"/>
        </w:rPr>
        <w:t>
      тақырыптағы "және олардың құрылтайшылары" деген сөздер алып тасталсын;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7-баптың 2-тармағы 5) тармақшадағы "зерттеулер жатады." деген сөздер "зерттеулер;" деген сөзбен ауыстырылып, мынадай мазмұндағы 6) тармақшамен толықтырылсын:
</w:t>
      </w:r>
      <w:r>
        <w:br/>
      </w:r>
      <w:r>
        <w:rPr>
          <w:rFonts w:ascii="Times New Roman"/>
          <w:b w:val="false"/>
          <w:i w:val="false"/>
          <w:color w:val="000000"/>
          <w:sz w:val="28"/>
        </w:rPr>
        <w:t>
      "6) кредиттік бюроның сақтандыру (қайта сақтандыру) ұйымдарымен жасалған шарттарына сәйкес сақтандыру жөніндегі деректер базасын қалыптастыру мен жүргізу және оларға шарттар талаптарында ақпарат ұсыну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11-бапта:
</w:t>
      </w:r>
      <w:r>
        <w:br/>
      </w:r>
      <w:r>
        <w:rPr>
          <w:rFonts w:ascii="Times New Roman"/>
          <w:b w:val="false"/>
          <w:i w:val="false"/>
          <w:color w:val="000000"/>
          <w:sz w:val="28"/>
        </w:rPr>
        <w:t>
      1-тармақтағы "анықталған бұзушылықтарды жою туралы жазбаша ұйғарым" деген сөздер ", банкке, банк операцияларының жекелеген түрлерін жүзеге асыратын ұйымға анықталған бұзушылықтарды жою туралы жазбаша ұйғарымдар" деген сөздермен ауыстырылсын;
</w:t>
      </w:r>
      <w:r>
        <w:br/>
      </w:r>
      <w:r>
        <w:rPr>
          <w:rFonts w:ascii="Times New Roman"/>
          <w:b w:val="false"/>
          <w:i w:val="false"/>
          <w:color w:val="000000"/>
          <w:sz w:val="28"/>
        </w:rPr>
        <w:t>
      2-тармақтың 3) тармақшасы алып тасталып, 2) тармақшадағы "тоқтата тұру;" деген сөздер "тоқтата тұру шараларын қолдануға құқылы."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13-бапта:
</w:t>
      </w:r>
      <w:r>
        <w:br/>
      </w:r>
      <w:r>
        <w:rPr>
          <w:rFonts w:ascii="Times New Roman"/>
          <w:b w:val="false"/>
          <w:i w:val="false"/>
          <w:color w:val="000000"/>
          <w:sz w:val="28"/>
        </w:rPr>
        <w:t>
      2) тармақша "бірнеше рет" деген сөздерден кейін "(екі және одан көп)" деген сөздермен толықтырылсын;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"Соттың кредиттік бюроны лицензиядан айыру туралы шешімді қабылдауы кредиттік бюроны таратуға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14-баптың 2-тармағы мынадай редакцияда жазылсын:
</w:t>
      </w:r>
      <w:r>
        <w:br/>
      </w:r>
      <w:r>
        <w:rPr>
          <w:rFonts w:ascii="Times New Roman"/>
          <w:b w:val="false"/>
          <w:i w:val="false"/>
          <w:color w:val="000000"/>
          <w:sz w:val="28"/>
        </w:rPr>
        <w:t>
      "2. Кредиттік бюро кредиттік тарих субъектісіне қатысты ол туралы соңғы ақпаратты алған күннен кейін он жыл бойы ақпараттың сақталуын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15-бапта: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"Кредиттік бюроны қайта ұйымдастыру кезінде осы кредиттік бюроның кредиттік тарихының деректер базасы қосылу, бірігу, бөлініп шығу немесе қайта құрылу нәтижесінде құрылған құқық мирасқорына не тараптардың келісімі бойынша басқа кредиттік бюроға берілуге тиіс. Кредиттік бюроны бөлу нысанында қайта ұйымдастыру кезінде осы кредиттік бюроның кредиттік тарихының деректер базасы кредиттік бюро қызметін жүзеге асыру құқығына лицензиясы болған құқық мирасқорына немесе тараптардың келісімі бойынша басқа кредиттік бюроға берілуге тиіс.";
</w:t>
      </w:r>
      <w:r>
        <w:br/>
      </w:r>
      <w:r>
        <w:rPr>
          <w:rFonts w:ascii="Times New Roman"/>
          <w:b w:val="false"/>
          <w:i w:val="false"/>
          <w:color w:val="000000"/>
          <w:sz w:val="28"/>
        </w:rPr>
        <w:t>
      мынадай мазмұндағы бөліктермен толықтырылсын:
</w:t>
      </w:r>
      <w:r>
        <w:br/>
      </w:r>
      <w:r>
        <w:rPr>
          <w:rFonts w:ascii="Times New Roman"/>
          <w:b w:val="false"/>
          <w:i w:val="false"/>
          <w:color w:val="000000"/>
          <w:sz w:val="28"/>
        </w:rPr>
        <w:t>
      "Кредиттік бюроны тарату кезінде осы кредиттік бюроның кредиттік тарихының деректер базасы басқа кредиттік бюроға өтемді негізде берілуге тиіс.
</w:t>
      </w:r>
      <w:r>
        <w:br/>
      </w:r>
      <w:r>
        <w:rPr>
          <w:rFonts w:ascii="Times New Roman"/>
          <w:b w:val="false"/>
          <w:i w:val="false"/>
          <w:color w:val="000000"/>
          <w:sz w:val="28"/>
        </w:rPr>
        <w:t>
      Кредиттік бюроның кредиттік тарихының деректер базасында қамтылған ақпараттың құпиялылығын сақтауға жауаптылықты қайта ұйымдастыру кезінде - кредиттік бюро мен оның құқық мирасқоры, тарату кезінде - сот немесе оның мүлкінің меншік иесі тағайындаған тарату комиссиясы атқарады.
</w:t>
      </w:r>
      <w:r>
        <w:br/>
      </w:r>
      <w:r>
        <w:rPr>
          <w:rFonts w:ascii="Times New Roman"/>
          <w:b w:val="false"/>
          <w:i w:val="false"/>
          <w:color w:val="000000"/>
          <w:sz w:val="28"/>
        </w:rPr>
        <w:t>
      Қайта ұйымдастырылатын немесе таратылатын кредиттік бюроның кредиттік тарихының деректер базасын иеленуге құқық мирасқорының немесе басқа кредиттік бюроның мүдделілігі болмаған жағдайда, ол жойылуға тиіс.
</w:t>
      </w:r>
      <w:r>
        <w:br/>
      </w:r>
      <w:r>
        <w:rPr>
          <w:rFonts w:ascii="Times New Roman"/>
          <w:b w:val="false"/>
          <w:i w:val="false"/>
          <w:color w:val="000000"/>
          <w:sz w:val="28"/>
        </w:rPr>
        <w:t>
      Иеленуге ешкім мүдделілік танытпаған қайта ұйымдастырылатын немесе таратылатын кредиттік. бюроның деректер базасын жою бойынша міндет қайта ұйымдастырылған кредиттік бюроның құқық мирасқорына немесе тарату комиссиясына жүктеледі.
</w:t>
      </w:r>
      <w:r>
        <w:br/>
      </w:r>
      <w:r>
        <w:rPr>
          <w:rFonts w:ascii="Times New Roman"/>
          <w:b w:val="false"/>
          <w:i w:val="false"/>
          <w:color w:val="000000"/>
          <w:sz w:val="28"/>
        </w:rPr>
        <w:t>
      Қайта ұйымдастырылатын немесе таратылатын кредиттік бюроның деректер базасын жою үшін уәкілетті органның және ақпараттандыру сапасындағы мемлекеттік саясатты іске асыруды және мемлекеттік реттеуді жүзеге асыратын мемлекеттік уәкілетті орган өкілдерінің қатысуымен арнаулы комиссия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16-бапта: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ақпарат берушілермен ақпарат беру туралы және (немесе) кредиттік есептерді алушылармен кредиттік есептерді алу туралы шарттар жасасуға;";
</w:t>
      </w:r>
      <w:r>
        <w:br/>
      </w:r>
      <w:r>
        <w:rPr>
          <w:rFonts w:ascii="Times New Roman"/>
          <w:b w:val="false"/>
          <w:i w:val="false"/>
          <w:color w:val="000000"/>
          <w:sz w:val="28"/>
        </w:rPr>
        <w:t>
      мынадай мазмұндағы 3-1) тармақшамен толықтырылсын:
</w:t>
      </w:r>
      <w:r>
        <w:br/>
      </w:r>
      <w:r>
        <w:rPr>
          <w:rFonts w:ascii="Times New Roman"/>
          <w:b w:val="false"/>
          <w:i w:val="false"/>
          <w:color w:val="000000"/>
          <w:sz w:val="28"/>
        </w:rPr>
        <w:t>
      "3-1) Қазақстан Республикасының заңнамасына сәйкес кредиттік бюродан ақпаратты алуға құқығы бар тұлғаларға кредиттік тарихта қамтылған ақпаратты жария етпестен, кредиттік тарих субъектісінің келісімінсіз кредиттік бюроның деректер базасында субъектінің кредиттік тарихы бар немесе жоқ екендігі туралы ақпаратты ұсынуға;";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12) 17-бапта: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егер алушыға берілген кредиттік есепте, кредиттік бюро қызметкерлерінің іс-әрекеті немесе әрекетсіздігі салдарынан, ақпарат берушілер кредиттік бюроға берген ақпаратқа сәйкес келмейтін ақпарат қамтылған жағдайда, кредиттік есепті алушы мен кредиттік тарих субъектісіне аталған сәйкессіздіктер анықталған сәттен бастап бес күн ішінде түзетілген кредиттік есепті беруге міндетті.
</w:t>
      </w:r>
      <w:r>
        <w:br/>
      </w:r>
      <w:r>
        <w:rPr>
          <w:rFonts w:ascii="Times New Roman"/>
          <w:b w:val="false"/>
          <w:i w:val="false"/>
          <w:color w:val="000000"/>
          <w:sz w:val="28"/>
        </w:rPr>
        <w:t>
      Ақпарат берушінің кредиттік бюро берген кредиттік есептің сәйкес келмеу фактісін растауы қажет болған жағдайда, кредиттік есепті алушы мен кредиттік тарих субъектісіне түзетілген кредиттік есепті ұсыну мерзімін есептеу кредиттік бюро берушіден тиісті ақпаратты алған сәттен бастап жүзеге асырылады;";
</w:t>
      </w:r>
      <w:r>
        <w:br/>
      </w:r>
      <w:r>
        <w:rPr>
          <w:rFonts w:ascii="Times New Roman"/>
          <w:b w:val="false"/>
          <w:i w:val="false"/>
          <w:color w:val="000000"/>
          <w:sz w:val="28"/>
        </w:rPr>
        <w:t>
      10) тармақша мынадай редакцияда жазылсын:
</w:t>
      </w:r>
      <w:r>
        <w:br/>
      </w:r>
      <w:r>
        <w:rPr>
          <w:rFonts w:ascii="Times New Roman"/>
          <w:b w:val="false"/>
          <w:i w:val="false"/>
          <w:color w:val="000000"/>
          <w:sz w:val="28"/>
        </w:rPr>
        <w:t>
      "10) барлық ақпарат берушілер мен қызметінің негізгі түрі бойынша топты құрайтын кредиттік есептерді алушылардың теңдігін қамтамасыз етуге;";
</w:t>
      </w:r>
      <w:r>
        <w:br/>
      </w:r>
      <w:r>
        <w:rPr>
          <w:rFonts w:ascii="Times New Roman"/>
          <w:b w:val="false"/>
          <w:i w:val="false"/>
          <w:color w:val="000000"/>
          <w:sz w:val="28"/>
        </w:rPr>
        <w:t>
      11) тармақшада:
</w:t>
      </w:r>
      <w:r>
        <w:br/>
      </w:r>
      <w:r>
        <w:rPr>
          <w:rFonts w:ascii="Times New Roman"/>
          <w:b w:val="false"/>
          <w:i w:val="false"/>
          <w:color w:val="000000"/>
          <w:sz w:val="28"/>
        </w:rPr>
        <w:t>
      "шартта" деген сөз "шарттарда" деген сөзбен ауыстырылсын; "ақпарат беру" деген сөздер "ақпарат беру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18-баптың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банктер және банк операцияларының жекелеген түрлерін жүзеге асыратын ұйымдар;";
</w:t>
      </w:r>
      <w:r>
        <w:br/>
      </w:r>
      <w:r>
        <w:rPr>
          <w:rFonts w:ascii="Times New Roman"/>
          <w:b w:val="false"/>
          <w:i w:val="false"/>
          <w:color w:val="000000"/>
          <w:sz w:val="28"/>
        </w:rPr>
        <w:t>
      4) тармақшадағы "және (немесе) кредиттік есептерді алу"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19-бапта:
</w:t>
      </w:r>
      <w:r>
        <w:br/>
      </w:r>
      <w:r>
        <w:rPr>
          <w:rFonts w:ascii="Times New Roman"/>
          <w:b w:val="false"/>
          <w:i w:val="false"/>
          <w:color w:val="000000"/>
          <w:sz w:val="28"/>
        </w:rPr>
        <w:t>
      1-тармақтың 2) тармақшасында:
</w:t>
      </w:r>
      <w:r>
        <w:br/>
      </w:r>
      <w:r>
        <w:rPr>
          <w:rFonts w:ascii="Times New Roman"/>
          <w:b w:val="false"/>
          <w:i w:val="false"/>
          <w:color w:val="000000"/>
          <w:sz w:val="28"/>
        </w:rPr>
        <w:t>
      "шартқа" деген сөз "шарттарға" деген сөзбен ауыстырылсын; "ақпарат беру" деген сөздер "ақпарат беру туралы" деген сөздермен ауыстырылсын; 2-тармақта:
</w:t>
      </w:r>
      <w:r>
        <w:br/>
      </w:r>
      <w:r>
        <w:rPr>
          <w:rFonts w:ascii="Times New Roman"/>
          <w:b w:val="false"/>
          <w:i w:val="false"/>
          <w:color w:val="000000"/>
          <w:sz w:val="28"/>
        </w:rPr>
        <w:t>
      2) тармақшадағы "және (немесе) кредиттік есептерді алу" деген сөздер алып тасталсын;
</w:t>
      </w:r>
      <w:r>
        <w:br/>
      </w:r>
      <w:r>
        <w:rPr>
          <w:rFonts w:ascii="Times New Roman"/>
          <w:b w:val="false"/>
          <w:i w:val="false"/>
          <w:color w:val="000000"/>
          <w:sz w:val="28"/>
        </w:rPr>
        <w:t>
      3) тармақшада:
</w:t>
      </w:r>
      <w:r>
        <w:br/>
      </w:r>
      <w:r>
        <w:rPr>
          <w:rFonts w:ascii="Times New Roman"/>
          <w:b w:val="false"/>
          <w:i w:val="false"/>
          <w:color w:val="000000"/>
          <w:sz w:val="28"/>
        </w:rPr>
        <w:t>
      "шарттарда" деген сөз "шартта" деген сөзбен ауыстырылсын;
</w:t>
      </w:r>
      <w:r>
        <w:br/>
      </w:r>
      <w:r>
        <w:rPr>
          <w:rFonts w:ascii="Times New Roman"/>
          <w:b w:val="false"/>
          <w:i w:val="false"/>
          <w:color w:val="000000"/>
          <w:sz w:val="28"/>
        </w:rPr>
        <w:t>
      "және (немесе) кредиттік есептерді алу" деген сөздер алып тасталсын;
</w:t>
      </w:r>
      <w:r>
        <w:br/>
      </w:r>
      <w:r>
        <w:rPr>
          <w:rFonts w:ascii="Times New Roman"/>
          <w:b w:val="false"/>
          <w:i w:val="false"/>
          <w:color w:val="000000"/>
          <w:sz w:val="28"/>
        </w:rPr>
        <w:t>
      7) тармақшадағы "қамтамасыз етуге міндетті." деген сөздер "қамтамасыз етуге;" деген сөздермен ауыстырылып, мынадай мазмұндағы 8) тармақшамен толықтырылсын:
</w:t>
      </w:r>
      <w:r>
        <w:br/>
      </w:r>
      <w:r>
        <w:rPr>
          <w:rFonts w:ascii="Times New Roman"/>
          <w:b w:val="false"/>
          <w:i w:val="false"/>
          <w:color w:val="000000"/>
          <w:sz w:val="28"/>
        </w:rPr>
        <w:t>
      "8) ақпарат беру туралы шартта белгіленген тәртіпте және мерзімде кредиттік тарих субъектісіне қатысты деректердің кез келген өзгерістері туралы кредиттік бюроға хабарлауға міндетті.";
</w:t>
      </w:r>
      <w:r>
        <w:br/>
      </w:r>
      <w:r>
        <w:rPr>
          <w:rFonts w:ascii="Times New Roman"/>
          <w:b w:val="false"/>
          <w:i w:val="false"/>
          <w:color w:val="000000"/>
          <w:sz w:val="28"/>
        </w:rPr>
        <w:t>
      3-тармақтың 2) тармақшасында:
</w:t>
      </w:r>
      <w:r>
        <w:br/>
      </w:r>
      <w:r>
        <w:rPr>
          <w:rFonts w:ascii="Times New Roman"/>
          <w:b w:val="false"/>
          <w:i w:val="false"/>
          <w:color w:val="000000"/>
          <w:sz w:val="28"/>
        </w:rPr>
        <w:t>
      "ақылы негізде" деген сөздер "тегін" деген сөзбен ауыстырылсын;
</w:t>
      </w:r>
      <w:r>
        <w:br/>
      </w:r>
      <w:r>
        <w:rPr>
          <w:rFonts w:ascii="Times New Roman"/>
          <w:b w:val="false"/>
          <w:i w:val="false"/>
          <w:color w:val="000000"/>
          <w:sz w:val="28"/>
        </w:rPr>
        <w:t>
      "егер шартта өзгеше көзделмесе,"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20-бап мынадай редакцияда жазылсын:
</w:t>
      </w:r>
      <w:r>
        <w:br/>
      </w:r>
      <w:r>
        <w:rPr>
          <w:rFonts w:ascii="Times New Roman"/>
          <w:b w:val="false"/>
          <w:i w:val="false"/>
          <w:color w:val="000000"/>
          <w:sz w:val="28"/>
        </w:rPr>
        <w:t>
</w:t>
      </w:r>
      <w:r>
        <w:br/>
      </w:r>
      <w:r>
        <w:rPr>
          <w:rFonts w:ascii="Times New Roman"/>
          <w:b w:val="false"/>
          <w:i w:val="false"/>
          <w:color w:val="000000"/>
          <w:sz w:val="28"/>
        </w:rPr>
        <w:t>
      "20-бап. Кредиттік есептерді алушылар
</w:t>
      </w:r>
      <w:r>
        <w:br/>
      </w:r>
      <w:r>
        <w:rPr>
          <w:rFonts w:ascii="Times New Roman"/>
          <w:b w:val="false"/>
          <w:i w:val="false"/>
          <w:color w:val="000000"/>
          <w:sz w:val="28"/>
        </w:rPr>
        <w:t>
</w:t>
      </w:r>
      <w:r>
        <w:br/>
      </w:r>
      <w:r>
        <w:rPr>
          <w:rFonts w:ascii="Times New Roman"/>
          <w:b w:val="false"/>
          <w:i w:val="false"/>
          <w:color w:val="000000"/>
          <w:sz w:val="28"/>
        </w:rPr>
        <w:t>
      1. Мыналар:
</w:t>
      </w:r>
      <w:r>
        <w:br/>
      </w:r>
      <w:r>
        <w:rPr>
          <w:rFonts w:ascii="Times New Roman"/>
          <w:b w:val="false"/>
          <w:i w:val="false"/>
          <w:color w:val="000000"/>
          <w:sz w:val="28"/>
        </w:rPr>
        <w:t>
      банктер және банк операцияларының жекелеген түрлерін жүзеге асыратын ұйымдар;
</w:t>
      </w:r>
      <w:r>
        <w:br/>
      </w:r>
      <w:r>
        <w:rPr>
          <w:rFonts w:ascii="Times New Roman"/>
          <w:b w:val="false"/>
          <w:i w:val="false"/>
          <w:color w:val="000000"/>
          <w:sz w:val="28"/>
        </w:rPr>
        <w:t>
      жүйелендірілген белгілерін Қазақстан Республикасының Үкіметі айқындайтын тауарларды және көрсетілетін қызметтерді кредитке еткізетін не төлемдердің мерзімін ұзартатын жеке кәсіпкер немесе заңды тұлға;
</w:t>
      </w:r>
      <w:r>
        <w:br/>
      </w:r>
      <w:r>
        <w:rPr>
          <w:rFonts w:ascii="Times New Roman"/>
          <w:b w:val="false"/>
          <w:i w:val="false"/>
          <w:color w:val="000000"/>
          <w:sz w:val="28"/>
        </w:rPr>
        <w:t>
      3) ақпаратты ұсыну шарттары негізінде өзге де тұлғалар;
</w:t>
      </w:r>
      <w:r>
        <w:br/>
      </w:r>
      <w:r>
        <w:rPr>
          <w:rFonts w:ascii="Times New Roman"/>
          <w:b w:val="false"/>
          <w:i w:val="false"/>
          <w:color w:val="000000"/>
          <w:sz w:val="28"/>
        </w:rPr>
        <w:t>
      4) кредиттік тарих субъектісі кредиттік есептерді алушылар болып табылады.
</w:t>
      </w:r>
      <w:r>
        <w:br/>
      </w:r>
      <w:r>
        <w:rPr>
          <w:rFonts w:ascii="Times New Roman"/>
          <w:b w:val="false"/>
          <w:i w:val="false"/>
          <w:color w:val="000000"/>
          <w:sz w:val="28"/>
        </w:rPr>
        <w:t>
      Осы тармақтың 4) тармақшасында көрсетілген кредиттік есепті алушылар тек өздері туралы кредиттік есеп алуға құқылы.
</w:t>
      </w:r>
      <w:r>
        <w:br/>
      </w:r>
      <w:r>
        <w:rPr>
          <w:rFonts w:ascii="Times New Roman"/>
          <w:b w:val="false"/>
          <w:i w:val="false"/>
          <w:color w:val="000000"/>
          <w:sz w:val="28"/>
        </w:rPr>
        <w:t>
      Кредиттік есептерді осы тармақта көрсетілмеген тұлғаларға беруге жол берілмейді.
</w:t>
      </w:r>
      <w:r>
        <w:br/>
      </w:r>
      <w:r>
        <w:rPr>
          <w:rFonts w:ascii="Times New Roman"/>
          <w:b w:val="false"/>
          <w:i w:val="false"/>
          <w:color w:val="000000"/>
          <w:sz w:val="28"/>
        </w:rPr>
        <w:t>
      2. Осы баптың 1-тармағының 1), 2) және 3) тармақшаларында көрсетілген тұлғалар кредиттік есептерді алу туралы шарт жасасқаннан кейін кредиттік есептерді алушылар ретінде кредиттік бюрода тіркелуге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21-бапта: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Кредиттік тарих субъектісі, осы Заңның 17-бабының 4) тармақшасында көзделген, субъектіге түзетілген кредиттік есеп берілетін жағдайды қоспағанда, өзі туралы кредиттік есепті күнтізбелік жыл ішінде бір рет тегін алуға құқылы.";
</w:t>
      </w:r>
      <w:r>
        <w:br/>
      </w:r>
      <w:r>
        <w:rPr>
          <w:rFonts w:ascii="Times New Roman"/>
          <w:b w:val="false"/>
          <w:i w:val="false"/>
          <w:color w:val="000000"/>
          <w:sz w:val="28"/>
        </w:rPr>
        <w:t>
      3-тармақтағы "1) және 2) тармақшаларында" деген сөздер "1), 2) және 3) тармақшаларында"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23-баптың 3-тармағындағы "кредиттік бюромен" деген сөздер "кредиттік бюролармен"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24-бапта:
</w:t>
      </w:r>
      <w:r>
        <w:br/>
      </w:r>
      <w:r>
        <w:rPr>
          <w:rFonts w:ascii="Times New Roman"/>
          <w:b w:val="false"/>
          <w:i w:val="false"/>
          <w:color w:val="000000"/>
          <w:sz w:val="28"/>
        </w:rPr>
        <w:t>
      1-тармақтың екінші бөлігіндегі "кредит деп" деген сөздерден кейін "банктік" деген сөзбен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"немесе жеке кәсіпкер" деген сөздер алып тасталсын;
</w:t>
      </w:r>
      <w:r>
        <w:br/>
      </w:r>
      <w:r>
        <w:rPr>
          <w:rFonts w:ascii="Times New Roman"/>
          <w:b w:val="false"/>
          <w:i w:val="false"/>
          <w:color w:val="000000"/>
          <w:sz w:val="28"/>
        </w:rPr>
        <w:t>
      "тұрғылықты жері," деген сөздерден кейін "заңдық мекен-жайы," деген сөздермен толықтырылсын;
</w:t>
      </w:r>
      <w:r>
        <w:br/>
      </w:r>
      <w:r>
        <w:rPr>
          <w:rFonts w:ascii="Times New Roman"/>
          <w:b w:val="false"/>
          <w:i w:val="false"/>
          <w:color w:val="000000"/>
          <w:sz w:val="28"/>
        </w:rPr>
        <w:t>
      4-тармақта мемлекеттік тілдегі мәтіні өзгермейді; 5-тармақта:
</w:t>
      </w:r>
      <w:r>
        <w:br/>
      </w:r>
      <w:r>
        <w:rPr>
          <w:rFonts w:ascii="Times New Roman"/>
          <w:b w:val="false"/>
          <w:i w:val="false"/>
          <w:color w:val="000000"/>
          <w:sz w:val="28"/>
        </w:rPr>
        <w:t>
      1) тармақшадағы "тұрғылықты жері," деген сөздерден кейін" заңдық мекен-жайы," деген сөздермен толықтырылсын;
</w:t>
      </w:r>
      <w:r>
        <w:br/>
      </w:r>
      <w:r>
        <w:rPr>
          <w:rFonts w:ascii="Times New Roman"/>
          <w:b w:val="false"/>
          <w:i w:val="false"/>
          <w:color w:val="000000"/>
          <w:sz w:val="28"/>
        </w:rPr>
        <w:t>
      2) тармақшадағы мемлекеттік тілдегі мәтіні өзгермейді; 6-тармақтағы "және (немесе) кредиттік есепті алу"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26-бап мынадай мазмұндағы 4-тармақпен толықтырылсын:
</w:t>
      </w:r>
      <w:r>
        <w:br/>
      </w:r>
      <w:r>
        <w:rPr>
          <w:rFonts w:ascii="Times New Roman"/>
          <w:b w:val="false"/>
          <w:i w:val="false"/>
          <w:color w:val="000000"/>
          <w:sz w:val="28"/>
        </w:rPr>
        <w:t>
      "4. Уәкілетті орган мен шет мемлекеттің тиісті қадағалау органы арасында ақпарат алмасу жөніндегі келісім болған кезде, кредиттік бюро шет мемлекеттердің кредиттік бюроларына субъектінің кредиттік тарихы бар немесе жоқ екендігі туралы ақпарат беруге және олардан ақпарат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20) 27-бапта: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Осы Заңның 18-бабы 1-тармағының 1) және 2) тармақшаларында көрсетілген ақпарат берушілер ақпарат беру жөніндегі өз міндеттемелерін орындау мақсатында кредиттік бюроның қызметін жүзеге асыру құқығына уәкілетті орган лицензия берген және (немесе), егер ақпарат берушінің қызметін лицензиялау Қазақстан Республикасының заңнамасында көзделген болса, ол лицензияны алған күннен бастап күнтізбелік 180 күн ішінде барлық кредиттік бюролармен ақпарат беру туралы шарттар жасасуға міндетті.";
</w:t>
      </w:r>
      <w:r>
        <w:br/>
      </w:r>
      <w:r>
        <w:rPr>
          <w:rFonts w:ascii="Times New Roman"/>
          <w:b w:val="false"/>
          <w:i w:val="false"/>
          <w:color w:val="000000"/>
          <w:sz w:val="28"/>
        </w:rPr>
        <w:t>
      2-тармақта:
</w:t>
      </w:r>
      <w:r>
        <w:br/>
      </w:r>
      <w:r>
        <w:rPr>
          <w:rFonts w:ascii="Times New Roman"/>
          <w:b w:val="false"/>
          <w:i w:val="false"/>
          <w:color w:val="000000"/>
          <w:sz w:val="28"/>
        </w:rPr>
        <w:t>
      бірінші бөлігіндегі "және (немесе) кредиттік есептерді алу" деген сөздер алып тасталсын;
</w:t>
      </w:r>
      <w:r>
        <w:br/>
      </w:r>
      <w:r>
        <w:rPr>
          <w:rFonts w:ascii="Times New Roman"/>
          <w:b w:val="false"/>
          <w:i w:val="false"/>
          <w:color w:val="000000"/>
          <w:sz w:val="28"/>
        </w:rPr>
        <w:t>
      1) тармақшадағы "тұрғылықты жері немесе орналасқан жері" деген сөздер "тұрғылықты жері, заңдық мекен-жайы немесе орналасқан жері" деген сөздермен ауыстырылсын;
</w:t>
      </w:r>
      <w:r>
        <w:br/>
      </w:r>
      <w:r>
        <w:rPr>
          <w:rFonts w:ascii="Times New Roman"/>
          <w:b w:val="false"/>
          <w:i w:val="false"/>
          <w:color w:val="000000"/>
          <w:sz w:val="28"/>
        </w:rPr>
        <w:t>
      3) тармақшадағы "және (немесе) кредиттік тарих субъектісінің кредиттік есепті алушыға өзі туралы кредиттік есепті беруге келісімін алу" деген сөздер алып тасталсын;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ақпарат берушінің кредиттік бюроға жіберілетін барлық ақпаратқа қатысты құпиялылық режимін сақтауы туралы міндеттемесі;";
</w:t>
      </w:r>
      <w:r>
        <w:br/>
      </w:r>
      <w:r>
        <w:rPr>
          <w:rFonts w:ascii="Times New Roman"/>
          <w:b w:val="false"/>
          <w:i w:val="false"/>
          <w:color w:val="000000"/>
          <w:sz w:val="28"/>
        </w:rPr>
        <w:t>
      8) тармақша алып тасталсын;
</w:t>
      </w:r>
      <w:r>
        <w:br/>
      </w:r>
      <w:r>
        <w:rPr>
          <w:rFonts w:ascii="Times New Roman"/>
          <w:b w:val="false"/>
          <w:i w:val="false"/>
          <w:color w:val="000000"/>
          <w:sz w:val="28"/>
        </w:rPr>
        <w:t>
      мынадай мазмұндағы 3 және 4-тармақтармен толықтырылсын:
</w:t>
      </w:r>
      <w:r>
        <w:br/>
      </w:r>
      <w:r>
        <w:rPr>
          <w:rFonts w:ascii="Times New Roman"/>
          <w:b w:val="false"/>
          <w:i w:val="false"/>
          <w:color w:val="000000"/>
          <w:sz w:val="28"/>
        </w:rPr>
        <w:t>
      "3. Кредиттік есептерді алу туралы шартта мынадай талаптар:
</w:t>
      </w:r>
      <w:r>
        <w:br/>
      </w:r>
      <w:r>
        <w:rPr>
          <w:rFonts w:ascii="Times New Roman"/>
          <w:b w:val="false"/>
          <w:i w:val="false"/>
          <w:color w:val="000000"/>
          <w:sz w:val="28"/>
        </w:rPr>
        <w:t>
      1) жеке тұлғаның деректері немесе тараптардың толық атауы, олардың тұрғылықты жері, заңдық мекен-жайы немесе орналасқан жері, банк деректемелері туралы ақпарат;
</w:t>
      </w:r>
      <w:r>
        <w:br/>
      </w:r>
      <w:r>
        <w:rPr>
          <w:rFonts w:ascii="Times New Roman"/>
          <w:b w:val="false"/>
          <w:i w:val="false"/>
          <w:color w:val="000000"/>
          <w:sz w:val="28"/>
        </w:rPr>
        <w:t>
      2) шарттың қолданылу мерзімі, оны өзгерту, тоқтату және біржақты тәртіппен бұзу негіздері мен тәртібі, сондай-ақ шарт бойынша міндеттемелерді бұзғаны үшін айыппұлдардың мөлшері;
</w:t>
      </w:r>
      <w:r>
        <w:br/>
      </w:r>
      <w:r>
        <w:rPr>
          <w:rFonts w:ascii="Times New Roman"/>
          <w:b w:val="false"/>
          <w:i w:val="false"/>
          <w:color w:val="000000"/>
          <w:sz w:val="28"/>
        </w:rPr>
        <w:t>
      3) кредиттік тарих субъектісінің кредиттік есепті алушыға өзі туралы кредиттік есепті беруге келісімін міндетті түрде алу;
</w:t>
      </w:r>
      <w:r>
        <w:br/>
      </w:r>
      <w:r>
        <w:rPr>
          <w:rFonts w:ascii="Times New Roman"/>
          <w:b w:val="false"/>
          <w:i w:val="false"/>
          <w:color w:val="000000"/>
          <w:sz w:val="28"/>
        </w:rPr>
        <w:t>
      4) кредиттік есептерде қамтылған ақпараттың көлемі және кредиттік есептерді алу тәртібі;
</w:t>
      </w:r>
      <w:r>
        <w:br/>
      </w:r>
      <w:r>
        <w:rPr>
          <w:rFonts w:ascii="Times New Roman"/>
          <w:b w:val="false"/>
          <w:i w:val="false"/>
          <w:color w:val="000000"/>
          <w:sz w:val="28"/>
        </w:rPr>
        <w:t>
      5) кредиттік есептерді алушының кредиттік есептерде қамтылған ақпаратты таратпау туралы міндеттемесі;
</w:t>
      </w:r>
      <w:r>
        <w:br/>
      </w:r>
      <w:r>
        <w:rPr>
          <w:rFonts w:ascii="Times New Roman"/>
          <w:b w:val="false"/>
          <w:i w:val="false"/>
          <w:color w:val="000000"/>
          <w:sz w:val="28"/>
        </w:rPr>
        <w:t>
      6) кредиттік есепті алушының берілетін ақпаратты тек осы Заңмен көзделген мақсаттарға сәйкес пайдалануы туралы міндеттемесі;
</w:t>
      </w:r>
      <w:r>
        <w:br/>
      </w:r>
      <w:r>
        <w:rPr>
          <w:rFonts w:ascii="Times New Roman"/>
          <w:b w:val="false"/>
          <w:i w:val="false"/>
          <w:color w:val="000000"/>
          <w:sz w:val="28"/>
        </w:rPr>
        <w:t>
      7) тараптардың жауапкершілігі қамтылуға тиіс.
</w:t>
      </w:r>
      <w:r>
        <w:br/>
      </w:r>
      <w:r>
        <w:rPr>
          <w:rFonts w:ascii="Times New Roman"/>
          <w:b w:val="false"/>
          <w:i w:val="false"/>
          <w:color w:val="000000"/>
          <w:sz w:val="28"/>
        </w:rPr>
        <w:t>
      4. Уәкілетті органның кредиттік тарихты қалыптастыру жүйесі қатысушыларының қызметін қамтамасыз етуге қоятын талаптарына ақпарат берушінің сәйкес келуін растайтын құжаттың болуы ақпарат беру туралы шартты жасасудың міндетті талабы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28-баптың бірінші бөлігінде "1) және 2) тармақшаларында" деген сөздер "1), 2) және 3) тармақшаларында"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29-бап мынадай мазмұндағы 3-1 тармақпен толықтырылсын:
</w:t>
      </w:r>
      <w:r>
        <w:br/>
      </w:r>
      <w:r>
        <w:rPr>
          <w:rFonts w:ascii="Times New Roman"/>
          <w:b w:val="false"/>
          <w:i w:val="false"/>
          <w:color w:val="000000"/>
          <w:sz w:val="28"/>
        </w:rPr>
        <w:t>
      "3.1. Кредиттік тарих субъектілерінің өздері жөніндегі кредиттік есепті қағаз жеткізгіште беру туралы келісімін кредиттік есептерді алушылар кредиттік тарих субъектісінің келісімін алған күннен бастап кемінде он жыл сақтауға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23) 30-бап мынадай мазмұндағы екінші бөлікпен толықтырылсын:
</w:t>
      </w:r>
      <w:r>
        <w:br/>
      </w:r>
      <w:r>
        <w:rPr>
          <w:rFonts w:ascii="Times New Roman"/>
          <w:b w:val="false"/>
          <w:i w:val="false"/>
          <w:color w:val="000000"/>
          <w:sz w:val="28"/>
        </w:rPr>
        <w:t>
      "Кредиттік бюро ақпарат берушілердің кредиттік бюроға ақпарат бергендері үшін ақы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31-бапта:
</w:t>
      </w:r>
      <w:r>
        <w:br/>
      </w:r>
      <w:r>
        <w:rPr>
          <w:rFonts w:ascii="Times New Roman"/>
          <w:b w:val="false"/>
          <w:i w:val="false"/>
          <w:color w:val="000000"/>
          <w:sz w:val="28"/>
        </w:rPr>
        <w:t>
      1-тармақта:
</w:t>
      </w:r>
      <w:r>
        <w:br/>
      </w:r>
      <w:r>
        <w:rPr>
          <w:rFonts w:ascii="Times New Roman"/>
          <w:b w:val="false"/>
          <w:i w:val="false"/>
          <w:color w:val="000000"/>
          <w:sz w:val="28"/>
        </w:rPr>
        <w:t>
      ресми тілдегі мәтінге түзету енгізілді, мемлекеттік тілдегі мәтін өзгермейді;
</w:t>
      </w:r>
      <w:r>
        <w:br/>
      </w:r>
      <w:r>
        <w:rPr>
          <w:rFonts w:ascii="Times New Roman"/>
          <w:b w:val="false"/>
          <w:i w:val="false"/>
          <w:color w:val="000000"/>
          <w:sz w:val="28"/>
        </w:rPr>
        <w:t>
      "тұрғылықты жері" деген сөздерден кейін ", заңдық мекен-жайы"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"кредиттік бюроға дұрыс ақпаратты беруге міндетті" деген сөздер "жіберілген бұрмалауды анықтаған күннен бастап он жұмыс күні ішінде бұрмалауды анықтаған күнге ақпарат берушіде бар ақпаратты кредиттік бюроға беруге міндетті" деген сөздермен ауыстырылсын;
</w:t>
      </w:r>
      <w:r>
        <w:br/>
      </w:r>
      <w:r>
        <w:rPr>
          <w:rFonts w:ascii="Times New Roman"/>
          <w:b w:val="false"/>
          <w:i w:val="false"/>
          <w:color w:val="000000"/>
          <w:sz w:val="28"/>
        </w:rPr>
        <w:t>
      "шыққан шығындарды өтей отырып,"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ресми жарияланған күнінен бастап күнтізбелік он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