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0f1e" w14:textId="eb10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2008 жылғы 29 қыркүйектегі N 68-IV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Душанбеде 2007 жылғы 6 қазанда қол қойылған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 ратификациялансын.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Кеден одағының шарттық-құқықтық базасын қалыптастыруға бағытталған халықаралық шарттардың күшіне ену, олардан шығу және оларға қосылу тәртібі туралы</w:t>
      </w:r>
      <w:r>
        <w:br/>
      </w:r>
      <w:r>
        <w:rPr>
          <w:rFonts w:ascii="Times New Roman"/>
          <w:b/>
          <w:i w:val="false"/>
          <w:color w:val="000000"/>
        </w:rPr>
        <w:t>ХАТТАМА</w:t>
      </w:r>
    </w:p>
    <w:bookmarkEnd w:id="0"/>
    <w:p>
      <w:pPr>
        <w:spacing w:after="0"/>
        <w:ind w:left="0"/>
        <w:jc w:val="both"/>
      </w:pPr>
      <w:r>
        <w:rPr>
          <w:rFonts w:ascii="Times New Roman"/>
          <w:b w:val="false"/>
          <w:i w:val="false"/>
          <w:color w:val="000000"/>
          <w:sz w:val="28"/>
        </w:rPr>
        <w:t xml:space="preserve">
      Бұдан әрі Тараптар деп аталатын, Беларусь Республикасы, Қазақстан Республикасы және Ресей Федерациясы, төмендегілер туралы келісті: </w:t>
      </w:r>
    </w:p>
    <w:bookmarkStart w:name="z3"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Кеден одағының жоғарғы органы кеден одағының шарттық-құқықтық базасын құрайтын, екі бөліктен тұратын халықаралық шарттардың тізбесін (бұдан әрі - Тізбе) айқындайды: </w:t>
      </w:r>
    </w:p>
    <w:p>
      <w:pPr>
        <w:spacing w:after="0"/>
        <w:ind w:left="0"/>
        <w:jc w:val="both"/>
      </w:pPr>
      <w:r>
        <w:rPr>
          <w:rFonts w:ascii="Times New Roman"/>
          <w:b w:val="false"/>
          <w:i w:val="false"/>
          <w:color w:val="000000"/>
          <w:sz w:val="28"/>
        </w:rPr>
        <w:t xml:space="preserve">
      бірінші бөлігі - ЕурАзЭҚ шеңберінде қолданыстағы халықаралық шарттар; </w:t>
      </w:r>
    </w:p>
    <w:p>
      <w:pPr>
        <w:spacing w:after="0"/>
        <w:ind w:left="0"/>
        <w:jc w:val="both"/>
      </w:pPr>
      <w:r>
        <w:rPr>
          <w:rFonts w:ascii="Times New Roman"/>
          <w:b w:val="false"/>
          <w:i w:val="false"/>
          <w:color w:val="000000"/>
          <w:sz w:val="28"/>
        </w:rPr>
        <w:t xml:space="preserve">
      екінші бөлігі - кеден одағының шарттық-құқықтық базасын қалыптастыруды аяқтауға бағытталған халықаралық шарттар. </w:t>
      </w:r>
    </w:p>
    <w:bookmarkStart w:name="z4"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Кеден одағының жоғарғы органы Тізбенің екінші бөлігіне енгізілген халықаралық шарттың күшіне енуі туралы шешімді осы халықаралық шарттың күшіне енуі үшін қажетті мемлекетішілік рәсімдерді Тараптардың орындағаны туралы депозитарийдің ақпараты болған жағдайда қабылдайды. </w:t>
      </w:r>
    </w:p>
    <w:bookmarkStart w:name="z5"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Тараптың Тізбенің екінші бөлігіне енгізілген халықаралық шарттан шығуы оның Тізбенің екінші бөлігіне енгізілген барлық халықаралық шарттардан шығуын білдіреді. Мұндай Тарап үшін олардың қолданысы депозитарий шығу туралы хабарламаны алған күннен бастап 12 ай өткен соң тоқтатылады. </w:t>
      </w:r>
    </w:p>
    <w:bookmarkStart w:name="z6"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Тізбенің екінші бөлігіне енгізілген халықаралық шарттар күшіне енгеннен кейін оларға қосылатын мемлекет Тізбенің екінші бөлігіне енгізілген барлық халықаралық шарттардың ол үшін міндеттілігіне келісім білдірген жағдайда, Еуразиялық экономикалық қоғамдастыққа басқа мүше мемлекеттердің оларға қосылуы үшін ашық болады. </w:t>
      </w:r>
    </w:p>
    <w:p>
      <w:pPr>
        <w:spacing w:after="0"/>
        <w:ind w:left="0"/>
        <w:jc w:val="both"/>
      </w:pPr>
      <w:r>
        <w:rPr>
          <w:rFonts w:ascii="Times New Roman"/>
          <w:b w:val="false"/>
          <w:i w:val="false"/>
          <w:color w:val="000000"/>
          <w:sz w:val="28"/>
        </w:rPr>
        <w:t xml:space="preserve">
      Қосылатын мемлекет үшін көрсетілген халықаралық шарттар олардың күшіне енуі үшін қажетті мемлекетішілік рәсімдердің орындалғаны туралы жазбаша хабарламаларды ол депозитарийге тапсырған күннен бастап үш ай өткен соң бір мезгілде күшіне енеді. </w:t>
      </w:r>
    </w:p>
    <w:bookmarkStart w:name="z7"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Тізбеге енгізілген халықаралық шарттардың ережелері, егер мұндай шарттар Тараптардың кірігуінің неғұрлым жоғары дәрежесін көздейтін болса, Тараптардың арасындағы басқа халықаралық шарттар бойынша құқықтары мен міндеттемелеріне нұқсан келтірмейді. </w:t>
      </w:r>
    </w:p>
    <w:p>
      <w:pPr>
        <w:spacing w:after="0"/>
        <w:ind w:left="0"/>
        <w:jc w:val="both"/>
      </w:pPr>
      <w:r>
        <w:rPr>
          <w:rFonts w:ascii="Times New Roman"/>
          <w:b w:val="false"/>
          <w:i w:val="false"/>
          <w:color w:val="000000"/>
          <w:sz w:val="28"/>
        </w:rPr>
        <w:t xml:space="preserve">
      Тізбеге енгізілген халықаралық шарттардың ережелері Тараптар арасында көрсетілген талаптарды қанағаттандыратын жаңа халықаралық шарттарды жасасуға кедергі келтірмейді. </w:t>
      </w:r>
    </w:p>
    <w:bookmarkStart w:name="z8"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Осы Хаттамаға ескертпелерге жол берілмейді. </w:t>
      </w:r>
    </w:p>
    <w:bookmarkStart w:name="z9"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Осы Хаттама қол қойылған күнінен бастап уақытша қолданылады, ратификациялануға тиіс және депозитарий соңғы ратификациялау грамотасын алған күннен бастап күшіне енеді. </w:t>
      </w:r>
    </w:p>
    <w:p>
      <w:pPr>
        <w:spacing w:after="0"/>
        <w:ind w:left="0"/>
        <w:jc w:val="both"/>
      </w:pPr>
      <w:r>
        <w:rPr>
          <w:rFonts w:ascii="Times New Roman"/>
          <w:b w:val="false"/>
          <w:i w:val="false"/>
          <w:color w:val="000000"/>
          <w:sz w:val="28"/>
        </w:rPr>
        <w:t xml:space="preserve">
      2007 жылғы 6 қазанда Душанбе қаласында орыс тілінде бір түпнұсқа данада жасалды. </w:t>
      </w:r>
    </w:p>
    <w:p>
      <w:pPr>
        <w:spacing w:after="0"/>
        <w:ind w:left="0"/>
        <w:jc w:val="both"/>
      </w:pPr>
      <w:r>
        <w:rPr>
          <w:rFonts w:ascii="Times New Roman"/>
          <w:b w:val="false"/>
          <w:i w:val="false"/>
          <w:color w:val="000000"/>
          <w:sz w:val="28"/>
        </w:rPr>
        <w:t xml:space="preserve">
      Осы Хаттаманың түпнұсқа данасы депозитарийде сақталады, депозитарийдың функциясын Кеден одағының комиссиясына бергенге дейін Еуразиялық экономикалық қоғамдастықтың Интеграциялық Комитеті депозитарий болып табылады. </w:t>
      </w:r>
    </w:p>
    <w:p>
      <w:pPr>
        <w:spacing w:after="0"/>
        <w:ind w:left="0"/>
        <w:jc w:val="both"/>
      </w:pPr>
      <w:r>
        <w:rPr>
          <w:rFonts w:ascii="Times New Roman"/>
          <w:b w:val="false"/>
          <w:i w:val="false"/>
          <w:color w:val="000000"/>
          <w:sz w:val="28"/>
        </w:rPr>
        <w:t xml:space="preserve">
      Депозитарий осы Хаттаманың куәландырылған көшірмесін әрбір Тарапқа жібереді.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ЕурАзЭҚ Мемкеңесінің</w:t>
            </w:r>
            <w:r>
              <w:br/>
            </w:r>
            <w:r>
              <w:rPr>
                <w:rFonts w:ascii="Times New Roman"/>
                <w:b w:val="false"/>
                <w:i w:val="false"/>
                <w:color w:val="000000"/>
                <w:sz w:val="20"/>
              </w:rPr>
              <w:t xml:space="preserve">(кеден одағының жоғары органы) </w:t>
            </w:r>
            <w:r>
              <w:br/>
            </w:r>
            <w:r>
              <w:rPr>
                <w:rFonts w:ascii="Times New Roman"/>
                <w:b w:val="false"/>
                <w:i w:val="false"/>
                <w:color w:val="000000"/>
                <w:sz w:val="20"/>
              </w:rPr>
              <w:t>2007 жылғы 6 қазандағы</w:t>
            </w:r>
            <w:r>
              <w:br/>
            </w:r>
            <w:r>
              <w:rPr>
                <w:rFonts w:ascii="Times New Roman"/>
                <w:b w:val="false"/>
                <w:i w:val="false"/>
                <w:color w:val="000000"/>
                <w:sz w:val="20"/>
              </w:rPr>
              <w:t>N 1 шешімімен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Кеден одағының шарттық-құқықтық базасын</w:t>
      </w:r>
      <w:r>
        <w:br/>
      </w:r>
      <w:r>
        <w:rPr>
          <w:rFonts w:ascii="Times New Roman"/>
          <w:b/>
          <w:i w:val="false"/>
          <w:color w:val="000000"/>
        </w:rPr>
        <w:t>құрайтын халықаралық шарттар</w:t>
      </w:r>
      <w:r>
        <w:br/>
      </w:r>
      <w:r>
        <w:rPr>
          <w:rFonts w:ascii="Times New Roman"/>
          <w:b/>
          <w:i w:val="false"/>
          <w:color w:val="000000"/>
        </w:rPr>
        <w:t>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10232"/>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шарт атауы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ЕурАзЭҚ</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қолданыстағы</w:t>
            </w:r>
            <w:r>
              <w:rPr>
                <w:rFonts w:ascii="Times New Roman"/>
                <w:b w:val="false"/>
                <w:i w:val="false"/>
                <w:color w:val="000000"/>
                <w:sz w:val="20"/>
              </w:rPr>
              <w:t xml:space="preserve"> </w:t>
            </w:r>
            <w:r>
              <w:rPr>
                <w:rFonts w:ascii="Times New Roman"/>
                <w:b/>
                <w:i w:val="false"/>
                <w:color w:val="000000"/>
                <w:sz w:val="20"/>
              </w:rPr>
              <w:t>халықаралық</w:t>
            </w:r>
            <w:r>
              <w:rPr>
                <w:rFonts w:ascii="Times New Roman"/>
                <w:b w:val="false"/>
                <w:i w:val="false"/>
                <w:color w:val="000000"/>
                <w:sz w:val="20"/>
              </w:rPr>
              <w:t xml:space="preserve"> </w:t>
            </w:r>
            <w:r>
              <w:rPr>
                <w:rFonts w:ascii="Times New Roman"/>
                <w:b/>
                <w:i w:val="false"/>
                <w:color w:val="000000"/>
                <w:sz w:val="20"/>
              </w:rPr>
              <w:t>шарттар</w:t>
            </w:r>
            <w:r>
              <w:rPr>
                <w:rFonts w:ascii="Times New Roman"/>
                <w:b w:val="false"/>
                <w:i w:val="false"/>
                <w:color w:val="000000"/>
                <w:sz w:val="20"/>
              </w:rPr>
              <w:t xml:space="preserve">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мен Беларусь Республикасы арасындағы Кеден одағы туралы 1995 жылғы 6 қаңтардағы келісім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туралы 1995 жылғы 20 қаңтар </w:t>
            </w:r>
            <w:r>
              <w:rPr>
                <w:rFonts w:ascii="Times New Roman"/>
                <w:b w:val="false"/>
                <w:i w:val="false"/>
                <w:color w:val="000000"/>
                <w:sz w:val="20"/>
              </w:rPr>
              <w:t>келісім</w:t>
            </w:r>
            <w:r>
              <w:rPr>
                <w:rFonts w:ascii="Times New Roman"/>
                <w:b w:val="false"/>
                <w:i w:val="false"/>
                <w:color w:val="000000"/>
                <w:sz w:val="20"/>
              </w:rPr>
              <w:t xml:space="preserve">. Мәскеу.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және біртұтас экономикалық кеңістігі туралы 1999 жылғы 26 ақпандағы </w:t>
            </w:r>
            <w:r>
              <w:rPr>
                <w:rFonts w:ascii="Times New Roman"/>
                <w:b w:val="false"/>
                <w:i w:val="false"/>
                <w:color w:val="000000"/>
                <w:sz w:val="20"/>
              </w:rPr>
              <w:t>шарт</w:t>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қоғамдастық құру туралы 2000 жылғы 10 қазандағы </w:t>
            </w:r>
            <w:r>
              <w:rPr>
                <w:rFonts w:ascii="Times New Roman"/>
                <w:b w:val="false"/>
                <w:i w:val="false"/>
                <w:color w:val="000000"/>
                <w:sz w:val="20"/>
              </w:rPr>
              <w:t>шарт</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экономикалық қоғамдастығына мүше мемлекеттердің экспорттық бақылауының бірыңғай тәртібі туралы 2003 жылғы 28 қазандағы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мемлекеттердің саудасында арнайы қорғау, антидемпингтік және өтем шараларын қолданудың тетігі туралы 2000 жылғы 17 ақпандағы </w:t>
            </w:r>
            <w:r>
              <w:rPr>
                <w:rFonts w:ascii="Times New Roman"/>
                <w:b w:val="false"/>
                <w:i w:val="false"/>
                <w:color w:val="000000"/>
                <w:sz w:val="20"/>
              </w:rPr>
              <w:t>хаттама</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қоғамдастыққа мүше мемлекеттердің техникалық регламенттерін үйлестіру негіздері туралы 2005 жылғы 24 наурыздағы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қоғамдастыққа мүше мемлекеттердің нарығындағы өнімнің бірыңғай айналым белгісін қолдану туралы 2006 жылғы 19 мамырдағы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туралы келісімге қатысушы мемлекеттердің Дүниежүзілік сауда ұйымына кіру кезінде халықаралық саудалық келіссөздері туралы 1997 жылғы 3 маусымдағы хаттама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қоғамдастық туралы 2000 жылғы 10 қазандағы шартқа өзгерістер енгізу туралы </w:t>
            </w:r>
            <w:r>
              <w:rPr>
                <w:rFonts w:ascii="Times New Roman"/>
                <w:b w:val="false"/>
                <w:i w:val="false"/>
                <w:color w:val="000000"/>
                <w:sz w:val="20"/>
              </w:rPr>
              <w:t>хаттама</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Кеден</w:t>
            </w:r>
            <w:r>
              <w:rPr>
                <w:rFonts w:ascii="Times New Roman"/>
                <w:b w:val="false"/>
                <w:i w:val="false"/>
                <w:color w:val="000000"/>
                <w:sz w:val="20"/>
              </w:rPr>
              <w:t xml:space="preserve"> </w:t>
            </w:r>
            <w:r>
              <w:rPr>
                <w:rFonts w:ascii="Times New Roman"/>
                <w:b/>
                <w:i w:val="false"/>
                <w:color w:val="000000"/>
                <w:sz w:val="20"/>
              </w:rPr>
              <w:t>одағының</w:t>
            </w:r>
            <w:r>
              <w:rPr>
                <w:rFonts w:ascii="Times New Roman"/>
                <w:b w:val="false"/>
                <w:i w:val="false"/>
                <w:color w:val="000000"/>
                <w:sz w:val="20"/>
              </w:rPr>
              <w:t xml:space="preserve"> </w:t>
            </w:r>
            <w:r>
              <w:rPr>
                <w:rFonts w:ascii="Times New Roman"/>
                <w:b/>
                <w:i w:val="false"/>
                <w:color w:val="000000"/>
                <w:sz w:val="20"/>
              </w:rPr>
              <w:t>шарттық-құқықтық</w:t>
            </w:r>
            <w:r>
              <w:rPr>
                <w:rFonts w:ascii="Times New Roman"/>
                <w:b w:val="false"/>
                <w:i w:val="false"/>
                <w:color w:val="000000"/>
                <w:sz w:val="20"/>
              </w:rPr>
              <w:t xml:space="preserve"> </w:t>
            </w:r>
            <w:r>
              <w:rPr>
                <w:rFonts w:ascii="Times New Roman"/>
                <w:b/>
                <w:i w:val="false"/>
                <w:color w:val="000000"/>
                <w:sz w:val="20"/>
              </w:rPr>
              <w:t>базасын</w:t>
            </w:r>
            <w:r>
              <w:rPr>
                <w:rFonts w:ascii="Times New Roman"/>
                <w:b w:val="false"/>
                <w:i w:val="false"/>
                <w:color w:val="000000"/>
                <w:sz w:val="20"/>
              </w:rPr>
              <w:t xml:space="preserve"> </w:t>
            </w:r>
            <w:r>
              <w:rPr>
                <w:rFonts w:ascii="Times New Roman"/>
                <w:b/>
                <w:i w:val="false"/>
                <w:color w:val="000000"/>
                <w:sz w:val="20"/>
              </w:rPr>
              <w:t>қалыптастыруды</w:t>
            </w:r>
            <w:r>
              <w:rPr>
                <w:rFonts w:ascii="Times New Roman"/>
                <w:b w:val="false"/>
                <w:i w:val="false"/>
                <w:color w:val="000000"/>
                <w:sz w:val="20"/>
              </w:rPr>
              <w:t xml:space="preserve"> </w:t>
            </w:r>
            <w:r>
              <w:rPr>
                <w:rFonts w:ascii="Times New Roman"/>
                <w:b/>
                <w:i w:val="false"/>
                <w:color w:val="000000"/>
                <w:sz w:val="20"/>
              </w:rPr>
              <w:t>аяқтауға</w:t>
            </w:r>
            <w:r>
              <w:rPr>
                <w:rFonts w:ascii="Times New Roman"/>
                <w:b w:val="false"/>
                <w:i w:val="false"/>
                <w:color w:val="000000"/>
                <w:sz w:val="20"/>
              </w:rPr>
              <w:t xml:space="preserve"> </w:t>
            </w:r>
            <w:r>
              <w:rPr>
                <w:rFonts w:ascii="Times New Roman"/>
                <w:b/>
                <w:i w:val="false"/>
                <w:color w:val="000000"/>
                <w:sz w:val="20"/>
              </w:rPr>
              <w:t>бағытталған</w:t>
            </w:r>
            <w:r>
              <w:rPr>
                <w:rFonts w:ascii="Times New Roman"/>
                <w:b w:val="false"/>
                <w:i w:val="false"/>
                <w:color w:val="000000"/>
                <w:sz w:val="20"/>
              </w:rPr>
              <w:t xml:space="preserve"> </w:t>
            </w:r>
            <w:r>
              <w:rPr>
                <w:rFonts w:ascii="Times New Roman"/>
                <w:b/>
                <w:i w:val="false"/>
                <w:color w:val="000000"/>
                <w:sz w:val="20"/>
              </w:rPr>
              <w:t>халықаралық</w:t>
            </w:r>
            <w:r>
              <w:rPr>
                <w:rFonts w:ascii="Times New Roman"/>
                <w:b w:val="false"/>
                <w:i w:val="false"/>
                <w:color w:val="000000"/>
                <w:sz w:val="20"/>
              </w:rPr>
              <w:t xml:space="preserve"> </w:t>
            </w:r>
            <w:r>
              <w:rPr>
                <w:rFonts w:ascii="Times New Roman"/>
                <w:b/>
                <w:i w:val="false"/>
                <w:color w:val="000000"/>
                <w:sz w:val="20"/>
              </w:rPr>
              <w:t>шарттар</w:t>
            </w:r>
            <w:r>
              <w:rPr>
                <w:rFonts w:ascii="Times New Roman"/>
                <w:b w:val="false"/>
                <w:i w:val="false"/>
                <w:color w:val="000000"/>
                <w:sz w:val="20"/>
              </w:rPr>
              <w:t xml:space="preserve">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комиссиясы туралы </w:t>
            </w:r>
            <w:r>
              <w:rPr>
                <w:rFonts w:ascii="Times New Roman"/>
                <w:b w:val="false"/>
                <w:i w:val="false"/>
                <w:color w:val="000000"/>
                <w:sz w:val="20"/>
              </w:rPr>
              <w:t>шарт</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кеден аумағын құру және кедендік одақты қалыптастыру туралы </w:t>
            </w:r>
            <w:r>
              <w:rPr>
                <w:rFonts w:ascii="Times New Roman"/>
                <w:b w:val="false"/>
                <w:i w:val="false"/>
                <w:color w:val="000000"/>
                <w:sz w:val="20"/>
              </w:rPr>
              <w:t>шарт</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одағының шарттық-құқықтық базасын қалыптастыруға бағытталған халықаралық шарттардың күшіне енуі, олардан шығу және оларға қосылу тәртібі туралы хаттама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кедендік-тарифтік реттеу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қатысты кедендік әкету баждары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шығарылған елін айқындаудың бірыңғай ережесі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қатысты тарифтік емес реттеудің бірыңғай шаралары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санитарлық және фитосанитарлық шаралары саласында келісілген саясат жүргізу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мемлекеттерге қатысты арнайы қорғау, демпингке қарсы және өтемақы шараларын қолдану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кедендік шекарасы арқылы өткізілетін тауарлардың кедендік құнын айқындау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тауарларымен сыртқы сауданың және өзара сауданың кедендік статистикасын жүргізу туралы </w:t>
            </w:r>
            <w:r>
              <w:rPr>
                <w:rFonts w:ascii="Times New Roman"/>
                <w:b w:val="false"/>
                <w:i w:val="false"/>
                <w:color w:val="000000"/>
                <w:sz w:val="20"/>
              </w:rPr>
              <w:t>келісім</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тауарлардың, жұмыстарды орындаудың, қызмет көрсетулердің экспорты мен импорты кезінде жанама салықтарды алу қағидаттары туралы </w:t>
            </w:r>
            <w:r>
              <w:rPr>
                <w:rFonts w:ascii="Times New Roman"/>
                <w:b w:val="false"/>
                <w:i w:val="false"/>
                <w:color w:val="000000"/>
                <w:sz w:val="20"/>
              </w:rPr>
              <w:t>келісім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Осымен 2007 жылғы 6 қазанда Душанбеде жасалған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Хаттамасының қазақ тіліндегі көшірмесінің дәлдігін куәландырамын.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істер министрлігі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Мемлекеттер Достастығы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Бөлегенов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