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62f8a" w14:textId="4362f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Жоғары Сот Кеңесі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2008 жылғы 17 қарашадағы N 79-IV Заңы. Күші жойылды - Қазақстан Республикасының 2015 жылғы 4 желтоқсандағы № 436-V Заңымен</w:t>
      </w:r>
    </w:p>
    <w:p>
      <w:pPr>
        <w:spacing w:after="0"/>
        <w:ind w:left="0"/>
        <w:jc w:val="both"/>
      </w:pPr>
      <w:r>
        <w:rPr>
          <w:rFonts w:ascii="Times New Roman"/>
          <w:b w:val="false"/>
          <w:i w:val="false"/>
          <w:color w:val="ff0000"/>
          <w:sz w:val="28"/>
        </w:rPr>
        <w:t xml:space="preserve">      Ескерту. Күші жойылды - ҚР 04.12.2015 </w:t>
      </w:r>
      <w:r>
        <w:rPr>
          <w:rFonts w:ascii="Times New Roman"/>
          <w:b w:val="false"/>
          <w:i w:val="false"/>
          <w:color w:val="ff0000"/>
          <w:sz w:val="28"/>
        </w:rPr>
        <w:t>№ 436-V</w:t>
      </w:r>
      <w:r>
        <w:rPr>
          <w:rFonts w:ascii="Times New Roman"/>
          <w:b w:val="false"/>
          <w:i w:val="false"/>
          <w:color w:val="ff0000"/>
          <w:sz w:val="28"/>
        </w:rPr>
        <w:t xml:space="preserve"> Заңымен (01.01.2016 бастап </w:t>
      </w:r>
      <w:r>
        <w:rPr>
          <w:rFonts w:ascii="Times New Roman"/>
          <w:b w:val="false"/>
          <w:i w:val="false"/>
          <w:color w:val="ff0000"/>
          <w:sz w:val="28"/>
        </w:rPr>
        <w:t>қолданысқа</w:t>
      </w:r>
      <w:r>
        <w:rPr>
          <w:rFonts w:ascii="Times New Roman"/>
          <w:b w:val="false"/>
          <w:i w:val="false"/>
          <w:color w:val="ff0000"/>
          <w:sz w:val="28"/>
        </w:rPr>
        <w:t xml:space="preserve"> енгізіледі).</w:t>
      </w:r>
    </w:p>
    <w:p>
      <w:pPr>
        <w:spacing w:after="0"/>
        <w:ind w:left="0"/>
        <w:jc w:val="both"/>
      </w:pPr>
      <w:r>
        <w:rPr>
          <w:rFonts w:ascii="Times New Roman"/>
          <w:b w:val="false"/>
          <w:i w:val="false"/>
          <w:color w:val="ff0000"/>
          <w:sz w:val="28"/>
        </w:rPr>
        <w:t>      Қ</w:t>
      </w:r>
      <w:r>
        <w:rPr>
          <w:rFonts w:ascii="Times New Roman"/>
          <w:b w:val="false"/>
          <w:i w:val="false"/>
          <w:color w:val="ff0000"/>
          <w:sz w:val="28"/>
        </w:rPr>
        <w:t>олданушылар назарына!</w:t>
      </w:r>
      <w:r>
        <w:br/>
      </w:r>
      <w:r>
        <w:rPr>
          <w:rFonts w:ascii="Times New Roman"/>
          <w:b w:val="false"/>
          <w:i w:val="false"/>
          <w:color w:val="000000"/>
          <w:sz w:val="28"/>
        </w:rPr>
        <w:t>
      </w:t>
      </w:r>
      <w:r>
        <w:rPr>
          <w:rFonts w:ascii="Times New Roman"/>
          <w:b w:val="false"/>
          <w:i w:val="false"/>
          <w:color w:val="ff0000"/>
          <w:sz w:val="28"/>
        </w:rPr>
        <w:t>Қ</w:t>
      </w:r>
      <w:r>
        <w:rPr>
          <w:rFonts w:ascii="Times New Roman"/>
          <w:b w:val="false"/>
          <w:i w:val="false"/>
          <w:color w:val="ff0000"/>
          <w:sz w:val="28"/>
        </w:rPr>
        <w:t>олданушылар</w:t>
      </w:r>
      <w:r>
        <w:rPr>
          <w:rFonts w:ascii="Times New Roman"/>
          <w:b w:val="false"/>
          <w:i w:val="false"/>
          <w:color w:val="ff0000"/>
          <w:sz w:val="28"/>
        </w:rPr>
        <w:t>ғ</w:t>
      </w:r>
      <w:r>
        <w:rPr>
          <w:rFonts w:ascii="Times New Roman"/>
          <w:b w:val="false"/>
          <w:i w:val="false"/>
          <w:color w:val="ff0000"/>
          <w:sz w:val="28"/>
        </w:rPr>
        <w:t>а ы</w:t>
      </w:r>
      <w:r>
        <w:rPr>
          <w:rFonts w:ascii="Times New Roman"/>
          <w:b w:val="false"/>
          <w:i w:val="false"/>
          <w:color w:val="ff0000"/>
          <w:sz w:val="28"/>
        </w:rPr>
        <w:t>ңғ</w:t>
      </w:r>
      <w:r>
        <w:rPr>
          <w:rFonts w:ascii="Times New Roman"/>
          <w:b w:val="false"/>
          <w:i w:val="false"/>
          <w:color w:val="ff0000"/>
          <w:sz w:val="28"/>
        </w:rPr>
        <w:t xml:space="preserve">айлы болуы </w:t>
      </w:r>
      <w:r>
        <w:rPr>
          <w:rFonts w:ascii="Times New Roman"/>
          <w:b w:val="false"/>
          <w:i w:val="false"/>
          <w:color w:val="ff0000"/>
          <w:sz w:val="28"/>
        </w:rPr>
        <w:t>ү</w:t>
      </w:r>
      <w:r>
        <w:rPr>
          <w:rFonts w:ascii="Times New Roman"/>
          <w:b w:val="false"/>
          <w:i w:val="false"/>
          <w:color w:val="ff0000"/>
          <w:sz w:val="28"/>
        </w:rPr>
        <w:t>шін Р</w:t>
      </w:r>
      <w:r>
        <w:rPr>
          <w:rFonts w:ascii="Times New Roman"/>
          <w:b w:val="false"/>
          <w:i w:val="false"/>
          <w:color w:val="ff0000"/>
          <w:sz w:val="28"/>
        </w:rPr>
        <w:t>Қ</w:t>
      </w:r>
      <w:r>
        <w:rPr>
          <w:rFonts w:ascii="Times New Roman"/>
          <w:b w:val="false"/>
          <w:i w:val="false"/>
          <w:color w:val="ff0000"/>
          <w:sz w:val="28"/>
        </w:rPr>
        <w:t>АО мазм</w:t>
      </w:r>
      <w:r>
        <w:rPr>
          <w:rFonts w:ascii="Times New Roman"/>
          <w:b w:val="false"/>
          <w:i w:val="false"/>
          <w:color w:val="ff0000"/>
          <w:sz w:val="28"/>
        </w:rPr>
        <w:t>ұ</w:t>
      </w:r>
      <w:r>
        <w:rPr>
          <w:rFonts w:ascii="Times New Roman"/>
          <w:b w:val="false"/>
          <w:i w:val="false"/>
          <w:color w:val="ff0000"/>
          <w:sz w:val="28"/>
        </w:rPr>
        <w:t>нды жасады.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Заң Қазақстан Республикасының Жоғары Сот Кеңесінің мәртебесін және жұмысының ұйымдастырылуын айқындайды. </w:t>
      </w:r>
    </w:p>
    <w:bookmarkStart w:name="z2" w:id="0"/>
    <w:p>
      <w:pPr>
        <w:spacing w:after="0"/>
        <w:ind w:left="0"/>
        <w:jc w:val="left"/>
      </w:pPr>
      <w:r>
        <w:rPr>
          <w:rFonts w:ascii="Times New Roman"/>
          <w:b/>
          <w:i w:val="false"/>
          <w:color w:val="000000"/>
        </w:rPr>
        <w:t xml:space="preserve"> 
1-тарау. ЖАЛПЫ ЕРЕЖЕЛЕР </w:t>
      </w:r>
    </w:p>
    <w:bookmarkEnd w:id="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1-бап. Қазақстан Республикасы Жоғары Сот Кеңесінің </w:t>
      </w:r>
      <w:r>
        <w:br/>
      </w:r>
      <w:r>
        <w:rPr>
          <w:rFonts w:ascii="Times New Roman"/>
          <w:b w:val="false"/>
          <w:i w:val="false"/>
          <w:color w:val="000000"/>
          <w:sz w:val="28"/>
        </w:rPr>
        <w:t xml:space="preserve">
               </w:t>
      </w:r>
      <w:r>
        <w:rPr>
          <w:rFonts w:ascii="Times New Roman"/>
          <w:b/>
          <w:i w:val="false"/>
          <w:color w:val="000000"/>
          <w:sz w:val="28"/>
        </w:rPr>
        <w:t xml:space="preserve">мәртебесі және қызметінің құқықтық негізі </w:t>
      </w:r>
    </w:p>
    <w:bookmarkStart w:name="z26" w:id="1"/>
    <w:p>
      <w:pPr>
        <w:spacing w:after="0"/>
        <w:ind w:left="0"/>
        <w:jc w:val="both"/>
      </w:pPr>
      <w:r>
        <w:rPr>
          <w:rFonts w:ascii="Times New Roman"/>
          <w:b w:val="false"/>
          <w:i w:val="false"/>
          <w:color w:val="000000"/>
          <w:sz w:val="28"/>
        </w:rPr>
        <w:t xml:space="preserve">      1. Қазақстан Республикасының Жоғары Сот Кеңесі (бұдан әрі - Кеңес) - соттарды қалыптастыру, судьялардың тәуелсіздігі мен оларға ешкімнің тиіспеу кепілдіктері жөнінде Қазақстан Республикасы Президентінің конституциялық өкілеттіктерін қамтамасыз ету мақсатында заңды тұлға құрмастан құрылатын мекеме. </w:t>
      </w:r>
      <w:r>
        <w:br/>
      </w:r>
      <w:r>
        <w:rPr>
          <w:rFonts w:ascii="Times New Roman"/>
          <w:b w:val="false"/>
          <w:i w:val="false"/>
          <w:color w:val="000000"/>
          <w:sz w:val="28"/>
        </w:rPr>
        <w:t>
      2. Кеңес қызметінің құқықтық негізі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Қазақстан Республикасының </w:t>
      </w:r>
      <w:r>
        <w:rPr>
          <w:rFonts w:ascii="Times New Roman"/>
          <w:b w:val="false"/>
          <w:i w:val="false"/>
          <w:color w:val="000000"/>
          <w:sz w:val="28"/>
        </w:rPr>
        <w:t>сот жүйесі</w:t>
      </w:r>
      <w:r>
        <w:rPr>
          <w:rFonts w:ascii="Times New Roman"/>
          <w:b w:val="false"/>
          <w:i w:val="false"/>
          <w:color w:val="000000"/>
          <w:sz w:val="28"/>
        </w:rPr>
        <w:t xml:space="preserve"> мен судьяларының мәртебесін айқындайтын </w:t>
      </w:r>
      <w:r>
        <w:rPr>
          <w:rFonts w:ascii="Times New Roman"/>
          <w:b w:val="false"/>
          <w:i w:val="false"/>
          <w:color w:val="000000"/>
          <w:sz w:val="28"/>
        </w:rPr>
        <w:t>Конституциялық заң</w:t>
      </w:r>
      <w:r>
        <w:rPr>
          <w:rFonts w:ascii="Times New Roman"/>
          <w:b w:val="false"/>
          <w:i w:val="false"/>
          <w:color w:val="000000"/>
          <w:sz w:val="28"/>
        </w:rPr>
        <w:t xml:space="preserve">, осы Заң және Қазақстан Республикасының өзге де нормативтік құқықтық актілері болып табылады. </w:t>
      </w:r>
    </w:p>
    <w:bookmarkEnd w:id="1"/>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2-бап. Кеңестің өкілеттіктері </w:t>
      </w:r>
    </w:p>
    <w:bookmarkEnd w:id="2"/>
    <w:bookmarkStart w:name="z1" w:id="3"/>
    <w:p>
      <w:pPr>
        <w:spacing w:after="0"/>
        <w:ind w:left="0"/>
        <w:jc w:val="both"/>
      </w:pPr>
      <w:r>
        <w:rPr>
          <w:rFonts w:ascii="Times New Roman"/>
          <w:b w:val="false"/>
          <w:i w:val="false"/>
          <w:color w:val="000000"/>
          <w:sz w:val="28"/>
        </w:rPr>
        <w:t>      1. Кеңес:</w:t>
      </w:r>
      <w:r>
        <w:br/>
      </w:r>
      <w:r>
        <w:rPr>
          <w:rFonts w:ascii="Times New Roman"/>
          <w:b w:val="false"/>
          <w:i w:val="false"/>
          <w:color w:val="000000"/>
          <w:sz w:val="28"/>
        </w:rPr>
        <w:t>
      1) судьялардың тәуелсіздігі мен қолсұғылмаушылығы кепілдіктерін қамтамасыз етеді;</w:t>
      </w:r>
      <w:r>
        <w:br/>
      </w:r>
      <w:r>
        <w:rPr>
          <w:rFonts w:ascii="Times New Roman"/>
          <w:b w:val="false"/>
          <w:i w:val="false"/>
          <w:color w:val="000000"/>
          <w:sz w:val="28"/>
        </w:rPr>
        <w:t>
</w:t>
      </w:r>
      <w:r>
        <w:rPr>
          <w:rFonts w:ascii="Times New Roman"/>
          <w:b w:val="false"/>
          <w:i w:val="false"/>
          <w:color w:val="000000"/>
          <w:sz w:val="28"/>
        </w:rPr>
        <w:t>
      2) конкурстық негізде жергілікті және басқа сот судьясының бос лауазымына кандидатты іріктеуді жүзеге асырады;</w:t>
      </w:r>
      <w:r>
        <w:br/>
      </w:r>
      <w:r>
        <w:rPr>
          <w:rFonts w:ascii="Times New Roman"/>
          <w:b w:val="false"/>
          <w:i w:val="false"/>
          <w:color w:val="000000"/>
          <w:sz w:val="28"/>
        </w:rPr>
        <w:t>
</w:t>
      </w:r>
      <w:r>
        <w:rPr>
          <w:rFonts w:ascii="Times New Roman"/>
          <w:b w:val="false"/>
          <w:i w:val="false"/>
          <w:color w:val="000000"/>
          <w:sz w:val="28"/>
        </w:rPr>
        <w:t>
      конкурстың қорытындылары бойынша жергілікті және басқа сот судьясының бос лауазымына тағайындау үшін кандидатты Қазақстан Республикасының Президентіне ұсынады;</w:t>
      </w:r>
      <w:r>
        <w:br/>
      </w:r>
      <w:r>
        <w:rPr>
          <w:rFonts w:ascii="Times New Roman"/>
          <w:b w:val="false"/>
          <w:i w:val="false"/>
          <w:color w:val="000000"/>
          <w:sz w:val="28"/>
        </w:rPr>
        <w:t>
</w:t>
      </w:r>
      <w:r>
        <w:rPr>
          <w:rFonts w:ascii="Times New Roman"/>
          <w:b w:val="false"/>
          <w:i w:val="false"/>
          <w:color w:val="000000"/>
          <w:sz w:val="28"/>
        </w:rPr>
        <w:t>
      3) Жоғарғы Сот Төрағасының ұсынуы бойынша жергілікті және басқа соттар төрағалары мен сот алқалары төрағаларының, Жоғарғы Соттың сот алқалары төрағаларының бос лауазымдарына кандидатураларды қарайды;</w:t>
      </w:r>
      <w:r>
        <w:br/>
      </w:r>
      <w:r>
        <w:rPr>
          <w:rFonts w:ascii="Times New Roman"/>
          <w:b w:val="false"/>
          <w:i w:val="false"/>
          <w:color w:val="000000"/>
          <w:sz w:val="28"/>
        </w:rPr>
        <w:t>
</w:t>
      </w:r>
      <w:r>
        <w:rPr>
          <w:rFonts w:ascii="Times New Roman"/>
          <w:b w:val="false"/>
          <w:i w:val="false"/>
          <w:color w:val="000000"/>
          <w:sz w:val="28"/>
        </w:rPr>
        <w:t>
      жергілікті және басқа соттар төрағалары мен сот алқалары төрағаларының, Жоғарғы Соттың сот алқалары төрағаларының бос лауазымдарына тағайындау үшін кандидаттарды Қазақстан Республикасының Президентіне ұсынады;</w:t>
      </w:r>
      <w:r>
        <w:br/>
      </w:r>
      <w:r>
        <w:rPr>
          <w:rFonts w:ascii="Times New Roman"/>
          <w:b w:val="false"/>
          <w:i w:val="false"/>
          <w:color w:val="000000"/>
          <w:sz w:val="28"/>
        </w:rPr>
        <w:t>
</w:t>
      </w:r>
      <w:r>
        <w:rPr>
          <w:rFonts w:ascii="Times New Roman"/>
          <w:b w:val="false"/>
          <w:i w:val="false"/>
          <w:color w:val="000000"/>
          <w:sz w:val="28"/>
        </w:rPr>
        <w:t>
      4) Жоғарғы Сот Төрағасының ұсынуы бойынша Жоғарғы Сот судьясының бос лауазымына кандидатураны қарайды;</w:t>
      </w:r>
      <w:r>
        <w:br/>
      </w:r>
      <w:r>
        <w:rPr>
          <w:rFonts w:ascii="Times New Roman"/>
          <w:b w:val="false"/>
          <w:i w:val="false"/>
          <w:color w:val="000000"/>
          <w:sz w:val="28"/>
        </w:rPr>
        <w:t>
</w:t>
      </w:r>
      <w:r>
        <w:rPr>
          <w:rFonts w:ascii="Times New Roman"/>
          <w:b w:val="false"/>
          <w:i w:val="false"/>
          <w:color w:val="000000"/>
          <w:sz w:val="28"/>
        </w:rPr>
        <w:t>
      Жоғарғы Сот судьясының бос лауазымына кандидатты Парламент Сенатына ұсыну үшін Қазақстан Республикасының Президентіне ұсынады;</w:t>
      </w:r>
      <w:r>
        <w:br/>
      </w:r>
      <w:r>
        <w:rPr>
          <w:rFonts w:ascii="Times New Roman"/>
          <w:b w:val="false"/>
          <w:i w:val="false"/>
          <w:color w:val="000000"/>
          <w:sz w:val="28"/>
        </w:rPr>
        <w:t>
</w:t>
      </w:r>
      <w:r>
        <w:rPr>
          <w:rFonts w:ascii="Times New Roman"/>
          <w:b w:val="false"/>
          <w:i w:val="false"/>
          <w:color w:val="000000"/>
          <w:sz w:val="28"/>
        </w:rPr>
        <w:t>
      5) Жоғарғы Сот Төрағасының бос лауазымына кандидатураны қарайды;</w:t>
      </w:r>
      <w:r>
        <w:br/>
      </w:r>
      <w:r>
        <w:rPr>
          <w:rFonts w:ascii="Times New Roman"/>
          <w:b w:val="false"/>
          <w:i w:val="false"/>
          <w:color w:val="000000"/>
          <w:sz w:val="28"/>
        </w:rPr>
        <w:t>
</w:t>
      </w:r>
      <w:r>
        <w:rPr>
          <w:rFonts w:ascii="Times New Roman"/>
          <w:b w:val="false"/>
          <w:i w:val="false"/>
          <w:color w:val="000000"/>
          <w:sz w:val="28"/>
        </w:rPr>
        <w:t>
      Жоғарғы Сот Төрағасының бос лауазымына кандидатты Парламент Сенатына ұсыну үшін Қазақстан Республикасының Президентіне ұсынады;</w:t>
      </w:r>
      <w:r>
        <w:br/>
      </w:r>
      <w:r>
        <w:rPr>
          <w:rFonts w:ascii="Times New Roman"/>
          <w:b w:val="false"/>
          <w:i w:val="false"/>
          <w:color w:val="000000"/>
          <w:sz w:val="28"/>
        </w:rPr>
        <w:t>
</w:t>
      </w:r>
      <w:r>
        <w:rPr>
          <w:rFonts w:ascii="Times New Roman"/>
          <w:b w:val="false"/>
          <w:i w:val="false"/>
          <w:color w:val="000000"/>
          <w:sz w:val="28"/>
        </w:rPr>
        <w:t>
      6) Жоғарғы Сот Төрағасының, сот алқалары төрағалары мен судьяларының, жергілікті және басқа соттар төрағаларының, сот алқалары төрағалары мен судьяларының өкілеттіктерін тоқтату мәселелерін орнынан түсу, орнынан түсуді тоқтату нысанында қарайды;</w:t>
      </w:r>
      <w:r>
        <w:br/>
      </w:r>
      <w:r>
        <w:rPr>
          <w:rFonts w:ascii="Times New Roman"/>
          <w:b w:val="false"/>
          <w:i w:val="false"/>
          <w:color w:val="000000"/>
          <w:sz w:val="28"/>
        </w:rPr>
        <w:t>
</w:t>
      </w:r>
      <w:r>
        <w:rPr>
          <w:rFonts w:ascii="Times New Roman"/>
          <w:b w:val="false"/>
          <w:i w:val="false"/>
          <w:color w:val="000000"/>
          <w:sz w:val="28"/>
        </w:rPr>
        <w:t>
      сот қайта ұйымдастырылған, таратылған, тиісті сот судьяларының саны азайтылған жағдайларда, егер жергілікті және басқа соттардың судьялары басқа соттағы судьяның бос лауазымына орналасуға келісім бермесе, оларды атқаратын лауазымдарынан босату мәселелерін қарайды;</w:t>
      </w:r>
      <w:r>
        <w:br/>
      </w:r>
      <w:r>
        <w:rPr>
          <w:rFonts w:ascii="Times New Roman"/>
          <w:b w:val="false"/>
          <w:i w:val="false"/>
          <w:color w:val="000000"/>
          <w:sz w:val="28"/>
        </w:rPr>
        <w:t>
</w:t>
      </w:r>
      <w:r>
        <w:rPr>
          <w:rFonts w:ascii="Times New Roman"/>
          <w:b w:val="false"/>
          <w:i w:val="false"/>
          <w:color w:val="000000"/>
          <w:sz w:val="28"/>
        </w:rPr>
        <w:t>
      сот қайта ұйымдастырылған, таратылған, өкілеттіктер мерзімі аяқталған жағдайларда, егер жергілікті және басқа соттардың төрағалары, сот алқаларының төрағалары басқа соттағы судьяның бос лауазымына орналасуға келісім бермесе, оларды атқаратын лауазымдарынан босату мәселелерін қарайды;</w:t>
      </w:r>
      <w:r>
        <w:br/>
      </w:r>
      <w:r>
        <w:rPr>
          <w:rFonts w:ascii="Times New Roman"/>
          <w:b w:val="false"/>
          <w:i w:val="false"/>
          <w:color w:val="000000"/>
          <w:sz w:val="28"/>
        </w:rPr>
        <w:t>
</w:t>
      </w:r>
      <w:r>
        <w:rPr>
          <w:rFonts w:ascii="Times New Roman"/>
          <w:b w:val="false"/>
          <w:i w:val="false"/>
          <w:color w:val="000000"/>
          <w:sz w:val="28"/>
        </w:rPr>
        <w:t>
      Жоғарғы Сот судьяларының саны азайтылған жағдайларда, егер Жоғарғы Соттың судьялары басқа соттағы судьяның бос лауазымына орналасуға келісім бермесе, оларды атқаратын лауазымдарынан босату мәселелерін қарайды;</w:t>
      </w:r>
      <w:r>
        <w:br/>
      </w:r>
      <w:r>
        <w:rPr>
          <w:rFonts w:ascii="Times New Roman"/>
          <w:b w:val="false"/>
          <w:i w:val="false"/>
          <w:color w:val="000000"/>
          <w:sz w:val="28"/>
        </w:rPr>
        <w:t>
</w:t>
      </w:r>
      <w:r>
        <w:rPr>
          <w:rFonts w:ascii="Times New Roman"/>
          <w:b w:val="false"/>
          <w:i w:val="false"/>
          <w:color w:val="000000"/>
          <w:sz w:val="28"/>
        </w:rPr>
        <w:t>
      өкілеттік мерзімі аяқталған жағдайларда, егер Жоғарғы Соттың сот алқаларының төрағалары басқа соттағы судьяның бос лауазымына орналасуға келісімін бермесе, оларды атқаратын лауазымдарынан босату мәселелерін қарайды;</w:t>
      </w:r>
      <w:r>
        <w:br/>
      </w:r>
      <w:r>
        <w:rPr>
          <w:rFonts w:ascii="Times New Roman"/>
          <w:b w:val="false"/>
          <w:i w:val="false"/>
          <w:color w:val="000000"/>
          <w:sz w:val="28"/>
        </w:rPr>
        <w:t>
</w:t>
      </w:r>
      <w:r>
        <w:rPr>
          <w:rFonts w:ascii="Times New Roman"/>
          <w:b w:val="false"/>
          <w:i w:val="false"/>
          <w:color w:val="000000"/>
          <w:sz w:val="28"/>
        </w:rPr>
        <w:t>
      тәртіптік теріс қылықтар жасағаны үшін, кәсіби жарамсыздығына орай немесе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талаптарын орындамағаны үшін Сот жюриінің шешіміне негізделген Жоғарғы Сот Төрағасының ұсынуы бойынша, сондай-ақ судьялар өкілеттіктерін өз еркімен тоқтатқан, судья басқа лауазымға тағайындалған, сайланған және оны басқа жұмысқа ауыстырған, зейнеткерлік немесе судья лауазымында болудың шекті жасына толған жағдайларда Жоғарғы Соттың сот алқаларының төрағалары мен судьяларын, жергілікті және басқа соттардың төрағаларын, сот алқаларының төрағалары мен судьяларын атқаратын лауазымдарынан босату мәселесін қарайды;</w:t>
      </w:r>
      <w:r>
        <w:br/>
      </w:r>
      <w:r>
        <w:rPr>
          <w:rFonts w:ascii="Times New Roman"/>
          <w:b w:val="false"/>
          <w:i w:val="false"/>
          <w:color w:val="000000"/>
          <w:sz w:val="28"/>
        </w:rPr>
        <w:t>
</w:t>
      </w:r>
      <w:r>
        <w:rPr>
          <w:rFonts w:ascii="Times New Roman"/>
          <w:b w:val="false"/>
          <w:i w:val="false"/>
          <w:color w:val="000000"/>
          <w:sz w:val="28"/>
        </w:rPr>
        <w:t>
      медициналық қорытындыға сәйкес кәсіби міндеттерін одан әрі орындауға кедергі келтіретін денсаулық жағдайына байланысты, әрекетке қабілетсіз немесе әрекетке қабілеті шектеулі деп тану не оған медициналық сипаттағы мәжбүрлеу шараларын қолдану туралы сот шешімінің, қылмыс немесе қасақана қылмыстық теріс қылық жасағаны үшін соттың айыптау үкімінің заңды күшіне енуіне, Қазақстан Республикасы азаматтығының тоқтатылуына, судьяның қайтыс болуына немесе оны қайтыс болды деп жариялау туралы сот шешімінің заңды күшіне енуіне байланысты судьяның өкілеттіктері тоқтатылған жағдайларда, Жоғарғы Соттың сот алқаларының төрағалары мен судьяларын, жергілікті және басқа соттардың төрағаларын, сот алқаларының төрағалары мен судьяларын атқаратын лауазымдарынан босату мәселесін қарайды;</w:t>
      </w:r>
      <w:r>
        <w:br/>
      </w:r>
      <w:r>
        <w:rPr>
          <w:rFonts w:ascii="Times New Roman"/>
          <w:b w:val="false"/>
          <w:i w:val="false"/>
          <w:color w:val="000000"/>
          <w:sz w:val="28"/>
        </w:rPr>
        <w:t>
</w:t>
      </w:r>
      <w:r>
        <w:rPr>
          <w:rFonts w:ascii="Times New Roman"/>
          <w:b w:val="false"/>
          <w:i w:val="false"/>
          <w:color w:val="000000"/>
          <w:sz w:val="28"/>
        </w:rPr>
        <w:t>
      Қазақстан Республикасының Президентіне жергілікті және басқа соттардың төрағаларын, сот алқаларының төрағалары мен судьяларын, Жоғарғы Соттың сот алқаларының төрағаларын лауазымдарынан босатуды ұсынады;</w:t>
      </w:r>
      <w:r>
        <w:br/>
      </w:r>
      <w:r>
        <w:rPr>
          <w:rFonts w:ascii="Times New Roman"/>
          <w:b w:val="false"/>
          <w:i w:val="false"/>
          <w:color w:val="000000"/>
          <w:sz w:val="28"/>
        </w:rPr>
        <w:t>
</w:t>
      </w:r>
      <w:r>
        <w:rPr>
          <w:rFonts w:ascii="Times New Roman"/>
          <w:b w:val="false"/>
          <w:i w:val="false"/>
          <w:color w:val="000000"/>
          <w:sz w:val="28"/>
        </w:rPr>
        <w:t>
      Парламент Сенатына Жоғарғы Сот Төрағасы мен судьяларын лауазымдарынан босату туралы ұсыныс енгізу үшін Қазақстан Республикасының Президентіне ұсынымдар енгізеді;</w:t>
      </w:r>
      <w:r>
        <w:br/>
      </w:r>
      <w:r>
        <w:rPr>
          <w:rFonts w:ascii="Times New Roman"/>
          <w:b w:val="false"/>
          <w:i w:val="false"/>
          <w:color w:val="000000"/>
          <w:sz w:val="28"/>
        </w:rPr>
        <w:t>
</w:t>
      </w:r>
      <w:r>
        <w:rPr>
          <w:rFonts w:ascii="Times New Roman"/>
          <w:b w:val="false"/>
          <w:i w:val="false"/>
          <w:color w:val="000000"/>
          <w:sz w:val="28"/>
        </w:rPr>
        <w:t>
      судьяның зейнеткерлік жасқа толуына байланысты оның судья лауазымында болуы мерзімін Қазақстан Республикасы Жоғарғы Соты Төрағасының ұзартуына келісім беру туралы мәселені қарайды;</w:t>
      </w:r>
      <w:r>
        <w:br/>
      </w:r>
      <w:r>
        <w:rPr>
          <w:rFonts w:ascii="Times New Roman"/>
          <w:b w:val="false"/>
          <w:i w:val="false"/>
          <w:color w:val="000000"/>
          <w:sz w:val="28"/>
        </w:rPr>
        <w:t>
</w:t>
      </w:r>
      <w:r>
        <w:rPr>
          <w:rFonts w:ascii="Times New Roman"/>
          <w:b w:val="false"/>
          <w:i w:val="false"/>
          <w:color w:val="000000"/>
          <w:sz w:val="28"/>
        </w:rPr>
        <w:t>
      7) Жоғарғы Сот Төрағасының ұсынуы бойынша Жоғарғы Соттың, жергілікті және басқа соттардың қызметін ұйымдастырушылық және материалдық-техникалық қамтамасыз ету жөніндегі уәкілетті органның басшысы лауазымына кандидатты тағайындауға және оны лауазымынан босатуға келісім беру туралы мәселені заңнамада белгіленген тәртіппен қарайды;</w:t>
      </w:r>
      <w:r>
        <w:br/>
      </w:r>
      <w:r>
        <w:rPr>
          <w:rFonts w:ascii="Times New Roman"/>
          <w:b w:val="false"/>
          <w:i w:val="false"/>
          <w:color w:val="000000"/>
          <w:sz w:val="28"/>
        </w:rPr>
        <w:t>
</w:t>
      </w:r>
      <w:r>
        <w:rPr>
          <w:rFonts w:ascii="Times New Roman"/>
          <w:b w:val="false"/>
          <w:i w:val="false"/>
          <w:color w:val="000000"/>
          <w:sz w:val="28"/>
        </w:rPr>
        <w:t>
      8) судья болып жұмыс істеуге ниет білдірген азаматтардан біліктілік емтихандарын қабылдауды ұйымдастырады;</w:t>
      </w:r>
      <w:r>
        <w:br/>
      </w:r>
      <w:r>
        <w:rPr>
          <w:rFonts w:ascii="Times New Roman"/>
          <w:b w:val="false"/>
          <w:i w:val="false"/>
          <w:color w:val="000000"/>
          <w:sz w:val="28"/>
        </w:rPr>
        <w:t>
</w:t>
      </w:r>
      <w:r>
        <w:rPr>
          <w:rFonts w:ascii="Times New Roman"/>
          <w:b w:val="false"/>
          <w:i w:val="false"/>
          <w:color w:val="000000"/>
          <w:sz w:val="28"/>
        </w:rPr>
        <w:t>
      9) Қазақстан Республикасының Президентіне судьяны ұстап алуға, күзетпен ұстауға не үйқамаққа алуға, оны күштеп әкелуге, оған сот тәртібімен белгіленетін әкімшілік жаза қолдануға, судьяны қылмыстық жауаптылыққа тартуға келісім беру туралы мәселені шешу үшін қорытынды ұсынады;</w:t>
      </w:r>
      <w:r>
        <w:br/>
      </w:r>
      <w:r>
        <w:rPr>
          <w:rFonts w:ascii="Times New Roman"/>
          <w:b w:val="false"/>
          <w:i w:val="false"/>
          <w:color w:val="000000"/>
          <w:sz w:val="28"/>
        </w:rPr>
        <w:t>
</w:t>
      </w:r>
      <w:r>
        <w:rPr>
          <w:rFonts w:ascii="Times New Roman"/>
          <w:b w:val="false"/>
          <w:i w:val="false"/>
          <w:color w:val="000000"/>
          <w:sz w:val="28"/>
        </w:rPr>
        <w:t>
      10) сот жүйесі мен заңнаманы жетілдіру жөнінде ұсынымдар мен ұсыныстарды тұжырымдайды және оны Қазақстан Республикасының Президентіне енгізеді;</w:t>
      </w:r>
      <w:r>
        <w:br/>
      </w:r>
      <w:r>
        <w:rPr>
          <w:rFonts w:ascii="Times New Roman"/>
          <w:b w:val="false"/>
          <w:i w:val="false"/>
          <w:color w:val="000000"/>
          <w:sz w:val="28"/>
        </w:rPr>
        <w:t>
</w:t>
      </w:r>
      <w:r>
        <w:rPr>
          <w:rFonts w:ascii="Times New Roman"/>
          <w:b w:val="false"/>
          <w:i w:val="false"/>
          <w:color w:val="000000"/>
          <w:sz w:val="28"/>
        </w:rPr>
        <w:t>
      11) судья корпусының сапалық құрамын жақсарту, кадрларды даярлау жүйесін жетілдіру, судьялардың біліктілігін арттыру жөнінде шаралар қолданады;</w:t>
      </w:r>
      <w:r>
        <w:br/>
      </w:r>
      <w:r>
        <w:rPr>
          <w:rFonts w:ascii="Times New Roman"/>
          <w:b w:val="false"/>
          <w:i w:val="false"/>
          <w:color w:val="000000"/>
          <w:sz w:val="28"/>
        </w:rPr>
        <w:t>
</w:t>
      </w:r>
      <w:r>
        <w:rPr>
          <w:rFonts w:ascii="Times New Roman"/>
          <w:b w:val="false"/>
          <w:i w:val="false"/>
          <w:color w:val="000000"/>
          <w:sz w:val="28"/>
        </w:rPr>
        <w:t>
      12) Кеңес регламентін бекітеді;</w:t>
      </w:r>
      <w:r>
        <w:br/>
      </w:r>
      <w:r>
        <w:rPr>
          <w:rFonts w:ascii="Times New Roman"/>
          <w:b w:val="false"/>
          <w:i w:val="false"/>
          <w:color w:val="000000"/>
          <w:sz w:val="28"/>
        </w:rPr>
        <w:t>
</w:t>
      </w:r>
      <w:r>
        <w:rPr>
          <w:rFonts w:ascii="Times New Roman"/>
          <w:b w:val="false"/>
          <w:i w:val="false"/>
          <w:color w:val="000000"/>
          <w:sz w:val="28"/>
        </w:rPr>
        <w:t>
      13) судья лауазымына орналасу үшін біліктілік емтихандарын тапсырған, соттарда тағылымдамадан өткен және облыстық және оларға теңестірілген соттардың жалпы отырыстарының қорытындыларын алған адамдардың, сондай-ақ мамандандырылған магистратураны бітірген адамдардың есебін жүргізеді;</w:t>
      </w:r>
      <w:r>
        <w:br/>
      </w:r>
      <w:r>
        <w:rPr>
          <w:rFonts w:ascii="Times New Roman"/>
          <w:b w:val="false"/>
          <w:i w:val="false"/>
          <w:color w:val="000000"/>
          <w:sz w:val="28"/>
        </w:rPr>
        <w:t>
</w:t>
      </w:r>
      <w:r>
        <w:rPr>
          <w:rFonts w:ascii="Times New Roman"/>
          <w:b w:val="false"/>
          <w:i w:val="false"/>
          <w:color w:val="000000"/>
          <w:sz w:val="28"/>
        </w:rPr>
        <w:t>
      14) судьялардың жалпы штат санын, әрбір жергілікті және басқа соттың судьялар санын белгілеуге келісім беру туралы мәселені  қарайды;</w:t>
      </w:r>
      <w:r>
        <w:br/>
      </w:r>
      <w:r>
        <w:rPr>
          <w:rFonts w:ascii="Times New Roman"/>
          <w:b w:val="false"/>
          <w:i w:val="false"/>
          <w:color w:val="000000"/>
          <w:sz w:val="28"/>
        </w:rPr>
        <w:t>
</w:t>
      </w:r>
      <w:r>
        <w:rPr>
          <w:rFonts w:ascii="Times New Roman"/>
          <w:b w:val="false"/>
          <w:i w:val="false"/>
          <w:color w:val="000000"/>
          <w:sz w:val="28"/>
        </w:rPr>
        <w:t>
      15) осы Заңнан, заңнамалық актілерден және Кеңестің регламентінен туындайтын өзге де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 xml:space="preserve">
      2. Кеңес өз өкілеттіктерін жүзеге асыру үшін: </w:t>
      </w:r>
      <w:r>
        <w:br/>
      </w:r>
      <w:r>
        <w:rPr>
          <w:rFonts w:ascii="Times New Roman"/>
          <w:b w:val="false"/>
          <w:i w:val="false"/>
          <w:color w:val="000000"/>
          <w:sz w:val="28"/>
        </w:rPr>
        <w:t xml:space="preserve">
      мемлекеттік органдардан, лауазымды тұлғалардан, ұйымдардан, азаматтардан қажетті ақпаратты, құжаттар мен өзге де материалдарды сұратуға және алуға; </w:t>
      </w:r>
      <w:r>
        <w:br/>
      </w:r>
      <w:r>
        <w:rPr>
          <w:rFonts w:ascii="Times New Roman"/>
          <w:b w:val="false"/>
          <w:i w:val="false"/>
          <w:color w:val="000000"/>
          <w:sz w:val="28"/>
        </w:rPr>
        <w:t xml:space="preserve">
      тиісті лауазымды тұлғалардың ауызша түсініктемелерін тыңдауға және жазбаша түсініктемелерін талап етуге; </w:t>
      </w:r>
      <w:r>
        <w:br/>
      </w:r>
      <w:r>
        <w:rPr>
          <w:rFonts w:ascii="Times New Roman"/>
          <w:b w:val="false"/>
          <w:i w:val="false"/>
          <w:color w:val="000000"/>
          <w:sz w:val="28"/>
        </w:rPr>
        <w:t>
      Кеңес мүшелерінің, мемлекеттік органдар, қоғамдық бірлестіктер, ұйымдар мен мекемелер өкілдерінің арасынан комиссияларды, жұмыс топтарын құруға, өз жұмысына мамандар тартуға құқылы.</w:t>
      </w:r>
      <w:r>
        <w:br/>
      </w:r>
      <w:r>
        <w:rPr>
          <w:rFonts w:ascii="Times New Roman"/>
          <w:b w:val="false"/>
          <w:i w:val="false"/>
          <w:color w:val="000000"/>
          <w:sz w:val="28"/>
        </w:rPr>
        <w:t>
      </w:t>
      </w:r>
      <w:r>
        <w:rPr>
          <w:rFonts w:ascii="Times New Roman"/>
          <w:b w:val="false"/>
          <w:i w:val="false"/>
          <w:color w:val="ff0000"/>
          <w:sz w:val="28"/>
        </w:rPr>
        <w:t xml:space="preserve">Ескерту. 2-бапқа өзгеріс енгізілді - ҚР 2010.12.29 </w:t>
      </w:r>
      <w:r>
        <w:rPr>
          <w:rFonts w:ascii="Times New Roman"/>
          <w:b w:val="false"/>
          <w:i w:val="false"/>
          <w:color w:val="000000"/>
          <w:sz w:val="28"/>
        </w:rPr>
        <w:t>№ 376-IV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560-IV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03.07.2014</w:t>
      </w:r>
      <w:r>
        <w:rPr>
          <w:rFonts w:ascii="Times New Roman"/>
          <w:b w:val="false"/>
          <w:i w:val="false"/>
          <w:color w:val="000000"/>
          <w:sz w:val="28"/>
        </w:rPr>
        <w:t> </w:t>
      </w:r>
      <w:r>
        <w:rPr>
          <w:rFonts w:ascii="Times New Roman"/>
          <w:b w:val="false"/>
          <w:i w:val="false"/>
          <w:color w:val="000000"/>
          <w:sz w:val="28"/>
        </w:rPr>
        <w:t>№ 227-V</w:t>
      </w:r>
      <w:r>
        <w:rPr>
          <w:rFonts w:ascii="Times New Roman"/>
          <w:b w:val="false"/>
          <w:i w:val="false"/>
          <w:color w:val="000000"/>
          <w:sz w:val="28"/>
        </w:rPr>
        <w:t> </w:t>
      </w:r>
      <w:r>
        <w:rPr>
          <w:rFonts w:ascii="Times New Roman"/>
          <w:b w:val="false"/>
          <w:i w:val="false"/>
          <w:color w:val="ff0000"/>
          <w:sz w:val="28"/>
        </w:rPr>
        <w:t>(01.01.2015 бастап қолданысқа енгізіледі); 04.07.2014</w:t>
      </w:r>
      <w:r>
        <w:rPr>
          <w:rFonts w:ascii="Times New Roman"/>
          <w:b w:val="false"/>
          <w:i w:val="false"/>
          <w:color w:val="000000"/>
          <w:sz w:val="28"/>
        </w:rPr>
        <w:t> </w:t>
      </w:r>
      <w:r>
        <w:rPr>
          <w:rFonts w:ascii="Times New Roman"/>
          <w:b w:val="false"/>
          <w:i w:val="false"/>
          <w:color w:val="000000"/>
          <w:sz w:val="28"/>
        </w:rPr>
        <w:t>№ 233-V</w:t>
      </w:r>
      <w:r>
        <w:rPr>
          <w:rFonts w:ascii="Times New Roman"/>
          <w:b w:val="false"/>
          <w:i w:val="false"/>
          <w:color w:val="ff0000"/>
          <w:sz w:val="28"/>
        </w:rPr>
        <w:t xml:space="preserve"> (01.01.2015 бастап қолданысқа енгізіледі) Заңдарымен.</w:t>
      </w:r>
    </w:p>
    <w:bookmarkEnd w:id="3"/>
    <w:bookmarkStart w:name="z4" w:id="4"/>
    <w:p>
      <w:pPr>
        <w:spacing w:after="0"/>
        <w:ind w:left="0"/>
        <w:jc w:val="left"/>
      </w:pPr>
      <w:r>
        <w:rPr>
          <w:rFonts w:ascii="Times New Roman"/>
          <w:b/>
          <w:i w:val="false"/>
          <w:color w:val="000000"/>
        </w:rPr>
        <w:t xml:space="preserve"> 
2-тарау. КЕҢЕС ҚҰРАМЫ ЖӘНЕ КЕҢЕС МҮШЕЛЕРІНІҢ ӨКІЛЕТТІКТЕРІ </w:t>
      </w:r>
    </w:p>
    <w:bookmarkEnd w:id="4"/>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3-бап. Кеңес құрамы </w:t>
      </w:r>
    </w:p>
    <w:p>
      <w:pPr>
        <w:spacing w:after="0"/>
        <w:ind w:left="0"/>
        <w:jc w:val="both"/>
      </w:pPr>
      <w:r>
        <w:rPr>
          <w:rFonts w:ascii="Times New Roman"/>
          <w:b w:val="false"/>
          <w:i w:val="false"/>
          <w:color w:val="000000"/>
          <w:sz w:val="28"/>
        </w:rPr>
        <w:t xml:space="preserve">      Кеңес Қазақстан Республикасының Президенті қызметке тағайындайтын және қызметтен босататын Төрағадан, хатшыдан және басқа мүшелерден тұрады. </w:t>
      </w:r>
      <w:r>
        <w:br/>
      </w:r>
      <w:r>
        <w:rPr>
          <w:rFonts w:ascii="Times New Roman"/>
          <w:b w:val="false"/>
          <w:i w:val="false"/>
          <w:color w:val="000000"/>
          <w:sz w:val="28"/>
        </w:rPr>
        <w:t xml:space="preserve">
      Кеңес Төрағасының, хатшысының және мүшесінің лауазымы коммерциялық ұйымның басшы органының және байқаушы кеңесінің құрамына кірумен, саяси партиялардың басшылық қызметінде болуымен сыйыспайды. </w:t>
      </w:r>
    </w:p>
    <w:bookmarkStart w:name="z5" w:id="5"/>
    <w:p>
      <w:pPr>
        <w:spacing w:after="0"/>
        <w:ind w:left="0"/>
        <w:jc w:val="both"/>
      </w:pPr>
      <w:r>
        <w:rPr>
          <w:rFonts w:ascii="Times New Roman"/>
          <w:b w:val="false"/>
          <w:i w:val="false"/>
          <w:color w:val="000000"/>
          <w:sz w:val="28"/>
        </w:rPr>
        <w:t>       
</w:t>
      </w:r>
      <w:r>
        <w:rPr>
          <w:rFonts w:ascii="Times New Roman"/>
          <w:b/>
          <w:i w:val="false"/>
          <w:color w:val="000000"/>
          <w:sz w:val="28"/>
        </w:rPr>
        <w:t xml:space="preserve">4-бап. Кеңес Төрағасы </w:t>
      </w:r>
    </w:p>
    <w:bookmarkEnd w:id="5"/>
    <w:bookmarkStart w:name="z40" w:id="6"/>
    <w:p>
      <w:pPr>
        <w:spacing w:after="0"/>
        <w:ind w:left="0"/>
        <w:jc w:val="both"/>
      </w:pPr>
      <w:r>
        <w:rPr>
          <w:rFonts w:ascii="Times New Roman"/>
          <w:b w:val="false"/>
          <w:i w:val="false"/>
          <w:color w:val="000000"/>
          <w:sz w:val="28"/>
        </w:rPr>
        <w:t xml:space="preserve">      1. Кеңес Төрағасы: </w:t>
      </w:r>
      <w:r>
        <w:br/>
      </w:r>
      <w:r>
        <w:rPr>
          <w:rFonts w:ascii="Times New Roman"/>
          <w:b w:val="false"/>
          <w:i w:val="false"/>
          <w:color w:val="000000"/>
          <w:sz w:val="28"/>
        </w:rPr>
        <w:t xml:space="preserve">
      1) Кеңесті басқарады және оған жалпы басшылықты қамтамасыз етеді, сондай-ақ мемлекеттік органдармен және өзге де ұйымдармен өзара қарым-қатынас жасауда Кеңес атынан өкілдік етеді; </w:t>
      </w:r>
      <w:r>
        <w:br/>
      </w:r>
      <w:r>
        <w:rPr>
          <w:rFonts w:ascii="Times New Roman"/>
          <w:b w:val="false"/>
          <w:i w:val="false"/>
          <w:color w:val="000000"/>
          <w:sz w:val="28"/>
        </w:rPr>
        <w:t>
</w:t>
      </w:r>
      <w:r>
        <w:rPr>
          <w:rFonts w:ascii="Times New Roman"/>
          <w:b w:val="false"/>
          <w:i w:val="false"/>
          <w:color w:val="000000"/>
          <w:sz w:val="28"/>
        </w:rPr>
        <w:t xml:space="preserve">
      2) Кеңестің жұмыс жоспарларын бекітеді; </w:t>
      </w:r>
      <w:r>
        <w:br/>
      </w:r>
      <w:r>
        <w:rPr>
          <w:rFonts w:ascii="Times New Roman"/>
          <w:b w:val="false"/>
          <w:i w:val="false"/>
          <w:color w:val="000000"/>
          <w:sz w:val="28"/>
        </w:rPr>
        <w:t>
</w:t>
      </w:r>
      <w:r>
        <w:rPr>
          <w:rFonts w:ascii="Times New Roman"/>
          <w:b w:val="false"/>
          <w:i w:val="false"/>
          <w:color w:val="000000"/>
          <w:sz w:val="28"/>
        </w:rPr>
        <w:t xml:space="preserve">
      3) Кеңес отырысын шақырады және Кеңес отырыстарына төрағалық етеді; </w:t>
      </w:r>
      <w:r>
        <w:br/>
      </w:r>
      <w:r>
        <w:rPr>
          <w:rFonts w:ascii="Times New Roman"/>
          <w:b w:val="false"/>
          <w:i w:val="false"/>
          <w:color w:val="000000"/>
          <w:sz w:val="28"/>
        </w:rPr>
        <w:t>
</w:t>
      </w:r>
      <w:r>
        <w:rPr>
          <w:rFonts w:ascii="Times New Roman"/>
          <w:b w:val="false"/>
          <w:i w:val="false"/>
          <w:color w:val="000000"/>
          <w:sz w:val="28"/>
        </w:rPr>
        <w:t xml:space="preserve">
      4) Кеңестің ұсынымдарына, қорытындыларына, шешімдері мен басқа да құжаттарына қол қояды; </w:t>
      </w:r>
      <w:r>
        <w:br/>
      </w:r>
      <w:r>
        <w:rPr>
          <w:rFonts w:ascii="Times New Roman"/>
          <w:b w:val="false"/>
          <w:i w:val="false"/>
          <w:color w:val="000000"/>
          <w:sz w:val="28"/>
        </w:rPr>
        <w:t>
</w:t>
      </w:r>
      <w:r>
        <w:rPr>
          <w:rFonts w:ascii="Times New Roman"/>
          <w:b w:val="false"/>
          <w:i w:val="false"/>
          <w:color w:val="000000"/>
          <w:sz w:val="28"/>
        </w:rPr>
        <w:t xml:space="preserve">
      5) Кеңес отырыстарының қарауына енгізілетін мәселелерді айқындайды; </w:t>
      </w:r>
      <w:r>
        <w:br/>
      </w:r>
      <w:r>
        <w:rPr>
          <w:rFonts w:ascii="Times New Roman"/>
          <w:b w:val="false"/>
          <w:i w:val="false"/>
          <w:color w:val="000000"/>
          <w:sz w:val="28"/>
        </w:rPr>
        <w:t>
</w:t>
      </w:r>
      <w:r>
        <w:rPr>
          <w:rFonts w:ascii="Times New Roman"/>
          <w:b w:val="false"/>
          <w:i w:val="false"/>
          <w:color w:val="000000"/>
          <w:sz w:val="28"/>
        </w:rPr>
        <w:t xml:space="preserve">
      6) Жоғарғы Соттың жалпы отырысына, судьялардың кеңестеріне қатысуға құқылы; </w:t>
      </w:r>
      <w:r>
        <w:br/>
      </w:r>
      <w:r>
        <w:rPr>
          <w:rFonts w:ascii="Times New Roman"/>
          <w:b w:val="false"/>
          <w:i w:val="false"/>
          <w:color w:val="000000"/>
          <w:sz w:val="28"/>
        </w:rPr>
        <w:t>
</w:t>
      </w:r>
      <w:r>
        <w:rPr>
          <w:rFonts w:ascii="Times New Roman"/>
          <w:b w:val="false"/>
          <w:i w:val="false"/>
          <w:color w:val="000000"/>
          <w:sz w:val="28"/>
        </w:rPr>
        <w:t xml:space="preserve">
      7) Кеңес жұмысын ұйымдастыруды жақсартуға бағытталған шаралар қабылдайды, Кеңес шешімдерінің орындалуына бақылауды жүзеге асырады; </w:t>
      </w:r>
      <w:r>
        <w:br/>
      </w:r>
      <w:r>
        <w:rPr>
          <w:rFonts w:ascii="Times New Roman"/>
          <w:b w:val="false"/>
          <w:i w:val="false"/>
          <w:color w:val="000000"/>
          <w:sz w:val="28"/>
        </w:rPr>
        <w:t>
</w:t>
      </w:r>
      <w:r>
        <w:rPr>
          <w:rFonts w:ascii="Times New Roman"/>
          <w:b w:val="false"/>
          <w:i w:val="false"/>
          <w:color w:val="000000"/>
          <w:sz w:val="28"/>
        </w:rPr>
        <w:t xml:space="preserve">
      8) Кеңес қызметінде регламенттің сақталуын қамтамасыз етеді; </w:t>
      </w:r>
      <w:r>
        <w:br/>
      </w:r>
      <w:r>
        <w:rPr>
          <w:rFonts w:ascii="Times New Roman"/>
          <w:b w:val="false"/>
          <w:i w:val="false"/>
          <w:color w:val="000000"/>
          <w:sz w:val="28"/>
        </w:rPr>
        <w:t>
</w:t>
      </w:r>
      <w:r>
        <w:rPr>
          <w:rFonts w:ascii="Times New Roman"/>
          <w:b w:val="false"/>
          <w:i w:val="false"/>
          <w:color w:val="000000"/>
          <w:sz w:val="28"/>
        </w:rPr>
        <w:t xml:space="preserve">
      9) Қазақстан Республикасының заңнамасында көзделген өзге де ұйымдастырушылық-өкімдік функцияларды атқарады. </w:t>
      </w:r>
      <w:r>
        <w:br/>
      </w:r>
      <w:r>
        <w:rPr>
          <w:rFonts w:ascii="Times New Roman"/>
          <w:b w:val="false"/>
          <w:i w:val="false"/>
          <w:color w:val="000000"/>
          <w:sz w:val="28"/>
        </w:rPr>
        <w:t>
</w:t>
      </w:r>
      <w:r>
        <w:rPr>
          <w:rFonts w:ascii="Times New Roman"/>
          <w:b w:val="false"/>
          <w:i w:val="false"/>
          <w:color w:val="000000"/>
          <w:sz w:val="28"/>
        </w:rPr>
        <w:t xml:space="preserve">
      2. Кеңес Төрағасы болмаған жағдайда оның міндеттерін уақытша атқару Кеңес хатшысына жүктеледі. </w:t>
      </w:r>
    </w:p>
    <w:bookmarkEnd w:id="6"/>
    <w:bookmarkStart w:name="z6" w:id="7"/>
    <w:p>
      <w:pPr>
        <w:spacing w:after="0"/>
        <w:ind w:left="0"/>
        <w:jc w:val="both"/>
      </w:pPr>
      <w:r>
        <w:rPr>
          <w:rFonts w:ascii="Times New Roman"/>
          <w:b w:val="false"/>
          <w:i w:val="false"/>
          <w:color w:val="000000"/>
          <w:sz w:val="28"/>
        </w:rPr>
        <w:t>       
</w:t>
      </w:r>
      <w:r>
        <w:rPr>
          <w:rFonts w:ascii="Times New Roman"/>
          <w:b/>
          <w:i w:val="false"/>
          <w:color w:val="000000"/>
          <w:sz w:val="28"/>
        </w:rPr>
        <w:t xml:space="preserve">5-бап. Кеңес хатшысы </w:t>
      </w:r>
    </w:p>
    <w:bookmarkEnd w:id="7"/>
    <w:bookmarkStart w:name="z50" w:id="8"/>
    <w:p>
      <w:pPr>
        <w:spacing w:after="0"/>
        <w:ind w:left="0"/>
        <w:jc w:val="both"/>
      </w:pPr>
      <w:r>
        <w:rPr>
          <w:rFonts w:ascii="Times New Roman"/>
          <w:b w:val="false"/>
          <w:i w:val="false"/>
          <w:color w:val="000000"/>
          <w:sz w:val="28"/>
        </w:rPr>
        <w:t xml:space="preserve">      1. Кеңес хатшысы: </w:t>
      </w:r>
      <w:r>
        <w:br/>
      </w:r>
      <w:r>
        <w:rPr>
          <w:rFonts w:ascii="Times New Roman"/>
          <w:b w:val="false"/>
          <w:i w:val="false"/>
          <w:color w:val="000000"/>
          <w:sz w:val="28"/>
        </w:rPr>
        <w:t xml:space="preserve">
      1) Кеңес аппаратының қызметін ұйымдастырады; </w:t>
      </w:r>
      <w:r>
        <w:br/>
      </w:r>
      <w:r>
        <w:rPr>
          <w:rFonts w:ascii="Times New Roman"/>
          <w:b w:val="false"/>
          <w:i w:val="false"/>
          <w:color w:val="000000"/>
          <w:sz w:val="28"/>
        </w:rPr>
        <w:t>
</w:t>
      </w:r>
      <w:r>
        <w:rPr>
          <w:rFonts w:ascii="Times New Roman"/>
          <w:b w:val="false"/>
          <w:i w:val="false"/>
          <w:color w:val="000000"/>
          <w:sz w:val="28"/>
        </w:rPr>
        <w:t xml:space="preserve">
      2) Кеңес мүшелерінің ұсынысы бойынша алдағы отырыстың қарауына енгізілетін мәселелердің тізбесін түзеді және ол туралы Төрағаға алдын ала баяндайды; </w:t>
      </w:r>
      <w:r>
        <w:br/>
      </w:r>
      <w:r>
        <w:rPr>
          <w:rFonts w:ascii="Times New Roman"/>
          <w:b w:val="false"/>
          <w:i w:val="false"/>
          <w:color w:val="000000"/>
          <w:sz w:val="28"/>
        </w:rPr>
        <w:t>
</w:t>
      </w:r>
      <w:r>
        <w:rPr>
          <w:rFonts w:ascii="Times New Roman"/>
          <w:b w:val="false"/>
          <w:i w:val="false"/>
          <w:color w:val="000000"/>
          <w:sz w:val="28"/>
        </w:rPr>
        <w:t xml:space="preserve">
      3) отырыс хаттамаларының, Кеңес қабылдаған ұсынымдар мен қорытындылардың үзінділеріне өз қолын қойып растайды; </w:t>
      </w:r>
      <w:r>
        <w:br/>
      </w:r>
      <w:r>
        <w:rPr>
          <w:rFonts w:ascii="Times New Roman"/>
          <w:b w:val="false"/>
          <w:i w:val="false"/>
          <w:color w:val="000000"/>
          <w:sz w:val="28"/>
        </w:rPr>
        <w:t>
</w:t>
      </w:r>
      <w:r>
        <w:rPr>
          <w:rFonts w:ascii="Times New Roman"/>
          <w:b w:val="false"/>
          <w:i w:val="false"/>
          <w:color w:val="000000"/>
          <w:sz w:val="28"/>
        </w:rPr>
        <w:t xml:space="preserve">
      4) қажет болған жағдайда тексерулер ұйымдастырады; </w:t>
      </w:r>
      <w:r>
        <w:br/>
      </w:r>
      <w:r>
        <w:rPr>
          <w:rFonts w:ascii="Times New Roman"/>
          <w:b w:val="false"/>
          <w:i w:val="false"/>
          <w:color w:val="000000"/>
          <w:sz w:val="28"/>
        </w:rPr>
        <w:t>
</w:t>
      </w:r>
      <w:r>
        <w:rPr>
          <w:rFonts w:ascii="Times New Roman"/>
          <w:b w:val="false"/>
          <w:i w:val="false"/>
          <w:color w:val="000000"/>
          <w:sz w:val="28"/>
        </w:rPr>
        <w:t xml:space="preserve">
      5) Кеңес отырысына шақырылған адамдардың тізімін айқындайды және олардың келуін қамтамасыз етеді; </w:t>
      </w:r>
      <w:r>
        <w:br/>
      </w:r>
      <w:r>
        <w:rPr>
          <w:rFonts w:ascii="Times New Roman"/>
          <w:b w:val="false"/>
          <w:i w:val="false"/>
          <w:color w:val="000000"/>
          <w:sz w:val="28"/>
        </w:rPr>
        <w:t>
</w:t>
      </w:r>
      <w:r>
        <w:rPr>
          <w:rFonts w:ascii="Times New Roman"/>
          <w:b w:val="false"/>
          <w:i w:val="false"/>
          <w:color w:val="000000"/>
          <w:sz w:val="28"/>
        </w:rPr>
        <w:t xml:space="preserve">
      6) Төрағаның өкімдерін және Кеңестің шешімдерін орындайды. </w:t>
      </w:r>
      <w:r>
        <w:br/>
      </w:r>
      <w:r>
        <w:rPr>
          <w:rFonts w:ascii="Times New Roman"/>
          <w:b w:val="false"/>
          <w:i w:val="false"/>
          <w:color w:val="000000"/>
          <w:sz w:val="28"/>
        </w:rPr>
        <w:t>
</w:t>
      </w:r>
      <w:r>
        <w:rPr>
          <w:rFonts w:ascii="Times New Roman"/>
          <w:b w:val="false"/>
          <w:i w:val="false"/>
          <w:color w:val="000000"/>
          <w:sz w:val="28"/>
        </w:rPr>
        <w:t xml:space="preserve">
      2. Кеңес хатшысы болмаған жағдайда оның міндеттерін атқару Төрағаның тапсыруы бойынша Кеңес мүшелерінің біріне жүктеледі. </w:t>
      </w:r>
    </w:p>
    <w:bookmarkEnd w:id="8"/>
    <w:bookmarkStart w:name="z7" w:id="9"/>
    <w:p>
      <w:pPr>
        <w:spacing w:after="0"/>
        <w:ind w:left="0"/>
        <w:jc w:val="both"/>
      </w:pPr>
      <w:r>
        <w:rPr>
          <w:rFonts w:ascii="Times New Roman"/>
          <w:b w:val="false"/>
          <w:i w:val="false"/>
          <w:color w:val="000000"/>
          <w:sz w:val="28"/>
        </w:rPr>
        <w:t>       
</w:t>
      </w:r>
      <w:r>
        <w:rPr>
          <w:rFonts w:ascii="Times New Roman"/>
          <w:b/>
          <w:i w:val="false"/>
          <w:color w:val="000000"/>
          <w:sz w:val="28"/>
        </w:rPr>
        <w:t xml:space="preserve">6-бап. Кеңес мүшелерінің өкілеттіктері </w:t>
      </w:r>
    </w:p>
    <w:bookmarkEnd w:id="9"/>
    <w:bookmarkStart w:name="z57" w:id="10"/>
    <w:p>
      <w:pPr>
        <w:spacing w:after="0"/>
        <w:ind w:left="0"/>
        <w:jc w:val="both"/>
      </w:pPr>
      <w:r>
        <w:rPr>
          <w:rFonts w:ascii="Times New Roman"/>
          <w:b w:val="false"/>
          <w:i w:val="false"/>
          <w:color w:val="000000"/>
          <w:sz w:val="28"/>
        </w:rPr>
        <w:t xml:space="preserve">      1. Кеңес мүшесі: </w:t>
      </w:r>
      <w:r>
        <w:br/>
      </w:r>
      <w:r>
        <w:rPr>
          <w:rFonts w:ascii="Times New Roman"/>
          <w:b w:val="false"/>
          <w:i w:val="false"/>
          <w:color w:val="000000"/>
          <w:sz w:val="28"/>
        </w:rPr>
        <w:t xml:space="preserve">
      1) Кеңестің қарауына ұсынылған материалдармен танысуға; </w:t>
      </w:r>
      <w:r>
        <w:br/>
      </w:r>
      <w:r>
        <w:rPr>
          <w:rFonts w:ascii="Times New Roman"/>
          <w:b w:val="false"/>
          <w:i w:val="false"/>
          <w:color w:val="000000"/>
          <w:sz w:val="28"/>
        </w:rPr>
        <w:t>
</w:t>
      </w:r>
      <w:r>
        <w:rPr>
          <w:rFonts w:ascii="Times New Roman"/>
          <w:b w:val="false"/>
          <w:i w:val="false"/>
          <w:color w:val="000000"/>
          <w:sz w:val="28"/>
        </w:rPr>
        <w:t xml:space="preserve">
      2) материалдарды зерттеуге және тексеруге қатысуға; </w:t>
      </w:r>
      <w:r>
        <w:br/>
      </w:r>
      <w:r>
        <w:rPr>
          <w:rFonts w:ascii="Times New Roman"/>
          <w:b w:val="false"/>
          <w:i w:val="false"/>
          <w:color w:val="000000"/>
          <w:sz w:val="28"/>
        </w:rPr>
        <w:t>
</w:t>
      </w:r>
      <w:r>
        <w:rPr>
          <w:rFonts w:ascii="Times New Roman"/>
          <w:b w:val="false"/>
          <w:i w:val="false"/>
          <w:color w:val="000000"/>
          <w:sz w:val="28"/>
        </w:rPr>
        <w:t xml:space="preserve">
      3) қаралатын мәселелер бойынша өтініштер мәлімдеуге, өзінің ұсыныстарына уәждер мен негіздемелер келтіруге; </w:t>
      </w:r>
      <w:r>
        <w:br/>
      </w:r>
      <w:r>
        <w:rPr>
          <w:rFonts w:ascii="Times New Roman"/>
          <w:b w:val="false"/>
          <w:i w:val="false"/>
          <w:color w:val="000000"/>
          <w:sz w:val="28"/>
        </w:rPr>
        <w:t>
</w:t>
      </w:r>
      <w:r>
        <w:rPr>
          <w:rFonts w:ascii="Times New Roman"/>
          <w:b w:val="false"/>
          <w:i w:val="false"/>
          <w:color w:val="000000"/>
          <w:sz w:val="28"/>
        </w:rPr>
        <w:t xml:space="preserve">
      4) қолында бар құжаттарды ұсынуға; </w:t>
      </w:r>
      <w:r>
        <w:br/>
      </w:r>
      <w:r>
        <w:rPr>
          <w:rFonts w:ascii="Times New Roman"/>
          <w:b w:val="false"/>
          <w:i w:val="false"/>
          <w:color w:val="000000"/>
          <w:sz w:val="28"/>
        </w:rPr>
        <w:t>
</w:t>
      </w:r>
      <w:r>
        <w:rPr>
          <w:rFonts w:ascii="Times New Roman"/>
          <w:b w:val="false"/>
          <w:i w:val="false"/>
          <w:color w:val="000000"/>
          <w:sz w:val="28"/>
        </w:rPr>
        <w:t xml:space="preserve">
      5) дауыс беру арқылы шешім қабылдауға қатысуға құқылы. </w:t>
      </w:r>
      <w:r>
        <w:br/>
      </w:r>
      <w:r>
        <w:rPr>
          <w:rFonts w:ascii="Times New Roman"/>
          <w:b w:val="false"/>
          <w:i w:val="false"/>
          <w:color w:val="000000"/>
          <w:sz w:val="28"/>
        </w:rPr>
        <w:t>
</w:t>
      </w:r>
      <w:r>
        <w:rPr>
          <w:rFonts w:ascii="Times New Roman"/>
          <w:b w:val="false"/>
          <w:i w:val="false"/>
          <w:color w:val="000000"/>
          <w:sz w:val="28"/>
        </w:rPr>
        <w:t xml:space="preserve">
      2. Кеңес мүшесі: </w:t>
      </w:r>
      <w:r>
        <w:br/>
      </w:r>
      <w:r>
        <w:rPr>
          <w:rFonts w:ascii="Times New Roman"/>
          <w:b w:val="false"/>
          <w:i w:val="false"/>
          <w:color w:val="000000"/>
          <w:sz w:val="28"/>
        </w:rPr>
        <w:t>
</w:t>
      </w:r>
      <w:r>
        <w:rPr>
          <w:rFonts w:ascii="Times New Roman"/>
          <w:b w:val="false"/>
          <w:i w:val="false"/>
          <w:color w:val="000000"/>
          <w:sz w:val="28"/>
        </w:rPr>
        <w:t xml:space="preserve">
      1) Кеңестің отырыстарына қатысуға; </w:t>
      </w:r>
      <w:r>
        <w:br/>
      </w:r>
      <w:r>
        <w:rPr>
          <w:rFonts w:ascii="Times New Roman"/>
          <w:b w:val="false"/>
          <w:i w:val="false"/>
          <w:color w:val="000000"/>
          <w:sz w:val="28"/>
        </w:rPr>
        <w:t>
</w:t>
      </w:r>
      <w:r>
        <w:rPr>
          <w:rFonts w:ascii="Times New Roman"/>
          <w:b w:val="false"/>
          <w:i w:val="false"/>
          <w:color w:val="000000"/>
          <w:sz w:val="28"/>
        </w:rPr>
        <w:t xml:space="preserve">
      2) Кеңестің құзыретіне кіретін мәселелерді қарау кезінде бейтарап әрі объективті болуға; </w:t>
      </w:r>
      <w:r>
        <w:br/>
      </w:r>
      <w:r>
        <w:rPr>
          <w:rFonts w:ascii="Times New Roman"/>
          <w:b w:val="false"/>
          <w:i w:val="false"/>
          <w:color w:val="000000"/>
          <w:sz w:val="28"/>
        </w:rPr>
        <w:t>
</w:t>
      </w:r>
      <w:r>
        <w:rPr>
          <w:rFonts w:ascii="Times New Roman"/>
          <w:b w:val="false"/>
          <w:i w:val="false"/>
          <w:color w:val="000000"/>
          <w:sz w:val="28"/>
        </w:rPr>
        <w:t xml:space="preserve">
      3) өзіне жүктелген өкілеттіктерді орындауға байланысты судьялыққа кандидаттардың және судьялардың жеке өмірі туралы оған белгілі болған мәліметтерге қатысты құпиялылықты, сондай-ақ дауыс беру құпиясын сақтауға; </w:t>
      </w:r>
      <w:r>
        <w:br/>
      </w:r>
      <w:r>
        <w:rPr>
          <w:rFonts w:ascii="Times New Roman"/>
          <w:b w:val="false"/>
          <w:i w:val="false"/>
          <w:color w:val="000000"/>
          <w:sz w:val="28"/>
        </w:rPr>
        <w:t>
</w:t>
      </w:r>
      <w:r>
        <w:rPr>
          <w:rFonts w:ascii="Times New Roman"/>
          <w:b w:val="false"/>
          <w:i w:val="false"/>
          <w:color w:val="000000"/>
          <w:sz w:val="28"/>
        </w:rPr>
        <w:t xml:space="preserve">
      4) егер оған қатысты шешім қабылданатын адамның жұбайы (зайыбы), жақын туысы немесе жекжаты болса, Кеңес отырысының күн тәртібіне енгізілген мәселені қарау кезінде өздігінен бас тартуын мәлімдеуге міндетті. </w:t>
      </w:r>
    </w:p>
    <w:bookmarkEnd w:id="10"/>
    <w:bookmarkStart w:name="z8" w:id="11"/>
    <w:p>
      <w:pPr>
        <w:spacing w:after="0"/>
        <w:ind w:left="0"/>
        <w:jc w:val="left"/>
      </w:pPr>
      <w:r>
        <w:rPr>
          <w:rFonts w:ascii="Times New Roman"/>
          <w:b/>
          <w:i w:val="false"/>
          <w:color w:val="000000"/>
        </w:rPr>
        <w:t xml:space="preserve"> 
3-тарау. КЕҢЕС ОТЫРЫСТАРЫ </w:t>
      </w:r>
    </w:p>
    <w:bookmarkEnd w:id="1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7-бап. Кеңес отырыстары </w:t>
      </w:r>
    </w:p>
    <w:bookmarkStart w:name="z67" w:id="12"/>
    <w:p>
      <w:pPr>
        <w:spacing w:after="0"/>
        <w:ind w:left="0"/>
        <w:jc w:val="both"/>
      </w:pPr>
      <w:r>
        <w:rPr>
          <w:rFonts w:ascii="Times New Roman"/>
          <w:b w:val="false"/>
          <w:i w:val="false"/>
          <w:color w:val="000000"/>
          <w:sz w:val="28"/>
        </w:rPr>
        <w:t xml:space="preserve">      1. Кеңес отырыстары қажеттілігіне қарай, бірақ жылына кемінде төрт рет өткізіледі. Кеңес мүшелері жалпы санының кемінде үштен екісі қатысқан жағдайда Кеңестің отырысы заңды болып есептеледі. </w:t>
      </w:r>
      <w:r>
        <w:br/>
      </w:r>
      <w:r>
        <w:rPr>
          <w:rFonts w:ascii="Times New Roman"/>
          <w:b w:val="false"/>
          <w:i w:val="false"/>
          <w:color w:val="000000"/>
          <w:sz w:val="28"/>
        </w:rPr>
        <w:t xml:space="preserve">
      2. Кеңес отырысы ашық және жариялы түрде өткізіледі. Отырысқа мемлекеттік органдардың, қоғамдық бірлестіктердің және бұқаралық ақпарат құралдарының өкілдері шақырылуы мүмкін. Қажет болған жағдайларда Кеңес жабық отырыстар өткізуге құқылы. </w:t>
      </w:r>
      <w:r>
        <w:br/>
      </w:r>
      <w:r>
        <w:rPr>
          <w:rFonts w:ascii="Times New Roman"/>
          <w:b w:val="false"/>
          <w:i w:val="false"/>
          <w:color w:val="000000"/>
          <w:sz w:val="28"/>
        </w:rPr>
        <w:t>
</w:t>
      </w:r>
      <w:r>
        <w:rPr>
          <w:rFonts w:ascii="Times New Roman"/>
          <w:b w:val="false"/>
          <w:i w:val="false"/>
          <w:color w:val="000000"/>
          <w:sz w:val="28"/>
        </w:rPr>
        <w:t xml:space="preserve">
      3. Кеңес материалдарды олар келіп түскен күннен бастап үш ай мерзімнен кешіктірмей қарап, қарау нәтижелері туралы өтініш иесін міндетті түрде хабардар етеді. </w:t>
      </w:r>
    </w:p>
    <w:bookmarkEnd w:id="12"/>
    <w:bookmarkStart w:name="z9" w:id="13"/>
    <w:p>
      <w:pPr>
        <w:spacing w:after="0"/>
        <w:ind w:left="0"/>
        <w:jc w:val="both"/>
      </w:pPr>
      <w:r>
        <w:rPr>
          <w:rFonts w:ascii="Times New Roman"/>
          <w:b w:val="false"/>
          <w:i w:val="false"/>
          <w:color w:val="000000"/>
          <w:sz w:val="28"/>
        </w:rPr>
        <w:t>       
</w:t>
      </w:r>
      <w:r>
        <w:rPr>
          <w:rFonts w:ascii="Times New Roman"/>
          <w:b/>
          <w:i w:val="false"/>
          <w:color w:val="000000"/>
          <w:sz w:val="28"/>
        </w:rPr>
        <w:t xml:space="preserve">8-бап. Кеңес отырысын өткізу тәртібі </w:t>
      </w:r>
    </w:p>
    <w:bookmarkEnd w:id="13"/>
    <w:bookmarkStart w:name="z69" w:id="14"/>
    <w:p>
      <w:pPr>
        <w:spacing w:after="0"/>
        <w:ind w:left="0"/>
        <w:jc w:val="both"/>
      </w:pPr>
      <w:r>
        <w:rPr>
          <w:rFonts w:ascii="Times New Roman"/>
          <w:b w:val="false"/>
          <w:i w:val="false"/>
          <w:color w:val="000000"/>
          <w:sz w:val="28"/>
        </w:rPr>
        <w:t xml:space="preserve">      1. Кеңес отырыстарын өткізу тәртібі, сондай-ақ Кеңес жұмысын ұйымдастырудың өзге де мәселелері Кеңес мүшелерінің көпшілік даусымен қабылданатын регламентпен айқындалады. </w:t>
      </w:r>
      <w:r>
        <w:br/>
      </w:r>
      <w:r>
        <w:rPr>
          <w:rFonts w:ascii="Times New Roman"/>
          <w:b w:val="false"/>
          <w:i w:val="false"/>
          <w:color w:val="000000"/>
          <w:sz w:val="28"/>
        </w:rPr>
        <w:t xml:space="preserve">
      2. Кеңес отырысын оның Төрағасы жүргізеді. </w:t>
      </w:r>
      <w:r>
        <w:br/>
      </w:r>
      <w:r>
        <w:rPr>
          <w:rFonts w:ascii="Times New Roman"/>
          <w:b w:val="false"/>
          <w:i w:val="false"/>
          <w:color w:val="000000"/>
          <w:sz w:val="28"/>
        </w:rPr>
        <w:t>
</w:t>
      </w:r>
      <w:r>
        <w:rPr>
          <w:rFonts w:ascii="Times New Roman"/>
          <w:b w:val="false"/>
          <w:i w:val="false"/>
          <w:color w:val="000000"/>
          <w:sz w:val="28"/>
        </w:rPr>
        <w:t xml:space="preserve">
      3. Кеңес отырысында материалдарды қарау тиісті қызметтерге орналасуға үміткер немесе атқаратын қызметтерінен босатылатын адамдардың қатысуымен жүргізіледі. Егер оның тікелей қатысуы талап етілмесе, отырыстың өткізілетін уақыты мен орны туралы тиісті түрде хабардар етілген адамның болмауы мәселені мәні бойынша қарауға кедергі болмайды. </w:t>
      </w:r>
    </w:p>
    <w:bookmarkEnd w:id="14"/>
    <w:bookmarkStart w:name="z10" w:id="15"/>
    <w:p>
      <w:pPr>
        <w:spacing w:after="0"/>
        <w:ind w:left="0"/>
        <w:jc w:val="both"/>
      </w:pPr>
      <w:r>
        <w:rPr>
          <w:rFonts w:ascii="Times New Roman"/>
          <w:b w:val="false"/>
          <w:i w:val="false"/>
          <w:color w:val="000000"/>
          <w:sz w:val="28"/>
        </w:rPr>
        <w:t>       
</w:t>
      </w:r>
      <w:r>
        <w:rPr>
          <w:rFonts w:ascii="Times New Roman"/>
          <w:b/>
          <w:i w:val="false"/>
          <w:color w:val="000000"/>
          <w:sz w:val="28"/>
        </w:rPr>
        <w:t xml:space="preserve">9-бап. Кеңес шешімдері </w:t>
      </w:r>
    </w:p>
    <w:bookmarkEnd w:id="15"/>
    <w:bookmarkStart w:name="z71" w:id="16"/>
    <w:p>
      <w:pPr>
        <w:spacing w:after="0"/>
        <w:ind w:left="0"/>
        <w:jc w:val="both"/>
      </w:pPr>
      <w:r>
        <w:rPr>
          <w:rFonts w:ascii="Times New Roman"/>
          <w:b w:val="false"/>
          <w:i w:val="false"/>
          <w:color w:val="000000"/>
          <w:sz w:val="28"/>
        </w:rPr>
        <w:t xml:space="preserve">      1. Кеңес шешімдері өзіне қатысты мәселе қаралатын адамның, сондай-ақ өзге де шақырылған адамдардың қатысуынсыз отырысқа қатысып отырған мүшелерінің көпшілік даусымен қабылданады. </w:t>
      </w:r>
      <w:r>
        <w:br/>
      </w:r>
      <w:r>
        <w:rPr>
          <w:rFonts w:ascii="Times New Roman"/>
          <w:b w:val="false"/>
          <w:i w:val="false"/>
          <w:color w:val="000000"/>
          <w:sz w:val="28"/>
        </w:rPr>
        <w:t xml:space="preserve">
      2. Кеңес шешімдері жазбаша нысанда баяндалады және олардың шығарылған күні мен орны, мәселені қараған Кеңестің құрамы, қабылданған шешімнің уәждері қамтылуға тиіс. Шешімдерге төрағалық етуші мен Кеңес хатшысы қол қояды. </w:t>
      </w:r>
      <w:r>
        <w:br/>
      </w:r>
      <w:r>
        <w:rPr>
          <w:rFonts w:ascii="Times New Roman"/>
          <w:b w:val="false"/>
          <w:i w:val="false"/>
          <w:color w:val="000000"/>
          <w:sz w:val="28"/>
        </w:rPr>
        <w:t>
</w:t>
      </w:r>
      <w:r>
        <w:rPr>
          <w:rFonts w:ascii="Times New Roman"/>
          <w:b w:val="false"/>
          <w:i w:val="false"/>
          <w:color w:val="000000"/>
          <w:sz w:val="28"/>
        </w:rPr>
        <w:t xml:space="preserve">
      3. Кеңес қорытындылар, хаттамалық шешімдер және (немесе) ұсынымдар нысанында шешімдер қабылдайды. Кеңес мүшелерінің дауыс беруден қалыс қалуға құқығы жоқ. Кеңес мүшесі қабылданатын шешіммен келіспеген жағдайда Кеңес отырысының хаттамасына қоса тіркелетін ерекше пікірін жазбаша баяндауға құқылы. </w:t>
      </w:r>
      <w:r>
        <w:br/>
      </w:r>
      <w:r>
        <w:rPr>
          <w:rFonts w:ascii="Times New Roman"/>
          <w:b w:val="false"/>
          <w:i w:val="false"/>
          <w:color w:val="000000"/>
          <w:sz w:val="28"/>
        </w:rPr>
        <w:t>
</w:t>
      </w:r>
      <w:r>
        <w:rPr>
          <w:rFonts w:ascii="Times New Roman"/>
          <w:b w:val="false"/>
          <w:i w:val="false"/>
          <w:color w:val="000000"/>
          <w:sz w:val="28"/>
        </w:rPr>
        <w:t xml:space="preserve">
      4. Дауыстар тең болған жағдайда төрағалық етушінің даусы шешуші дауыс болып табылады. </w:t>
      </w:r>
    </w:p>
    <w:bookmarkEnd w:id="16"/>
    <w:bookmarkStart w:name="z11" w:id="17"/>
    <w:p>
      <w:pPr>
        <w:spacing w:after="0"/>
        <w:ind w:left="0"/>
        <w:jc w:val="left"/>
      </w:pPr>
      <w:r>
        <w:rPr>
          <w:rFonts w:ascii="Times New Roman"/>
          <w:b/>
          <w:i w:val="false"/>
          <w:color w:val="000000"/>
        </w:rPr>
        <w:t xml:space="preserve"> 
4-тарау. КЕҢЕС ЖАНЫНДАҒЫ БІЛІКТІЛІК КОМИССИЯСЫНЫҢ </w:t>
      </w:r>
      <w:r>
        <w:br/>
      </w:r>
      <w:r>
        <w:rPr>
          <w:rFonts w:ascii="Times New Roman"/>
          <w:b/>
          <w:i w:val="false"/>
          <w:color w:val="000000"/>
        </w:rPr>
        <w:t xml:space="preserve">
БІЛІКТІЛІК ЕМТИХАНЫН ҚАБЫЛДАУ ТӘРТІБІ МЕН </w:t>
      </w:r>
      <w:r>
        <w:br/>
      </w:r>
      <w:r>
        <w:rPr>
          <w:rFonts w:ascii="Times New Roman"/>
          <w:b/>
          <w:i w:val="false"/>
          <w:color w:val="000000"/>
        </w:rPr>
        <w:t xml:space="preserve">
ШАРТТАРЫ </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10-бап. Кеңес жанындағы Біліктілік комиссиясы </w:t>
      </w:r>
    </w:p>
    <w:bookmarkStart w:name="z74" w:id="18"/>
    <w:p>
      <w:pPr>
        <w:spacing w:after="0"/>
        <w:ind w:left="0"/>
        <w:jc w:val="both"/>
      </w:pPr>
      <w:r>
        <w:rPr>
          <w:rFonts w:ascii="Times New Roman"/>
          <w:b w:val="false"/>
          <w:i w:val="false"/>
          <w:color w:val="000000"/>
          <w:sz w:val="28"/>
        </w:rPr>
        <w:t xml:space="preserve">      1. Судьялыққа кандидаттардың білім деңгейін айқындау үшін </w:t>
      </w:r>
      <w:r>
        <w:br/>
      </w:r>
      <w:r>
        <w:rPr>
          <w:rFonts w:ascii="Times New Roman"/>
          <w:b w:val="false"/>
          <w:i w:val="false"/>
          <w:color w:val="000000"/>
          <w:sz w:val="28"/>
        </w:rPr>
        <w:t xml:space="preserve">
олардан біліктілік емтиханын қабылдауды Кеңес жанындағы Біліктілік </w:t>
      </w:r>
      <w:r>
        <w:br/>
      </w:r>
      <w:r>
        <w:rPr>
          <w:rFonts w:ascii="Times New Roman"/>
          <w:b w:val="false"/>
          <w:i w:val="false"/>
          <w:color w:val="000000"/>
          <w:sz w:val="28"/>
        </w:rPr>
        <w:t xml:space="preserve">
комиссиясы (бұдан әрі - Комиссия) жүзеге асырады. </w:t>
      </w:r>
      <w:r>
        <w:br/>
      </w:r>
      <w:r>
        <w:rPr>
          <w:rFonts w:ascii="Times New Roman"/>
          <w:b w:val="false"/>
          <w:i w:val="false"/>
          <w:color w:val="000000"/>
          <w:sz w:val="28"/>
        </w:rPr>
        <w:t xml:space="preserve">
      2. Комиссияның құрамына: </w:t>
      </w:r>
      <w:r>
        <w:br/>
      </w:r>
      <w:r>
        <w:rPr>
          <w:rFonts w:ascii="Times New Roman"/>
          <w:b w:val="false"/>
          <w:i w:val="false"/>
          <w:color w:val="000000"/>
          <w:sz w:val="28"/>
        </w:rPr>
        <w:t xml:space="preserve">
      1) Кеңес тағайындайтын Комиссия төрағасы және құқық оқытушыларының, заңгер-ғалымдардың арасынан бес маман; </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Сот жюриі</w:t>
      </w:r>
      <w:r>
        <w:rPr>
          <w:rFonts w:ascii="Times New Roman"/>
          <w:b w:val="false"/>
          <w:i w:val="false"/>
          <w:color w:val="000000"/>
          <w:sz w:val="28"/>
        </w:rPr>
        <w:t xml:space="preserve"> өз құрамынан ротациялық негізде </w:t>
      </w:r>
      <w:r>
        <w:rPr>
          <w:rFonts w:ascii="Times New Roman"/>
          <w:b w:val="false"/>
          <w:i w:val="false"/>
          <w:color w:val="000000"/>
          <w:sz w:val="28"/>
        </w:rPr>
        <w:t>жіберетін</w:t>
      </w:r>
      <w:r>
        <w:rPr>
          <w:rFonts w:ascii="Times New Roman"/>
          <w:b w:val="false"/>
          <w:i w:val="false"/>
          <w:color w:val="000000"/>
          <w:sz w:val="28"/>
        </w:rPr>
        <w:t xml:space="preserve"> үш судья кіреді. </w:t>
      </w:r>
      <w:r>
        <w:br/>
      </w:r>
      <w:r>
        <w:rPr>
          <w:rFonts w:ascii="Times New Roman"/>
          <w:b w:val="false"/>
          <w:i w:val="false"/>
          <w:color w:val="000000"/>
          <w:sz w:val="28"/>
        </w:rPr>
        <w:t>
</w:t>
      </w:r>
      <w:r>
        <w:rPr>
          <w:rFonts w:ascii="Times New Roman"/>
          <w:b w:val="false"/>
          <w:i w:val="false"/>
          <w:color w:val="000000"/>
          <w:sz w:val="28"/>
        </w:rPr>
        <w:t xml:space="preserve">
      3. Комиссия төрағасы және мүшелері оның құрамына екі жыл мерзімге тағайындалады немесе жіберіледі. Бос қызмет орны болған жағдайда Комиссияның жаңа мүшесі Комиссияның бұрынғы мүшесі шығып қалған күннен бастап екі айдан кешіктірілмей тағайындалуға немесе жіберілуге тиіс. </w:t>
      </w:r>
      <w:r>
        <w:br/>
      </w:r>
      <w:r>
        <w:rPr>
          <w:rFonts w:ascii="Times New Roman"/>
          <w:b w:val="false"/>
          <w:i w:val="false"/>
          <w:color w:val="000000"/>
          <w:sz w:val="28"/>
        </w:rPr>
        <w:t>
</w:t>
      </w:r>
      <w:r>
        <w:rPr>
          <w:rFonts w:ascii="Times New Roman"/>
          <w:b w:val="false"/>
          <w:i w:val="false"/>
          <w:color w:val="000000"/>
          <w:sz w:val="28"/>
        </w:rPr>
        <w:t>
      4. Комиссия құрамына ұсынылған адамдардың заңтану саласындағы кәсіби білімі, заң мамандығы бойынша кемінде он жыл жұмыс тәжірибесі және мінсіз беделі болуға тиіс.</w:t>
      </w:r>
      <w:r>
        <w:br/>
      </w:r>
      <w:r>
        <w:rPr>
          <w:rFonts w:ascii="Times New Roman"/>
          <w:b w:val="false"/>
          <w:i w:val="false"/>
          <w:color w:val="000000"/>
          <w:sz w:val="28"/>
        </w:rPr>
        <w:t>
</w:t>
      </w:r>
      <w:r>
        <w:rPr>
          <w:rFonts w:ascii="Times New Roman"/>
          <w:b w:val="false"/>
          <w:i w:val="false"/>
          <w:color w:val="000000"/>
          <w:sz w:val="28"/>
        </w:rPr>
        <w:t>
      5. Комиссияның</w:t>
      </w:r>
      <w:r>
        <w:rPr>
          <w:rFonts w:ascii="Times New Roman"/>
          <w:b w:val="false"/>
          <w:i w:val="false"/>
          <w:color w:val="222222"/>
          <w:sz w:val="28"/>
        </w:rPr>
        <w:t xml:space="preserve"> қызметін қамтамасыз етуді Кеңес аппараты мен Жоғарғы Соттың, жергілікті және басқа да соттардың қызметін ұйымдастырушылық және материалдық-техникалық қамтамасыз ету жөніндегі </w:t>
      </w:r>
      <w:r>
        <w:rPr>
          <w:rFonts w:ascii="Times New Roman"/>
          <w:b w:val="false"/>
          <w:i w:val="false"/>
          <w:color w:val="000000"/>
          <w:sz w:val="28"/>
        </w:rPr>
        <w:t>уәкілетті орган</w:t>
      </w:r>
      <w:r>
        <w:rPr>
          <w:rFonts w:ascii="Times New Roman"/>
          <w:b w:val="false"/>
          <w:i w:val="false"/>
          <w:color w:val="ff0000"/>
          <w:sz w:val="28"/>
        </w:rPr>
        <w:t> </w:t>
      </w:r>
      <w:r>
        <w:rPr>
          <w:rFonts w:ascii="Times New Roman"/>
          <w:b w:val="false"/>
          <w:i w:val="false"/>
          <w:color w:val="222222"/>
          <w:sz w:val="28"/>
        </w:rPr>
        <w:t>жүзеге асырады</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ff0000"/>
          <w:sz w:val="28"/>
        </w:rPr>
        <w:t xml:space="preserve">Ескерту. 10-бапқа өзгеріс енгізілді - ҚР 2010.12.29 </w:t>
      </w:r>
      <w:r>
        <w:rPr>
          <w:rFonts w:ascii="Times New Roman"/>
          <w:b w:val="false"/>
          <w:i w:val="false"/>
          <w:color w:val="000000"/>
          <w:sz w:val="28"/>
        </w:rPr>
        <w:t>№ 376-IV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18"/>
    <w:bookmarkStart w:name="z12" w:id="19"/>
    <w:p>
      <w:pPr>
        <w:spacing w:after="0"/>
        <w:ind w:left="0"/>
        <w:jc w:val="both"/>
      </w:pPr>
      <w:r>
        <w:rPr>
          <w:rFonts w:ascii="Times New Roman"/>
          <w:b w:val="false"/>
          <w:i w:val="false"/>
          <w:color w:val="000000"/>
          <w:sz w:val="28"/>
        </w:rPr>
        <w:t>       
</w:t>
      </w:r>
      <w:r>
        <w:rPr>
          <w:rFonts w:ascii="Times New Roman"/>
          <w:b/>
          <w:i w:val="false"/>
          <w:color w:val="000000"/>
          <w:sz w:val="28"/>
        </w:rPr>
        <w:t xml:space="preserve">11-бап. Комиссияның біліктілік емтихандарын қабылдау </w:t>
      </w:r>
      <w:r>
        <w:br/>
      </w:r>
      <w:r>
        <w:rPr>
          <w:rFonts w:ascii="Times New Roman"/>
          <w:b w:val="false"/>
          <w:i w:val="false"/>
          <w:color w:val="000000"/>
          <w:sz w:val="28"/>
        </w:rPr>
        <w:t xml:space="preserve">
                 </w:t>
      </w:r>
      <w:r>
        <w:rPr>
          <w:rFonts w:ascii="Times New Roman"/>
          <w:b/>
          <w:i w:val="false"/>
          <w:color w:val="000000"/>
          <w:sz w:val="28"/>
        </w:rPr>
        <w:t xml:space="preserve">жөніндегі отырыстары </w:t>
      </w:r>
    </w:p>
    <w:bookmarkEnd w:id="19"/>
    <w:bookmarkStart w:name="z79" w:id="20"/>
    <w:p>
      <w:pPr>
        <w:spacing w:after="0"/>
        <w:ind w:left="0"/>
        <w:jc w:val="both"/>
      </w:pPr>
      <w:r>
        <w:rPr>
          <w:rFonts w:ascii="Times New Roman"/>
          <w:b w:val="false"/>
          <w:i w:val="false"/>
          <w:color w:val="000000"/>
          <w:sz w:val="28"/>
        </w:rPr>
        <w:t xml:space="preserve">      1. Комиссия біліктілік емтихандарын қабылдау жөніндегі өзінің отырыстарын қажеттілігіне қарай, бірақ жылына кемінде төрт рет өткізеді. </w:t>
      </w:r>
      <w:r>
        <w:br/>
      </w:r>
      <w:r>
        <w:rPr>
          <w:rFonts w:ascii="Times New Roman"/>
          <w:b w:val="false"/>
          <w:i w:val="false"/>
          <w:color w:val="000000"/>
          <w:sz w:val="28"/>
        </w:rPr>
        <w:t xml:space="preserve">
      2. Комиссияның біліктілік емтихандарын қабылдау жөніндегі отырыстары ашық және жария түрде өткізіледі. Егер отырыстарға Комиссия мүшелерінің жалпы санының кемінде үштен екісі қатысса, отырыстар заңды деп есептеледі. </w:t>
      </w:r>
      <w:r>
        <w:br/>
      </w:r>
      <w:r>
        <w:rPr>
          <w:rFonts w:ascii="Times New Roman"/>
          <w:b w:val="false"/>
          <w:i w:val="false"/>
          <w:color w:val="000000"/>
          <w:sz w:val="28"/>
        </w:rPr>
        <w:t>
</w:t>
      </w:r>
      <w:r>
        <w:rPr>
          <w:rFonts w:ascii="Times New Roman"/>
          <w:b w:val="false"/>
          <w:i w:val="false"/>
          <w:color w:val="000000"/>
          <w:sz w:val="28"/>
        </w:rPr>
        <w:t xml:space="preserve">
      3. Комиссия отырысының өткізілетін уақыты мен орны туралы оның мүшелері мен шақырылған адамдар күнтізбелік он күннен кешіктірілмей хабардар етіледі. </w:t>
      </w:r>
    </w:p>
    <w:bookmarkEnd w:id="20"/>
    <w:bookmarkStart w:name="z13" w:id="21"/>
    <w:p>
      <w:pPr>
        <w:spacing w:after="0"/>
        <w:ind w:left="0"/>
        <w:jc w:val="both"/>
      </w:pPr>
      <w:r>
        <w:rPr>
          <w:rFonts w:ascii="Times New Roman"/>
          <w:b w:val="false"/>
          <w:i w:val="false"/>
          <w:color w:val="000000"/>
          <w:sz w:val="28"/>
        </w:rPr>
        <w:t>       
</w:t>
      </w:r>
      <w:r>
        <w:rPr>
          <w:rFonts w:ascii="Times New Roman"/>
          <w:b/>
          <w:i w:val="false"/>
          <w:color w:val="000000"/>
          <w:sz w:val="28"/>
        </w:rPr>
        <w:t xml:space="preserve">12-бап. Біліктілік емтихандарын қабылдаудың </w:t>
      </w:r>
      <w:r>
        <w:br/>
      </w:r>
      <w:r>
        <w:rPr>
          <w:rFonts w:ascii="Times New Roman"/>
          <w:b w:val="false"/>
          <w:i w:val="false"/>
          <w:color w:val="000000"/>
          <w:sz w:val="28"/>
        </w:rPr>
        <w:t>
</w:t>
      </w:r>
      <w:r>
        <w:rPr>
          <w:rFonts w:ascii="Times New Roman"/>
          <w:b/>
          <w:i w:val="false"/>
          <w:color w:val="000000"/>
          <w:sz w:val="28"/>
        </w:rPr>
        <w:t xml:space="preserve">             (тапсырудың) тәртібі мен шарттары </w:t>
      </w:r>
    </w:p>
    <w:bookmarkEnd w:id="21"/>
    <w:bookmarkStart w:name="z81" w:id="22"/>
    <w:p>
      <w:pPr>
        <w:spacing w:after="0"/>
        <w:ind w:left="0"/>
        <w:jc w:val="both"/>
      </w:pPr>
      <w:r>
        <w:rPr>
          <w:rFonts w:ascii="Times New Roman"/>
          <w:b w:val="false"/>
          <w:i w:val="false"/>
          <w:color w:val="000000"/>
          <w:sz w:val="28"/>
        </w:rPr>
        <w:t xml:space="preserve">      1. Комиссияда құжаттарды қабылдау, біліктілік емтихандарын тапсыру тәртібі Кеңес регламентімен айқындалады. </w:t>
      </w:r>
      <w:r>
        <w:br/>
      </w:r>
      <w:r>
        <w:rPr>
          <w:rFonts w:ascii="Times New Roman"/>
          <w:b w:val="false"/>
          <w:i w:val="false"/>
          <w:color w:val="000000"/>
          <w:sz w:val="28"/>
        </w:rPr>
        <w:t xml:space="preserve">
      2. Судьялыққа кандидаттардан біліктілік емтихандарын қабылдау азаматтар арнайы тексеруден өткеннен кейін жүзеге асырылады. </w:t>
      </w:r>
      <w:r>
        <w:br/>
      </w:r>
      <w:r>
        <w:rPr>
          <w:rFonts w:ascii="Times New Roman"/>
          <w:b w:val="false"/>
          <w:i w:val="false"/>
          <w:color w:val="000000"/>
          <w:sz w:val="28"/>
        </w:rPr>
        <w:t>
</w:t>
      </w:r>
      <w:r>
        <w:rPr>
          <w:rFonts w:ascii="Times New Roman"/>
          <w:b w:val="false"/>
          <w:i w:val="false"/>
          <w:color w:val="000000"/>
          <w:sz w:val="28"/>
        </w:rPr>
        <w:t>
      3. «Қазақстан Республикасының сот жүйесі мен судьяларының мәртебесі туралы» Қазақстан Республикасының </w:t>
      </w:r>
      <w:r>
        <w:rPr>
          <w:rFonts w:ascii="Times New Roman"/>
          <w:b w:val="false"/>
          <w:i w:val="false"/>
          <w:color w:val="000000"/>
          <w:sz w:val="28"/>
        </w:rPr>
        <w:t>Конституциялық заңында</w:t>
      </w:r>
      <w:r>
        <w:rPr>
          <w:rFonts w:ascii="Times New Roman"/>
          <w:b w:val="false"/>
          <w:i w:val="false"/>
          <w:color w:val="000000"/>
          <w:sz w:val="28"/>
        </w:rPr>
        <w:t xml:space="preserve"> көзделген теріс себептермен судья лауазымынан босатылған адамдарды қоспағанда, бұрын кемінде үш жыл тұрақты судья болып жұмыс істеген және босатылған күннен бастап бес жыл ішінде судья лауазымына қайтадан орналасуға ниет білдірген адамдар біліктілік емтиханын тапсырудан босатылады.</w:t>
      </w:r>
      <w:r>
        <w:br/>
      </w:r>
      <w:r>
        <w:rPr>
          <w:rFonts w:ascii="Times New Roman"/>
          <w:b w:val="false"/>
          <w:i w:val="false"/>
          <w:color w:val="000000"/>
          <w:sz w:val="28"/>
        </w:rPr>
        <w:t>
</w:t>
      </w:r>
      <w:r>
        <w:rPr>
          <w:rFonts w:ascii="Times New Roman"/>
          <w:b w:val="false"/>
          <w:i w:val="false"/>
          <w:color w:val="000000"/>
          <w:sz w:val="28"/>
        </w:rPr>
        <w:t>
      3-1. Мамандандырылған магистратурадағы оқуды бітірген адамдар мамандандырылған магистратурада оқуын аяқтаған күннен бастап бес жыл бойы біліктілік емтиханын тапсырудан босатылады.</w:t>
      </w:r>
      <w:r>
        <w:br/>
      </w:r>
      <w:r>
        <w:rPr>
          <w:rFonts w:ascii="Times New Roman"/>
          <w:b w:val="false"/>
          <w:i w:val="false"/>
          <w:color w:val="000000"/>
          <w:sz w:val="28"/>
        </w:rPr>
        <w:t>
</w:t>
      </w:r>
      <w:r>
        <w:rPr>
          <w:rFonts w:ascii="Times New Roman"/>
          <w:b w:val="false"/>
          <w:i w:val="false"/>
          <w:color w:val="000000"/>
          <w:sz w:val="28"/>
        </w:rPr>
        <w:t xml:space="preserve">
      4. Қызметтік міндеттерін орындау кезінде кір келтірген теріс қылықтары және Қазақстан Республикасының заңнамасын бұзғаны үшін судья қызметінен, құқық қорғау органдарынан немесе өзге де мемлекеттік қызметтен шығарылған адамдар біліктілік емтихандарын тапсыруға жіберілмейді. </w:t>
      </w:r>
      <w:r>
        <w:br/>
      </w:r>
      <w:r>
        <w:rPr>
          <w:rFonts w:ascii="Times New Roman"/>
          <w:b w:val="false"/>
          <w:i w:val="false"/>
          <w:color w:val="000000"/>
          <w:sz w:val="28"/>
        </w:rPr>
        <w:t>
</w:t>
      </w:r>
      <w:r>
        <w:rPr>
          <w:rFonts w:ascii="Times New Roman"/>
          <w:b w:val="false"/>
          <w:i w:val="false"/>
          <w:color w:val="000000"/>
          <w:sz w:val="28"/>
        </w:rPr>
        <w:t xml:space="preserve">
      5. Біліктілік емтиханын тапсыру нәтижесі емтихан тапсырылған күннен бастап бес жыл бойы жарамды. </w:t>
      </w:r>
      <w:r>
        <w:br/>
      </w:r>
      <w:r>
        <w:rPr>
          <w:rFonts w:ascii="Times New Roman"/>
          <w:b w:val="false"/>
          <w:i w:val="false"/>
          <w:color w:val="000000"/>
          <w:sz w:val="28"/>
        </w:rPr>
        <w:t>
</w:t>
      </w:r>
      <w:r>
        <w:rPr>
          <w:rFonts w:ascii="Times New Roman"/>
          <w:b w:val="false"/>
          <w:i w:val="false"/>
          <w:color w:val="000000"/>
          <w:sz w:val="28"/>
        </w:rPr>
        <w:t>
      6. Біліктілік емтихандарын тапсыра алмаған адамдар оларды қайтадан тапсыруға бір жылдан кейін жіберіледі.</w:t>
      </w:r>
      <w:r>
        <w:br/>
      </w:r>
      <w:r>
        <w:rPr>
          <w:rFonts w:ascii="Times New Roman"/>
          <w:b w:val="false"/>
          <w:i w:val="false"/>
          <w:color w:val="000000"/>
          <w:sz w:val="28"/>
        </w:rPr>
        <w:t>
      </w:t>
      </w:r>
      <w:r>
        <w:rPr>
          <w:rFonts w:ascii="Times New Roman"/>
          <w:b w:val="false"/>
          <w:i w:val="false"/>
          <w:color w:val="ff0000"/>
          <w:sz w:val="28"/>
        </w:rPr>
        <w:t xml:space="preserve">Ескерту. 12-бапқа өзгеріс енгізілді - ҚР 2012.02.16 </w:t>
      </w:r>
      <w:r>
        <w:rPr>
          <w:rFonts w:ascii="Times New Roman"/>
          <w:b w:val="false"/>
          <w:i w:val="false"/>
          <w:color w:val="000000"/>
          <w:sz w:val="28"/>
        </w:rPr>
        <w:t>№ 560-IV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2"/>
    <w:bookmarkStart w:name="z14" w:id="23"/>
    <w:p>
      <w:pPr>
        <w:spacing w:after="0"/>
        <w:ind w:left="0"/>
        <w:jc w:val="both"/>
      </w:pPr>
      <w:r>
        <w:rPr>
          <w:rFonts w:ascii="Times New Roman"/>
          <w:b w:val="false"/>
          <w:i w:val="false"/>
          <w:color w:val="000000"/>
          <w:sz w:val="28"/>
        </w:rPr>
        <w:t>       
</w:t>
      </w:r>
      <w:r>
        <w:rPr>
          <w:rFonts w:ascii="Times New Roman"/>
          <w:b/>
          <w:i w:val="false"/>
          <w:color w:val="000000"/>
          <w:sz w:val="28"/>
        </w:rPr>
        <w:t xml:space="preserve">13-бап. Біліктілік емтихандарын қабылдаудан бас тарту </w:t>
      </w:r>
    </w:p>
    <w:bookmarkEnd w:id="23"/>
    <w:p>
      <w:pPr>
        <w:spacing w:after="0"/>
        <w:ind w:left="0"/>
        <w:jc w:val="both"/>
      </w:pPr>
      <w:r>
        <w:rPr>
          <w:rFonts w:ascii="Times New Roman"/>
          <w:b w:val="false"/>
          <w:i w:val="false"/>
          <w:color w:val="000000"/>
          <w:sz w:val="28"/>
        </w:rPr>
        <w:t>      Судьялыққа кандидаттар Қазақстан Республикасының </w:t>
      </w:r>
      <w:r>
        <w:rPr>
          <w:rFonts w:ascii="Times New Roman"/>
          <w:b w:val="false"/>
          <w:i w:val="false"/>
          <w:color w:val="000000"/>
          <w:sz w:val="28"/>
        </w:rPr>
        <w:t>заңнамалық актілерінде</w:t>
      </w:r>
      <w:r>
        <w:rPr>
          <w:rFonts w:ascii="Times New Roman"/>
          <w:b w:val="false"/>
          <w:i w:val="false"/>
          <w:color w:val="ff0000"/>
          <w:sz w:val="28"/>
        </w:rPr>
        <w:t> </w:t>
      </w:r>
      <w:r>
        <w:rPr>
          <w:rFonts w:ascii="Times New Roman"/>
          <w:b w:val="false"/>
          <w:i w:val="false"/>
          <w:color w:val="000000"/>
          <w:sz w:val="28"/>
        </w:rPr>
        <w:t xml:space="preserve">қойылған талаптарға сай келмеген жағдайларда, біліктілік емтихандарын қабылдаудан бас тартуға жол беріледі. </w:t>
      </w:r>
      <w:r>
        <w:br/>
      </w:r>
      <w:r>
        <w:rPr>
          <w:rFonts w:ascii="Times New Roman"/>
          <w:b w:val="false"/>
          <w:i w:val="false"/>
          <w:color w:val="000000"/>
          <w:sz w:val="28"/>
        </w:rPr>
        <w:t xml:space="preserve">
      Біліктілік емтихандарын қабылдаудан бас тартқан жағдайда Комиссия өтініш берілген күннен бастап бір ай ішінде азаматқа дәлелді жауап беруге міндетті. </w:t>
      </w:r>
    </w:p>
    <w:bookmarkStart w:name="z15" w:id="24"/>
    <w:p>
      <w:pPr>
        <w:spacing w:after="0"/>
        <w:ind w:left="0"/>
        <w:jc w:val="left"/>
      </w:pPr>
      <w:r>
        <w:rPr>
          <w:rFonts w:ascii="Times New Roman"/>
          <w:b/>
          <w:i w:val="false"/>
          <w:color w:val="000000"/>
        </w:rPr>
        <w:t xml:space="preserve"> 
5-тарау. ЖЕРГІЛІКТІ ЖӘНЕ БАСҚА СОТТЫҢ СУДЬЯСЫ </w:t>
      </w:r>
      <w:r>
        <w:br/>
      </w:r>
      <w:r>
        <w:rPr>
          <w:rFonts w:ascii="Times New Roman"/>
          <w:b/>
          <w:i w:val="false"/>
          <w:color w:val="000000"/>
        </w:rPr>
        <w:t xml:space="preserve">
ҚЫЗМЕТІНЕ ТАҒАЙЫНДАУ ТУРАЛЫ ҰСЫНЫМДАР ШЫҒАРУ </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14-бап. Судья лауазымына конкурс</w:t>
      </w:r>
    </w:p>
    <w:bookmarkStart w:name="z86" w:id="25"/>
    <w:p>
      <w:pPr>
        <w:spacing w:after="0"/>
        <w:ind w:left="0"/>
        <w:jc w:val="both"/>
      </w:pPr>
      <w:r>
        <w:rPr>
          <w:rFonts w:ascii="Times New Roman"/>
          <w:b w:val="false"/>
          <w:i w:val="false"/>
          <w:color w:val="000000"/>
          <w:sz w:val="28"/>
        </w:rPr>
        <w:t>      1. Кеңестiң жергiлiктi және басқа соттың судьясы лауазымына тағайындау туралы ұсынымы конкурстық қараудың нәтижелерi бойынша берiледi.</w:t>
      </w:r>
      <w:r>
        <w:br/>
      </w:r>
      <w:r>
        <w:rPr>
          <w:rFonts w:ascii="Times New Roman"/>
          <w:b w:val="false"/>
          <w:i w:val="false"/>
          <w:color w:val="000000"/>
          <w:sz w:val="28"/>
        </w:rPr>
        <w:t>
      2. Конкурс жариялау туралы шешімді Кеңес Төрағасы қабылдайды.</w:t>
      </w:r>
      <w:r>
        <w:br/>
      </w:r>
      <w:r>
        <w:rPr>
          <w:rFonts w:ascii="Times New Roman"/>
          <w:b w:val="false"/>
          <w:i w:val="false"/>
          <w:color w:val="000000"/>
          <w:sz w:val="28"/>
        </w:rPr>
        <w:t>
</w:t>
      </w:r>
      <w:r>
        <w:rPr>
          <w:rFonts w:ascii="Times New Roman"/>
          <w:b w:val="false"/>
          <w:i w:val="false"/>
          <w:color w:val="000000"/>
          <w:sz w:val="28"/>
        </w:rPr>
        <w:t>
      3. Жоғарғы Соттың, жергілікті және басқа соттардың қызметін ұйымдастырушылық және материалдық-техникалық қамтамасыз ету жөніндегі </w:t>
      </w:r>
      <w:r>
        <w:rPr>
          <w:rFonts w:ascii="Times New Roman"/>
          <w:b w:val="false"/>
          <w:i w:val="false"/>
          <w:color w:val="000000"/>
          <w:sz w:val="28"/>
        </w:rPr>
        <w:t>уәкілетті органның</w:t>
      </w:r>
      <w:r>
        <w:rPr>
          <w:rFonts w:ascii="Times New Roman"/>
          <w:b w:val="false"/>
          <w:i w:val="false"/>
          <w:color w:val="ff0000"/>
          <w:sz w:val="28"/>
        </w:rPr>
        <w:t> </w:t>
      </w:r>
      <w:r>
        <w:rPr>
          <w:rFonts w:ascii="Times New Roman"/>
          <w:b w:val="false"/>
          <w:i w:val="false"/>
          <w:color w:val="000000"/>
          <w:sz w:val="28"/>
        </w:rPr>
        <w:t>Кеңес Төрағасына енгізген судьяның бос лауазымының ашылғаны туралы ұсынысы Кеңестің конкурсты жариялауы үшін негіз болып табылады.</w:t>
      </w:r>
      <w:r>
        <w:br/>
      </w:r>
      <w:r>
        <w:rPr>
          <w:rFonts w:ascii="Times New Roman"/>
          <w:b w:val="false"/>
          <w:i w:val="false"/>
          <w:color w:val="000000"/>
          <w:sz w:val="28"/>
        </w:rPr>
        <w:t>
</w:t>
      </w:r>
      <w:r>
        <w:rPr>
          <w:rFonts w:ascii="Times New Roman"/>
          <w:b w:val="false"/>
          <w:i w:val="false"/>
          <w:color w:val="000000"/>
          <w:sz w:val="28"/>
        </w:rPr>
        <w:t>
      4. Кеңестің жергілікті және басқа соттың судьясы бос лауазымына орналасуға конкурс туралы хабарландыруын Жоғарғы Соттың, жергілікті және басқа соттардың қызметін ұйымдастырушылық және материалдық-техникалық қамтамасыз ету жөніндегі уәкілетті орган  Қазақстан Республикасының бүкіл аумағына таралатын мерзімді баспа басылымдарында конкурсқа дейін кемінде бір ай бұрын қазақ және орыс тілдерінде жариялайды.</w:t>
      </w:r>
      <w:r>
        <w:br/>
      </w:r>
      <w:r>
        <w:rPr>
          <w:rFonts w:ascii="Times New Roman"/>
          <w:b w:val="false"/>
          <w:i w:val="false"/>
          <w:color w:val="000000"/>
          <w:sz w:val="28"/>
        </w:rPr>
        <w:t>
</w:t>
      </w:r>
      <w:r>
        <w:rPr>
          <w:rFonts w:ascii="Times New Roman"/>
          <w:b w:val="false"/>
          <w:i w:val="false"/>
          <w:color w:val="000000"/>
          <w:sz w:val="28"/>
        </w:rPr>
        <w:t>
      5. Жергілікті және басқа соттың судьясы лауазымына конкурсқа қатысу үшін Қазақстан Республикасының бүкіл аумағына таралатын мерзімді баспа басылымдарында хабарландыру жарияланған күннен бастап бір айдың ішінде Кеңес аппаратына өтініш және тізбесі Кеңес регламентімен белгіленген басқа да құжаттарды беру қажет.</w:t>
      </w:r>
      <w:r>
        <w:br/>
      </w:r>
      <w:r>
        <w:rPr>
          <w:rFonts w:ascii="Times New Roman"/>
          <w:b w:val="false"/>
          <w:i w:val="false"/>
          <w:color w:val="000000"/>
          <w:sz w:val="28"/>
        </w:rPr>
        <w:t>
      </w:t>
      </w:r>
      <w:r>
        <w:rPr>
          <w:rFonts w:ascii="Times New Roman"/>
          <w:b w:val="false"/>
          <w:i w:val="false"/>
          <w:color w:val="ff0000"/>
          <w:sz w:val="28"/>
        </w:rPr>
        <w:t xml:space="preserve">Ескерту. 14-бап жаңа редакцияда - ҚР 2012.02.16 </w:t>
      </w:r>
      <w:r>
        <w:rPr>
          <w:rFonts w:ascii="Times New Roman"/>
          <w:b w:val="false"/>
          <w:i w:val="false"/>
          <w:color w:val="000000"/>
          <w:sz w:val="28"/>
        </w:rPr>
        <w:t>№ 560-IV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25"/>
    <w:bookmarkStart w:name="z16" w:id="26"/>
    <w:p>
      <w:pPr>
        <w:spacing w:after="0"/>
        <w:ind w:left="0"/>
        <w:jc w:val="both"/>
      </w:pPr>
      <w:r>
        <w:rPr>
          <w:rFonts w:ascii="Times New Roman"/>
          <w:b w:val="false"/>
          <w:i w:val="false"/>
          <w:color w:val="000000"/>
          <w:sz w:val="28"/>
        </w:rPr>
        <w:t>
      </w:t>
      </w:r>
      <w:r>
        <w:rPr>
          <w:rFonts w:ascii="Times New Roman"/>
          <w:b/>
          <w:i w:val="false"/>
          <w:color w:val="000000"/>
          <w:sz w:val="28"/>
        </w:rPr>
        <w:t>15-бап. Жергілікті және басқа соттың судьясы лауазымына</w:t>
      </w:r>
      <w:r>
        <w:br/>
      </w:r>
      <w:r>
        <w:rPr>
          <w:rFonts w:ascii="Times New Roman"/>
          <w:b w:val="false"/>
          <w:i w:val="false"/>
          <w:color w:val="000000"/>
          <w:sz w:val="28"/>
        </w:rPr>
        <w:t>
               </w:t>
      </w:r>
      <w:r>
        <w:rPr>
          <w:rFonts w:ascii="Times New Roman"/>
          <w:b/>
          <w:i w:val="false"/>
          <w:color w:val="000000"/>
          <w:sz w:val="28"/>
        </w:rPr>
        <w:t>конкурсқа қатысушылар</w:t>
      </w:r>
    </w:p>
    <w:bookmarkEnd w:id="26"/>
    <w:bookmarkStart w:name="z88" w:id="27"/>
    <w:p>
      <w:pPr>
        <w:spacing w:after="0"/>
        <w:ind w:left="0"/>
        <w:jc w:val="both"/>
      </w:pPr>
      <w:r>
        <w:rPr>
          <w:rFonts w:ascii="Times New Roman"/>
          <w:b w:val="false"/>
          <w:i w:val="false"/>
          <w:color w:val="000000"/>
          <w:sz w:val="28"/>
        </w:rPr>
        <w:t>      1. Аудандық және оған теңестірілген соттың судьясы лауазымына Кеңестің ұсынымын алу үшін конкурсқа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29-бабы</w:t>
      </w:r>
      <w:r>
        <w:rPr>
          <w:rFonts w:ascii="Times New Roman"/>
          <w:b w:val="false"/>
          <w:i w:val="false"/>
          <w:color w:val="000000"/>
          <w:sz w:val="28"/>
        </w:rPr>
        <w:t xml:space="preserve"> 1-тармағының талаптарына сай келетін азаматтар, ал жұмыс істейтін судьялар болып табылатын кандидаттар – «Қазақстан Республикасының сот жүйесі мен судьяларының мәртебесі туралы» Қазақстан Республикасы Конституциялық заңының </w:t>
      </w:r>
      <w:r>
        <w:rPr>
          <w:rFonts w:ascii="Times New Roman"/>
          <w:b w:val="false"/>
          <w:i w:val="false"/>
          <w:color w:val="000000"/>
          <w:sz w:val="28"/>
        </w:rPr>
        <w:t>28-бабының</w:t>
      </w:r>
      <w:r>
        <w:rPr>
          <w:rFonts w:ascii="Times New Roman"/>
          <w:b w:val="false"/>
          <w:i w:val="false"/>
          <w:color w:val="000000"/>
          <w:sz w:val="28"/>
        </w:rPr>
        <w:t xml:space="preserve"> және </w:t>
      </w:r>
      <w:r>
        <w:rPr>
          <w:rFonts w:ascii="Times New Roman"/>
          <w:b w:val="false"/>
          <w:i w:val="false"/>
          <w:color w:val="000000"/>
          <w:sz w:val="28"/>
        </w:rPr>
        <w:t>29-бабы</w:t>
      </w:r>
      <w:r>
        <w:rPr>
          <w:rFonts w:ascii="Times New Roman"/>
          <w:b w:val="false"/>
          <w:i w:val="false"/>
          <w:color w:val="000000"/>
          <w:sz w:val="28"/>
        </w:rPr>
        <w:t xml:space="preserve"> 1-тармағының талаптарына сай келсе, қатыса алады.</w:t>
      </w:r>
      <w:r>
        <w:br/>
      </w:r>
      <w:r>
        <w:rPr>
          <w:rFonts w:ascii="Times New Roman"/>
          <w:b w:val="false"/>
          <w:i w:val="false"/>
          <w:color w:val="000000"/>
          <w:sz w:val="28"/>
        </w:rPr>
        <w:t>
</w:t>
      </w:r>
      <w:r>
        <w:rPr>
          <w:rFonts w:ascii="Times New Roman"/>
          <w:b w:val="false"/>
          <w:i w:val="false"/>
          <w:color w:val="000000"/>
          <w:sz w:val="28"/>
        </w:rPr>
        <w:t>
      2. Облыстық және оған теңестірілген соттың судьясы лауазымына Кеңестің ұсынымын алу үшін конкурсқа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талаптарына сай келетін, заң мамандығы бойынша кемінде он бес жыл жұмыс өтілі немесе кемінде бес жыл судьялық жұмыс өтілі бар және тиісті облыстық соттың жалпы отырысының қорытындысын алған азаматтар қатыса алады.</w:t>
      </w:r>
      <w:r>
        <w:br/>
      </w:r>
      <w:r>
        <w:rPr>
          <w:rFonts w:ascii="Times New Roman"/>
          <w:b w:val="false"/>
          <w:i w:val="false"/>
          <w:color w:val="000000"/>
          <w:sz w:val="28"/>
        </w:rPr>
        <w:t>
</w:t>
      </w:r>
      <w:r>
        <w:rPr>
          <w:rFonts w:ascii="Times New Roman"/>
          <w:b w:val="false"/>
          <w:i w:val="false"/>
          <w:color w:val="000000"/>
          <w:sz w:val="28"/>
        </w:rPr>
        <w:t>
      Жұмыс iстеп жүрген судьялар үшін тиісті облыстық соттың жалпы отырысының қорытындысы талап етілмейді.</w:t>
      </w:r>
      <w:r>
        <w:br/>
      </w:r>
      <w:r>
        <w:rPr>
          <w:rFonts w:ascii="Times New Roman"/>
          <w:b w:val="false"/>
          <w:i w:val="false"/>
          <w:color w:val="000000"/>
          <w:sz w:val="28"/>
        </w:rPr>
        <w:t>
</w:t>
      </w:r>
      <w:r>
        <w:rPr>
          <w:rFonts w:ascii="Times New Roman"/>
          <w:b w:val="false"/>
          <w:i w:val="false"/>
          <w:color w:val="000000"/>
          <w:sz w:val="28"/>
        </w:rPr>
        <w:t>
      Тиісті облыстық соттың жалпы отырысының қорытындысына Жоғарғы Соттың жалпы отырысына шағым жасалуы мүмкін.</w:t>
      </w:r>
      <w:r>
        <w:br/>
      </w:r>
      <w:r>
        <w:rPr>
          <w:rFonts w:ascii="Times New Roman"/>
          <w:b w:val="false"/>
          <w:i w:val="false"/>
          <w:color w:val="000000"/>
          <w:sz w:val="28"/>
        </w:rPr>
        <w:t>
</w:t>
      </w:r>
      <w:r>
        <w:rPr>
          <w:rFonts w:ascii="Times New Roman"/>
          <w:b w:val="false"/>
          <w:i w:val="false"/>
          <w:color w:val="000000"/>
          <w:sz w:val="28"/>
        </w:rPr>
        <w:t>
      Тиісті облыстық соттың немесе Жоғарғы Соттың жалпы отырысының қорытындысын кандидат Кеңеске ұсынады.</w:t>
      </w:r>
      <w:r>
        <w:br/>
      </w:r>
      <w:r>
        <w:rPr>
          <w:rFonts w:ascii="Times New Roman"/>
          <w:b w:val="false"/>
          <w:i w:val="false"/>
          <w:color w:val="000000"/>
          <w:sz w:val="28"/>
        </w:rPr>
        <w:t>
</w:t>
      </w:r>
      <w:r>
        <w:rPr>
          <w:rFonts w:ascii="Times New Roman"/>
          <w:b w:val="false"/>
          <w:i w:val="false"/>
          <w:color w:val="000000"/>
          <w:sz w:val="28"/>
        </w:rPr>
        <w:t>
      3. Жергілікті және басқа да соттың судьясы лауазымына конкурсқа қатысушылар құжаттарын Кеңеске тапсырғаннан кейін Қоғамдық кеңестің және облыстық соттың жалпы отырысының қорытындысын алуға тиіс.</w:t>
      </w:r>
      <w:r>
        <w:br/>
      </w:r>
      <w:r>
        <w:rPr>
          <w:rFonts w:ascii="Times New Roman"/>
          <w:b w:val="false"/>
          <w:i w:val="false"/>
          <w:color w:val="000000"/>
          <w:sz w:val="28"/>
        </w:rPr>
        <w:t>
      Қоғамдық кеңес пен облыстық соттың жалпы отырысының қорытындылары ұсынымдық сипатта болады.</w:t>
      </w:r>
      <w:r>
        <w:br/>
      </w:r>
      <w:r>
        <w:rPr>
          <w:rFonts w:ascii="Times New Roman"/>
          <w:b w:val="false"/>
          <w:i w:val="false"/>
          <w:color w:val="000000"/>
          <w:sz w:val="28"/>
        </w:rPr>
        <w:t>
      </w:t>
      </w:r>
      <w:r>
        <w:rPr>
          <w:rFonts w:ascii="Times New Roman"/>
          <w:b w:val="false"/>
          <w:i w:val="false"/>
          <w:color w:val="ff0000"/>
          <w:sz w:val="28"/>
        </w:rPr>
        <w:t xml:space="preserve">Ескерту. 15-бап жаңа редакцияда - ҚР 2012.02.16 </w:t>
      </w:r>
      <w:r>
        <w:rPr>
          <w:rFonts w:ascii="Times New Roman"/>
          <w:b w:val="false"/>
          <w:i w:val="false"/>
          <w:color w:val="000000"/>
          <w:sz w:val="28"/>
        </w:rPr>
        <w:t>№ 560-IV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27"/>
    <w:bookmarkStart w:name="z17" w:id="28"/>
    <w:p>
      <w:pPr>
        <w:spacing w:after="0"/>
        <w:ind w:left="0"/>
        <w:jc w:val="both"/>
      </w:pPr>
      <w:r>
        <w:rPr>
          <w:rFonts w:ascii="Times New Roman"/>
          <w:b w:val="false"/>
          <w:i w:val="false"/>
          <w:color w:val="000000"/>
          <w:sz w:val="28"/>
        </w:rPr>
        <w:t>       
</w:t>
      </w:r>
      <w:r>
        <w:rPr>
          <w:rFonts w:ascii="Times New Roman"/>
          <w:b/>
          <w:i w:val="false"/>
          <w:color w:val="000000"/>
          <w:sz w:val="28"/>
        </w:rPr>
        <w:t xml:space="preserve">16-бап. Бос қызмет орындарына кандидаттарды іріктеу </w:t>
      </w:r>
      <w:r>
        <w:br/>
      </w:r>
      <w:r>
        <w:rPr>
          <w:rFonts w:ascii="Times New Roman"/>
          <w:b w:val="false"/>
          <w:i w:val="false"/>
          <w:color w:val="000000"/>
          <w:sz w:val="28"/>
        </w:rPr>
        <w:t xml:space="preserve">
                </w:t>
      </w:r>
      <w:r>
        <w:rPr>
          <w:rFonts w:ascii="Times New Roman"/>
          <w:b/>
          <w:i w:val="false"/>
          <w:color w:val="000000"/>
          <w:sz w:val="28"/>
        </w:rPr>
        <w:t xml:space="preserve">тәртібі </w:t>
      </w:r>
    </w:p>
    <w:bookmarkEnd w:id="28"/>
    <w:bookmarkStart w:name="z90" w:id="29"/>
    <w:p>
      <w:pPr>
        <w:spacing w:after="0"/>
        <w:ind w:left="0"/>
        <w:jc w:val="both"/>
      </w:pPr>
      <w:r>
        <w:rPr>
          <w:rFonts w:ascii="Times New Roman"/>
          <w:b w:val="false"/>
          <w:i w:val="false"/>
          <w:color w:val="000000"/>
          <w:sz w:val="28"/>
        </w:rPr>
        <w:t xml:space="preserve">      1. Судьялардың бос қызмет орындарына кандидаттарды конкурстық іріктеуді Кеңес өз қызметіне араласуды болдырмау жағдайында, ашық және жария түрде жүзеге асырады. </w:t>
      </w:r>
      <w:r>
        <w:br/>
      </w:r>
      <w:r>
        <w:rPr>
          <w:rFonts w:ascii="Times New Roman"/>
          <w:b w:val="false"/>
          <w:i w:val="false"/>
          <w:color w:val="000000"/>
          <w:sz w:val="28"/>
        </w:rPr>
        <w:t xml:space="preserve">
      2. Білім деңгейінің жоғары болуы, моральдық-адамгершілік қасиеті мен мінсіз беделінің болуы аудандық және оған теңестірілген сот судьясының бос қызмет орнына кандидаттарды іріктеудің негізгі өлшемдері болып табылады. Бұл ретте: </w:t>
      </w:r>
      <w:r>
        <w:br/>
      </w:r>
      <w:r>
        <w:rPr>
          <w:rFonts w:ascii="Times New Roman"/>
          <w:b w:val="false"/>
          <w:i w:val="false"/>
          <w:color w:val="000000"/>
          <w:sz w:val="28"/>
        </w:rPr>
        <w:t>
</w:t>
      </w:r>
      <w:r>
        <w:rPr>
          <w:rFonts w:ascii="Times New Roman"/>
          <w:b w:val="false"/>
          <w:i w:val="false"/>
          <w:color w:val="000000"/>
          <w:sz w:val="28"/>
        </w:rPr>
        <w:t xml:space="preserve">
      1) мамандандырылған магистратурада біліктілік емтиханын тапсырған; </w:t>
      </w:r>
      <w:r>
        <w:br/>
      </w:r>
      <w:r>
        <w:rPr>
          <w:rFonts w:ascii="Times New Roman"/>
          <w:b w:val="false"/>
          <w:i w:val="false"/>
          <w:color w:val="000000"/>
          <w:sz w:val="28"/>
        </w:rPr>
        <w:t>
</w:t>
      </w:r>
      <w:r>
        <w:rPr>
          <w:rFonts w:ascii="Times New Roman"/>
          <w:b w:val="false"/>
          <w:i w:val="false"/>
          <w:color w:val="000000"/>
          <w:sz w:val="28"/>
        </w:rPr>
        <w:t xml:space="preserve">
      2) сот жүйесінің қызметін қамтамасыз ететін мемлекеттік органдарда, құқық қорғау органдары мен адвокатурада заң мамандығы бойынша кемінде бес жыл жұмыс өтілі бар адамдарға; </w:t>
      </w:r>
      <w:r>
        <w:br/>
      </w:r>
      <w:r>
        <w:rPr>
          <w:rFonts w:ascii="Times New Roman"/>
          <w:b w:val="false"/>
          <w:i w:val="false"/>
          <w:color w:val="000000"/>
          <w:sz w:val="28"/>
        </w:rPr>
        <w:t>
</w:t>
      </w:r>
      <w:r>
        <w:rPr>
          <w:rFonts w:ascii="Times New Roman"/>
          <w:b w:val="false"/>
          <w:i w:val="false"/>
          <w:color w:val="000000"/>
          <w:sz w:val="28"/>
        </w:rPr>
        <w:t>
      3) біліктілік емтиханын тапсыру нәтижелері бойынша;</w:t>
      </w:r>
      <w:r>
        <w:br/>
      </w:r>
      <w:r>
        <w:rPr>
          <w:rFonts w:ascii="Times New Roman"/>
          <w:b w:val="false"/>
          <w:i w:val="false"/>
          <w:color w:val="000000"/>
          <w:sz w:val="28"/>
        </w:rPr>
        <w:t>
</w:t>
      </w:r>
      <w:r>
        <w:rPr>
          <w:rFonts w:ascii="Times New Roman"/>
          <w:b w:val="false"/>
          <w:i w:val="false"/>
          <w:color w:val="000000"/>
          <w:sz w:val="28"/>
        </w:rPr>
        <w:t>
      4) ғылыми дәрежесі немесе ғылыми атағы бар адамдарға;</w:t>
      </w:r>
      <w:r>
        <w:br/>
      </w:r>
      <w:r>
        <w:rPr>
          <w:rFonts w:ascii="Times New Roman"/>
          <w:b w:val="false"/>
          <w:i w:val="false"/>
          <w:color w:val="000000"/>
          <w:sz w:val="28"/>
        </w:rPr>
        <w:t>
</w:t>
      </w:r>
      <w:r>
        <w:rPr>
          <w:rFonts w:ascii="Times New Roman"/>
          <w:b w:val="false"/>
          <w:i w:val="false"/>
          <w:color w:val="000000"/>
          <w:sz w:val="28"/>
        </w:rPr>
        <w:t>
      5) мемлекеттік немесе ведомстволық наградалары бар адамдарға;</w:t>
      </w:r>
      <w:r>
        <w:br/>
      </w:r>
      <w:r>
        <w:rPr>
          <w:rFonts w:ascii="Times New Roman"/>
          <w:b w:val="false"/>
          <w:i w:val="false"/>
          <w:color w:val="000000"/>
          <w:sz w:val="28"/>
        </w:rPr>
        <w:t>
</w:t>
      </w:r>
      <w:r>
        <w:rPr>
          <w:rFonts w:ascii="Times New Roman"/>
          <w:b w:val="false"/>
          <w:i w:val="false"/>
          <w:color w:val="000000"/>
          <w:sz w:val="28"/>
        </w:rPr>
        <w:t>
      6) судья лауазымына конкурсқа үш реттен астам қатысқан адамдарға;</w:t>
      </w:r>
      <w:r>
        <w:br/>
      </w:r>
      <w:r>
        <w:rPr>
          <w:rFonts w:ascii="Times New Roman"/>
          <w:b w:val="false"/>
          <w:i w:val="false"/>
          <w:color w:val="000000"/>
          <w:sz w:val="28"/>
        </w:rPr>
        <w:t>
</w:t>
      </w:r>
      <w:r>
        <w:rPr>
          <w:rFonts w:ascii="Times New Roman"/>
          <w:b w:val="false"/>
          <w:i w:val="false"/>
          <w:color w:val="000000"/>
          <w:sz w:val="28"/>
        </w:rPr>
        <w:t>
      7) жоғары білім туралы дипломның орташа бағасының нәтижесі бойынша басымдық беріледі.</w:t>
      </w:r>
      <w:r>
        <w:br/>
      </w:r>
      <w:r>
        <w:rPr>
          <w:rFonts w:ascii="Times New Roman"/>
          <w:b w:val="false"/>
          <w:i w:val="false"/>
          <w:color w:val="000000"/>
          <w:sz w:val="28"/>
        </w:rPr>
        <w:t>
</w:t>
      </w:r>
      <w:r>
        <w:rPr>
          <w:rFonts w:ascii="Times New Roman"/>
          <w:b w:val="false"/>
          <w:i w:val="false"/>
          <w:color w:val="000000"/>
          <w:sz w:val="28"/>
        </w:rPr>
        <w:t>
      2-1. Арнайы білімнің болуы мамандандырылған соттар судьяларының бос лауазымдарына кандидаттарды іріктеудің қосымша критерийі болып табылады.</w:t>
      </w:r>
      <w:r>
        <w:br/>
      </w:r>
      <w:r>
        <w:rPr>
          <w:rFonts w:ascii="Times New Roman"/>
          <w:b w:val="false"/>
          <w:i w:val="false"/>
          <w:color w:val="000000"/>
          <w:sz w:val="28"/>
        </w:rPr>
        <w:t>
</w:t>
      </w:r>
      <w:r>
        <w:rPr>
          <w:rFonts w:ascii="Times New Roman"/>
          <w:b w:val="false"/>
          <w:i w:val="false"/>
          <w:color w:val="000000"/>
          <w:sz w:val="28"/>
        </w:rPr>
        <w:t xml:space="preserve">
      3. Облыстық және оған теңестірілген сот судьясының бос қызмет орнына орналасуға конкурс өткізу кезінде мынадай өлшемдер: </w:t>
      </w:r>
      <w:r>
        <w:br/>
      </w:r>
      <w:r>
        <w:rPr>
          <w:rFonts w:ascii="Times New Roman"/>
          <w:b w:val="false"/>
          <w:i w:val="false"/>
          <w:color w:val="000000"/>
          <w:sz w:val="28"/>
        </w:rPr>
        <w:t>
</w:t>
      </w:r>
      <w:r>
        <w:rPr>
          <w:rFonts w:ascii="Times New Roman"/>
          <w:b w:val="false"/>
          <w:i w:val="false"/>
          <w:color w:val="000000"/>
          <w:sz w:val="28"/>
        </w:rPr>
        <w:t xml:space="preserve">
      1) судья қызметіндегі жұмыс өтілі; </w:t>
      </w:r>
      <w:r>
        <w:br/>
      </w:r>
      <w:r>
        <w:rPr>
          <w:rFonts w:ascii="Times New Roman"/>
          <w:b w:val="false"/>
          <w:i w:val="false"/>
          <w:color w:val="000000"/>
          <w:sz w:val="28"/>
        </w:rPr>
        <w:t>
</w:t>
      </w:r>
      <w:r>
        <w:rPr>
          <w:rFonts w:ascii="Times New Roman"/>
          <w:b w:val="false"/>
          <w:i w:val="false"/>
          <w:color w:val="000000"/>
          <w:sz w:val="28"/>
        </w:rPr>
        <w:t xml:space="preserve">
      2) мінсіз беделінің болуы және сот төрелігін жүзеге асыру сапасы; </w:t>
      </w:r>
      <w:r>
        <w:br/>
      </w:r>
      <w:r>
        <w:rPr>
          <w:rFonts w:ascii="Times New Roman"/>
          <w:b w:val="false"/>
          <w:i w:val="false"/>
          <w:color w:val="000000"/>
          <w:sz w:val="28"/>
        </w:rPr>
        <w:t>
</w:t>
      </w:r>
      <w:r>
        <w:rPr>
          <w:rFonts w:ascii="Times New Roman"/>
          <w:b w:val="false"/>
          <w:i w:val="false"/>
          <w:color w:val="000000"/>
          <w:sz w:val="28"/>
        </w:rPr>
        <w:t xml:space="preserve">
      3) сот жүйесінің қызметін қамтамасыз ететін мемлекеттік органдардағы жұмыс өтілі; </w:t>
      </w:r>
      <w:r>
        <w:br/>
      </w:r>
      <w:r>
        <w:rPr>
          <w:rFonts w:ascii="Times New Roman"/>
          <w:b w:val="false"/>
          <w:i w:val="false"/>
          <w:color w:val="000000"/>
          <w:sz w:val="28"/>
        </w:rPr>
        <w:t>
</w:t>
      </w:r>
      <w:r>
        <w:rPr>
          <w:rFonts w:ascii="Times New Roman"/>
          <w:b w:val="false"/>
          <w:i w:val="false"/>
          <w:color w:val="000000"/>
          <w:sz w:val="28"/>
        </w:rPr>
        <w:t xml:space="preserve">
      4) сот жүйесінің қызметін қамтамасыз ететін құқық қорғау және өзге де мемлекеттік органдардағы, адвокатурадағы жұмыс өтілі; </w:t>
      </w:r>
      <w:r>
        <w:br/>
      </w:r>
      <w:r>
        <w:rPr>
          <w:rFonts w:ascii="Times New Roman"/>
          <w:b w:val="false"/>
          <w:i w:val="false"/>
          <w:color w:val="000000"/>
          <w:sz w:val="28"/>
        </w:rPr>
        <w:t>
</w:t>
      </w:r>
      <w:r>
        <w:rPr>
          <w:rFonts w:ascii="Times New Roman"/>
          <w:b w:val="false"/>
          <w:i w:val="false"/>
          <w:color w:val="000000"/>
          <w:sz w:val="28"/>
        </w:rPr>
        <w:t>
      5) ғылыми дәрежесінің немесе ғылыми атағының болуы;</w:t>
      </w:r>
      <w:r>
        <w:br/>
      </w:r>
      <w:r>
        <w:rPr>
          <w:rFonts w:ascii="Times New Roman"/>
          <w:b w:val="false"/>
          <w:i w:val="false"/>
          <w:color w:val="000000"/>
          <w:sz w:val="28"/>
        </w:rPr>
        <w:t>
</w:t>
      </w:r>
      <w:r>
        <w:rPr>
          <w:rFonts w:ascii="Times New Roman"/>
          <w:b w:val="false"/>
          <w:i w:val="false"/>
          <w:color w:val="000000"/>
          <w:sz w:val="28"/>
        </w:rPr>
        <w:t>
      6) мемлекеттік немесе ведомстволық наградаларының болуы;</w:t>
      </w:r>
      <w:r>
        <w:br/>
      </w:r>
      <w:r>
        <w:rPr>
          <w:rFonts w:ascii="Times New Roman"/>
          <w:b w:val="false"/>
          <w:i w:val="false"/>
          <w:color w:val="000000"/>
          <w:sz w:val="28"/>
        </w:rPr>
        <w:t>
</w:t>
      </w:r>
      <w:r>
        <w:rPr>
          <w:rFonts w:ascii="Times New Roman"/>
          <w:b w:val="false"/>
          <w:i w:val="false"/>
          <w:color w:val="000000"/>
          <w:sz w:val="28"/>
        </w:rPr>
        <w:t>
      7) судья лауазымына конкурсқа үш реттен астам қатысқаны ескеріледі.</w:t>
      </w:r>
      <w:r>
        <w:br/>
      </w:r>
      <w:r>
        <w:rPr>
          <w:rFonts w:ascii="Times New Roman"/>
          <w:b w:val="false"/>
          <w:i w:val="false"/>
          <w:color w:val="000000"/>
          <w:sz w:val="28"/>
        </w:rPr>
        <w:t>
</w:t>
      </w:r>
      <w:r>
        <w:rPr>
          <w:rFonts w:ascii="Times New Roman"/>
          <w:b w:val="false"/>
          <w:i w:val="false"/>
          <w:color w:val="000000"/>
          <w:sz w:val="28"/>
        </w:rPr>
        <w:t>
      3-1. Кеңес облыстық және оған теңестірілген сот судьяларының бос лауазымдарына кандидатураларды тиісті облыстық немесе оған теңестірілген соттың жалпы отырысының қорытындысы болған кезде қарайды.</w:t>
      </w:r>
      <w:r>
        <w:br/>
      </w:r>
      <w:r>
        <w:rPr>
          <w:rFonts w:ascii="Times New Roman"/>
          <w:b w:val="false"/>
          <w:i w:val="false"/>
          <w:color w:val="000000"/>
          <w:sz w:val="28"/>
        </w:rPr>
        <w:t>
</w:t>
      </w:r>
      <w:r>
        <w:rPr>
          <w:rFonts w:ascii="Times New Roman"/>
          <w:b w:val="false"/>
          <w:i w:val="false"/>
          <w:color w:val="000000"/>
          <w:sz w:val="28"/>
        </w:rPr>
        <w:t>
      Жұмыс iстеп жүрген судьялар үшін тиісті облыстық соттың жалпы отырысының қорытындысы талап етілмейді.</w:t>
      </w:r>
      <w:r>
        <w:br/>
      </w:r>
      <w:r>
        <w:rPr>
          <w:rFonts w:ascii="Times New Roman"/>
          <w:b w:val="false"/>
          <w:i w:val="false"/>
          <w:color w:val="000000"/>
          <w:sz w:val="28"/>
        </w:rPr>
        <w:t>
</w:t>
      </w:r>
      <w:r>
        <w:rPr>
          <w:rFonts w:ascii="Times New Roman"/>
          <w:b w:val="false"/>
          <w:i w:val="false"/>
          <w:color w:val="000000"/>
          <w:sz w:val="28"/>
        </w:rPr>
        <w:t>
      4. Бос қызмет орнына кандидаттарды іріктеудің нәтижелері бойынша Кеңес хатшысы конкурсқа қатысушыларға конкурс аяқталған күннен бастап он жұмыс күнінің ішінде оның нәтижелері туралы тиісті хабарлама жібереді.</w:t>
      </w:r>
      <w:r>
        <w:br/>
      </w:r>
      <w:r>
        <w:rPr>
          <w:rFonts w:ascii="Times New Roman"/>
          <w:b w:val="false"/>
          <w:i w:val="false"/>
          <w:color w:val="000000"/>
          <w:sz w:val="28"/>
        </w:rPr>
        <w:t>
      </w:t>
      </w:r>
      <w:r>
        <w:rPr>
          <w:rFonts w:ascii="Times New Roman"/>
          <w:b w:val="false"/>
          <w:i w:val="false"/>
          <w:color w:val="ff0000"/>
          <w:sz w:val="28"/>
        </w:rPr>
        <w:t xml:space="preserve">Ескерту. 16-бапқа өзгерістер енгізілді - ҚР 2010.12.29 </w:t>
      </w:r>
      <w:r>
        <w:rPr>
          <w:rFonts w:ascii="Times New Roman"/>
          <w:b w:val="false"/>
          <w:i w:val="false"/>
          <w:color w:val="000000"/>
          <w:sz w:val="28"/>
        </w:rPr>
        <w:t>№ 376-IV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560-IV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Заңдарымен.</w:t>
      </w:r>
    </w:p>
    <w:bookmarkEnd w:id="29"/>
    <w:bookmarkStart w:name="z18" w:id="30"/>
    <w:p>
      <w:pPr>
        <w:spacing w:after="0"/>
        <w:ind w:left="0"/>
        <w:jc w:val="left"/>
      </w:pPr>
      <w:r>
        <w:rPr>
          <w:rFonts w:ascii="Times New Roman"/>
          <w:b/>
          <w:i w:val="false"/>
          <w:color w:val="000000"/>
        </w:rPr>
        <w:t xml:space="preserve"> 
6-тарау. ЖОҒАРҒЫ СОТТЫҢ СОТ АЛҚАЛАРЫНЫҢ ТӨРАҒАЛАРЫ </w:t>
      </w:r>
      <w:r>
        <w:br/>
      </w:r>
      <w:r>
        <w:rPr>
          <w:rFonts w:ascii="Times New Roman"/>
          <w:b/>
          <w:i w:val="false"/>
          <w:color w:val="000000"/>
        </w:rPr>
        <w:t xml:space="preserve">
МЕН СУДЬЯЛАРЫ, ЖЕРГІЛІКТІ ЖӘНЕ БАСҚА СОТТАР ТӨРАҒАЛАРЫ </w:t>
      </w:r>
      <w:r>
        <w:br/>
      </w:r>
      <w:r>
        <w:rPr>
          <w:rFonts w:ascii="Times New Roman"/>
          <w:b/>
          <w:i w:val="false"/>
          <w:color w:val="000000"/>
        </w:rPr>
        <w:t xml:space="preserve">
МЕН СОТ АЛҚАЛАРЫНЫҢ ТӨРАҒАЛАРЫ ҚЫЗМЕТІНЕ ТАҒАЙЫНДАУ </w:t>
      </w:r>
      <w:r>
        <w:br/>
      </w:r>
      <w:r>
        <w:rPr>
          <w:rFonts w:ascii="Times New Roman"/>
          <w:b/>
          <w:i w:val="false"/>
          <w:color w:val="000000"/>
        </w:rPr>
        <w:t xml:space="preserve">
ТУРАЛЫ ҰСЫНЫМДАР ШЫҒАРУ </w:t>
      </w:r>
    </w:p>
    <w:bookmarkEnd w:id="30"/>
    <w:bookmarkStart w:name="z138" w:id="31"/>
    <w:p>
      <w:pPr>
        <w:spacing w:after="0"/>
        <w:ind w:left="0"/>
        <w:jc w:val="both"/>
      </w:pPr>
      <w:r>
        <w:rPr>
          <w:rFonts w:ascii="Times New Roman"/>
          <w:b w:val="false"/>
          <w:i w:val="false"/>
          <w:color w:val="000000"/>
          <w:sz w:val="28"/>
        </w:rPr>
        <w:t xml:space="preserve">
       </w:t>
      </w:r>
      <w:r>
        <w:rPr>
          <w:rFonts w:ascii="Times New Roman"/>
          <w:b/>
          <w:i w:val="false"/>
          <w:color w:val="000000"/>
          <w:sz w:val="28"/>
        </w:rPr>
        <w:t>17-бап. Жоғарғы Соттың сот алқалары төрағалары мен</w:t>
      </w:r>
      <w:r>
        <w:br/>
      </w:r>
      <w:r>
        <w:rPr>
          <w:rFonts w:ascii="Times New Roman"/>
          <w:b w:val="false"/>
          <w:i w:val="false"/>
          <w:color w:val="000000"/>
          <w:sz w:val="28"/>
        </w:rPr>
        <w:t>
                </w:t>
      </w:r>
      <w:r>
        <w:rPr>
          <w:rFonts w:ascii="Times New Roman"/>
          <w:b/>
          <w:i w:val="false"/>
          <w:color w:val="000000"/>
          <w:sz w:val="28"/>
        </w:rPr>
        <w:t>судьяларының, жергілікті және басқа соттар</w:t>
      </w:r>
      <w:r>
        <w:br/>
      </w:r>
      <w:r>
        <w:rPr>
          <w:rFonts w:ascii="Times New Roman"/>
          <w:b w:val="false"/>
          <w:i w:val="false"/>
          <w:color w:val="000000"/>
          <w:sz w:val="28"/>
        </w:rPr>
        <w:t>
                </w:t>
      </w:r>
      <w:r>
        <w:rPr>
          <w:rFonts w:ascii="Times New Roman"/>
          <w:b/>
          <w:i w:val="false"/>
          <w:color w:val="000000"/>
          <w:sz w:val="28"/>
        </w:rPr>
        <w:t>төрағалары мен сот алқалары төрағаларының бос</w:t>
      </w:r>
      <w:r>
        <w:br/>
      </w:r>
      <w:r>
        <w:rPr>
          <w:rFonts w:ascii="Times New Roman"/>
          <w:b w:val="false"/>
          <w:i w:val="false"/>
          <w:color w:val="000000"/>
          <w:sz w:val="28"/>
        </w:rPr>
        <w:t>
                </w:t>
      </w:r>
      <w:r>
        <w:rPr>
          <w:rFonts w:ascii="Times New Roman"/>
          <w:b/>
          <w:i w:val="false"/>
          <w:color w:val="000000"/>
          <w:sz w:val="28"/>
        </w:rPr>
        <w:t>лауазымдарына кандидатураларды қарау тәртібі</w:t>
      </w:r>
    </w:p>
    <w:bookmarkEnd w:id="31"/>
    <w:bookmarkStart w:name="z101" w:id="32"/>
    <w:p>
      <w:pPr>
        <w:spacing w:after="0"/>
        <w:ind w:left="0"/>
        <w:jc w:val="both"/>
      </w:pPr>
      <w:r>
        <w:rPr>
          <w:rFonts w:ascii="Times New Roman"/>
          <w:b w:val="false"/>
          <w:i w:val="false"/>
          <w:color w:val="000000"/>
          <w:sz w:val="28"/>
        </w:rPr>
        <w:t>      1. Облыстық және оған теңестірілген соттар төрағалары мен сот алқалары төрағаларының, Жоғарғы Соттың сот алқалары төрағалары мен судьяларының бос лауазымдарына кандидатураларды Кеңес Жоғарғы Сот Төрағасының Жоғарғы Соттың жалпы отырысының шешімі негізінде енгізген ұсынуы бойынша баламалы негізде қарайды.</w:t>
      </w:r>
      <w:r>
        <w:br/>
      </w:r>
      <w:r>
        <w:rPr>
          <w:rFonts w:ascii="Times New Roman"/>
          <w:b w:val="false"/>
          <w:i w:val="false"/>
          <w:color w:val="000000"/>
          <w:sz w:val="28"/>
        </w:rPr>
        <w:t>
      2. Аудандық және оған теңестірілген сот төрағасының бос лауазымына кандидатураларды Кеңес Жоғарғы Сот Төрағасының тиісті облыстық және оған теңестірілген соттың жалпы отырысының шешімі негізінде енгізген ұсынуы бойынша баламалы негізде қарайды.</w:t>
      </w:r>
      <w:r>
        <w:br/>
      </w:r>
      <w:r>
        <w:rPr>
          <w:rFonts w:ascii="Times New Roman"/>
          <w:b w:val="false"/>
          <w:i w:val="false"/>
          <w:color w:val="000000"/>
          <w:sz w:val="28"/>
        </w:rPr>
        <w:t>
</w:t>
      </w:r>
      <w:r>
        <w:rPr>
          <w:rFonts w:ascii="Times New Roman"/>
          <w:b w:val="false"/>
          <w:i w:val="false"/>
          <w:color w:val="000000"/>
          <w:sz w:val="28"/>
        </w:rPr>
        <w:t>
      Аудандық және оған теңестірілген сот төрағасының лауазымына кандидатуралар, әдетте, жұмыс істеп жүрген судьялар немесе судья лауазымында кемiнде бес жыл жұмыс өтілі бар адамдар арасынан ұсынылады.</w:t>
      </w:r>
      <w:r>
        <w:br/>
      </w:r>
      <w:r>
        <w:rPr>
          <w:rFonts w:ascii="Times New Roman"/>
          <w:b w:val="false"/>
          <w:i w:val="false"/>
          <w:color w:val="000000"/>
          <w:sz w:val="28"/>
        </w:rPr>
        <w:t>
</w:t>
      </w:r>
      <w:r>
        <w:rPr>
          <w:rFonts w:ascii="Times New Roman"/>
          <w:b w:val="false"/>
          <w:i w:val="false"/>
          <w:color w:val="000000"/>
          <w:sz w:val="28"/>
        </w:rPr>
        <w:t>
      Облыстық соттардың төрағалары мен сот алқалары төрағаларының бос лауазымдарына кандидатуралар, әдетте, жұмыс істеп жүрген судьялар немесе судья лауазымында кемінде он жыл жұмыс өтілі бар адамдар арасынан ұсынылады.</w:t>
      </w:r>
      <w:r>
        <w:br/>
      </w:r>
      <w:r>
        <w:rPr>
          <w:rFonts w:ascii="Times New Roman"/>
          <w:b w:val="false"/>
          <w:i w:val="false"/>
          <w:color w:val="000000"/>
          <w:sz w:val="28"/>
        </w:rPr>
        <w:t>
</w:t>
      </w:r>
      <w:r>
        <w:rPr>
          <w:rFonts w:ascii="Times New Roman"/>
          <w:b w:val="false"/>
          <w:i w:val="false"/>
          <w:color w:val="000000"/>
          <w:sz w:val="28"/>
        </w:rPr>
        <w:t>
      Бұл ретте аудандық сот төрағасының, облыстық соттардың төрағалары мен сот алқалары төрағаларының, Жоғарғы Соттың судьясы мен алқа төрағаларының лауазымына кандидаттарды іріктеу кезінде кадр резервінде тұрған адамдарға басымдық беріледі.</w:t>
      </w:r>
      <w:r>
        <w:br/>
      </w:r>
      <w:r>
        <w:rPr>
          <w:rFonts w:ascii="Times New Roman"/>
          <w:b w:val="false"/>
          <w:i w:val="false"/>
          <w:color w:val="000000"/>
          <w:sz w:val="28"/>
        </w:rPr>
        <w:t>
</w:t>
      </w:r>
      <w:r>
        <w:rPr>
          <w:rFonts w:ascii="Times New Roman"/>
          <w:b w:val="false"/>
          <w:i w:val="false"/>
          <w:color w:val="000000"/>
          <w:sz w:val="28"/>
        </w:rPr>
        <w:t>
      3. Жоғарғы Сот Төрағасының ұсынуына тиісті соттың жалпы отырысында баламалы негізде қаралған барлық кандидаттардың материалдары қоса беріледі.</w:t>
      </w:r>
      <w:r>
        <w:br/>
      </w:r>
      <w:r>
        <w:rPr>
          <w:rFonts w:ascii="Times New Roman"/>
          <w:b w:val="false"/>
          <w:i w:val="false"/>
          <w:color w:val="000000"/>
          <w:sz w:val="28"/>
        </w:rPr>
        <w:t>
</w:t>
      </w:r>
      <w:r>
        <w:rPr>
          <w:rFonts w:ascii="Times New Roman"/>
          <w:b w:val="false"/>
          <w:i w:val="false"/>
          <w:color w:val="000000"/>
          <w:sz w:val="28"/>
        </w:rPr>
        <w:t>
      4. Кеңес осы баптың 1 және 2-тармақтарында көрсетілген бос лауазымдарға ұсынылған барлық кандидатураларды отырыста міндетті түрде қарайды.</w:t>
      </w:r>
      <w:r>
        <w:br/>
      </w:r>
      <w:r>
        <w:rPr>
          <w:rFonts w:ascii="Times New Roman"/>
          <w:b w:val="false"/>
          <w:i w:val="false"/>
          <w:color w:val="000000"/>
          <w:sz w:val="28"/>
        </w:rPr>
        <w:t>
      </w:t>
      </w:r>
      <w:r>
        <w:rPr>
          <w:rFonts w:ascii="Times New Roman"/>
          <w:b w:val="false"/>
          <w:i w:val="false"/>
          <w:color w:val="ff0000"/>
          <w:sz w:val="28"/>
        </w:rPr>
        <w:t xml:space="preserve">Ескерту. 17-бап жаңа редакцияда - ҚР 2012.02.16 </w:t>
      </w:r>
      <w:r>
        <w:rPr>
          <w:rFonts w:ascii="Times New Roman"/>
          <w:b w:val="false"/>
          <w:i w:val="false"/>
          <w:color w:val="000000"/>
          <w:sz w:val="28"/>
        </w:rPr>
        <w:t>№ 560-IV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 өзгеріс енгізілді - ҚР 17.11.2014 </w:t>
      </w:r>
      <w:r>
        <w:rPr>
          <w:rFonts w:ascii="Times New Roman"/>
          <w:b w:val="false"/>
          <w:i w:val="false"/>
          <w:color w:val="000000"/>
          <w:sz w:val="28"/>
        </w:rPr>
        <w:t>№ 254-V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p>
    <w:bookmarkEnd w:id="32"/>
    <w:bookmarkStart w:name="z19" w:id="33"/>
    <w:p>
      <w:pPr>
        <w:spacing w:after="0"/>
        <w:ind w:left="0"/>
        <w:jc w:val="both"/>
      </w:pPr>
      <w:r>
        <w:rPr>
          <w:rFonts w:ascii="Times New Roman"/>
          <w:b w:val="false"/>
          <w:i w:val="false"/>
          <w:color w:val="000000"/>
          <w:sz w:val="28"/>
        </w:rPr>
        <w:t>       
</w:t>
      </w:r>
      <w:r>
        <w:rPr>
          <w:rFonts w:ascii="Times New Roman"/>
          <w:b/>
          <w:i w:val="false"/>
          <w:color w:val="000000"/>
          <w:sz w:val="28"/>
        </w:rPr>
        <w:t xml:space="preserve">18-бап. Бос қызмет орнына кандидаттарды қарау шарттары </w:t>
      </w:r>
    </w:p>
    <w:bookmarkEnd w:id="33"/>
    <w:bookmarkStart w:name="z103" w:id="34"/>
    <w:p>
      <w:pPr>
        <w:spacing w:after="0"/>
        <w:ind w:left="0"/>
        <w:jc w:val="both"/>
      </w:pPr>
      <w:r>
        <w:rPr>
          <w:rFonts w:ascii="Times New Roman"/>
          <w:b w:val="false"/>
          <w:i w:val="false"/>
          <w:color w:val="000000"/>
          <w:sz w:val="28"/>
        </w:rPr>
        <w:t>      1. Облыстық және оған теңестірілген соттың төрағасы мен сот алқасы төрағасының қызметіне Кеңес ұсынымын алу үшін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ff0000"/>
          <w:sz w:val="28"/>
        </w:rPr>
        <w:t> </w:t>
      </w:r>
      <w:r>
        <w:rPr>
          <w:rFonts w:ascii="Times New Roman"/>
          <w:b w:val="false"/>
          <w:i w:val="false"/>
          <w:color w:val="000000"/>
          <w:sz w:val="28"/>
        </w:rPr>
        <w:t>талаптарына сай келетін,</w:t>
      </w:r>
      <w:r>
        <w:rPr>
          <w:rFonts w:ascii="Times New Roman"/>
          <w:b w:val="false"/>
          <w:i w:val="false"/>
          <w:color w:val="222222"/>
          <w:sz w:val="28"/>
        </w:rPr>
        <w:t xml:space="preserve"> заң мамандығы бойынша кемінде он бес жыл жұмыс өтілі немесе кемінде бес жыл судьялық жұмыс өтілі бар және тиісті облыстық соттың жалпы отырысының қорытындысын алған</w:t>
      </w:r>
      <w:r>
        <w:rPr>
          <w:rFonts w:ascii="Times New Roman"/>
          <w:b w:val="false"/>
          <w:i w:val="false"/>
          <w:color w:val="000000"/>
          <w:sz w:val="28"/>
        </w:rPr>
        <w:t xml:space="preserve"> азаматтар ұсынылады.</w:t>
      </w:r>
      <w:r>
        <w:br/>
      </w:r>
      <w:r>
        <w:rPr>
          <w:rFonts w:ascii="Times New Roman"/>
          <w:b w:val="false"/>
          <w:i w:val="false"/>
          <w:color w:val="000000"/>
          <w:sz w:val="28"/>
        </w:rPr>
        <w:t>
      Облыстық және оған теңестірілген соттардың төрағалары мен сот алқалары төрағаларының бос лауазымдарына кандидатуралар, әдетте, жұмыс істеп жүрген судьялар немесе судья лауазымында кемiнде бес жыл жұмыс өтілі бар адамдар арасынан ұсынылады.</w:t>
      </w:r>
      <w:r>
        <w:br/>
      </w:r>
      <w:r>
        <w:rPr>
          <w:rFonts w:ascii="Times New Roman"/>
          <w:b w:val="false"/>
          <w:i w:val="false"/>
          <w:color w:val="000000"/>
          <w:sz w:val="28"/>
        </w:rPr>
        <w:t>
</w:t>
      </w:r>
      <w:r>
        <w:rPr>
          <w:rFonts w:ascii="Times New Roman"/>
          <w:b w:val="false"/>
          <w:i w:val="false"/>
          <w:color w:val="000000"/>
          <w:sz w:val="28"/>
        </w:rPr>
        <w:t>
      2. Қазақстан Республикасы Жоғарғы Соты судьясының қызметіне Кеңес ұсынымын алу үшін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ff0000"/>
          <w:sz w:val="28"/>
        </w:rPr>
        <w:t> </w:t>
      </w:r>
      <w:r>
        <w:rPr>
          <w:rFonts w:ascii="Times New Roman"/>
          <w:b w:val="false"/>
          <w:i w:val="false"/>
          <w:color w:val="000000"/>
          <w:sz w:val="28"/>
        </w:rPr>
        <w:t>талаптарына сай келетін</w:t>
      </w:r>
      <w:r>
        <w:rPr>
          <w:rFonts w:ascii="Times New Roman"/>
          <w:b w:val="false"/>
          <w:i w:val="false"/>
          <w:color w:val="222222"/>
          <w:sz w:val="28"/>
        </w:rPr>
        <w:t>, заң мамандығы бойынша кемінде жиырма жыл жұмыс өтілі немесе кемінде он жыл судьялық жұмыс өтілі бар және Жоғарғы Соттың жалпы отырысының оң қорытындысын алған</w:t>
      </w:r>
      <w:r>
        <w:rPr>
          <w:rFonts w:ascii="Times New Roman"/>
          <w:b w:val="false"/>
          <w:i w:val="false"/>
          <w:color w:val="000000"/>
          <w:sz w:val="28"/>
        </w:rPr>
        <w:t xml:space="preserve"> азаматтар ұсынылады. </w:t>
      </w:r>
      <w:r>
        <w:br/>
      </w:r>
      <w:r>
        <w:rPr>
          <w:rFonts w:ascii="Times New Roman"/>
          <w:b w:val="false"/>
          <w:i w:val="false"/>
          <w:color w:val="000000"/>
          <w:sz w:val="28"/>
        </w:rPr>
        <w:t xml:space="preserve">
      Жоғарғы Соттың сот алқалары төрағаларының қызметіне кандидатуралар Жоғарғы Сот судьяларының арасынан ұсынылады. </w:t>
      </w:r>
      <w:r>
        <w:br/>
      </w:r>
      <w:r>
        <w:rPr>
          <w:rFonts w:ascii="Times New Roman"/>
          <w:b w:val="false"/>
          <w:i w:val="false"/>
          <w:color w:val="000000"/>
          <w:sz w:val="28"/>
        </w:rPr>
        <w:t>
</w:t>
      </w:r>
      <w:r>
        <w:rPr>
          <w:rFonts w:ascii="Times New Roman"/>
          <w:b w:val="false"/>
          <w:i w:val="false"/>
          <w:color w:val="000000"/>
          <w:sz w:val="28"/>
        </w:rPr>
        <w:t xml:space="preserve">
      3. Жоғарғы Соттың сот алқалары төрағалары мен судьялары, жергілікті және басқа соттар төрағалары, сот алқалары төрағалары қызметіне тағайындау үшін кандидатураларды қарау нәтижелері бойынша ұсыным, осы Заңның 16-бабының 3-тармағында көзделген өлшемдерден басқа: </w:t>
      </w:r>
      <w:r>
        <w:br/>
      </w:r>
      <w:r>
        <w:rPr>
          <w:rFonts w:ascii="Times New Roman"/>
          <w:b w:val="false"/>
          <w:i w:val="false"/>
          <w:color w:val="000000"/>
          <w:sz w:val="28"/>
        </w:rPr>
        <w:t>
</w:t>
      </w:r>
      <w:r>
        <w:rPr>
          <w:rFonts w:ascii="Times New Roman"/>
          <w:b w:val="false"/>
          <w:i w:val="false"/>
          <w:color w:val="000000"/>
          <w:sz w:val="28"/>
        </w:rPr>
        <w:t xml:space="preserve">
      1) кандидаттың ұйымдастырушылық қабілеті; </w:t>
      </w:r>
      <w:r>
        <w:br/>
      </w:r>
      <w:r>
        <w:rPr>
          <w:rFonts w:ascii="Times New Roman"/>
          <w:b w:val="false"/>
          <w:i w:val="false"/>
          <w:color w:val="000000"/>
          <w:sz w:val="28"/>
        </w:rPr>
        <w:t>
</w:t>
      </w:r>
      <w:r>
        <w:rPr>
          <w:rFonts w:ascii="Times New Roman"/>
          <w:b w:val="false"/>
          <w:i w:val="false"/>
          <w:color w:val="000000"/>
          <w:sz w:val="28"/>
        </w:rPr>
        <w:t>
      2) соттар мен сот алқаларының жұмыс істеп жүрген төрағалары үшін - сот төрелігін жүзеге асыру сапасының көрсеткіштері ескеріле отырып шығарылады.</w:t>
      </w:r>
      <w:r>
        <w:br/>
      </w:r>
      <w:r>
        <w:rPr>
          <w:rFonts w:ascii="Times New Roman"/>
          <w:b w:val="false"/>
          <w:i w:val="false"/>
          <w:color w:val="000000"/>
          <w:sz w:val="28"/>
        </w:rPr>
        <w:t>
      </w:t>
      </w:r>
      <w:r>
        <w:rPr>
          <w:rFonts w:ascii="Times New Roman"/>
          <w:b w:val="false"/>
          <w:i w:val="false"/>
          <w:color w:val="ff0000"/>
          <w:sz w:val="28"/>
        </w:rPr>
        <w:t xml:space="preserve">Ескерту. 18-бапқа өзгеріс енгізілді - ҚР 2010.12.29 </w:t>
      </w:r>
      <w:r>
        <w:rPr>
          <w:rFonts w:ascii="Times New Roman"/>
          <w:b w:val="false"/>
          <w:i w:val="false"/>
          <w:color w:val="000000"/>
          <w:sz w:val="28"/>
        </w:rPr>
        <w:t>№ 376-IV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2012.02.16 </w:t>
      </w:r>
      <w:r>
        <w:rPr>
          <w:rFonts w:ascii="Times New Roman"/>
          <w:b w:val="false"/>
          <w:i w:val="false"/>
          <w:color w:val="000000"/>
          <w:sz w:val="28"/>
        </w:rPr>
        <w:t>№ 560-IV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Заңдарымен.</w:t>
      </w:r>
    </w:p>
    <w:bookmarkEnd w:id="34"/>
    <w:bookmarkStart w:name="z20" w:id="35"/>
    <w:p>
      <w:pPr>
        <w:spacing w:after="0"/>
        <w:ind w:left="0"/>
        <w:jc w:val="left"/>
      </w:pPr>
      <w:r>
        <w:rPr>
          <w:rFonts w:ascii="Times New Roman"/>
          <w:b/>
          <w:i w:val="false"/>
          <w:color w:val="000000"/>
        </w:rPr>
        <w:t xml:space="preserve"> 
7-тарау. Төрағаны, сот алқасының төрағасын және судьяны</w:t>
      </w:r>
      <w:r>
        <w:br/>
      </w:r>
      <w:r>
        <w:rPr>
          <w:rFonts w:ascii="Times New Roman"/>
          <w:b/>
          <w:i w:val="false"/>
          <w:color w:val="000000"/>
        </w:rPr>
        <w:t>
лауазымынан босату туралы материалдарды қарау тәртібі</w:t>
      </w:r>
    </w:p>
    <w:bookmarkEnd w:id="35"/>
    <w:p>
      <w:pPr>
        <w:spacing w:after="0"/>
        <w:ind w:left="0"/>
        <w:jc w:val="both"/>
      </w:pPr>
      <w:r>
        <w:rPr>
          <w:rFonts w:ascii="Times New Roman"/>
          <w:b w:val="false"/>
          <w:i w:val="false"/>
          <w:color w:val="ff0000"/>
          <w:sz w:val="28"/>
        </w:rPr>
        <w:t xml:space="preserve">      Ескерту. 7-тараудың тақырыбы жаңа редакцияда - ҚР 2012.02.16 </w:t>
      </w:r>
      <w:r>
        <w:rPr>
          <w:rFonts w:ascii="Times New Roman"/>
          <w:b w:val="false"/>
          <w:i w:val="false"/>
          <w:color w:val="ff0000"/>
          <w:sz w:val="28"/>
        </w:rPr>
        <w:t>№ 560-IV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w:t>
      </w:r>
      <w:r>
        <w:rPr>
          <w:rFonts w:ascii="Times New Roman"/>
          <w:b/>
          <w:i w:val="false"/>
          <w:color w:val="000000"/>
          <w:sz w:val="28"/>
        </w:rPr>
        <w:t>19-бап. Сот төрағасын, сот алқасының төрағасын және</w:t>
      </w:r>
      <w:r>
        <w:br/>
      </w:r>
      <w:r>
        <w:rPr>
          <w:rFonts w:ascii="Times New Roman"/>
          <w:b w:val="false"/>
          <w:i w:val="false"/>
          <w:color w:val="000000"/>
          <w:sz w:val="28"/>
        </w:rPr>
        <w:t>
               </w:t>
      </w:r>
      <w:r>
        <w:rPr>
          <w:rFonts w:ascii="Times New Roman"/>
          <w:b/>
          <w:i w:val="false"/>
          <w:color w:val="000000"/>
          <w:sz w:val="28"/>
        </w:rPr>
        <w:t>судьяны лауазымынан босату туралы не босатудан</w:t>
      </w:r>
      <w:r>
        <w:br/>
      </w:r>
      <w:r>
        <w:rPr>
          <w:rFonts w:ascii="Times New Roman"/>
          <w:b w:val="false"/>
          <w:i w:val="false"/>
          <w:color w:val="000000"/>
          <w:sz w:val="28"/>
        </w:rPr>
        <w:t>
               </w:t>
      </w:r>
      <w:r>
        <w:rPr>
          <w:rFonts w:ascii="Times New Roman"/>
          <w:b/>
          <w:i w:val="false"/>
          <w:color w:val="000000"/>
          <w:sz w:val="28"/>
        </w:rPr>
        <w:t>бас тарту туралы мәселені қарау үшін негіздер</w:t>
      </w:r>
    </w:p>
    <w:bookmarkStart w:name="z107" w:id="36"/>
    <w:p>
      <w:pPr>
        <w:spacing w:after="0"/>
        <w:ind w:left="0"/>
        <w:jc w:val="both"/>
      </w:pPr>
      <w:r>
        <w:rPr>
          <w:rFonts w:ascii="Times New Roman"/>
          <w:b w:val="false"/>
          <w:i w:val="false"/>
          <w:color w:val="000000"/>
          <w:sz w:val="28"/>
        </w:rPr>
        <w:t>      1. Жоғарғы Сот Төрағасының ұсынуы Кеңестің сот төрағасын, сот алқасының төрағасын және судьяны лауазымынан босату туралы мәселені қарауы үшін негіз болып табылады. Сот төрағасын, сот алқасының төрағасын және судьяны тәртіптік теріс қылықтар жасағаны үшін, кәсіби жарамсыздығына орай немесе «Қазақстан Республикасының сот жүйесі мен судьяларының мәртебесі туралы» Қазақстан Республикасы </w:t>
      </w:r>
      <w:r>
        <w:rPr>
          <w:rFonts w:ascii="Times New Roman"/>
          <w:b w:val="false"/>
          <w:i w:val="false"/>
          <w:color w:val="000000"/>
          <w:sz w:val="28"/>
        </w:rPr>
        <w:t>Конституциялық заңының</w:t>
      </w:r>
      <w:r>
        <w:rPr>
          <w:rFonts w:ascii="Times New Roman"/>
          <w:b w:val="false"/>
          <w:i w:val="false"/>
          <w:color w:val="000000"/>
          <w:sz w:val="28"/>
        </w:rPr>
        <w:t xml:space="preserve"> талаптарын орындамағаны үшін лауазымынан босату жөніндегі ұсынуды Жоғарғы Сот Төрағасы Кеңеске Сот жюриі шешімінің негізінде енгізеді.</w:t>
      </w:r>
      <w:r>
        <w:br/>
      </w:r>
      <w:r>
        <w:rPr>
          <w:rFonts w:ascii="Times New Roman"/>
          <w:b w:val="false"/>
          <w:i w:val="false"/>
          <w:color w:val="000000"/>
          <w:sz w:val="28"/>
        </w:rPr>
        <w:t>
</w:t>
      </w:r>
      <w:r>
        <w:rPr>
          <w:rFonts w:ascii="Times New Roman"/>
          <w:b w:val="false"/>
          <w:i w:val="false"/>
          <w:color w:val="000000"/>
          <w:sz w:val="28"/>
        </w:rPr>
        <w:t>
      2. Кеңес материалдарды алғаннан кейін, регламентте белгіленген тәртіппен ондағы мәліметтерді сот төрағасынан, сот алқасының төрағасынан, судьядан және басқа да адамдардан жазбаша түсініктеме алу, тиісті құжаттарды талап етіп алдыру және олармен танысу, мемлекеттік органдардан, ұйымдар мен азаматтардан өзге де ақпараттарды алу арқылы тексереді.</w:t>
      </w:r>
      <w:r>
        <w:br/>
      </w:r>
      <w:r>
        <w:rPr>
          <w:rFonts w:ascii="Times New Roman"/>
          <w:b w:val="false"/>
          <w:i w:val="false"/>
          <w:color w:val="000000"/>
          <w:sz w:val="28"/>
        </w:rPr>
        <w:t>
</w:t>
      </w:r>
      <w:r>
        <w:rPr>
          <w:rFonts w:ascii="Times New Roman"/>
          <w:b w:val="false"/>
          <w:i w:val="false"/>
          <w:color w:val="000000"/>
          <w:sz w:val="28"/>
        </w:rPr>
        <w:t>
      3. Тексерудің нәтижелері бойынша анықтама әзірленеді. Анықтамада анықталған мән-жайлар, тексерушілердің қорытындысы мен ұсыныстары қамтылып, олардың қолдары қойылуға тиіс.</w:t>
      </w:r>
      <w:r>
        <w:br/>
      </w:r>
      <w:r>
        <w:rPr>
          <w:rFonts w:ascii="Times New Roman"/>
          <w:b w:val="false"/>
          <w:i w:val="false"/>
          <w:color w:val="000000"/>
          <w:sz w:val="28"/>
        </w:rPr>
        <w:t>
      </w:t>
      </w:r>
      <w:r>
        <w:rPr>
          <w:rFonts w:ascii="Times New Roman"/>
          <w:b w:val="false"/>
          <w:i w:val="false"/>
          <w:color w:val="ff0000"/>
          <w:sz w:val="28"/>
        </w:rPr>
        <w:t xml:space="preserve">Ескерту. 19-бап жаңа редакцияда - ҚР 2012.02.16 </w:t>
      </w:r>
      <w:r>
        <w:rPr>
          <w:rFonts w:ascii="Times New Roman"/>
          <w:b w:val="false"/>
          <w:i w:val="false"/>
          <w:color w:val="000000"/>
          <w:sz w:val="28"/>
        </w:rPr>
        <w:t>№ 560-IV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36"/>
    <w:bookmarkStart w:name="z21" w:id="37"/>
    <w:p>
      <w:pPr>
        <w:spacing w:after="0"/>
        <w:ind w:left="0"/>
        <w:jc w:val="both"/>
      </w:pPr>
      <w:r>
        <w:rPr>
          <w:rFonts w:ascii="Times New Roman"/>
          <w:b w:val="false"/>
          <w:i w:val="false"/>
          <w:color w:val="000000"/>
          <w:sz w:val="28"/>
        </w:rPr>
        <w:t>       
</w:t>
      </w:r>
      <w:r>
        <w:rPr>
          <w:rFonts w:ascii="Times New Roman"/>
          <w:b/>
          <w:i w:val="false"/>
          <w:color w:val="000000"/>
          <w:sz w:val="28"/>
        </w:rPr>
        <w:t xml:space="preserve">20-бап. Тексерудің нәтижелерімен судьяны таныстыру </w:t>
      </w:r>
    </w:p>
    <w:bookmarkEnd w:id="37"/>
    <w:bookmarkStart w:name="z109" w:id="38"/>
    <w:p>
      <w:pPr>
        <w:spacing w:after="0"/>
        <w:ind w:left="0"/>
        <w:jc w:val="both"/>
      </w:pPr>
      <w:r>
        <w:rPr>
          <w:rFonts w:ascii="Times New Roman"/>
          <w:b w:val="false"/>
          <w:i w:val="false"/>
          <w:color w:val="000000"/>
          <w:sz w:val="28"/>
        </w:rPr>
        <w:t xml:space="preserve">      1. Өзіне қатысты тексеру жүргізілген судья анықтамамен және тексеру материалдарымен таныстырылуға тиіс. Бұл ретте ол қосымша түсініктемелер беріп, белгілі бір мән-жайларды тексеру туралы өтініш бере алады. </w:t>
      </w:r>
      <w:r>
        <w:br/>
      </w:r>
      <w:r>
        <w:rPr>
          <w:rFonts w:ascii="Times New Roman"/>
          <w:b w:val="false"/>
          <w:i w:val="false"/>
          <w:color w:val="000000"/>
          <w:sz w:val="28"/>
        </w:rPr>
        <w:t xml:space="preserve">
      2. Өзіне қатысты тексеру жүргізілген судья анықтамамен және тексеру материалдарымен танысудан бас тартқан жағдайда, ол туралы хаттама жасалады, оған тексеруді жүргізген адамдар қол қояды. </w:t>
      </w:r>
    </w:p>
    <w:bookmarkEnd w:id="38"/>
    <w:bookmarkStart w:name="z22" w:id="39"/>
    <w:p>
      <w:pPr>
        <w:spacing w:after="0"/>
        <w:ind w:left="0"/>
        <w:jc w:val="both"/>
      </w:pPr>
      <w:r>
        <w:rPr>
          <w:rFonts w:ascii="Times New Roman"/>
          <w:b w:val="false"/>
          <w:i w:val="false"/>
          <w:color w:val="000000"/>
          <w:sz w:val="28"/>
        </w:rPr>
        <w:t>       
</w:t>
      </w:r>
      <w:r>
        <w:rPr>
          <w:rFonts w:ascii="Times New Roman"/>
          <w:b/>
          <w:i w:val="false"/>
          <w:color w:val="000000"/>
          <w:sz w:val="28"/>
        </w:rPr>
        <w:t>21-бап. Сот төрағасын, сот алқасының төрағасын және</w:t>
      </w:r>
      <w:r>
        <w:br/>
      </w:r>
      <w:r>
        <w:rPr>
          <w:rFonts w:ascii="Times New Roman"/>
          <w:b w:val="false"/>
          <w:i w:val="false"/>
          <w:color w:val="000000"/>
          <w:sz w:val="28"/>
        </w:rPr>
        <w:t>
                </w:t>
      </w:r>
      <w:r>
        <w:rPr>
          <w:rFonts w:ascii="Times New Roman"/>
          <w:b/>
          <w:i w:val="false"/>
          <w:color w:val="000000"/>
          <w:sz w:val="28"/>
        </w:rPr>
        <w:t>судьяны лауазымынан босату туралы мәселені</w:t>
      </w:r>
      <w:r>
        <w:br/>
      </w:r>
      <w:r>
        <w:rPr>
          <w:rFonts w:ascii="Times New Roman"/>
          <w:b w:val="false"/>
          <w:i w:val="false"/>
          <w:color w:val="000000"/>
          <w:sz w:val="28"/>
        </w:rPr>
        <w:t>
                </w:t>
      </w:r>
      <w:r>
        <w:rPr>
          <w:rFonts w:ascii="Times New Roman"/>
          <w:b/>
          <w:i w:val="false"/>
          <w:color w:val="000000"/>
          <w:sz w:val="28"/>
        </w:rPr>
        <w:t>қарау</w:t>
      </w:r>
    </w:p>
    <w:bookmarkEnd w:id="39"/>
    <w:bookmarkStart w:name="z110" w:id="40"/>
    <w:p>
      <w:pPr>
        <w:spacing w:after="0"/>
        <w:ind w:left="0"/>
        <w:jc w:val="both"/>
      </w:pPr>
      <w:r>
        <w:rPr>
          <w:rFonts w:ascii="Times New Roman"/>
          <w:b w:val="false"/>
          <w:i w:val="false"/>
          <w:color w:val="000000"/>
          <w:sz w:val="28"/>
        </w:rPr>
        <w:t>      1. Кеңес сот төрағасын, сот алқасының төрағасын және судьяны лауазымынан босату туралы мәселені қараған кезде Жоғарғы Сот Төрағасының ұсынуы алынған судьяның түсініктемесін тыңдайды. Сот төрағасының, сот алқасы төрағасының және судьяның Кеңес отырысына дәлелсіз себептермен келмеуі мәселені қарауға кедергі болмайды. Отырыста сот төрағасының, сот алқасы төрағасының және судьяның, Кеңес хатшысының өтініші бойынша шақырылған басқа да адамдардың хабарламалары тыңдалуы, құжаттар жария етілуі және өзге де материалдар қаралуы мүмкін.</w:t>
      </w:r>
      <w:r>
        <w:br/>
      </w:r>
      <w:r>
        <w:rPr>
          <w:rFonts w:ascii="Times New Roman"/>
          <w:b w:val="false"/>
          <w:i w:val="false"/>
          <w:color w:val="000000"/>
          <w:sz w:val="28"/>
        </w:rPr>
        <w:t>
      2. Кеңестің шешімі нақты материалдарға сілтеме жасай отырып, Қазақстан Республикасының Президентіне сот төрағасы, сот алқасының төрағасы және судья лауазымынан босату туралы қабылданған ұсынымға не оны қабылдаудан бас тартуға негіз болған мән-жайларды қамтуға тиіс.</w:t>
      </w:r>
      <w:r>
        <w:br/>
      </w:r>
      <w:r>
        <w:rPr>
          <w:rFonts w:ascii="Times New Roman"/>
          <w:b w:val="false"/>
          <w:i w:val="false"/>
          <w:color w:val="000000"/>
          <w:sz w:val="28"/>
        </w:rPr>
        <w:t>
</w:t>
      </w:r>
      <w:r>
        <w:rPr>
          <w:rFonts w:ascii="Times New Roman"/>
          <w:b w:val="false"/>
          <w:i w:val="false"/>
          <w:color w:val="000000"/>
          <w:sz w:val="28"/>
        </w:rPr>
        <w:t>
      3. Кеңестің сот төрағасы, сот алқасының төрағасы және судья лауазымынан босатуға ұсыным беруден бас тартуы Сот жюриінің өзі шығарған шешімінің </w:t>
      </w:r>
      <w:r>
        <w:rPr>
          <w:rFonts w:ascii="Times New Roman"/>
          <w:b w:val="false"/>
          <w:i w:val="false"/>
          <w:color w:val="000000"/>
          <w:sz w:val="28"/>
        </w:rPr>
        <w:t>күшін жою</w:t>
      </w:r>
      <w:r>
        <w:rPr>
          <w:rFonts w:ascii="Times New Roman"/>
          <w:b w:val="false"/>
          <w:i w:val="false"/>
          <w:color w:val="000000"/>
          <w:sz w:val="28"/>
        </w:rPr>
        <w:t xml:space="preserve"> және оларды қайта қарау үшін негіз болып табылады.</w:t>
      </w:r>
      <w:r>
        <w:br/>
      </w:r>
      <w:r>
        <w:rPr>
          <w:rFonts w:ascii="Times New Roman"/>
          <w:b w:val="false"/>
          <w:i w:val="false"/>
          <w:color w:val="000000"/>
          <w:sz w:val="28"/>
        </w:rPr>
        <w:t>
      </w:t>
      </w:r>
      <w:r>
        <w:rPr>
          <w:rFonts w:ascii="Times New Roman"/>
          <w:b w:val="false"/>
          <w:i w:val="false"/>
          <w:color w:val="ff0000"/>
          <w:sz w:val="28"/>
        </w:rPr>
        <w:t xml:space="preserve">Ескерту. 21-бап жаңа редакцияда - ҚР 2012.02.16 </w:t>
      </w:r>
      <w:r>
        <w:rPr>
          <w:rFonts w:ascii="Times New Roman"/>
          <w:b w:val="false"/>
          <w:i w:val="false"/>
          <w:color w:val="000000"/>
          <w:sz w:val="28"/>
        </w:rPr>
        <w:t>№ 560-IV</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Заңымен.</w:t>
      </w:r>
    </w:p>
    <w:bookmarkEnd w:id="40"/>
    <w:bookmarkStart w:name="z23" w:id="41"/>
    <w:p>
      <w:pPr>
        <w:spacing w:after="0"/>
        <w:ind w:left="0"/>
        <w:jc w:val="left"/>
      </w:pPr>
      <w:r>
        <w:rPr>
          <w:rFonts w:ascii="Times New Roman"/>
          <w:b/>
          <w:i w:val="false"/>
          <w:color w:val="000000"/>
        </w:rPr>
        <w:t xml:space="preserve"> 
8-тарау. ҚОРЫТЫНДЫ ЕРЕЖЕЛЕР </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22-бап. Кеңес аппараты </w:t>
      </w:r>
    </w:p>
    <w:bookmarkStart w:name="z111" w:id="42"/>
    <w:p>
      <w:pPr>
        <w:spacing w:after="0"/>
        <w:ind w:left="0"/>
        <w:jc w:val="both"/>
      </w:pPr>
      <w:r>
        <w:rPr>
          <w:rFonts w:ascii="Times New Roman"/>
          <w:b w:val="false"/>
          <w:i w:val="false"/>
          <w:color w:val="000000"/>
          <w:sz w:val="28"/>
        </w:rPr>
        <w:t xml:space="preserve">      1. Кеңестің қызметін қамтамасыз етуді Кеңес аппараты жүзеге асырады. </w:t>
      </w:r>
      <w:r>
        <w:br/>
      </w:r>
      <w:r>
        <w:rPr>
          <w:rFonts w:ascii="Times New Roman"/>
          <w:b w:val="false"/>
          <w:i w:val="false"/>
          <w:color w:val="000000"/>
          <w:sz w:val="28"/>
        </w:rPr>
        <w:t xml:space="preserve">
      2. Кеңес аппаратының қызметі заңнамамен және Кеңес регламентімен регламенттеледі. </w:t>
      </w:r>
      <w:r>
        <w:br/>
      </w:r>
      <w:r>
        <w:rPr>
          <w:rFonts w:ascii="Times New Roman"/>
          <w:b w:val="false"/>
          <w:i w:val="false"/>
          <w:color w:val="000000"/>
          <w:sz w:val="28"/>
        </w:rPr>
        <w:t>
</w:t>
      </w:r>
      <w:r>
        <w:rPr>
          <w:rFonts w:ascii="Times New Roman"/>
          <w:b w:val="false"/>
          <w:i w:val="false"/>
          <w:color w:val="000000"/>
          <w:sz w:val="28"/>
        </w:rPr>
        <w:t>
      3. Кеңес аппаратының қызметкерлері Қазақстан Республикасы  </w:t>
      </w:r>
      <w:r>
        <w:rPr>
          <w:rFonts w:ascii="Times New Roman"/>
          <w:b w:val="false"/>
          <w:i w:val="false"/>
          <w:color w:val="000000"/>
          <w:sz w:val="28"/>
        </w:rPr>
        <w:t>Президенті Әкімшілігінің</w:t>
      </w:r>
      <w:r>
        <w:rPr>
          <w:rFonts w:ascii="Times New Roman"/>
          <w:b w:val="false"/>
          <w:i w:val="false"/>
          <w:color w:val="ff0000"/>
          <w:sz w:val="28"/>
        </w:rPr>
        <w:t> </w:t>
      </w:r>
      <w:r>
        <w:rPr>
          <w:rFonts w:ascii="Times New Roman"/>
          <w:b w:val="false"/>
          <w:i w:val="false"/>
          <w:color w:val="000000"/>
          <w:sz w:val="28"/>
        </w:rPr>
        <w:t xml:space="preserve">қызметкерлері болып табылады. </w:t>
      </w:r>
    </w:p>
    <w:bookmarkEnd w:id="42"/>
    <w:bookmarkStart w:name="z24" w:id="43"/>
    <w:p>
      <w:pPr>
        <w:spacing w:after="0"/>
        <w:ind w:left="0"/>
        <w:jc w:val="both"/>
      </w:pPr>
      <w:r>
        <w:rPr>
          <w:rFonts w:ascii="Times New Roman"/>
          <w:b w:val="false"/>
          <w:i w:val="false"/>
          <w:color w:val="000000"/>
          <w:sz w:val="28"/>
        </w:rPr>
        <w:t>       
</w:t>
      </w:r>
      <w:r>
        <w:rPr>
          <w:rFonts w:ascii="Times New Roman"/>
          <w:b/>
          <w:i w:val="false"/>
          <w:color w:val="000000"/>
          <w:sz w:val="28"/>
        </w:rPr>
        <w:t xml:space="preserve">23-бап. Өтпелі және қорытынды ережелер </w:t>
      </w:r>
    </w:p>
    <w:bookmarkEnd w:id="43"/>
    <w:bookmarkStart w:name="z113" w:id="44"/>
    <w:p>
      <w:pPr>
        <w:spacing w:after="0"/>
        <w:ind w:left="0"/>
        <w:jc w:val="both"/>
      </w:pPr>
      <w:r>
        <w:rPr>
          <w:rFonts w:ascii="Times New Roman"/>
          <w:b w:val="false"/>
          <w:i w:val="false"/>
          <w:color w:val="000000"/>
          <w:sz w:val="28"/>
        </w:rPr>
        <w:t xml:space="preserve">      1. Қазақстан Республикасының Әділет біліктілік алқасына біліктілік емтиханын тапсыру нәтижесі осы Заң қолданысқа енгізілгеннен кейін алты жыл бойы өз күшін сақтайды. </w:t>
      </w:r>
      <w:r>
        <w:br/>
      </w:r>
      <w:r>
        <w:rPr>
          <w:rFonts w:ascii="Times New Roman"/>
          <w:b w:val="false"/>
          <w:i w:val="false"/>
          <w:color w:val="000000"/>
          <w:sz w:val="28"/>
        </w:rPr>
        <w:t xml:space="preserve">
      2. Мыналардың күші жойылды деп танылсын: </w:t>
      </w:r>
      <w:r>
        <w:br/>
      </w:r>
      <w:r>
        <w:rPr>
          <w:rFonts w:ascii="Times New Roman"/>
          <w:b w:val="false"/>
          <w:i w:val="false"/>
          <w:color w:val="000000"/>
          <w:sz w:val="28"/>
        </w:rPr>
        <w:t>
      1) "Қазақстан Республикасының Жоғары Сот Кеңесі туралы" 2001 жылғы 28 мамырдағы Қазақстан Республикасының </w:t>
      </w:r>
      <w:r>
        <w:rPr>
          <w:rFonts w:ascii="Times New Roman"/>
          <w:b w:val="false"/>
          <w:i w:val="false"/>
          <w:color w:val="000000"/>
          <w:sz w:val="28"/>
        </w:rPr>
        <w:t>Заңы</w:t>
      </w:r>
      <w:r>
        <w:rPr>
          <w:rFonts w:ascii="Times New Roman"/>
          <w:b w:val="false"/>
          <w:i w:val="false"/>
          <w:color w:val="ff0000"/>
          <w:sz w:val="28"/>
        </w:rPr>
        <w:t> </w:t>
      </w:r>
      <w:r>
        <w:rPr>
          <w:rFonts w:ascii="Times New Roman"/>
          <w:b w:val="false"/>
          <w:i w:val="false"/>
          <w:color w:val="000000"/>
          <w:sz w:val="28"/>
        </w:rPr>
        <w:t xml:space="preserve">(Қазақстан Республикасы Парламентінің Жаршысы, 2001 ж., N 10, 144-құжат); </w:t>
      </w:r>
      <w:r>
        <w:br/>
      </w:r>
      <w:r>
        <w:rPr>
          <w:rFonts w:ascii="Times New Roman"/>
          <w:b w:val="false"/>
          <w:i w:val="false"/>
          <w:color w:val="000000"/>
          <w:sz w:val="28"/>
        </w:rPr>
        <w:t>
</w:t>
      </w:r>
      <w:r>
        <w:rPr>
          <w:rFonts w:ascii="Times New Roman"/>
          <w:b w:val="false"/>
          <w:i w:val="false"/>
          <w:color w:val="000000"/>
          <w:sz w:val="28"/>
        </w:rPr>
        <w:t>
      2) "Қазақстан Республикасының Әділет біліктілік алқасы туралы" 2001 жылғы 11 шілдедегі Қазақстан Республикасының </w:t>
      </w:r>
      <w:r>
        <w:rPr>
          <w:rFonts w:ascii="Times New Roman"/>
          <w:b w:val="false"/>
          <w:i w:val="false"/>
          <w:color w:val="000000"/>
          <w:sz w:val="28"/>
        </w:rPr>
        <w:t>Заңы</w:t>
      </w:r>
      <w:r>
        <w:rPr>
          <w:rFonts w:ascii="Times New Roman"/>
          <w:b w:val="false"/>
          <w:i w:val="false"/>
          <w:color w:val="ff0000"/>
          <w:sz w:val="28"/>
        </w:rPr>
        <w:t> </w:t>
      </w:r>
      <w:r>
        <w:rPr>
          <w:rFonts w:ascii="Times New Roman"/>
          <w:b w:val="false"/>
          <w:i w:val="false"/>
          <w:color w:val="000000"/>
          <w:sz w:val="28"/>
        </w:rPr>
        <w:t xml:space="preserve">(Қазақстан Республикасы Парламентінің Жаршысы, 2001 ж., N 15-16, 235-құжат). </w:t>
      </w:r>
    </w:p>
    <w:bookmarkEnd w:id="44"/>
    <w:bookmarkStart w:name="z25" w:id="45"/>
    <w:p>
      <w:pPr>
        <w:spacing w:after="0"/>
        <w:ind w:left="0"/>
        <w:jc w:val="both"/>
      </w:pPr>
      <w:r>
        <w:rPr>
          <w:rFonts w:ascii="Times New Roman"/>
          <w:b w:val="false"/>
          <w:i w:val="false"/>
          <w:color w:val="000000"/>
          <w:sz w:val="28"/>
        </w:rPr>
        <w:t>       
</w:t>
      </w:r>
      <w:r>
        <w:rPr>
          <w:rFonts w:ascii="Times New Roman"/>
          <w:b/>
          <w:i w:val="false"/>
          <w:color w:val="000000"/>
          <w:sz w:val="28"/>
        </w:rPr>
        <w:t xml:space="preserve">24-бап. Осы Заңды қолданысқа енгізу тәртібі </w:t>
      </w:r>
    </w:p>
    <w:bookmarkEnd w:id="45"/>
    <w:p>
      <w:pPr>
        <w:spacing w:after="0"/>
        <w:ind w:left="0"/>
        <w:jc w:val="both"/>
      </w:pPr>
      <w:r>
        <w:rPr>
          <w:rFonts w:ascii="Times New Roman"/>
          <w:b w:val="false"/>
          <w:i w:val="false"/>
          <w:color w:val="000000"/>
          <w:sz w:val="28"/>
        </w:rPr>
        <w:t xml:space="preserve">      Осы Заң алғашқы ресми жарияланғанынан кейін күнтізбелік он күн өткен соң қолданысқа енгізіледі.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Қазақстан Республикасы </w:t>
      </w:r>
      <w:r>
        <w:br/>
      </w:r>
      <w:r>
        <w:rPr>
          <w:rFonts w:ascii="Times New Roman"/>
          <w:b w:val="false"/>
          <w:i w:val="false"/>
          <w:color w:val="000000"/>
          <w:sz w:val="28"/>
        </w:rPr>
        <w:t>
</w:t>
      </w:r>
      <w:r>
        <w:rPr>
          <w:rFonts w:ascii="Times New Roman"/>
          <w:b w:val="false"/>
          <w:i/>
          <w:color w:val="000000"/>
          <w:sz w:val="28"/>
        </w:rPr>
        <w:t xml:space="preserve">      Президенті                                         Н.Назарбаев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