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73b4" w14:textId="9eb7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мен судьяларының мәртебесі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17 қарашадағы N 80-IV Конституциялық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 xml:space="preserve"> Конституциялық заңына </w:t>
      </w:r>
      <w:r>
        <w:rPr>
          <w:rFonts w:ascii="Times New Roman"/>
          <w:b w:val="false"/>
          <w:i w:val="false"/>
          <w:color w:val="000000"/>
          <w:sz w:val="28"/>
        </w:rPr>
        <w:t>
 (Қазақстан Республикасы Парламентінің Жаршысы, 2000 ж., N 23, 410-құжат; 2006 ж., N 23, 136-құжат)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1) 2-бапта:
</w:t>
      </w:r>
      <w:r>
        <w:br/>
      </w:r>
      <w:r>
        <w:rPr>
          <w:rFonts w:ascii="Times New Roman"/>
          <w:b w:val="false"/>
          <w:i w:val="false"/>
          <w:color w:val="000000"/>
          <w:sz w:val="28"/>
        </w:rPr>
        <w:t>
      1-тармақта:
</w:t>
      </w:r>
      <w:r>
        <w:br/>
      </w:r>
      <w:r>
        <w:rPr>
          <w:rFonts w:ascii="Times New Roman"/>
          <w:b w:val="false"/>
          <w:i w:val="false"/>
          <w:color w:val="000000"/>
          <w:sz w:val="28"/>
        </w:rPr>
        <w:t>
      "туы" деген сөз "Туы" деген сөзбен ауыстырылсын;
</w:t>
      </w:r>
      <w:r>
        <w:br/>
      </w:r>
      <w:r>
        <w:rPr>
          <w:rFonts w:ascii="Times New Roman"/>
          <w:b w:val="false"/>
          <w:i w:val="false"/>
          <w:color w:val="000000"/>
          <w:sz w:val="28"/>
        </w:rPr>
        <w:t>
      "Мемлекеттік елтаңбасының бейнесі қойылады" деген сөздер "Мемлекеттік Елтаңбасы орналастырылады" деген сөздермен ауыстырылсын;
</w:t>
      </w:r>
      <w:r>
        <w:br/>
      </w:r>
      <w:r>
        <w:rPr>
          <w:rFonts w:ascii="Times New Roman"/>
          <w:b w:val="false"/>
          <w:i w:val="false"/>
          <w:color w:val="000000"/>
          <w:sz w:val="28"/>
        </w:rPr>
        <w:t>
      2-тармақтағы "Қазақстан Республикасының Президенті" деген сөздер "Жоғарғы Соттың жалпы отырысы"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2) 3-бапта:
</w:t>
      </w:r>
      <w:r>
        <w:br/>
      </w:r>
      <w:r>
        <w:rPr>
          <w:rFonts w:ascii="Times New Roman"/>
          <w:b w:val="false"/>
          <w:i w:val="false"/>
          <w:color w:val="000000"/>
          <w:sz w:val="28"/>
        </w:rPr>
        <w:t>
      1-тармақтағы "және Қазақстан Республикасының Конституциясына және осы Конституциялық заңға сәйкес құрылатын жергілікті" деген сөздер ", Қазақстан Республикасының Конституциясына және осы Конституциялық заңға сәйкес құрылатын жергілікті және басқа"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1) тармақшадағы ", мамандандырылған сот - Қазақстан Республикасының Әскери соты, мамандандырылған қаржылық соттар және басқалар" деген сөздер алып тасталсын;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аудандық және оларға теңестірілген соттар (қалалық сот, ауданаралық сот).";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Қазақстан Республикасында басқа соттар, оның ішінде мамандандырылған (әскери, қаржылық, экономикалық, әкімшілік, кәмелетке толмағандардың істері жөніндегі және басқа) соттар құрылуы мүмкін.";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Мамандандырылған соттарды облыстық немесе аудандық сот мәртебесімен Қазақстан Республикасының Президенті құрады.";
</w:t>
      </w:r>
      <w:r>
        <w:br/>
      </w:r>
      <w:r>
        <w:rPr>
          <w:rFonts w:ascii="Times New Roman"/>
          <w:b w:val="false"/>
          <w:i w:val="false"/>
          <w:color w:val="000000"/>
          <w:sz w:val="28"/>
        </w:rPr>
        <w:t>
      4-тармақта:
</w:t>
      </w:r>
      <w:r>
        <w:br/>
      </w:r>
      <w:r>
        <w:rPr>
          <w:rFonts w:ascii="Times New Roman"/>
          <w:b w:val="false"/>
          <w:i w:val="false"/>
          <w:color w:val="000000"/>
          <w:sz w:val="28"/>
        </w:rPr>
        <w:t>
      "Соты мен жергілікті" деген сөздер "Сотының, жергілікті және басқа" деген сөздермен ауыстырылсын;
</w:t>
      </w:r>
      <w:r>
        <w:br/>
      </w:r>
      <w:r>
        <w:rPr>
          <w:rFonts w:ascii="Times New Roman"/>
          <w:b w:val="false"/>
          <w:i w:val="false"/>
          <w:color w:val="000000"/>
          <w:sz w:val="28"/>
        </w:rPr>
        <w:t>
      "елтаңбасы" деген сөз "Елтаңбасы" деген сөзбен ауыстырылсын;
</w:t>
      </w:r>
      <w:r>
        <w:br/>
      </w:r>
      <w:r>
        <w:rPr>
          <w:rFonts w:ascii="Times New Roman"/>
          <w:b w:val="false"/>
          <w:i w:val="false"/>
          <w:color w:val="000000"/>
          <w:sz w:val="28"/>
        </w:rPr>
        <w:t>
</w:t>
      </w:r>
      <w:r>
        <w:rPr>
          <w:rFonts w:ascii="Times New Roman"/>
          <w:b w:val="false"/>
          <w:i w:val="false"/>
          <w:color w:val="000000"/>
          <w:sz w:val="28"/>
        </w:rPr>
        <w:t>
      3) 9-бапта:
</w:t>
      </w:r>
      <w:r>
        <w:br/>
      </w:r>
      <w:r>
        <w:rPr>
          <w:rFonts w:ascii="Times New Roman"/>
          <w:b w:val="false"/>
          <w:i w:val="false"/>
          <w:color w:val="000000"/>
          <w:sz w:val="28"/>
        </w:rPr>
        <w:t>
      1-тармақ мынадай мазмұндағы 3-1) тармақшамен толықтырылсын:
</w:t>
      </w:r>
      <w:r>
        <w:br/>
      </w:r>
      <w:r>
        <w:rPr>
          <w:rFonts w:ascii="Times New Roman"/>
          <w:b w:val="false"/>
          <w:i w:val="false"/>
          <w:color w:val="000000"/>
          <w:sz w:val="28"/>
        </w:rPr>
        <w:t>
      "3-1) аудандық соттың жұмыс жоспарын бекітеді;";
</w:t>
      </w:r>
      <w:r>
        <w:br/>
      </w:r>
      <w:r>
        <w:rPr>
          <w:rFonts w:ascii="Times New Roman"/>
          <w:b w:val="false"/>
          <w:i w:val="false"/>
          <w:color w:val="000000"/>
          <w:sz w:val="28"/>
        </w:rPr>
        <w:t>
      2-тармақта: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"Аудандық сотта төраға, сондай-ақ судьялар болмаған жағдайда олардың міндеттерін атқару облыстық сот төрағасының өкімімен басқа соттың судьяларына жүктеледі.";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"Аудандық сот төрағасының өкілеттігі мерзімінен бұрын тоқтатылған немесе өкілеттік мерзімі аяқталған жағдайда төрағаның міндетін уақытша атқару облыстық сот төрағасының өкімімен осы сот судьяларының біріне жүктеледі.";
</w:t>
      </w:r>
      <w:r>
        <w:br/>
      </w:r>
      <w:r>
        <w:rPr>
          <w:rFonts w:ascii="Times New Roman"/>
          <w:b w:val="false"/>
          <w:i w:val="false"/>
          <w:color w:val="000000"/>
          <w:sz w:val="28"/>
        </w:rPr>
        <w:t>
</w:t>
      </w:r>
      <w:r>
        <w:rPr>
          <w:rFonts w:ascii="Times New Roman"/>
          <w:b w:val="false"/>
          <w:i w:val="false"/>
          <w:color w:val="000000"/>
          <w:sz w:val="28"/>
        </w:rPr>
        <w:t>
      4) 11-бап мынадай редакцияда жазылсын:
</w:t>
      </w:r>
    </w:p>
    <w:p>
      <w:pPr>
        <w:spacing w:after="0"/>
        <w:ind w:left="0"/>
        <w:jc w:val="both"/>
      </w:pPr>
      <w:r>
        <w:rPr>
          <w:rFonts w:ascii="Times New Roman"/>
          <w:b w:val="false"/>
          <w:i w:val="false"/>
          <w:color w:val="000000"/>
          <w:sz w:val="28"/>
        </w:rPr>
        <w:t>
      "11-бап. Облыстық соттың құрылымы мен құрамы
</w:t>
      </w:r>
    </w:p>
    <w:p>
      <w:pPr>
        <w:spacing w:after="0"/>
        <w:ind w:left="0"/>
        <w:jc w:val="both"/>
      </w:pPr>
      <w:r>
        <w:rPr>
          <w:rFonts w:ascii="Times New Roman"/>
          <w:b w:val="false"/>
          <w:i w:val="false"/>
          <w:color w:val="000000"/>
          <w:sz w:val="28"/>
        </w:rPr>
        <w:t>
      1. Облыстық сот төрағадан және судьялардан тұрады.
</w:t>
      </w:r>
      <w:r>
        <w:br/>
      </w:r>
      <w:r>
        <w:rPr>
          <w:rFonts w:ascii="Times New Roman"/>
          <w:b w:val="false"/>
          <w:i w:val="false"/>
          <w:color w:val="000000"/>
          <w:sz w:val="28"/>
        </w:rPr>
        <w:t>
      2. Облыстық сотта сот алқалары құрылады және мамандандырылған құрамдар құрылуы мүмкін.
</w:t>
      </w:r>
      <w:r>
        <w:br/>
      </w:r>
      <w:r>
        <w:rPr>
          <w:rFonts w:ascii="Times New Roman"/>
          <w:b w:val="false"/>
          <w:i w:val="false"/>
          <w:color w:val="000000"/>
          <w:sz w:val="28"/>
        </w:rPr>
        <w:t>
      3. Облыстық соттың органдары:
</w:t>
      </w:r>
      <w:r>
        <w:br/>
      </w:r>
      <w:r>
        <w:rPr>
          <w:rFonts w:ascii="Times New Roman"/>
          <w:b w:val="false"/>
          <w:i w:val="false"/>
          <w:color w:val="000000"/>
          <w:sz w:val="28"/>
        </w:rPr>
        <w:t>
      1) жалпы отырыс;
</w:t>
      </w:r>
      <w:r>
        <w:br/>
      </w:r>
      <w:r>
        <w:rPr>
          <w:rFonts w:ascii="Times New Roman"/>
          <w:b w:val="false"/>
          <w:i w:val="false"/>
          <w:color w:val="000000"/>
          <w:sz w:val="28"/>
        </w:rPr>
        <w:t>
      2) апелляциялық сот алқасы;
</w:t>
      </w:r>
      <w:r>
        <w:br/>
      </w:r>
      <w:r>
        <w:rPr>
          <w:rFonts w:ascii="Times New Roman"/>
          <w:b w:val="false"/>
          <w:i w:val="false"/>
          <w:color w:val="000000"/>
          <w:sz w:val="28"/>
        </w:rPr>
        <w:t>
      3) кассациялық сот алқасы болып табылады.
</w:t>
      </w:r>
      <w:r>
        <w:br/>
      </w:r>
      <w:r>
        <w:rPr>
          <w:rFonts w:ascii="Times New Roman"/>
          <w:b w:val="false"/>
          <w:i w:val="false"/>
          <w:color w:val="000000"/>
          <w:sz w:val="28"/>
        </w:rPr>
        <w:t>
      Сот алқасын осы Конституциялық заңда белгіленген тәртіппен қызметке тағайындалатын төраға басқарады.
</w:t>
      </w:r>
      <w:r>
        <w:br/>
      </w:r>
      <w:r>
        <w:rPr>
          <w:rFonts w:ascii="Times New Roman"/>
          <w:b w:val="false"/>
          <w:i w:val="false"/>
          <w:color w:val="000000"/>
          <w:sz w:val="28"/>
        </w:rPr>
        <w:t>
      4. Сот алқасының сандық және дербес құрамын облыстық сот төрағасының ұсынуы бойынша облыстық соттың жалпы отырысы белгілейді.
</w:t>
      </w:r>
      <w:r>
        <w:br/>
      </w:r>
      <w:r>
        <w:rPr>
          <w:rFonts w:ascii="Times New Roman"/>
          <w:b w:val="false"/>
          <w:i w:val="false"/>
          <w:color w:val="000000"/>
          <w:sz w:val="28"/>
        </w:rPr>
        <w:t>
      5. Мамандандырылған құрамдарды облыстық соттың төрағасы жасақтайды.";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13-бап алып тасталсын;
</w:t>
      </w:r>
      <w:r>
        <w:br/>
      </w:r>
      <w:r>
        <w:rPr>
          <w:rFonts w:ascii="Times New Roman"/>
          <w:b w:val="false"/>
          <w:i w:val="false"/>
          <w:color w:val="000000"/>
          <w:sz w:val="28"/>
        </w:rPr>
        <w:t>
</w:t>
      </w:r>
      <w:r>
        <w:rPr>
          <w:rFonts w:ascii="Times New Roman"/>
          <w:b w:val="false"/>
          <w:i w:val="false"/>
          <w:color w:val="000000"/>
          <w:sz w:val="28"/>
        </w:rPr>
        <w:t>
      6) 14-бап мынадай редакцияда жазылсын:
</w:t>
      </w:r>
    </w:p>
    <w:p>
      <w:pPr>
        <w:spacing w:after="0"/>
        <w:ind w:left="0"/>
        <w:jc w:val="both"/>
      </w:pPr>
      <w:r>
        <w:rPr>
          <w:rFonts w:ascii="Times New Roman"/>
          <w:b w:val="false"/>
          <w:i w:val="false"/>
          <w:color w:val="000000"/>
          <w:sz w:val="28"/>
        </w:rPr>
        <w:t>
      "14-бап. Облыстық соттың төрағасы
</w:t>
      </w:r>
    </w:p>
    <w:p>
      <w:pPr>
        <w:spacing w:after="0"/>
        <w:ind w:left="0"/>
        <w:jc w:val="both"/>
      </w:pPr>
      <w:r>
        <w:rPr>
          <w:rFonts w:ascii="Times New Roman"/>
          <w:b w:val="false"/>
          <w:i w:val="false"/>
          <w:color w:val="000000"/>
          <w:sz w:val="28"/>
        </w:rPr>
        <w:t>
      1. Облыстық соттың төрағасы судья болып табылады және судьяның міндеттерін атқарумен қатар:
</w:t>
      </w:r>
      <w:r>
        <w:br/>
      </w:r>
      <w:r>
        <w:rPr>
          <w:rFonts w:ascii="Times New Roman"/>
          <w:b w:val="false"/>
          <w:i w:val="false"/>
          <w:color w:val="000000"/>
          <w:sz w:val="28"/>
        </w:rPr>
        <w:t>
      1) судьялардың сот істерін қарауын ұйымдастырады;
</w:t>
      </w:r>
      <w:r>
        <w:br/>
      </w:r>
      <w:r>
        <w:rPr>
          <w:rFonts w:ascii="Times New Roman"/>
          <w:b w:val="false"/>
          <w:i w:val="false"/>
          <w:color w:val="000000"/>
          <w:sz w:val="28"/>
        </w:rPr>
        <w:t>
      2) сот алқасының және мамандандырылған құрамның отырыстарында төрағалық етуге құқылы;
</w:t>
      </w:r>
      <w:r>
        <w:br/>
      </w:r>
      <w:r>
        <w:rPr>
          <w:rFonts w:ascii="Times New Roman"/>
          <w:b w:val="false"/>
          <w:i w:val="false"/>
          <w:color w:val="000000"/>
          <w:sz w:val="28"/>
        </w:rPr>
        <w:t>
      3) облыстық соттың жалпы отырыстарын шақырады және оларға төрағалық етеді;
</w:t>
      </w:r>
      <w:r>
        <w:br/>
      </w:r>
      <w:r>
        <w:rPr>
          <w:rFonts w:ascii="Times New Roman"/>
          <w:b w:val="false"/>
          <w:i w:val="false"/>
          <w:color w:val="000000"/>
          <w:sz w:val="28"/>
        </w:rPr>
        <w:t>
      4) сыбайлас жемқорлыққа қарсы іс-қимыл жасау және судья әдебі нормаларын сақтау жөніндегі жұмысты қамтамасыз етеді;
</w:t>
      </w:r>
      <w:r>
        <w:br/>
      </w:r>
      <w:r>
        <w:rPr>
          <w:rFonts w:ascii="Times New Roman"/>
          <w:b w:val="false"/>
          <w:i w:val="false"/>
          <w:color w:val="000000"/>
          <w:sz w:val="28"/>
        </w:rPr>
        <w:t>
      5) соттың жалпы отырысының қорытындысы негізінде Жоғары Сот Кеңесіне судья қызметіне кандидаттың тағылымдамасының нәтижелері туралы қорытынды жібереді;
</w:t>
      </w:r>
      <w:r>
        <w:br/>
      </w:r>
      <w:r>
        <w:rPr>
          <w:rFonts w:ascii="Times New Roman"/>
          <w:b w:val="false"/>
          <w:i w:val="false"/>
          <w:color w:val="000000"/>
          <w:sz w:val="28"/>
        </w:rPr>
        <w:t>
      6) облыстық соттың жұмыс жоспарын бекітеді;
</w:t>
      </w:r>
      <w:r>
        <w:br/>
      </w:r>
      <w:r>
        <w:rPr>
          <w:rFonts w:ascii="Times New Roman"/>
          <w:b w:val="false"/>
          <w:i w:val="false"/>
          <w:color w:val="000000"/>
          <w:sz w:val="28"/>
        </w:rPr>
        <w:t>
      7) сот практикасын зерделеуді ұйымдастырады;
</w:t>
      </w:r>
      <w:r>
        <w:br/>
      </w:r>
      <w:r>
        <w:rPr>
          <w:rFonts w:ascii="Times New Roman"/>
          <w:b w:val="false"/>
          <w:i w:val="false"/>
          <w:color w:val="000000"/>
          <w:sz w:val="28"/>
        </w:rPr>
        <w:t>
      8) өкімдер шығарады;
</w:t>
      </w:r>
      <w:r>
        <w:br/>
      </w:r>
      <w:r>
        <w:rPr>
          <w:rFonts w:ascii="Times New Roman"/>
          <w:b w:val="false"/>
          <w:i w:val="false"/>
          <w:color w:val="000000"/>
          <w:sz w:val="28"/>
        </w:rPr>
        <w:t>
      9) сот кеңсесіне жалпы басшылықты жүзеге асырады;
</w:t>
      </w:r>
      <w:r>
        <w:br/>
      </w:r>
      <w:r>
        <w:rPr>
          <w:rFonts w:ascii="Times New Roman"/>
          <w:b w:val="false"/>
          <w:i w:val="false"/>
          <w:color w:val="000000"/>
          <w:sz w:val="28"/>
        </w:rPr>
        <w:t>
      10) азаматтарды жеке қабылдауды жүргізеді;
</w:t>
      </w:r>
      <w:r>
        <w:br/>
      </w:r>
      <w:r>
        <w:rPr>
          <w:rFonts w:ascii="Times New Roman"/>
          <w:b w:val="false"/>
          <w:i w:val="false"/>
          <w:color w:val="000000"/>
          <w:sz w:val="28"/>
        </w:rPr>
        <w:t>
      11) заңда көзделген басқа да өкілеттіктерді жүзеге асырады.
</w:t>
      </w:r>
      <w:r>
        <w:br/>
      </w:r>
      <w:r>
        <w:rPr>
          <w:rFonts w:ascii="Times New Roman"/>
          <w:b w:val="false"/>
          <w:i w:val="false"/>
          <w:color w:val="000000"/>
          <w:sz w:val="28"/>
        </w:rPr>
        <w:t>
      2. Облыстық сот төрағасының өкілеттіктері мерзімінен бұрын тоқтатылған немесе өкілеттік мерзімі аяқталған жағдайда Жоғарғы Сот Төрағасы төрағаның міндетін уақытша атқаруды облыстық соттың сот алқасының төрағасына (судьясына) жүктейді. Облыстық соттың төрағасы уақытша орнында болмаған жағдайда міндеттердің атқарылуын жүктеуді облыстық соттың төрағасы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15-бапта: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"15-бап. Облыстық соттың сот алқасының төрағасы";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бірінші абзацтағы "сот алқасының" деген сөздер "соттың сот алқасының" деген сөздермен ауыстырылсын;
</w:t>
      </w:r>
      <w:r>
        <w:br/>
      </w:r>
      <w:r>
        <w:rPr>
          <w:rFonts w:ascii="Times New Roman"/>
          <w:b w:val="false"/>
          <w:i w:val="false"/>
          <w:color w:val="000000"/>
          <w:sz w:val="28"/>
        </w:rPr>
        <w:t>
      1) тармақшадағы "алқа" деген сөз "сот алқасы" деген сөздермен ауыстырылсын;
</w:t>
      </w:r>
      <w:r>
        <w:br/>
      </w:r>
      <w:r>
        <w:rPr>
          <w:rFonts w:ascii="Times New Roman"/>
          <w:b w:val="false"/>
          <w:i w:val="false"/>
          <w:color w:val="000000"/>
          <w:sz w:val="28"/>
        </w:rPr>
        <w:t>
      2) тармақшадағы "алқа" деген сөз "сот алқасының" деген сөздермен ауыстырылсын;
</w:t>
      </w:r>
      <w:r>
        <w:br/>
      </w:r>
      <w:r>
        <w:rPr>
          <w:rFonts w:ascii="Times New Roman"/>
          <w:b w:val="false"/>
          <w:i w:val="false"/>
          <w:color w:val="000000"/>
          <w:sz w:val="28"/>
        </w:rPr>
        <w:t>
      3) тармақшадағы "алқа құрамында" деген сөздер алып тасталсын;
</w:t>
      </w:r>
      <w:r>
        <w:br/>
      </w:r>
      <w:r>
        <w:rPr>
          <w:rFonts w:ascii="Times New Roman"/>
          <w:b w:val="false"/>
          <w:i w:val="false"/>
          <w:color w:val="000000"/>
          <w:sz w:val="28"/>
        </w:rPr>
        <w:t>
      5) тармақшадағы "алқа" деген сөз "сот алқасының" деген сөздермен ауыстырылсын;
</w:t>
      </w:r>
      <w:r>
        <w:br/>
      </w:r>
      <w:r>
        <w:rPr>
          <w:rFonts w:ascii="Times New Roman"/>
          <w:b w:val="false"/>
          <w:i w:val="false"/>
          <w:color w:val="000000"/>
          <w:sz w:val="28"/>
        </w:rPr>
        <w:t>
      2-тармақтағы "Алқа" деген сөз "Сот алқасының"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8) 16-баптың 1-тармағында: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тиісті сот алқасының сандық және дербес құрамын белгілейді;";
</w:t>
      </w:r>
      <w:r>
        <w:br/>
      </w:r>
      <w:r>
        <w:rPr>
          <w:rFonts w:ascii="Times New Roman"/>
          <w:b w:val="false"/>
          <w:i w:val="false"/>
          <w:color w:val="000000"/>
          <w:sz w:val="28"/>
        </w:rPr>
        <w:t>
      2) тармақша алып тасталсын;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облыстық сот төрағасы мен сот алқалары төрағаларының ақпаратын тыңдайды;";
</w:t>
      </w:r>
      <w:r>
        <w:br/>
      </w:r>
      <w:r>
        <w:rPr>
          <w:rFonts w:ascii="Times New Roman"/>
          <w:b w:val="false"/>
          <w:i w:val="false"/>
          <w:color w:val="000000"/>
          <w:sz w:val="28"/>
        </w:rPr>
        <w:t>
      9) тармақшадағы "Әділет біліктілік алқасына" деген сөздер алып тасталсын;
</w:t>
      </w:r>
      <w:r>
        <w:br/>
      </w:r>
      <w:r>
        <w:rPr>
          <w:rFonts w:ascii="Times New Roman"/>
          <w:b w:val="false"/>
          <w:i w:val="false"/>
          <w:color w:val="000000"/>
          <w:sz w:val="28"/>
        </w:rPr>
        <w:t>
</w:t>
      </w:r>
      <w:r>
        <w:rPr>
          <w:rFonts w:ascii="Times New Roman"/>
          <w:b w:val="false"/>
          <w:i w:val="false"/>
          <w:color w:val="000000"/>
          <w:sz w:val="28"/>
        </w:rPr>
        <w:t>
      9) 17-бапта:
</w:t>
      </w:r>
      <w:r>
        <w:br/>
      </w:r>
      <w:r>
        <w:rPr>
          <w:rFonts w:ascii="Times New Roman"/>
          <w:b w:val="false"/>
          <w:i w:val="false"/>
          <w:color w:val="000000"/>
          <w:sz w:val="28"/>
        </w:rPr>
        <w:t>
      1-тармақта:
</w:t>
      </w:r>
      <w:r>
        <w:br/>
      </w:r>
      <w:r>
        <w:rPr>
          <w:rFonts w:ascii="Times New Roman"/>
          <w:b w:val="false"/>
          <w:i w:val="false"/>
          <w:color w:val="000000"/>
          <w:sz w:val="28"/>
        </w:rPr>
        <w:t>
      "Қазақстан Республикасының Жоғарғы Соты" деген сөздер "Жоғарғы Сот" деген сөздермен ауыстырылсын;
</w:t>
      </w:r>
      <w:r>
        <w:br/>
      </w:r>
      <w:r>
        <w:rPr>
          <w:rFonts w:ascii="Times New Roman"/>
          <w:b w:val="false"/>
          <w:i w:val="false"/>
          <w:color w:val="000000"/>
          <w:sz w:val="28"/>
        </w:rPr>
        <w:t>
      "жалпы юрисдикция соттарының" деген сөздер "жергілікті және басқа соттардың"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бірінші абзацтағы "Қазақстан Республикасының Жоғарғы Соты" деген сөздер "Жоғарғы Сот" деген сөздермен ауыстырылсын;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нормативтік қаулылар қабылдайды, сот практикасы мәселелері бойынша түсіндірме береді;";
</w:t>
      </w:r>
      <w:r>
        <w:br/>
      </w:r>
      <w:r>
        <w:rPr>
          <w:rFonts w:ascii="Times New Roman"/>
          <w:b w:val="false"/>
          <w:i w:val="false"/>
          <w:color w:val="000000"/>
          <w:sz w:val="28"/>
        </w:rPr>
        <w:t>
</w:t>
      </w:r>
      <w:r>
        <w:rPr>
          <w:rFonts w:ascii="Times New Roman"/>
          <w:b w:val="false"/>
          <w:i w:val="false"/>
          <w:color w:val="000000"/>
          <w:sz w:val="28"/>
        </w:rPr>
        <w:t>
      10) 18-бап мынадай редакцияда жазылсын:
</w:t>
      </w:r>
    </w:p>
    <w:p>
      <w:pPr>
        <w:spacing w:after="0"/>
        <w:ind w:left="0"/>
        <w:jc w:val="both"/>
      </w:pPr>
      <w:r>
        <w:rPr>
          <w:rFonts w:ascii="Times New Roman"/>
          <w:b w:val="false"/>
          <w:i w:val="false"/>
          <w:color w:val="000000"/>
          <w:sz w:val="28"/>
        </w:rPr>
        <w:t>
      "18-бап. Жоғарғы Соттың құрылымы мен құрамы
</w:t>
      </w:r>
    </w:p>
    <w:p>
      <w:pPr>
        <w:spacing w:after="0"/>
        <w:ind w:left="0"/>
        <w:jc w:val="both"/>
      </w:pPr>
      <w:r>
        <w:rPr>
          <w:rFonts w:ascii="Times New Roman"/>
          <w:b w:val="false"/>
          <w:i w:val="false"/>
          <w:color w:val="000000"/>
          <w:sz w:val="28"/>
        </w:rPr>
        <w:t>
      1. Жоғарғы Сот Төрағадан және судьялардан тұрады.
</w:t>
      </w:r>
      <w:r>
        <w:br/>
      </w:r>
      <w:r>
        <w:rPr>
          <w:rFonts w:ascii="Times New Roman"/>
          <w:b w:val="false"/>
          <w:i w:val="false"/>
          <w:color w:val="000000"/>
          <w:sz w:val="28"/>
        </w:rPr>
        <w:t>
      Жоғарғы Сот судьяларының жалпы санын Жоғарғы Сот Төрағасының ұсынуы бойынша Қазақстан Республикасының Президенті белгілейді.
</w:t>
      </w:r>
      <w:r>
        <w:br/>
      </w:r>
      <w:r>
        <w:rPr>
          <w:rFonts w:ascii="Times New Roman"/>
          <w:b w:val="false"/>
          <w:i w:val="false"/>
          <w:color w:val="000000"/>
          <w:sz w:val="28"/>
        </w:rPr>
        <w:t>
      2. Жоғарғы Сотта сот алқалары құрылады және мамандандырылған құрамдар құрылуы мүмкін.
</w:t>
      </w:r>
      <w:r>
        <w:br/>
      </w:r>
      <w:r>
        <w:rPr>
          <w:rFonts w:ascii="Times New Roman"/>
          <w:b w:val="false"/>
          <w:i w:val="false"/>
          <w:color w:val="000000"/>
          <w:sz w:val="28"/>
        </w:rPr>
        <w:t>
      3. Жоғарғы Соттың органдары:
</w:t>
      </w:r>
      <w:r>
        <w:br/>
      </w:r>
      <w:r>
        <w:rPr>
          <w:rFonts w:ascii="Times New Roman"/>
          <w:b w:val="false"/>
          <w:i w:val="false"/>
          <w:color w:val="000000"/>
          <w:sz w:val="28"/>
        </w:rPr>
        <w:t>
      1) жалпы отырыс;
</w:t>
      </w:r>
      <w:r>
        <w:br/>
      </w:r>
      <w:r>
        <w:rPr>
          <w:rFonts w:ascii="Times New Roman"/>
          <w:b w:val="false"/>
          <w:i w:val="false"/>
          <w:color w:val="000000"/>
          <w:sz w:val="28"/>
        </w:rPr>
        <w:t>
      2) азаматтық және әкімшілік істер жөніндегі қадағалаушы сот алқасы;
</w:t>
      </w:r>
      <w:r>
        <w:br/>
      </w:r>
      <w:r>
        <w:rPr>
          <w:rFonts w:ascii="Times New Roman"/>
          <w:b w:val="false"/>
          <w:i w:val="false"/>
          <w:color w:val="000000"/>
          <w:sz w:val="28"/>
        </w:rPr>
        <w:t>
      3) қылмыстық істер жөніндегі қадағалаушы сот алқасы болып табылады.
</w:t>
      </w:r>
      <w:r>
        <w:br/>
      </w:r>
      <w:r>
        <w:rPr>
          <w:rFonts w:ascii="Times New Roman"/>
          <w:b w:val="false"/>
          <w:i w:val="false"/>
          <w:color w:val="000000"/>
          <w:sz w:val="28"/>
        </w:rPr>
        <w:t>
      Сот алқасын осы Конституциялық заңда белгіленген тәртіппен қызметке тағайындалатын төраға басқарады.
</w:t>
      </w:r>
      <w:r>
        <w:br/>
      </w:r>
      <w:r>
        <w:rPr>
          <w:rFonts w:ascii="Times New Roman"/>
          <w:b w:val="false"/>
          <w:i w:val="false"/>
          <w:color w:val="000000"/>
          <w:sz w:val="28"/>
        </w:rPr>
        <w:t>
      4. Сот алқасының сандық және дербес құрамын Жоғарғы Сот Төрағасының ұсынуы бойынша Жоғарғы Соттың жалпы отырысы белгілейді.
</w:t>
      </w:r>
      <w:r>
        <w:br/>
      </w:r>
      <w:r>
        <w:rPr>
          <w:rFonts w:ascii="Times New Roman"/>
          <w:b w:val="false"/>
          <w:i w:val="false"/>
          <w:color w:val="000000"/>
          <w:sz w:val="28"/>
        </w:rPr>
        <w:t>
      5. Мамандандырылған құрамдарды Жоғарғы Соттың Төрағасы жасақтайды.
</w:t>
      </w:r>
      <w:r>
        <w:br/>
      </w:r>
      <w:r>
        <w:rPr>
          <w:rFonts w:ascii="Times New Roman"/>
          <w:b w:val="false"/>
          <w:i w:val="false"/>
          <w:color w:val="000000"/>
          <w:sz w:val="28"/>
        </w:rPr>
        <w:t>
      6. Жоғарғы Соттың жанынан ғылыми-консультациялық кеңес және
</w:t>
      </w:r>
      <w:r>
        <w:br/>
      </w:r>
      <w:r>
        <w:rPr>
          <w:rFonts w:ascii="Times New Roman"/>
          <w:b w:val="false"/>
          <w:i w:val="false"/>
          <w:color w:val="000000"/>
          <w:sz w:val="28"/>
        </w:rPr>
        <w:t>
баспа органы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19-бап алып тасталсын;
</w:t>
      </w:r>
      <w:r>
        <w:br/>
      </w:r>
      <w:r>
        <w:rPr>
          <w:rFonts w:ascii="Times New Roman"/>
          <w:b w:val="false"/>
          <w:i w:val="false"/>
          <w:color w:val="000000"/>
          <w:sz w:val="28"/>
        </w:rPr>
        <w:t>
</w:t>
      </w:r>
      <w:r>
        <w:rPr>
          <w:rFonts w:ascii="Times New Roman"/>
          <w:b w:val="false"/>
          <w:i w:val="false"/>
          <w:color w:val="000000"/>
          <w:sz w:val="28"/>
        </w:rPr>
        <w:t>
      12) 20-бапта:
</w:t>
      </w:r>
      <w:r>
        <w:br/>
      </w:r>
      <w:r>
        <w:rPr>
          <w:rFonts w:ascii="Times New Roman"/>
          <w:b w:val="false"/>
          <w:i w:val="false"/>
          <w:color w:val="000000"/>
          <w:sz w:val="28"/>
        </w:rPr>
        <w:t>
      1-тармақта:
</w:t>
      </w:r>
      <w:r>
        <w:br/>
      </w:r>
      <w:r>
        <w:rPr>
          <w:rFonts w:ascii="Times New Roman"/>
          <w:b w:val="false"/>
          <w:i w:val="false"/>
          <w:color w:val="000000"/>
          <w:sz w:val="28"/>
        </w:rPr>
        <w:t>
      1) және 2) тармақшалар мынадай редакцияда жазылсын:
</w:t>
      </w:r>
      <w:r>
        <w:br/>
      </w:r>
      <w:r>
        <w:rPr>
          <w:rFonts w:ascii="Times New Roman"/>
          <w:b w:val="false"/>
          <w:i w:val="false"/>
          <w:color w:val="000000"/>
          <w:sz w:val="28"/>
        </w:rPr>
        <w:t>
      "1) жоғары сот органы ретінде Жоғарғы Сотты басқарады;
</w:t>
      </w:r>
      <w:r>
        <w:br/>
      </w:r>
      <w:r>
        <w:rPr>
          <w:rFonts w:ascii="Times New Roman"/>
          <w:b w:val="false"/>
          <w:i w:val="false"/>
          <w:color w:val="000000"/>
          <w:sz w:val="28"/>
        </w:rPr>
        <w:t>
      2) сот алқалары мен мамандандырылған құрамның отырыстарында төрағалық етуге құқылы;";
</w:t>
      </w:r>
      <w:r>
        <w:br/>
      </w:r>
      <w:r>
        <w:rPr>
          <w:rFonts w:ascii="Times New Roman"/>
          <w:b w:val="false"/>
          <w:i w:val="false"/>
          <w:color w:val="000000"/>
          <w:sz w:val="28"/>
        </w:rPr>
        <w:t>
      6) тармақшада:
</w:t>
      </w:r>
      <w:r>
        <w:br/>
      </w:r>
      <w:r>
        <w:rPr>
          <w:rFonts w:ascii="Times New Roman"/>
          <w:b w:val="false"/>
          <w:i w:val="false"/>
          <w:color w:val="000000"/>
          <w:sz w:val="28"/>
        </w:rPr>
        <w:t>
      "бір алқаның" деген сөздер "бір сот алқасының" деген сөздермен ауыстырылсын;
</w:t>
      </w:r>
      <w:r>
        <w:br/>
      </w:r>
      <w:r>
        <w:rPr>
          <w:rFonts w:ascii="Times New Roman"/>
          <w:b w:val="false"/>
          <w:i w:val="false"/>
          <w:color w:val="000000"/>
          <w:sz w:val="28"/>
        </w:rPr>
        <w:t>
      "басқа алқаның" деген сөздер "басқа сот алқасының" деген сөздермен ауыстырылсын;
</w:t>
      </w:r>
      <w:r>
        <w:br/>
      </w: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Жоғарғы Сот Аппараты туралы ережені, оның құрылымы мен штатын бекітеді, сондай-ақ Аппараттың қызметіне жалпы басшылықты жүзеге асырады;";
</w:t>
      </w:r>
      <w:r>
        <w:br/>
      </w:r>
      <w:r>
        <w:rPr>
          <w:rFonts w:ascii="Times New Roman"/>
          <w:b w:val="false"/>
          <w:i w:val="false"/>
          <w:color w:val="000000"/>
          <w:sz w:val="28"/>
        </w:rPr>
        <w:t>
      2-тармақта:
</w:t>
      </w:r>
      <w:r>
        <w:br/>
      </w:r>
      <w:r>
        <w:rPr>
          <w:rFonts w:ascii="Times New Roman"/>
          <w:b w:val="false"/>
          <w:i w:val="false"/>
          <w:color w:val="000000"/>
          <w:sz w:val="28"/>
        </w:rPr>
        <w:t>
      2) және 3) тармақшалар мынадай редакцияда жазылсын:
</w:t>
      </w:r>
      <w:r>
        <w:br/>
      </w:r>
      <w:r>
        <w:rPr>
          <w:rFonts w:ascii="Times New Roman"/>
          <w:b w:val="false"/>
          <w:i w:val="false"/>
          <w:color w:val="000000"/>
          <w:sz w:val="28"/>
        </w:rPr>
        <w:t>
      "2) жергілікті және басқа соттардың төрағалары мен сот алқалары төрағалары, Жоғарғы Соттың сот алқаларының төрағалары мен судьялары қызметінің бос орындарына кандидатураларды балама негізде соттардың тиісті жалпы отырыстарының қарауына енгізеді;
</w:t>
      </w:r>
      <w:r>
        <w:br/>
      </w:r>
      <w:r>
        <w:rPr>
          <w:rFonts w:ascii="Times New Roman"/>
          <w:b w:val="false"/>
          <w:i w:val="false"/>
          <w:color w:val="000000"/>
          <w:sz w:val="28"/>
        </w:rPr>
        <w:t>
      3) жергілікті және басқа соттардың жалпы отырыстарының шешімі негізінде аудандық соттардың төрағалары қызметінің бос орындарына кандидатураларды Жоғары Сот Кеңесіне ұсынады;";
</w:t>
      </w:r>
      <w:r>
        <w:br/>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Жоғарғы Соттың жалпы отырысының шешімі негізінде облыстық соттардың төрағалары мен сот алқаларының төрағалары, Жоғарғы Соттың сот алқаларының төрағалары мен судьялары қызметіне кандидатураларды Жоғары Сот Кеңесіне ұсынады;";
</w:t>
      </w:r>
      <w:r>
        <w:br/>
      </w:r>
      <w:r>
        <w:rPr>
          <w:rFonts w:ascii="Times New Roman"/>
          <w:b w:val="false"/>
          <w:i w:val="false"/>
          <w:color w:val="000000"/>
          <w:sz w:val="28"/>
        </w:rPr>
        <w:t>
      5) тармақшада:
</w:t>
      </w:r>
      <w:r>
        <w:br/>
      </w:r>
      <w:r>
        <w:rPr>
          <w:rFonts w:ascii="Times New Roman"/>
          <w:b w:val="false"/>
          <w:i w:val="false"/>
          <w:color w:val="000000"/>
          <w:sz w:val="28"/>
        </w:rPr>
        <w:t>
      "тиісінше", "және Әділет біліктілік алқасына" деген сөздер алып тасталсын;
</w:t>
      </w:r>
      <w:r>
        <w:br/>
      </w:r>
      <w:r>
        <w:rPr>
          <w:rFonts w:ascii="Times New Roman"/>
          <w:b w:val="false"/>
          <w:i w:val="false"/>
          <w:color w:val="000000"/>
          <w:sz w:val="28"/>
        </w:rPr>
        <w:t>
      "алқа төрағалары" деген сөздер "сот алқалары төрағалары" деген сөздермен ауыстырылсын;
</w:t>
      </w:r>
      <w:r>
        <w:br/>
      </w:r>
      <w:r>
        <w:rPr>
          <w:rFonts w:ascii="Times New Roman"/>
          <w:b w:val="false"/>
          <w:i w:val="false"/>
          <w:color w:val="000000"/>
          <w:sz w:val="28"/>
        </w:rPr>
        <w:t>
      "ұсыныс" деген сөзден кейін "пен материалдар" деген сөздермен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"өкімі бойынша" деген сөздер "өкімімен" деген сөзбен ауыстырылсын;
</w:t>
      </w:r>
      <w:r>
        <w:br/>
      </w:r>
      <w:r>
        <w:rPr>
          <w:rFonts w:ascii="Times New Roman"/>
          <w:b w:val="false"/>
          <w:i w:val="false"/>
          <w:color w:val="000000"/>
          <w:sz w:val="28"/>
        </w:rPr>
        <w:t>
      "алқалардың бірінің төрағасына" деген сөздер "сот алқалары төрағаларының біріне" деген сөздермен ауыстырылсын;
</w:t>
      </w:r>
      <w:r>
        <w:br/>
      </w:r>
      <w:r>
        <w:rPr>
          <w:rFonts w:ascii="Times New Roman"/>
          <w:b w:val="false"/>
          <w:i w:val="false"/>
          <w:color w:val="000000"/>
          <w:sz w:val="28"/>
        </w:rPr>
        <w:t>
      4-тармақтағы "Сот алқалары төрағаларының" деген сөздер "Соттың сот алқалары төрағаларының (судьясының)"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13) 21-бапта:
</w:t>
      </w:r>
      <w:r>
        <w:br/>
      </w:r>
      <w:r>
        <w:rPr>
          <w:rFonts w:ascii="Times New Roman"/>
          <w:b w:val="false"/>
          <w:i w:val="false"/>
          <w:color w:val="000000"/>
          <w:sz w:val="28"/>
        </w:rPr>
        <w:t>
      тақырыбындағы "Сот алқасының" деген сөздер "Соттың сот алқасының" деген сөздермен ауыстырылсын;
</w:t>
      </w:r>
      <w:r>
        <w:br/>
      </w:r>
      <w:r>
        <w:rPr>
          <w:rFonts w:ascii="Times New Roman"/>
          <w:b w:val="false"/>
          <w:i w:val="false"/>
          <w:color w:val="000000"/>
          <w:sz w:val="28"/>
        </w:rPr>
        <w:t>
      1-тармақта:
</w:t>
      </w:r>
      <w:r>
        <w:br/>
      </w:r>
      <w:r>
        <w:rPr>
          <w:rFonts w:ascii="Times New Roman"/>
          <w:b w:val="false"/>
          <w:i w:val="false"/>
          <w:color w:val="000000"/>
          <w:sz w:val="28"/>
        </w:rPr>
        <w:t>
      бірінші абзацтағы "Сот алқасының" деген сөздер "Соттың сот алқасының" деген сөздермен ауыстырылсын;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сот алқасының отырыстарында төрағалық етеді;";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судьялардың сот істерін қарауын ұйымдастырады;";
</w:t>
      </w:r>
      <w:r>
        <w:br/>
      </w:r>
      <w:r>
        <w:rPr>
          <w:rFonts w:ascii="Times New Roman"/>
          <w:b w:val="false"/>
          <w:i w:val="false"/>
          <w:color w:val="000000"/>
          <w:sz w:val="28"/>
        </w:rPr>
        <w:t>
      4) тармақшадағы "алқа" деген сөз "сот алқасының" деген сөздермен ауыстырылсын;
</w:t>
      </w:r>
      <w:r>
        <w:br/>
      </w:r>
      <w:r>
        <w:rPr>
          <w:rFonts w:ascii="Times New Roman"/>
          <w:b w:val="false"/>
          <w:i w:val="false"/>
          <w:color w:val="000000"/>
          <w:sz w:val="28"/>
        </w:rPr>
        <w:t>
      2-тармақтағы "Алқа" деген сөз "Сот алқасының"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14) 22-баптың 1-тармағында: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Жоғарғы Сот Төрағасының ұсынуы бойынша тиісті сот алқасының сандық және дербес құрамын белгілейді;";
</w:t>
      </w:r>
      <w:r>
        <w:br/>
      </w:r>
      <w:r>
        <w:rPr>
          <w:rFonts w:ascii="Times New Roman"/>
          <w:b w:val="false"/>
          <w:i w:val="false"/>
          <w:color w:val="000000"/>
          <w:sz w:val="28"/>
        </w:rPr>
        <w:t>
      3) тармақшадағы "беретін" деген сөз "береді," деген сөзбен ауыстырылсын;
</w:t>
      </w:r>
      <w:r>
        <w:br/>
      </w:r>
      <w:r>
        <w:rPr>
          <w:rFonts w:ascii="Times New Roman"/>
          <w:b w:val="false"/>
          <w:i w:val="false"/>
          <w:color w:val="000000"/>
          <w:sz w:val="28"/>
        </w:rPr>
        <w:t>
      4) тармақшадағы "Сот алқалары" деген сөздер "Соттың сот алқалары" деген сөздермен ауыстырылсын;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облыстық соттардың төрағалары, сот алқаларының төрағалары, Жоғарғы Соттың сот алқаларының төрағалары мен судьялары қызметінің бос орындарына кандидатураларды талқылайды және тиісті қорытындылар шығарады;";
</w:t>
      </w:r>
      <w:r>
        <w:br/>
      </w:r>
      <w:r>
        <w:rPr>
          <w:rFonts w:ascii="Times New Roman"/>
          <w:b w:val="false"/>
          <w:i w:val="false"/>
          <w:color w:val="000000"/>
          <w:sz w:val="28"/>
        </w:rPr>
        <w:t>
      мынадай мазмұндағы 7-2) тармақшамен толықтырылсын:
</w:t>
      </w:r>
      <w:r>
        <w:br/>
      </w:r>
      <w:r>
        <w:rPr>
          <w:rFonts w:ascii="Times New Roman"/>
          <w:b w:val="false"/>
          <w:i w:val="false"/>
          <w:color w:val="000000"/>
          <w:sz w:val="28"/>
        </w:rPr>
        <w:t>
      "7-2) судья мантиясының нысаны мен сипатын бекітеді;";
</w:t>
      </w:r>
      <w:r>
        <w:br/>
      </w:r>
      <w:r>
        <w:rPr>
          <w:rFonts w:ascii="Times New Roman"/>
          <w:b w:val="false"/>
          <w:i w:val="false"/>
          <w:color w:val="000000"/>
          <w:sz w:val="28"/>
        </w:rPr>
        <w:t>
</w:t>
      </w:r>
      <w:r>
        <w:rPr>
          <w:rFonts w:ascii="Times New Roman"/>
          <w:b w:val="false"/>
          <w:i w:val="false"/>
          <w:color w:val="000000"/>
          <w:sz w:val="28"/>
        </w:rPr>
        <w:t>
      15) 29-бапта:
</w:t>
      </w:r>
      <w:r>
        <w:br/>
      </w:r>
      <w:r>
        <w:rPr>
          <w:rFonts w:ascii="Times New Roman"/>
          <w:b w:val="false"/>
          <w:i w:val="false"/>
          <w:color w:val="000000"/>
          <w:sz w:val="28"/>
        </w:rPr>
        <w:t>
      1-тармақтың төртінші абзацы мынадай редакцияда жазылсын:
</w:t>
      </w:r>
      <w:r>
        <w:br/>
      </w:r>
      <w:r>
        <w:rPr>
          <w:rFonts w:ascii="Times New Roman"/>
          <w:b w:val="false"/>
          <w:i w:val="false"/>
          <w:color w:val="000000"/>
          <w:sz w:val="28"/>
        </w:rPr>
        <w:t>
      "біліктілік емтиханын, оның ішінде мамандандырылған магистратурада тапсырған;";
</w:t>
      </w:r>
      <w:r>
        <w:br/>
      </w:r>
      <w:r>
        <w:rPr>
          <w:rFonts w:ascii="Times New Roman"/>
          <w:b w:val="false"/>
          <w:i w:val="false"/>
          <w:color w:val="000000"/>
          <w:sz w:val="28"/>
        </w:rPr>
        <w:t>
      2-тармақтағы "он жыл жұмыс стажы бар, оның ішінде, әдетте, кемінде бес жыл судья болған" деген сөздер "он бес жыл жұмыс стажы бар немесе кемінде бес жыл судьялық жұмыс стажы бар" деген сөздермен ауыстырылсын;
</w:t>
      </w:r>
      <w:r>
        <w:br/>
      </w:r>
      <w:r>
        <w:rPr>
          <w:rFonts w:ascii="Times New Roman"/>
          <w:b w:val="false"/>
          <w:i w:val="false"/>
          <w:color w:val="000000"/>
          <w:sz w:val="28"/>
        </w:rPr>
        <w:t>
      3-тармақтағы "он бес жыл жұмыс стажы бар, оның ішінде, әдетте, кемінде он жыл судья болған" деген сөздер "жиырма жыл жұмыс стажы бар немесе кемінде он жыл судьялық жұмыс стажы бар" деген сөздермен ауыстырылсын;
</w:t>
      </w:r>
      <w:r>
        <w:br/>
      </w:r>
      <w:r>
        <w:rPr>
          <w:rFonts w:ascii="Times New Roman"/>
          <w:b w:val="false"/>
          <w:i w:val="false"/>
          <w:color w:val="000000"/>
          <w:sz w:val="28"/>
        </w:rPr>
        <w:t>
      4-тармақ мынадай мазмұндағы бірінші сөйлеммен толықтырылсын:
</w:t>
      </w:r>
      <w:r>
        <w:br/>
      </w:r>
      <w:r>
        <w:rPr>
          <w:rFonts w:ascii="Times New Roman"/>
          <w:b w:val="false"/>
          <w:i w:val="false"/>
          <w:color w:val="000000"/>
          <w:sz w:val="28"/>
        </w:rPr>
        <w:t>
      "Судьялыққа кандидаттар тұрақты негізде сотта тағылымдамадан өтеді.";
</w:t>
      </w:r>
      <w:r>
        <w:br/>
      </w:r>
      <w:r>
        <w:rPr>
          <w:rFonts w:ascii="Times New Roman"/>
          <w:b w:val="false"/>
          <w:i w:val="false"/>
          <w:color w:val="000000"/>
          <w:sz w:val="28"/>
        </w:rPr>
        <w:t>
</w:t>
      </w:r>
      <w:r>
        <w:rPr>
          <w:rFonts w:ascii="Times New Roman"/>
          <w:b w:val="false"/>
          <w:i w:val="false"/>
          <w:color w:val="000000"/>
          <w:sz w:val="28"/>
        </w:rPr>
        <w:t>
      16) 29-1-баптың 2-тармағы "жергілікті" деген сөзден кейін "және басқа"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17) 30-бап мынадай редакцияда жазылсын:
</w:t>
      </w:r>
    </w:p>
    <w:p>
      <w:pPr>
        <w:spacing w:after="0"/>
        <w:ind w:left="0"/>
        <w:jc w:val="both"/>
      </w:pPr>
      <w:r>
        <w:rPr>
          <w:rFonts w:ascii="Times New Roman"/>
          <w:b w:val="false"/>
          <w:i w:val="false"/>
          <w:color w:val="000000"/>
          <w:sz w:val="28"/>
        </w:rPr>
        <w:t>
      "30-бап. Судья қызметіне кандидаттарды іріктеу
</w:t>
      </w:r>
    </w:p>
    <w:p>
      <w:pPr>
        <w:spacing w:after="0"/>
        <w:ind w:left="0"/>
        <w:jc w:val="both"/>
      </w:pPr>
      <w:r>
        <w:rPr>
          <w:rFonts w:ascii="Times New Roman"/>
          <w:b w:val="false"/>
          <w:i w:val="false"/>
          <w:color w:val="000000"/>
          <w:sz w:val="28"/>
        </w:rPr>
        <w:t>
      1. Судья қызметіне кандидаттарға тегіне, әлеуметтік және мүліктік жағдайына, қай нәсілге және ұлтқа жататынына, жынысына, саяси көзқарасына, діни нанымына және өзге де мән-жайларға қарамастан қызметке орналасуға тең құқық қамтамасыз етіледі.
</w:t>
      </w:r>
      <w:r>
        <w:br/>
      </w:r>
      <w:r>
        <w:rPr>
          <w:rFonts w:ascii="Times New Roman"/>
          <w:b w:val="false"/>
          <w:i w:val="false"/>
          <w:color w:val="000000"/>
          <w:sz w:val="28"/>
        </w:rPr>
        <w:t>
      2. Жергілікті және басқа соттардың судьялары қызметінің бос орындарына кандидаттар іріктеуді Жоғары Сот Кеңесі бос орынға орналасуға өтініш берген және осы Конституциялық заңның 29-бабының талаптарына сай келетін адамдар арасынан конкурстық негізде жүзеге асырады.
</w:t>
      </w:r>
      <w:r>
        <w:br/>
      </w:r>
      <w:r>
        <w:rPr>
          <w:rFonts w:ascii="Times New Roman"/>
          <w:b w:val="false"/>
          <w:i w:val="false"/>
          <w:color w:val="000000"/>
          <w:sz w:val="28"/>
        </w:rPr>
        <w:t>
      Жоғары Сот Кеңесі конкурстың нәтижелері бойынша жергілікті және басқа соттардың судьялары қызметінің бос орындарына кандидаттарды қызметке тағайындау үшін Қазақстан Республикасының Президентіне ұсынады.
</w:t>
      </w:r>
      <w:r>
        <w:br/>
      </w:r>
      <w:r>
        <w:rPr>
          <w:rFonts w:ascii="Times New Roman"/>
          <w:b w:val="false"/>
          <w:i w:val="false"/>
          <w:color w:val="000000"/>
          <w:sz w:val="28"/>
        </w:rPr>
        <w:t>
      3. Аудандық сот төрағасы қызметінің бос орнына кандидатураны тиісті облыстық соттың жалпы отырысының шешімі негізінде Жоғарғы Сот Төрағасы енгізген ұсыну бойынша Жоғары Сот Кеңесі қарайды.
</w:t>
      </w:r>
      <w:r>
        <w:br/>
      </w:r>
      <w:r>
        <w:rPr>
          <w:rFonts w:ascii="Times New Roman"/>
          <w:b w:val="false"/>
          <w:i w:val="false"/>
          <w:color w:val="000000"/>
          <w:sz w:val="28"/>
        </w:rPr>
        <w:t>
      Облыстық соттардың төрағалары мен сот алқаларының төрағалары, Жоғарғы Соттың сот алқаларының төрағалары мен судьялары қызметінің бос орындарына кандидатураларды Жоғарғы Соттың жалпы отырысының шешімі негізінде Жоғарғы Сот Төрағасы енгізген ұсыну бойынша Жоғары Сот Кеңесі қарайды.
</w:t>
      </w:r>
      <w:r>
        <w:br/>
      </w:r>
      <w:r>
        <w:rPr>
          <w:rFonts w:ascii="Times New Roman"/>
          <w:b w:val="false"/>
          <w:i w:val="false"/>
          <w:color w:val="000000"/>
          <w:sz w:val="28"/>
        </w:rPr>
        <w:t>
      Жоғарғы Соттың сот алқасының төрағасы қызметіне кандидат Жоғарғы Сот судьяларының арасынан ұсынылады.
</w:t>
      </w:r>
      <w:r>
        <w:br/>
      </w:r>
      <w:r>
        <w:rPr>
          <w:rFonts w:ascii="Times New Roman"/>
          <w:b w:val="false"/>
          <w:i w:val="false"/>
          <w:color w:val="000000"/>
          <w:sz w:val="28"/>
        </w:rPr>
        <w:t>
      Жоғары Сот Кеңесі жергілікті және басқа соттардың төрағалары, сот алқаларының төрағалары, Жоғарғы Соттың сот алқаларының төрағалары қызметінің бос орындарына кандидаттарды қызметке тағайындау үшін Қазақстан Республикасының Президентіне ұсынады.
</w:t>
      </w:r>
      <w:r>
        <w:br/>
      </w:r>
      <w:r>
        <w:rPr>
          <w:rFonts w:ascii="Times New Roman"/>
          <w:b w:val="false"/>
          <w:i w:val="false"/>
          <w:color w:val="000000"/>
          <w:sz w:val="28"/>
        </w:rPr>
        <w:t>
      Жоғарғы Соттың Төрағасы қызметіне кандидатураны Жоғары Сот Кеңесі қарайды.
</w:t>
      </w:r>
      <w:r>
        <w:br/>
      </w:r>
      <w:r>
        <w:rPr>
          <w:rFonts w:ascii="Times New Roman"/>
          <w:b w:val="false"/>
          <w:i w:val="false"/>
          <w:color w:val="000000"/>
          <w:sz w:val="28"/>
        </w:rPr>
        <w:t>
      Жоғары Сот Кеңесі Жоғарғы Соттың Төрағасы, судьясы қызметінің бос орындарына кандидаттарды Қазақстан Республикасы Парламентінің Сенатына ұсынуы үшін Қазақстан Республикасының Президентіне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31-бапта:
</w:t>
      </w:r>
      <w:r>
        <w:br/>
      </w:r>
      <w:r>
        <w:rPr>
          <w:rFonts w:ascii="Times New Roman"/>
          <w:b w:val="false"/>
          <w:i w:val="false"/>
          <w:color w:val="000000"/>
          <w:sz w:val="28"/>
        </w:rPr>
        <w:t>
      2-тармақтағы "Облыстық соттың судьясын" деген сөздер "Жергілікті және басқа соттардың судьяларын" деген сөздермен ауыстырылсын;
</w:t>
      </w:r>
      <w:r>
        <w:br/>
      </w:r>
      <w:r>
        <w:rPr>
          <w:rFonts w:ascii="Times New Roman"/>
          <w:b w:val="false"/>
          <w:i w:val="false"/>
          <w:color w:val="000000"/>
          <w:sz w:val="28"/>
        </w:rPr>
        <w:t>
      3 және 4-тармақтар мынадай редакцияда жазылсын:
</w:t>
      </w:r>
      <w:r>
        <w:br/>
      </w:r>
      <w:r>
        <w:rPr>
          <w:rFonts w:ascii="Times New Roman"/>
          <w:b w:val="false"/>
          <w:i w:val="false"/>
          <w:color w:val="000000"/>
          <w:sz w:val="28"/>
        </w:rPr>
        <w:t>
      "3. Жергілікті және басқа соттардың сот алқалары төрағаларын, Жоғарғы Соттың сот алқаларының төрағаларын Жоғарғы Сот Төрағасының ұсынуы және Жоғарғы Соттың жалпы отырысының шешімі негізінде Жоғары Сот Кеңесінің ұсынымы бойынша бес жыл мерзімге Қазақстан Республикасының Президенті тағайындайды.
</w:t>
      </w:r>
      <w:r>
        <w:br/>
      </w:r>
      <w:r>
        <w:rPr>
          <w:rFonts w:ascii="Times New Roman"/>
          <w:b w:val="false"/>
          <w:i w:val="false"/>
          <w:color w:val="000000"/>
          <w:sz w:val="28"/>
        </w:rPr>
        <w:t>
      4. Жоғарғы Соттың Төрағасын Жоғары Сот Кеңесінің ұсынымына негізделген Қазақстан Республикасы Президентінің ұсынуы бойынша бес жыл мерзімге Сенат сайлайды.";
</w:t>
      </w:r>
      <w:r>
        <w:br/>
      </w:r>
      <w:r>
        <w:rPr>
          <w:rFonts w:ascii="Times New Roman"/>
          <w:b w:val="false"/>
          <w:i w:val="false"/>
          <w:color w:val="000000"/>
          <w:sz w:val="28"/>
        </w:rPr>
        <w:t>
      5-тармақтағы "Облыстық соттардың төрағалары мен алқаларының төрағаларын" деген сөздер "Жергілікті және басқа соттардың төрағаларын" деген сөздермен ауыстырылсын;
</w:t>
      </w:r>
      <w:r>
        <w:br/>
      </w:r>
      <w:r>
        <w:rPr>
          <w:rFonts w:ascii="Times New Roman"/>
          <w:b w:val="false"/>
          <w:i w:val="false"/>
          <w:color w:val="000000"/>
          <w:sz w:val="28"/>
        </w:rPr>
        <w:t>
      6-тармақ алып тасталсын;
</w:t>
      </w:r>
      <w:r>
        <w:br/>
      </w:r>
      <w:r>
        <w:rPr>
          <w:rFonts w:ascii="Times New Roman"/>
          <w:b w:val="false"/>
          <w:i w:val="false"/>
          <w:color w:val="000000"/>
          <w:sz w:val="28"/>
        </w:rPr>
        <w:t>
      7-тармақта:
</w:t>
      </w:r>
      <w:r>
        <w:br/>
      </w:r>
      <w:r>
        <w:rPr>
          <w:rFonts w:ascii="Times New Roman"/>
          <w:b w:val="false"/>
          <w:i w:val="false"/>
          <w:color w:val="000000"/>
          <w:sz w:val="28"/>
        </w:rPr>
        <w:t>
      бірінші бөліктегі "Жоғарғы Соттың Төрағасы мен алқаларының төрағалары, облыстық соттың төрағасы мен алқаларының төрағалары, аудандық соттың төрағасы" деген сөздер "Жергілікті және басқа соттардың төрағалары мен сот алқаларының төрағалары, Жоғарғы Соттың Төрағасы мен сот алқаларының төрағалары" деген сөздермен ауыстырылсын;
</w:t>
      </w:r>
      <w:r>
        <w:br/>
      </w:r>
      <w:r>
        <w:rPr>
          <w:rFonts w:ascii="Times New Roman"/>
          <w:b w:val="false"/>
          <w:i w:val="false"/>
          <w:color w:val="000000"/>
          <w:sz w:val="28"/>
        </w:rPr>
        <w:t>
      екінші бөліктегі "төраға мен алқа төрағасы" деген сөздер "жергілікті және басқа соттардың төрағалары мен сот алқаларының төрағалары" деген сөздермен ауыстырылсын;
</w:t>
      </w:r>
      <w:r>
        <w:br/>
      </w:r>
      <w:r>
        <w:rPr>
          <w:rFonts w:ascii="Times New Roman"/>
          <w:b w:val="false"/>
          <w:i w:val="false"/>
          <w:color w:val="000000"/>
          <w:sz w:val="28"/>
        </w:rPr>
        <w:t>
      8-тармақтағы "таратылған кезде" деген сөздер "таратылған, судьялардың жалпы саны қысқартылған кезде"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19) 32-бапта:
</w:t>
      </w:r>
      <w:r>
        <w:br/>
      </w:r>
      <w:r>
        <w:rPr>
          <w:rFonts w:ascii="Times New Roman"/>
          <w:b w:val="false"/>
          <w:i w:val="false"/>
          <w:color w:val="000000"/>
          <w:sz w:val="28"/>
        </w:rPr>
        <w:t>
      2-тармақтағы ", Жоғарғы Сот алқаларының төрағалары" деген сөздер алып тасталсын;
</w:t>
      </w:r>
      <w:r>
        <w:br/>
      </w:r>
      <w:r>
        <w:rPr>
          <w:rFonts w:ascii="Times New Roman"/>
          <w:b w:val="false"/>
          <w:i w:val="false"/>
          <w:color w:val="000000"/>
          <w:sz w:val="28"/>
        </w:rPr>
        <w:t>
      3-тармақ алып тасталсын;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Облыстық соттың төрағасы, сот алқасының төрағасы мен судьясы, аудандық соттың төрағасы мен судьясы қызметіне алғаш рет тағайындалған адамдар облыстық соттың жалпы отырысында ант береді.
</w:t>
      </w:r>
      <w:r>
        <w:br/>
      </w:r>
      <w:r>
        <w:rPr>
          <w:rFonts w:ascii="Times New Roman"/>
          <w:b w:val="false"/>
          <w:i w:val="false"/>
          <w:color w:val="000000"/>
          <w:sz w:val="28"/>
        </w:rPr>
        <w:t>
      Судья төраға не сот алқасының төрағасы немесе басқа соттың судьясы болып тағайындалған кезде қайтадан ант бермейді.";
</w:t>
      </w:r>
      <w:r>
        <w:br/>
      </w:r>
      <w:r>
        <w:rPr>
          <w:rFonts w:ascii="Times New Roman"/>
          <w:b w:val="false"/>
          <w:i w:val="false"/>
          <w:color w:val="000000"/>
          <w:sz w:val="28"/>
        </w:rPr>
        <w:t>
</w:t>
      </w:r>
      <w:r>
        <w:rPr>
          <w:rFonts w:ascii="Times New Roman"/>
          <w:b w:val="false"/>
          <w:i w:val="false"/>
          <w:color w:val="000000"/>
          <w:sz w:val="28"/>
        </w:rPr>
        <w:t>
      20) 33-баптың 1-тармағы мынадай мазмұндағы 3-2) тармақшамен толықтырылсын:
</w:t>
      </w:r>
      <w:r>
        <w:br/>
      </w:r>
      <w:r>
        <w:rPr>
          <w:rFonts w:ascii="Times New Roman"/>
          <w:b w:val="false"/>
          <w:i w:val="false"/>
          <w:color w:val="000000"/>
          <w:sz w:val="28"/>
        </w:rPr>
        <w:t>
      "3-2) кәсіби жарамсыздығына байланысты судьяның атқаратын қызметіне сәйкес келмейтіні туралы Сот жюриінің қорытындысы болса.
</w:t>
      </w:r>
      <w:r>
        <w:br/>
      </w:r>
      <w:r>
        <w:rPr>
          <w:rFonts w:ascii="Times New Roman"/>
          <w:b w:val="false"/>
          <w:i w:val="false"/>
          <w:color w:val="000000"/>
          <w:sz w:val="28"/>
        </w:rPr>
        <w:t>
      Судьяның өкілеттіктері тоқтатыла тұрған кезде оның тиісті соттың төрағасы немесе сот алқасының төрағасы қызметіндегі өкілеттіктері тоқтатыла тұрады;";
</w:t>
      </w:r>
      <w:r>
        <w:br/>
      </w:r>
      <w:r>
        <w:rPr>
          <w:rFonts w:ascii="Times New Roman"/>
          <w:b w:val="false"/>
          <w:i w:val="false"/>
          <w:color w:val="000000"/>
          <w:sz w:val="28"/>
        </w:rPr>
        <w:t>
</w:t>
      </w:r>
      <w:r>
        <w:rPr>
          <w:rFonts w:ascii="Times New Roman"/>
          <w:b w:val="false"/>
          <w:i w:val="false"/>
          <w:color w:val="000000"/>
          <w:sz w:val="28"/>
        </w:rPr>
        <w:t>
      21) 34-бапта:
</w:t>
      </w:r>
      <w:r>
        <w:br/>
      </w:r>
      <w:r>
        <w:rPr>
          <w:rFonts w:ascii="Times New Roman"/>
          <w:b w:val="false"/>
          <w:i w:val="false"/>
          <w:color w:val="000000"/>
          <w:sz w:val="28"/>
        </w:rPr>
        <w:t>
      1-тармақта:
</w:t>
      </w:r>
      <w:r>
        <w:br/>
      </w:r>
      <w:r>
        <w:rPr>
          <w:rFonts w:ascii="Times New Roman"/>
          <w:b w:val="false"/>
          <w:i w:val="false"/>
          <w:color w:val="000000"/>
          <w:sz w:val="28"/>
        </w:rPr>
        <w:t>
      8) тармақша "егер" деген сөзден кейін "соттың төрағасы, сот алқасының төрағасы немесе" деген сөздермен толықтырылсын;
</w:t>
      </w:r>
      <w:r>
        <w:br/>
      </w: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судья қызметінде болудың шекті жасына толғанда тоқтатылады.";
</w:t>
      </w:r>
      <w:r>
        <w:br/>
      </w:r>
      <w:r>
        <w:rPr>
          <w:rFonts w:ascii="Times New Roman"/>
          <w:b w:val="false"/>
          <w:i w:val="false"/>
          <w:color w:val="000000"/>
          <w:sz w:val="28"/>
        </w:rPr>
        <w:t>
      3-тармақта:
</w:t>
      </w:r>
      <w:r>
        <w:br/>
      </w:r>
      <w:r>
        <w:rPr>
          <w:rFonts w:ascii="Times New Roman"/>
          <w:b w:val="false"/>
          <w:i w:val="false"/>
          <w:color w:val="000000"/>
          <w:sz w:val="28"/>
        </w:rPr>
        <w:t>
      "не алқа" деген сөздер "не сот алқасы" деген сөздермен ауыстырылсын;
</w:t>
      </w:r>
      <w:r>
        <w:br/>
      </w:r>
      <w:r>
        <w:rPr>
          <w:rFonts w:ascii="Times New Roman"/>
          <w:b w:val="false"/>
          <w:i w:val="false"/>
          <w:color w:val="000000"/>
          <w:sz w:val="28"/>
        </w:rPr>
        <w:t>
      "өкілеттіктері" деген сөзден кейін "оның өз тілегі бойынша не" деген сөздермен толықтырылсын;
</w:t>
      </w:r>
      <w:r>
        <w:br/>
      </w:r>
      <w:r>
        <w:rPr>
          <w:rFonts w:ascii="Times New Roman"/>
          <w:b w:val="false"/>
          <w:i w:val="false"/>
          <w:color w:val="000000"/>
          <w:sz w:val="28"/>
        </w:rPr>
        <w:t>
      4-тармақта:
</w:t>
      </w:r>
      <w:r>
        <w:br/>
      </w:r>
      <w:r>
        <w:rPr>
          <w:rFonts w:ascii="Times New Roman"/>
          <w:b w:val="false"/>
          <w:i w:val="false"/>
          <w:color w:val="000000"/>
          <w:sz w:val="28"/>
        </w:rPr>
        <w:t>
      1) тармақшадағы "Төрағасы, алқа төрағалары мен" деген сөздер "Төрағасына," деген сөзбен ауыстырылсын;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Жоғарғы Соттың сот алқаларының төрағаларына, жергілікті және басқа соттардың төрағаларына, сот алқаларының төрағалары мен судьяларына қатысты - Қазақстан Республикасы Президентінің Жарлығымен қабылданады.";
</w:t>
      </w:r>
      <w:r>
        <w:br/>
      </w:r>
      <w:r>
        <w:rPr>
          <w:rFonts w:ascii="Times New Roman"/>
          <w:b w:val="false"/>
          <w:i w:val="false"/>
          <w:color w:val="000000"/>
          <w:sz w:val="28"/>
        </w:rPr>
        <w:t>
      5-тармақта:
</w:t>
      </w:r>
      <w:r>
        <w:br/>
      </w:r>
      <w:r>
        <w:rPr>
          <w:rFonts w:ascii="Times New Roman"/>
          <w:b w:val="false"/>
          <w:i w:val="false"/>
          <w:color w:val="000000"/>
          <w:sz w:val="28"/>
        </w:rPr>
        <w:t>
      бірінші бөліктегі "алқа" деген сөз "сот алқасының" деген сөздермен ауыстырылсын;
</w:t>
      </w:r>
      <w:r>
        <w:br/>
      </w:r>
      <w:r>
        <w:rPr>
          <w:rFonts w:ascii="Times New Roman"/>
          <w:b w:val="false"/>
          <w:i w:val="false"/>
          <w:color w:val="000000"/>
          <w:sz w:val="28"/>
        </w:rPr>
        <w:t>
      екінші бөлікте:
</w:t>
      </w:r>
      <w:r>
        <w:br/>
      </w:r>
      <w:r>
        <w:rPr>
          <w:rFonts w:ascii="Times New Roman"/>
          <w:b w:val="false"/>
          <w:i w:val="false"/>
          <w:color w:val="000000"/>
          <w:sz w:val="28"/>
        </w:rPr>
        <w:t>
      "алқа төрағасын" деген сөздер "сот алқасының төрағасын" деген сөздермен ауыстырылсын;
</w:t>
      </w:r>
      <w:r>
        <w:br/>
      </w:r>
      <w:r>
        <w:rPr>
          <w:rFonts w:ascii="Times New Roman"/>
          <w:b w:val="false"/>
          <w:i w:val="false"/>
          <w:color w:val="000000"/>
          <w:sz w:val="28"/>
        </w:rPr>
        <w:t>
      "өкілеттік" деген сөз "олардың өз тілегі бойынша не өкілеттік" деген сөздермен ауыстырылсын;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Осы баптың 1-тармағының 1-1)-7), 10) тармақшаларында көзделген жағдайларда, сондай-ақ төрағаның немесе сот алқасы төрағасының өкілеттіктері олардың өз тілегі бойынша тоқтатылған кезде қызметтен босатуға немесе судьяның өкілеттіктерін тоқтатуға Жоғары Сот Кеңесінің ұсынымдары талап етілмейді.";
</w:t>
      </w:r>
      <w:r>
        <w:br/>
      </w:r>
      <w:r>
        <w:rPr>
          <w:rFonts w:ascii="Times New Roman"/>
          <w:b w:val="false"/>
          <w:i w:val="false"/>
          <w:color w:val="000000"/>
          <w:sz w:val="28"/>
        </w:rPr>
        <w:t>
</w:t>
      </w:r>
      <w:r>
        <w:rPr>
          <w:rFonts w:ascii="Times New Roman"/>
          <w:b w:val="false"/>
          <w:i w:val="false"/>
          <w:color w:val="000000"/>
          <w:sz w:val="28"/>
        </w:rPr>
        <w:t>
      22) мынадай мазмұндағы 34-1-баппен толықтырылсын:
</w:t>
      </w:r>
    </w:p>
    <w:p>
      <w:pPr>
        <w:spacing w:after="0"/>
        <w:ind w:left="0"/>
        <w:jc w:val="both"/>
      </w:pPr>
      <w:r>
        <w:rPr>
          <w:rFonts w:ascii="Times New Roman"/>
          <w:b w:val="false"/>
          <w:i w:val="false"/>
          <w:color w:val="000000"/>
          <w:sz w:val="28"/>
        </w:rPr>
        <w:t>
      "34-1-бап. Судья қызметінде болудың шекті жасы
</w:t>
      </w:r>
    </w:p>
    <w:p>
      <w:pPr>
        <w:spacing w:after="0"/>
        <w:ind w:left="0"/>
        <w:jc w:val="both"/>
      </w:pPr>
      <w:r>
        <w:rPr>
          <w:rFonts w:ascii="Times New Roman"/>
          <w:b w:val="false"/>
          <w:i w:val="false"/>
          <w:color w:val="000000"/>
          <w:sz w:val="28"/>
        </w:rPr>
        <w:t>
      Судья қызметінде болуға шекті жасқа - 65 жасқа толғанға дейін жол беріледі, оны ерекше жағдайларда Жоғарғы Соттың Төрағасы Жоғары Сот Кеңесінің келісімімен бес жылдан аспайтын мерзімге ұзартуы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23) 35-баптың 1-тармағы мынадай редакцияда жазылсын:
</w:t>
      </w:r>
      <w:r>
        <w:br/>
      </w:r>
      <w:r>
        <w:rPr>
          <w:rFonts w:ascii="Times New Roman"/>
          <w:b w:val="false"/>
          <w:i w:val="false"/>
          <w:color w:val="000000"/>
          <w:sz w:val="28"/>
        </w:rPr>
        <w:t>
      "1. Мінсіз беделі бар судьяның судья атағын, судьялар қоғамдастығында болуын, жеке басына тиіспеушілік кепілдігін және осы Конституциялық заңда көзделген өзге де материалдық және әлеуметтік кепілдіктерін сақтай отырып, өкілеттіктерін тоқтатуының ерекше нысаны орнынан түсу деп танылады.
</w:t>
      </w:r>
      <w:r>
        <w:br/>
      </w:r>
      <w:r>
        <w:rPr>
          <w:rFonts w:ascii="Times New Roman"/>
          <w:b w:val="false"/>
          <w:i w:val="false"/>
          <w:color w:val="000000"/>
          <w:sz w:val="28"/>
        </w:rPr>
        <w:t>
      Судьяны орнынан түсу нысанында қызметтен босату судьяның орнынан түсу туралы жазбаша өтініші бойынша жүзеге асырылады.";
</w:t>
      </w:r>
      <w:r>
        <w:br/>
      </w:r>
      <w:r>
        <w:rPr>
          <w:rFonts w:ascii="Times New Roman"/>
          <w:b w:val="false"/>
          <w:i w:val="false"/>
          <w:color w:val="000000"/>
          <w:sz w:val="28"/>
        </w:rPr>
        <w:t>
</w:t>
      </w:r>
      <w:r>
        <w:rPr>
          <w:rFonts w:ascii="Times New Roman"/>
          <w:b w:val="false"/>
          <w:i w:val="false"/>
          <w:color w:val="000000"/>
          <w:sz w:val="28"/>
        </w:rPr>
        <w:t>
      24) 36-бап мынадай редакцияда жазылсын:
</w:t>
      </w:r>
    </w:p>
    <w:p>
      <w:pPr>
        <w:spacing w:after="0"/>
        <w:ind w:left="0"/>
        <w:jc w:val="both"/>
      </w:pPr>
      <w:r>
        <w:rPr>
          <w:rFonts w:ascii="Times New Roman"/>
          <w:b w:val="false"/>
          <w:i w:val="false"/>
          <w:color w:val="000000"/>
          <w:sz w:val="28"/>
        </w:rPr>
        <w:t>
      "36-бап. Жоғары Сот Кеңесі
</w:t>
      </w:r>
    </w:p>
    <w:p>
      <w:pPr>
        <w:spacing w:after="0"/>
        <w:ind w:left="0"/>
        <w:jc w:val="both"/>
      </w:pPr>
      <w:r>
        <w:rPr>
          <w:rFonts w:ascii="Times New Roman"/>
          <w:b w:val="false"/>
          <w:i w:val="false"/>
          <w:color w:val="000000"/>
          <w:sz w:val="28"/>
        </w:rPr>
        <w:t>
      1. Жоғары Сот Кеңесі Қазақстан Республикасының Президенті тағайындайтын Төрағадан, хатшыдан және басқа да мүшелерден тұрады.
</w:t>
      </w:r>
      <w:r>
        <w:br/>
      </w:r>
      <w:r>
        <w:rPr>
          <w:rFonts w:ascii="Times New Roman"/>
          <w:b w:val="false"/>
          <w:i w:val="false"/>
          <w:color w:val="000000"/>
          <w:sz w:val="28"/>
        </w:rPr>
        <w:t>
      2. Жоғары Сот Кеңесінің мәртебесі және оның жұмысын ұйымдастыру заңмен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39-баптың 2-тармағы "және" деген сөзден кейін "соттардың" деген сөзбен толықтырылсын;
</w:t>
      </w:r>
      <w:r>
        <w:br/>
      </w:r>
      <w:r>
        <w:rPr>
          <w:rFonts w:ascii="Times New Roman"/>
          <w:b w:val="false"/>
          <w:i w:val="false"/>
          <w:color w:val="000000"/>
          <w:sz w:val="28"/>
        </w:rPr>
        <w:t>
</w:t>
      </w:r>
      <w:r>
        <w:rPr>
          <w:rFonts w:ascii="Times New Roman"/>
          <w:b w:val="false"/>
          <w:i w:val="false"/>
          <w:color w:val="000000"/>
          <w:sz w:val="28"/>
        </w:rPr>
        <w:t>
      26) орыс тіліндегі мәтін өзгертілді, мемлекеттік тілдегі мәтін өзгермейді;
</w:t>
      </w:r>
      <w:r>
        <w:br/>
      </w:r>
      <w:r>
        <w:rPr>
          <w:rFonts w:ascii="Times New Roman"/>
          <w:b w:val="false"/>
          <w:i w:val="false"/>
          <w:color w:val="000000"/>
          <w:sz w:val="28"/>
        </w:rPr>
        <w:t>
</w:t>
      </w:r>
      <w:r>
        <w:rPr>
          <w:rFonts w:ascii="Times New Roman"/>
          <w:b w:val="false"/>
          <w:i w:val="false"/>
          <w:color w:val="000000"/>
          <w:sz w:val="28"/>
        </w:rPr>
        <w:t>
      27) 43-баптың 1-тармағындағы "алқа төрағалары" деген сөздер "сот алқаларының төрағалары" деген сөздермен, "алқа төрағаларына" деген сөздер "сот алқаларының төрағаларына"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28) 46-баптың 1-тармағындағы ", сондай-ақ тәртіптік іс қозғаған тұлға" деген сөздер алып тасталсын;
</w:t>
      </w:r>
      <w:r>
        <w:br/>
      </w:r>
      <w:r>
        <w:rPr>
          <w:rFonts w:ascii="Times New Roman"/>
          <w:b w:val="false"/>
          <w:i w:val="false"/>
          <w:color w:val="000000"/>
          <w:sz w:val="28"/>
        </w:rPr>
        <w:t>
</w:t>
      </w:r>
      <w:r>
        <w:rPr>
          <w:rFonts w:ascii="Times New Roman"/>
          <w:b w:val="false"/>
          <w:i w:val="false"/>
          <w:color w:val="000000"/>
          <w:sz w:val="28"/>
        </w:rPr>
        <w:t>
      29) 50-бапта:
</w:t>
      </w:r>
      <w:r>
        <w:br/>
      </w:r>
      <w:r>
        <w:rPr>
          <w:rFonts w:ascii="Times New Roman"/>
          <w:b w:val="false"/>
          <w:i w:val="false"/>
          <w:color w:val="000000"/>
          <w:sz w:val="28"/>
        </w:rPr>
        <w:t>
      тақырыбындағы "Ауысқан" деген сөз "Көшкен" деген сөзбен ауыстырылсын;
</w:t>
      </w:r>
      <w:r>
        <w:br/>
      </w:r>
      <w:r>
        <w:rPr>
          <w:rFonts w:ascii="Times New Roman"/>
          <w:b w:val="false"/>
          <w:i w:val="false"/>
          <w:color w:val="000000"/>
          <w:sz w:val="28"/>
        </w:rPr>
        <w:t>
      мәтініндегі "Қазақстанның бір аймағынан екінші аймағына ауысқан судьяларға" деген сөздер "Қазақстанның бір өңірінен екінші өңіріне судья болып тағайындалған (сайланған) судьяларға, қайта тағайындалған (қайта сайланған) судьяларға"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30) 51-баптың тақырыбы мынадай редакцияда жазылсын:
</w:t>
      </w:r>
    </w:p>
    <w:p>
      <w:pPr>
        <w:spacing w:after="0"/>
        <w:ind w:left="0"/>
        <w:jc w:val="both"/>
      </w:pPr>
      <w:r>
        <w:rPr>
          <w:rFonts w:ascii="Times New Roman"/>
          <w:b w:val="false"/>
          <w:i w:val="false"/>
          <w:color w:val="000000"/>
          <w:sz w:val="28"/>
        </w:rPr>
        <w:t>
      "51-бап. Тұрғын үймен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31) 53-баптың 2-тармағындағы "нормативтік құқықтық актілерімен белгіленеді" деген сөздер "Үкіметі белгілейді"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32) 55-бап мынадай мазмұндағы екінші бөлікпен толықтырылсын:
</w:t>
      </w:r>
      <w:r>
        <w:br/>
      </w:r>
      <w:r>
        <w:rPr>
          <w:rFonts w:ascii="Times New Roman"/>
          <w:b w:val="false"/>
          <w:i w:val="false"/>
          <w:color w:val="000000"/>
          <w:sz w:val="28"/>
        </w:rPr>
        <w:t>
      "Біржолғы ақшалай өтемақы төлеу тәртібін Қазақстан Республикасының Үкіметі белгілейді.";
</w:t>
      </w:r>
      <w:r>
        <w:br/>
      </w:r>
      <w:r>
        <w:rPr>
          <w:rFonts w:ascii="Times New Roman"/>
          <w:b w:val="false"/>
          <w:i w:val="false"/>
          <w:color w:val="000000"/>
          <w:sz w:val="28"/>
        </w:rPr>
        <w:t>
</w:t>
      </w:r>
      <w:r>
        <w:rPr>
          <w:rFonts w:ascii="Times New Roman"/>
          <w:b w:val="false"/>
          <w:i w:val="false"/>
          <w:color w:val="000000"/>
          <w:sz w:val="28"/>
        </w:rPr>
        <w:t>
      33) 56-бапта:
</w:t>
      </w:r>
      <w:r>
        <w:br/>
      </w:r>
      <w:r>
        <w:rPr>
          <w:rFonts w:ascii="Times New Roman"/>
          <w:b w:val="false"/>
          <w:i w:val="false"/>
          <w:color w:val="000000"/>
          <w:sz w:val="28"/>
        </w:rPr>
        <w:t>
      1-тармақтың екінші бөлігі "Жергілікті" деген сөзден кейін "және басқа" деген сөздермен толықтырылсын;
</w:t>
      </w:r>
      <w:r>
        <w:br/>
      </w:r>
      <w:r>
        <w:rPr>
          <w:rFonts w:ascii="Times New Roman"/>
          <w:b w:val="false"/>
          <w:i w:val="false"/>
          <w:color w:val="000000"/>
          <w:sz w:val="28"/>
        </w:rPr>
        <w:t>
      7-тармақ "жергілікті" деген сөзден кейін "және басқа"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34) 57-баптың 1 және 2-тармақтарындағы "және жергілікті" деген сөздер ", жергілікті және басқа"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Осы Конституциялық заң алғашқы ресми жарияланғанынан кейін күнтізбелік он күн өткен соң қолданысқа енгізіледі.
</w:t>
      </w:r>
      <w:r>
        <w:br/>
      </w:r>
      <w:r>
        <w:rPr>
          <w:rFonts w:ascii="Times New Roman"/>
          <w:b w:val="false"/>
          <w:i w:val="false"/>
          <w:color w:val="000000"/>
          <w:sz w:val="28"/>
        </w:rPr>
        <w:t>
      Облыстық, оларға теңестірілген соттардың және Қазақстан Республикасы Жоғарғы Сотының алқа төрағалары өз өкілеттіктерін осы Конституциялық заңда көзделген Қазақстан Республикасы соттарының сот алқалары жасақталғанға дейін сақтайды.
</w:t>
      </w:r>
      <w:r>
        <w:br/>
      </w:r>
      <w:r>
        <w:rPr>
          <w:rFonts w:ascii="Times New Roman"/>
          <w:b w:val="false"/>
          <w:i w:val="false"/>
          <w:color w:val="000000"/>
          <w:sz w:val="28"/>
        </w:rPr>
        <w:t>
</w:t>
      </w:r>
      <w:r>
        <w:rPr>
          <w:rFonts w:ascii="Times New Roman"/>
          <w:b w:val="false"/>
          <w:i w:val="false"/>
          <w:color w:val="000000"/>
          <w:sz w:val="28"/>
        </w:rPr>
        <w:t>
      2. Соттардың және сот алқаларының осы Конституциялық заңда айқындалған қылмыстық, азаматтық және әкімшілік істерді қарау жөніндегі іс жүргізу өкілеттіктері тиісті іс жүргізу заңдарымен белгіленеді.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