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3e515" w14:textId="153e5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Бәсекелестік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2008 жылғы 25 желтоқсандағы N 112-IV Заңы. Күші жойылды - Қазақстан Республикасының 2015 жылғы 29 қазандағы № 375-V Кодексімен</w:t>
      </w:r>
    </w:p>
    <w:p>
      <w:pPr>
        <w:spacing w:after="0"/>
        <w:ind w:left="0"/>
        <w:jc w:val="both"/>
      </w:pPr>
      <w:bookmarkStart w:name="z383" w:id="0"/>
      <w:r>
        <w:rPr>
          <w:rFonts w:ascii="Times New Roman"/>
          <w:b w:val="false"/>
          <w:i w:val="false"/>
          <w:color w:val="ff0000"/>
          <w:sz w:val="28"/>
        </w:rPr>
        <w:t xml:space="preserve">
      Ескерту. Күші жойылды - ҚР 29.10.2015 </w:t>
      </w:r>
      <w:r>
        <w:rPr>
          <w:rFonts w:ascii="Times New Roman"/>
          <w:b w:val="false"/>
          <w:i w:val="false"/>
          <w:color w:val="ff0000"/>
          <w:sz w:val="28"/>
        </w:rPr>
        <w:t>№ 375-V</w:t>
      </w:r>
      <w:r>
        <w:rPr>
          <w:rFonts w:ascii="Times New Roman"/>
          <w:b w:val="false"/>
          <w:i w:val="false"/>
          <w:color w:val="ff0000"/>
          <w:sz w:val="28"/>
        </w:rPr>
        <w:t xml:space="preserve"> Кодексімен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Қ</w:t>
      </w:r>
      <w:r>
        <w:rPr>
          <w:rFonts w:ascii="Times New Roman"/>
          <w:b w:val="false"/>
          <w:i w:val="false"/>
          <w:color w:val="ff0000"/>
          <w:sz w:val="28"/>
        </w:rPr>
        <w:t>олданушылар назарына!</w:t>
      </w:r>
      <w:r>
        <w:br/>
      </w:r>
      <w:r>
        <w:rPr>
          <w:rFonts w:ascii="Times New Roman"/>
          <w:b w:val="false"/>
          <w:i w:val="false"/>
          <w:color w:val="000000"/>
          <w:sz w:val="28"/>
        </w:rPr>
        <w:t>
      </w:t>
      </w:r>
      <w:r>
        <w:rPr>
          <w:rFonts w:ascii="Times New Roman"/>
          <w:b w:val="false"/>
          <w:i w:val="false"/>
          <w:color w:val="ff0000"/>
          <w:sz w:val="28"/>
        </w:rPr>
        <w:t>Қ</w:t>
      </w:r>
      <w:r>
        <w:rPr>
          <w:rFonts w:ascii="Times New Roman"/>
          <w:b w:val="false"/>
          <w:i w:val="false"/>
          <w:color w:val="ff0000"/>
          <w:sz w:val="28"/>
        </w:rPr>
        <w:t>олданушылар</w:t>
      </w:r>
      <w:r>
        <w:rPr>
          <w:rFonts w:ascii="Times New Roman"/>
          <w:b w:val="false"/>
          <w:i w:val="false"/>
          <w:color w:val="ff0000"/>
          <w:sz w:val="28"/>
        </w:rPr>
        <w:t>ғ</w:t>
      </w:r>
      <w:r>
        <w:rPr>
          <w:rFonts w:ascii="Times New Roman"/>
          <w:b w:val="false"/>
          <w:i w:val="false"/>
          <w:color w:val="ff0000"/>
          <w:sz w:val="28"/>
        </w:rPr>
        <w:t>а ы</w:t>
      </w:r>
      <w:r>
        <w:rPr>
          <w:rFonts w:ascii="Times New Roman"/>
          <w:b w:val="false"/>
          <w:i w:val="false"/>
          <w:color w:val="ff0000"/>
          <w:sz w:val="28"/>
        </w:rPr>
        <w:t>ңғ</w:t>
      </w:r>
      <w:r>
        <w:rPr>
          <w:rFonts w:ascii="Times New Roman"/>
          <w:b w:val="false"/>
          <w:i w:val="false"/>
          <w:color w:val="ff0000"/>
          <w:sz w:val="28"/>
        </w:rPr>
        <w:t xml:space="preserve">айлы болуы </w:t>
      </w:r>
      <w:r>
        <w:rPr>
          <w:rFonts w:ascii="Times New Roman"/>
          <w:b w:val="false"/>
          <w:i w:val="false"/>
          <w:color w:val="ff0000"/>
          <w:sz w:val="28"/>
        </w:rPr>
        <w:t>ү</w:t>
      </w:r>
      <w:r>
        <w:rPr>
          <w:rFonts w:ascii="Times New Roman"/>
          <w:b w:val="false"/>
          <w:i w:val="false"/>
          <w:color w:val="ff0000"/>
          <w:sz w:val="28"/>
        </w:rPr>
        <w:t>шін Р</w:t>
      </w:r>
      <w:r>
        <w:rPr>
          <w:rFonts w:ascii="Times New Roman"/>
          <w:b w:val="false"/>
          <w:i w:val="false"/>
          <w:color w:val="ff0000"/>
          <w:sz w:val="28"/>
        </w:rPr>
        <w:t>Қ</w:t>
      </w:r>
      <w:r>
        <w:rPr>
          <w:rFonts w:ascii="Times New Roman"/>
          <w:b w:val="false"/>
          <w:i w:val="false"/>
          <w:color w:val="ff0000"/>
          <w:sz w:val="28"/>
        </w:rPr>
        <w:t>АО мазм</w:t>
      </w:r>
      <w:r>
        <w:rPr>
          <w:rFonts w:ascii="Times New Roman"/>
          <w:b w:val="false"/>
          <w:i w:val="false"/>
          <w:color w:val="ff0000"/>
          <w:sz w:val="28"/>
        </w:rPr>
        <w:t>ұ</w:t>
      </w:r>
      <w:r>
        <w:rPr>
          <w:rFonts w:ascii="Times New Roman"/>
          <w:b w:val="false"/>
          <w:i w:val="false"/>
          <w:color w:val="ff0000"/>
          <w:sz w:val="28"/>
        </w:rPr>
        <w:t>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РҚАО-ның ескертпесі! </w:t>
      </w:r>
      <w:r>
        <w:br/>
      </w:r>
      <w:r>
        <w:rPr>
          <w:rFonts w:ascii="Times New Roman"/>
          <w:b w:val="false"/>
          <w:i w:val="false"/>
          <w:color w:val="ff0000"/>
          <w:sz w:val="28"/>
        </w:rPr>
        <w:t xml:space="preserve">
      Заңның қолданысқа енгізілу тәртібін </w:t>
      </w:r>
      <w:r>
        <w:rPr>
          <w:rFonts w:ascii="Times New Roman"/>
          <w:b w:val="false"/>
          <w:i w:val="false"/>
          <w:color w:val="ff0000"/>
          <w:sz w:val="28"/>
        </w:rPr>
        <w:t>81-баптан</w:t>
      </w:r>
      <w:r>
        <w:rPr>
          <w:rFonts w:ascii="Times New Roman"/>
          <w:b w:val="false"/>
          <w:i w:val="false"/>
          <w:color w:val="ff0000"/>
          <w:sz w:val="28"/>
        </w:rPr>
        <w:t xml:space="preserve"> қараңыз. </w:t>
      </w:r>
    </w:p>
    <w:bookmarkStart w:name="z3" w:id="1"/>
    <w:p>
      <w:pPr>
        <w:spacing w:after="0"/>
        <w:ind w:left="0"/>
        <w:jc w:val="both"/>
      </w:pPr>
      <w:r>
        <w:rPr>
          <w:rFonts w:ascii="Times New Roman"/>
          <w:b w:val="false"/>
          <w:i w:val="false"/>
          <w:color w:val="000000"/>
          <w:sz w:val="28"/>
        </w:rPr>
        <w:t xml:space="preserve">
      Осы Заң бәсекелестікті қорғау, монополистік қызметті шектеу және тұтынушылардың заңды құқықтарын қорғау саласындағы қоғамдық қатынастарды реттейді. </w:t>
      </w:r>
    </w:p>
    <w:bookmarkEnd w:id="1"/>
    <w:bookmarkStart w:name="z4" w:id="2"/>
    <w:p>
      <w:pPr>
        <w:spacing w:after="0"/>
        <w:ind w:left="0"/>
        <w:jc w:val="left"/>
      </w:pPr>
      <w:r>
        <w:rPr>
          <w:rFonts w:ascii="Times New Roman"/>
          <w:b/>
          <w:i w:val="false"/>
          <w:color w:val="000000"/>
        </w:rPr>
        <w:t xml:space="preserve"> 
1-БӨЛІМ. НЕГІЗГІ ЕРЕЖЕЛЕР </w:t>
      </w:r>
    </w:p>
    <w:bookmarkEnd w:id="2"/>
    <w:bookmarkStart w:name="z5" w:id="3"/>
    <w:p>
      <w:pPr>
        <w:spacing w:after="0"/>
        <w:ind w:left="0"/>
        <w:jc w:val="left"/>
      </w:pPr>
      <w:r>
        <w:rPr>
          <w:rFonts w:ascii="Times New Roman"/>
          <w:b/>
          <w:i w:val="false"/>
          <w:color w:val="000000"/>
        </w:rPr>
        <w:t xml:space="preserve"> 
1-тарау. Жалпы ережелер</w:t>
      </w:r>
    </w:p>
    <w:bookmarkEnd w:id="3"/>
    <w:bookmarkStart w:name="z6" w:id="4"/>
    <w:p>
      <w:pPr>
        <w:spacing w:after="0"/>
        <w:ind w:left="0"/>
        <w:jc w:val="both"/>
      </w:pPr>
      <w:r>
        <w:rPr>
          <w:rFonts w:ascii="Times New Roman"/>
          <w:b w:val="false"/>
          <w:i w:val="false"/>
          <w:color w:val="000000"/>
          <w:sz w:val="28"/>
        </w:rPr>
        <w:t>
      </w:t>
      </w:r>
      <w:r>
        <w:rPr>
          <w:rFonts w:ascii="Times New Roman"/>
          <w:b/>
          <w:i w:val="false"/>
          <w:color w:val="000000"/>
          <w:sz w:val="28"/>
        </w:rPr>
        <w:t xml:space="preserve">1-бап. Осы Заңның нысанасы мен мақсаты </w:t>
      </w:r>
    </w:p>
    <w:bookmarkEnd w:id="4"/>
    <w:bookmarkStart w:name="z7" w:id="5"/>
    <w:p>
      <w:pPr>
        <w:spacing w:after="0"/>
        <w:ind w:left="0"/>
        <w:jc w:val="both"/>
      </w:pPr>
      <w:r>
        <w:rPr>
          <w:rFonts w:ascii="Times New Roman"/>
          <w:b w:val="false"/>
          <w:i w:val="false"/>
          <w:color w:val="000000"/>
          <w:sz w:val="28"/>
        </w:rPr>
        <w:t xml:space="preserve">
      1. Осы Заң нарық субъектілері мен тұтынушылардың құқықтарын осы Заңда шектелген монополистік қызметтен, мемлекеттік органдардың, жергілікті атқарушы органдардың бәсекелестікке қарсы әрекеттерінен және жосықсыз бәсекеден қорғаудың құқықтық негіздерін айқындайды. Заң Қазақстан Республикасының тауар нарықтарындағы адал бәсекелестікті қолдауға және оған қолайлы жағдайлар жасауға бағытталған. </w:t>
      </w:r>
      <w:r>
        <w:br/>
      </w:r>
      <w:r>
        <w:rPr>
          <w:rFonts w:ascii="Times New Roman"/>
          <w:b w:val="false"/>
          <w:i w:val="false"/>
          <w:color w:val="000000"/>
          <w:sz w:val="28"/>
        </w:rPr>
        <w:t>
</w:t>
      </w:r>
      <w:r>
        <w:rPr>
          <w:rFonts w:ascii="Times New Roman"/>
          <w:b w:val="false"/>
          <w:i w:val="false"/>
          <w:color w:val="000000"/>
          <w:sz w:val="28"/>
        </w:rPr>
        <w:t>
      2. Осы Заңның мақсаты бәсекелестікті қорғау, тауар нарықтарының тиімді жұмыс істеуі үшін жағдайлар жасау, экономикалық кеңістіктің біртұтастығын, тауарлардың еркін қозғалысын және Қазақстан Республикасындағы экономикалық қызметтің еркіндігін қамтамасыз ету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1-бапқа өзгеріс енгізілді - ҚР 05.05.2015 </w:t>
      </w:r>
      <w:r>
        <w:rPr>
          <w:rFonts w:ascii="Times New Roman"/>
          <w:b w:val="false"/>
          <w:i w:val="false"/>
          <w:color w:val="000000"/>
          <w:sz w:val="28"/>
        </w:rPr>
        <w:t>№ 312-V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5"/>
    <w:bookmarkStart w:name="z8" w:id="6"/>
    <w:p>
      <w:pPr>
        <w:spacing w:after="0"/>
        <w:ind w:left="0"/>
        <w:jc w:val="both"/>
      </w:pPr>
      <w:r>
        <w:rPr>
          <w:rFonts w:ascii="Times New Roman"/>
          <w:b w:val="false"/>
          <w:i w:val="false"/>
          <w:color w:val="000000"/>
          <w:sz w:val="28"/>
        </w:rPr>
        <w:t>
      </w:t>
      </w:r>
      <w:r>
        <w:rPr>
          <w:rFonts w:ascii="Times New Roman"/>
          <w:b/>
          <w:i w:val="false"/>
          <w:color w:val="000000"/>
          <w:sz w:val="28"/>
        </w:rPr>
        <w:t xml:space="preserve">2-бап. Қазақстан Республикасының монополияға қарсы </w:t>
      </w:r>
      <w:r>
        <w:br/>
      </w:r>
      <w:r>
        <w:rPr>
          <w:rFonts w:ascii="Times New Roman"/>
          <w:b w:val="false"/>
          <w:i w:val="false"/>
          <w:color w:val="000000"/>
          <w:sz w:val="28"/>
        </w:rPr>
        <w:t xml:space="preserve">
              </w:t>
      </w:r>
      <w:r>
        <w:rPr>
          <w:rFonts w:ascii="Times New Roman"/>
          <w:b/>
          <w:i w:val="false"/>
          <w:color w:val="000000"/>
          <w:sz w:val="28"/>
        </w:rPr>
        <w:t xml:space="preserve">заңнамасы </w:t>
      </w:r>
    </w:p>
    <w:bookmarkEnd w:id="6"/>
    <w:bookmarkStart w:name="z9" w:id="7"/>
    <w:p>
      <w:pPr>
        <w:spacing w:after="0"/>
        <w:ind w:left="0"/>
        <w:jc w:val="both"/>
      </w:pPr>
      <w:r>
        <w:rPr>
          <w:rFonts w:ascii="Times New Roman"/>
          <w:b w:val="false"/>
          <w:i w:val="false"/>
          <w:color w:val="000000"/>
          <w:sz w:val="28"/>
        </w:rPr>
        <w:t>
      1. Қазақстан Республикасының монополияға қарсы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Заң мен Қазақстан Республикасының өзге де нормативтік құқықтық актілерінен тұрады. </w:t>
      </w:r>
      <w:r>
        <w:br/>
      </w:r>
      <w:r>
        <w:rPr>
          <w:rFonts w:ascii="Times New Roman"/>
          <w:b w:val="false"/>
          <w:i w:val="false"/>
          <w:color w:val="000000"/>
          <w:sz w:val="28"/>
        </w:rPr>
        <w:t>
</w:t>
      </w:r>
      <w:r>
        <w:rPr>
          <w:rFonts w:ascii="Times New Roman"/>
          <w:b w:val="false"/>
          <w:i w:val="false"/>
          <w:color w:val="000000"/>
          <w:sz w:val="28"/>
        </w:rPr>
        <w:t xml:space="preserve">
      2. Егер Қазақстан Республикасы ратификациялаған халықаралық шартта осы Заңда көзделгеннен өзгеше ережелер белгіленсе, онда халықаралық шарттың ережелері қолданылады. </w:t>
      </w:r>
    </w:p>
    <w:bookmarkEnd w:id="7"/>
    <w:bookmarkStart w:name="z10" w:id="8"/>
    <w:p>
      <w:pPr>
        <w:spacing w:after="0"/>
        <w:ind w:left="0"/>
        <w:jc w:val="both"/>
      </w:pPr>
      <w:r>
        <w:rPr>
          <w:rFonts w:ascii="Times New Roman"/>
          <w:b w:val="false"/>
          <w:i w:val="false"/>
          <w:color w:val="000000"/>
          <w:sz w:val="28"/>
        </w:rPr>
        <w:t>
      </w:t>
      </w:r>
      <w:r>
        <w:rPr>
          <w:rFonts w:ascii="Times New Roman"/>
          <w:b/>
          <w:i w:val="false"/>
          <w:color w:val="000000"/>
          <w:sz w:val="28"/>
        </w:rPr>
        <w:t xml:space="preserve">3-бап. Осы Заңның қолданылу аясы </w:t>
      </w:r>
    </w:p>
    <w:bookmarkEnd w:id="8"/>
    <w:bookmarkStart w:name="z11" w:id="9"/>
    <w:p>
      <w:pPr>
        <w:spacing w:after="0"/>
        <w:ind w:left="0"/>
        <w:jc w:val="both"/>
      </w:pPr>
      <w:r>
        <w:rPr>
          <w:rFonts w:ascii="Times New Roman"/>
          <w:b w:val="false"/>
          <w:i w:val="false"/>
          <w:color w:val="000000"/>
          <w:sz w:val="28"/>
        </w:rPr>
        <w:t xml:space="preserve">
      1. Осы Заңның Қазақстан Республикасының аумағында күші болады және нарық субъектілері, тұтынушылар, сондай-ақ мемлекеттік органдар, жергілікті атқарушы органдар қатысатын Қазақстан Республикасының тауар нарықтарындағы бәсекелестікке ықпал ететін немесе ықпал етуі мүмкін қатынастарға қолданылады. </w:t>
      </w:r>
      <w:r>
        <w:br/>
      </w:r>
      <w:r>
        <w:rPr>
          <w:rFonts w:ascii="Times New Roman"/>
          <w:b w:val="false"/>
          <w:i w:val="false"/>
          <w:color w:val="000000"/>
          <w:sz w:val="28"/>
        </w:rPr>
        <w:t>
</w:t>
      </w:r>
      <w:r>
        <w:rPr>
          <w:rFonts w:ascii="Times New Roman"/>
          <w:b w:val="false"/>
          <w:i w:val="false"/>
          <w:color w:val="000000"/>
          <w:sz w:val="28"/>
        </w:rPr>
        <w:t xml:space="preserve">
      2. Осы Заңның ережелері, егер Қазақстан Республикасы аумағының шегінен тыс жерлерде нарық субъектісі жасаған іс-әрекеттер нәтижесінде мынадай шарттардың бірі орындалса: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аумағындағы негізгі құралдар және (немесе) материалдық емес активтер, не нарық субъектілерінің акциялары (жарғылық капиталға қатысу үлестері), Қазақстан Республикасының заңды тұлғаларына қатысты мүліктік немесе мүліктік емес құқықтар тікелей немесе жанама қозғалса; </w:t>
      </w:r>
      <w:r>
        <w:br/>
      </w:r>
      <w:r>
        <w:rPr>
          <w:rFonts w:ascii="Times New Roman"/>
          <w:b w:val="false"/>
          <w:i w:val="false"/>
          <w:color w:val="000000"/>
          <w:sz w:val="28"/>
        </w:rPr>
        <w:t>
</w:t>
      </w:r>
      <w:r>
        <w:rPr>
          <w:rFonts w:ascii="Times New Roman"/>
          <w:b w:val="false"/>
          <w:i w:val="false"/>
          <w:color w:val="000000"/>
          <w:sz w:val="28"/>
        </w:rPr>
        <w:t>
      3) Қазақстан Республикасында бәсекелестік шектелсе, мұндай іс-әрекеттерге де қолданылады.</w:t>
      </w:r>
      <w:r>
        <w:br/>
      </w:r>
      <w:r>
        <w:rPr>
          <w:rFonts w:ascii="Times New Roman"/>
          <w:b w:val="false"/>
          <w:i w:val="false"/>
          <w:color w:val="000000"/>
          <w:sz w:val="28"/>
        </w:rPr>
        <w:t>
      </w:t>
      </w:r>
      <w:r>
        <w:rPr>
          <w:rFonts w:ascii="Times New Roman"/>
          <w:b w:val="false"/>
          <w:i w:val="false"/>
          <w:color w:val="ff0000"/>
          <w:sz w:val="28"/>
        </w:rPr>
        <w:t xml:space="preserve">Ескерту. 3-бапқа өзгеріс енгізілді - ҚР 05.05.2015 </w:t>
      </w:r>
      <w:r>
        <w:rPr>
          <w:rFonts w:ascii="Times New Roman"/>
          <w:b w:val="false"/>
          <w:i w:val="false"/>
          <w:color w:val="000000"/>
          <w:sz w:val="28"/>
        </w:rPr>
        <w:t>№ 312-V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9"/>
    <w:bookmarkStart w:name="z12" w:id="10"/>
    <w:p>
      <w:pPr>
        <w:spacing w:after="0"/>
        <w:ind w:left="0"/>
        <w:jc w:val="both"/>
      </w:pPr>
      <w:r>
        <w:rPr>
          <w:rFonts w:ascii="Times New Roman"/>
          <w:b w:val="false"/>
          <w:i w:val="false"/>
          <w:color w:val="000000"/>
          <w:sz w:val="28"/>
        </w:rPr>
        <w:t>
      </w:t>
      </w:r>
      <w:r>
        <w:rPr>
          <w:rFonts w:ascii="Times New Roman"/>
          <w:b/>
          <w:i w:val="false"/>
          <w:color w:val="000000"/>
          <w:sz w:val="28"/>
        </w:rPr>
        <w:t xml:space="preserve">4-бап. Бәсекелестік принциптері </w:t>
      </w:r>
    </w:p>
    <w:bookmarkEnd w:id="10"/>
    <w:bookmarkStart w:name="z13" w:id="11"/>
    <w:p>
      <w:pPr>
        <w:spacing w:after="0"/>
        <w:ind w:left="0"/>
        <w:jc w:val="both"/>
      </w:pPr>
      <w:r>
        <w:rPr>
          <w:rFonts w:ascii="Times New Roman"/>
          <w:b w:val="false"/>
          <w:i w:val="false"/>
          <w:color w:val="000000"/>
          <w:sz w:val="28"/>
        </w:rPr>
        <w:t xml:space="preserve">
      Бәсекелестіктің негізгі принциптері: </w:t>
      </w:r>
      <w:r>
        <w:br/>
      </w:r>
      <w:r>
        <w:rPr>
          <w:rFonts w:ascii="Times New Roman"/>
          <w:b w:val="false"/>
          <w:i w:val="false"/>
          <w:color w:val="000000"/>
          <w:sz w:val="28"/>
        </w:rPr>
        <w:t>
</w:t>
      </w:r>
      <w:r>
        <w:rPr>
          <w:rFonts w:ascii="Times New Roman"/>
          <w:b w:val="false"/>
          <w:i w:val="false"/>
          <w:color w:val="000000"/>
          <w:sz w:val="28"/>
        </w:rPr>
        <w:t xml:space="preserve">
      1) жарыспалылық; </w:t>
      </w:r>
      <w:r>
        <w:br/>
      </w:r>
      <w:r>
        <w:rPr>
          <w:rFonts w:ascii="Times New Roman"/>
          <w:b w:val="false"/>
          <w:i w:val="false"/>
          <w:color w:val="000000"/>
          <w:sz w:val="28"/>
        </w:rPr>
        <w:t>
</w:t>
      </w:r>
      <w:r>
        <w:rPr>
          <w:rFonts w:ascii="Times New Roman"/>
          <w:b w:val="false"/>
          <w:i w:val="false"/>
          <w:color w:val="000000"/>
          <w:sz w:val="28"/>
        </w:rPr>
        <w:t xml:space="preserve">
      2) адалдық; </w:t>
      </w:r>
      <w:r>
        <w:br/>
      </w:r>
      <w:r>
        <w:rPr>
          <w:rFonts w:ascii="Times New Roman"/>
          <w:b w:val="false"/>
          <w:i w:val="false"/>
          <w:color w:val="000000"/>
          <w:sz w:val="28"/>
        </w:rPr>
        <w:t>
</w:t>
      </w:r>
      <w:r>
        <w:rPr>
          <w:rFonts w:ascii="Times New Roman"/>
          <w:b w:val="false"/>
          <w:i w:val="false"/>
          <w:color w:val="000000"/>
          <w:sz w:val="28"/>
        </w:rPr>
        <w:t xml:space="preserve">
      3) заңдылық; </w:t>
      </w:r>
      <w:r>
        <w:br/>
      </w:r>
      <w:r>
        <w:rPr>
          <w:rFonts w:ascii="Times New Roman"/>
          <w:b w:val="false"/>
          <w:i w:val="false"/>
          <w:color w:val="000000"/>
          <w:sz w:val="28"/>
        </w:rPr>
        <w:t>
</w:t>
      </w:r>
      <w:r>
        <w:rPr>
          <w:rFonts w:ascii="Times New Roman"/>
          <w:b w:val="false"/>
          <w:i w:val="false"/>
          <w:color w:val="000000"/>
          <w:sz w:val="28"/>
        </w:rPr>
        <w:t>
      4) тұтынушылардың құқықтарын сақтау болып табылады.</w:t>
      </w:r>
      <w:r>
        <w:br/>
      </w:r>
      <w:r>
        <w:rPr>
          <w:rFonts w:ascii="Times New Roman"/>
          <w:b w:val="false"/>
          <w:i w:val="false"/>
          <w:color w:val="000000"/>
          <w:sz w:val="28"/>
        </w:rPr>
        <w:t>
</w:t>
      </w:r>
      <w:r>
        <w:rPr>
          <w:rFonts w:ascii="Times New Roman"/>
          <w:b w:val="false"/>
          <w:i w:val="false"/>
          <w:color w:val="000000"/>
          <w:sz w:val="28"/>
        </w:rPr>
        <w:t>
      Осы баптың бірінші бөлігінде белгіленген бәсекелестік қағидаттары нарық субъектiлерiнiң ұйымдық-құқықтық нысаны мен тiркелген жеріне қарамастан, нарық субъектiлерiнің барлығына бiркелкі түрде, бiрдей шамада және тең жағдайда қолданылады.</w:t>
      </w:r>
      <w:r>
        <w:br/>
      </w:r>
      <w:r>
        <w:rPr>
          <w:rFonts w:ascii="Times New Roman"/>
          <w:b w:val="false"/>
          <w:i w:val="false"/>
          <w:color w:val="000000"/>
          <w:sz w:val="28"/>
        </w:rPr>
        <w:t>
      </w:t>
      </w:r>
      <w:r>
        <w:rPr>
          <w:rFonts w:ascii="Times New Roman"/>
          <w:b w:val="false"/>
          <w:i w:val="false"/>
          <w:color w:val="ff0000"/>
          <w:sz w:val="28"/>
        </w:rPr>
        <w:t xml:space="preserve">Ескерту. 4-бапқа өзгеріс енгізілді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w:t>
      </w:r>
    </w:p>
    <w:bookmarkEnd w:id="11"/>
    <w:bookmarkStart w:name="z14" w:id="12"/>
    <w:p>
      <w:pPr>
        <w:spacing w:after="0"/>
        <w:ind w:left="0"/>
        <w:jc w:val="both"/>
      </w:pPr>
      <w:r>
        <w:rPr>
          <w:rFonts w:ascii="Times New Roman"/>
          <w:b w:val="false"/>
          <w:i w:val="false"/>
          <w:color w:val="000000"/>
          <w:sz w:val="28"/>
        </w:rPr>
        <w:t>
      </w:t>
      </w:r>
      <w:r>
        <w:rPr>
          <w:rFonts w:ascii="Times New Roman"/>
          <w:b/>
          <w:i w:val="false"/>
          <w:color w:val="000000"/>
          <w:sz w:val="28"/>
        </w:rPr>
        <w:t xml:space="preserve">5-бап. Бәсекелестік саласындағы мемлекеттік саясат </w:t>
      </w:r>
    </w:p>
    <w:bookmarkEnd w:id="12"/>
    <w:bookmarkStart w:name="z15" w:id="13"/>
    <w:p>
      <w:pPr>
        <w:spacing w:after="0"/>
        <w:ind w:left="0"/>
        <w:jc w:val="both"/>
      </w:pPr>
      <w:r>
        <w:rPr>
          <w:rFonts w:ascii="Times New Roman"/>
          <w:b w:val="false"/>
          <w:i w:val="false"/>
          <w:color w:val="000000"/>
          <w:sz w:val="28"/>
        </w:rPr>
        <w:t>
      1. Бәсекелестік саласындағы мемлекеттік саясаттың негізгі бағыттарын Қазақстан Республикасының Үкіметі әзірлейді және </w:t>
      </w:r>
      <w:r>
        <w:rPr>
          <w:rFonts w:ascii="Times New Roman"/>
          <w:b w:val="false"/>
          <w:i w:val="false"/>
          <w:color w:val="000000"/>
          <w:sz w:val="28"/>
        </w:rPr>
        <w:t>монополияға қарсы орган</w:t>
      </w:r>
      <w:r>
        <w:rPr>
          <w:rFonts w:ascii="Times New Roman"/>
          <w:b w:val="false"/>
          <w:i w:val="false"/>
          <w:color w:val="000000"/>
          <w:sz w:val="28"/>
        </w:rPr>
        <w:t xml:space="preserve"> іске асырады. </w:t>
      </w:r>
      <w:r>
        <w:br/>
      </w:r>
      <w:r>
        <w:rPr>
          <w:rFonts w:ascii="Times New Roman"/>
          <w:b w:val="false"/>
          <w:i w:val="false"/>
          <w:color w:val="000000"/>
          <w:sz w:val="28"/>
        </w:rPr>
        <w:t>
</w:t>
      </w:r>
      <w:r>
        <w:rPr>
          <w:rFonts w:ascii="Times New Roman"/>
          <w:b w:val="false"/>
          <w:i w:val="false"/>
          <w:color w:val="000000"/>
          <w:sz w:val="28"/>
        </w:rPr>
        <w:t>
      1-1. Монополияға қарсы орган бәсекелестікті қорғау және монополиялық қызметті шектеу саласындағы мемлекеттік саясатты қалыптастыру жөнінде ұсыныстар әзірлейді.</w:t>
      </w:r>
      <w:r>
        <w:br/>
      </w:r>
      <w:r>
        <w:rPr>
          <w:rFonts w:ascii="Times New Roman"/>
          <w:b w:val="false"/>
          <w:i w:val="false"/>
          <w:color w:val="000000"/>
          <w:sz w:val="28"/>
        </w:rPr>
        <w:t>
</w:t>
      </w:r>
      <w:r>
        <w:rPr>
          <w:rFonts w:ascii="Times New Roman"/>
          <w:b w:val="false"/>
          <w:i w:val="false"/>
          <w:color w:val="000000"/>
          <w:sz w:val="28"/>
        </w:rPr>
        <w:t>
      2. Орталық және жергілікті атқарушы органдар осы Заңда және Қазақстан Республикасының өзге де </w:t>
      </w:r>
      <w:r>
        <w:rPr>
          <w:rFonts w:ascii="Times New Roman"/>
          <w:b w:val="false"/>
          <w:i w:val="false"/>
          <w:color w:val="000000"/>
          <w:sz w:val="28"/>
        </w:rPr>
        <w:t>заңнамалық актілерінде</w:t>
      </w:r>
      <w:r>
        <w:rPr>
          <w:rFonts w:ascii="Times New Roman"/>
          <w:b w:val="false"/>
          <w:i w:val="false"/>
          <w:color w:val="000000"/>
          <w:sz w:val="28"/>
        </w:rPr>
        <w:t xml:space="preserve"> айқындалған өз құзыреті шегінде бәсекелестік саласындағы мемлекеттік саясатты іске асыруға қатысады. </w:t>
      </w:r>
      <w:r>
        <w:br/>
      </w:r>
      <w:r>
        <w:rPr>
          <w:rFonts w:ascii="Times New Roman"/>
          <w:b w:val="false"/>
          <w:i w:val="false"/>
          <w:color w:val="000000"/>
          <w:sz w:val="28"/>
        </w:rPr>
        <w:t>
</w:t>
      </w:r>
      <w:r>
        <w:rPr>
          <w:rFonts w:ascii="Times New Roman"/>
          <w:b w:val="false"/>
          <w:i w:val="false"/>
          <w:color w:val="000000"/>
          <w:sz w:val="28"/>
        </w:rPr>
        <w:t>
      3. Мемлекеттік органдар өз құзыреті шегінде бәсекелестіктің дамуына жәрдемдесуге және бәсекелестікке теріс ықпал ететін іс-әрекеттерді жасамауға міндетті.</w:t>
      </w:r>
      <w:r>
        <w:br/>
      </w:r>
      <w:r>
        <w:rPr>
          <w:rFonts w:ascii="Times New Roman"/>
          <w:b w:val="false"/>
          <w:i w:val="false"/>
          <w:color w:val="000000"/>
          <w:sz w:val="28"/>
        </w:rPr>
        <w:t>
      </w:t>
      </w:r>
      <w:r>
        <w:rPr>
          <w:rFonts w:ascii="Times New Roman"/>
          <w:b w:val="false"/>
          <w:i w:val="false"/>
          <w:color w:val="ff0000"/>
          <w:sz w:val="28"/>
        </w:rPr>
        <w:t xml:space="preserve">Ескерту. 5-бапқа өзгерістер енгізілді - ҚР 06.03.2013 </w:t>
      </w:r>
      <w:r>
        <w:rPr>
          <w:rFonts w:ascii="Times New Roman"/>
          <w:b w:val="false"/>
          <w:i w:val="false"/>
          <w:color w:val="00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End w:id="13"/>
    <w:bookmarkStart w:name="z16" w:id="14"/>
    <w:p>
      <w:pPr>
        <w:spacing w:after="0"/>
        <w:ind w:left="0"/>
        <w:jc w:val="both"/>
      </w:pPr>
      <w:r>
        <w:rPr>
          <w:rFonts w:ascii="Times New Roman"/>
          <w:b w:val="false"/>
          <w:i w:val="false"/>
          <w:color w:val="000000"/>
          <w:sz w:val="28"/>
        </w:rPr>
        <w:t xml:space="preserve">
       </w:t>
      </w:r>
      <w:r>
        <w:rPr>
          <w:rFonts w:ascii="Times New Roman"/>
          <w:b/>
          <w:i w:val="false"/>
          <w:color w:val="000000"/>
          <w:sz w:val="28"/>
        </w:rPr>
        <w:t>6-бап. Осы Заңда пайдаланылатын негiзгi ұғымдар</w:t>
      </w:r>
    </w:p>
    <w:bookmarkEnd w:id="14"/>
    <w:bookmarkStart w:name="z184" w:id="15"/>
    <w:p>
      <w:pPr>
        <w:spacing w:after="0"/>
        <w:ind w:left="0"/>
        <w:jc w:val="both"/>
      </w:pPr>
      <w:r>
        <w:rPr>
          <w:rFonts w:ascii="Times New Roman"/>
          <w:b w:val="false"/>
          <w:i w:val="false"/>
          <w:color w:val="000000"/>
          <w:sz w:val="28"/>
        </w:rPr>
        <w:t>
      Осы Заңда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акцияларының (жарғылық капиталға қатысу үлестерiнiң) елу пайызынан астамы мемлекетке тиесiлi заңды тұлғалардың үлестес тұлғалары (бұдан әрі – үлестес тұлғалар) – акцияларының (жарғылық капиталға қатысу үлестерiнiң) елу пайызынан астамы мемлекетке тиесiлi заңды тұлғаларға акцияларының (жарғылық капиталға қатысу үлестерiнiң) елу пайызынан астамы тiкелей не жанама түрде тиесiлi заңды тұлғалар. Жанама тиесілік өзге заңды тұлға акцияларының (жарғылық капиталға қатысу үлестерiнiң) елу пайызынан астамы әрбір келесі үлестес тұлғаға тиесілі болатынын білдіреді;</w:t>
      </w:r>
      <w:r>
        <w:br/>
      </w:r>
      <w:r>
        <w:rPr>
          <w:rFonts w:ascii="Times New Roman"/>
          <w:b w:val="false"/>
          <w:i w:val="false"/>
          <w:color w:val="000000"/>
          <w:sz w:val="28"/>
        </w:rPr>
        <w:t>
</w:t>
      </w:r>
      <w:r>
        <w:rPr>
          <w:rFonts w:ascii="Times New Roman"/>
          <w:b w:val="false"/>
          <w:i w:val="false"/>
          <w:color w:val="000000"/>
          <w:sz w:val="28"/>
        </w:rPr>
        <w:t>
      1-1) әлеуеттi бәсекелес – бәсекелестiң тауарына ұқсас не оның тауарымен өзара алмастырылатын тауарды өндіру және (немесе) өткiзу мүмкiндiгi бар (жабдыққа, технологияларға ие), бiрақ тиiстi тауар нарығында оны өндірмейтін және өткiзбейтiн нарық субъектiсi;</w:t>
      </w:r>
      <w:r>
        <w:br/>
      </w:r>
      <w:r>
        <w:rPr>
          <w:rFonts w:ascii="Times New Roman"/>
          <w:b w:val="false"/>
          <w:i w:val="false"/>
          <w:color w:val="000000"/>
          <w:sz w:val="28"/>
        </w:rPr>
        <w:t>
</w:t>
      </w:r>
      <w:r>
        <w:rPr>
          <w:rFonts w:ascii="Times New Roman"/>
          <w:b w:val="false"/>
          <w:i w:val="false"/>
          <w:color w:val="000000"/>
          <w:sz w:val="28"/>
        </w:rPr>
        <w:t>
      1-2) бәсекелес – тиісті тауар нарығында нарық субъектiлерiнің тауарына ұқсас не оның тауарымен өзара алмастырылатын тауарды өндіруіне және (немесе) өткiзуіне байланысты тиісті нарықтың басқа субъектiлерiмен жарыспалылық жағдайында болатын нарық субъектiсi;</w:t>
      </w:r>
      <w:r>
        <w:br/>
      </w:r>
      <w:r>
        <w:rPr>
          <w:rFonts w:ascii="Times New Roman"/>
          <w:b w:val="false"/>
          <w:i w:val="false"/>
          <w:color w:val="000000"/>
          <w:sz w:val="28"/>
        </w:rPr>
        <w:t>
</w:t>
      </w:r>
      <w:r>
        <w:rPr>
          <w:rFonts w:ascii="Times New Roman"/>
          <w:b w:val="false"/>
          <w:i w:val="false"/>
          <w:color w:val="000000"/>
          <w:sz w:val="28"/>
        </w:rPr>
        <w:t>
      2) бәсекелестік - дербес жасаған іс-әрекеттері тиісті тауар нарығындағы тауарлар айналысының жалпы жағдайына олардың әрқайсысының біржақты ықпал ету мүмкіндігін тиімді шектейтін нарық субъектілерінің жарыспалылығы;</w:t>
      </w:r>
      <w:r>
        <w:br/>
      </w:r>
      <w:r>
        <w:rPr>
          <w:rFonts w:ascii="Times New Roman"/>
          <w:b w:val="false"/>
          <w:i w:val="false"/>
          <w:color w:val="000000"/>
          <w:sz w:val="28"/>
        </w:rPr>
        <w:t>
</w:t>
      </w:r>
      <w:r>
        <w:rPr>
          <w:rFonts w:ascii="Times New Roman"/>
          <w:b w:val="false"/>
          <w:i w:val="false"/>
          <w:color w:val="000000"/>
          <w:sz w:val="28"/>
        </w:rPr>
        <w:t>
      2-1) бәсекелестікке қарсы деңгейлес келісімдер немесе келісілген әрекеттер (картель) – осы Заңның 10-бабының 1-тармағында және 11-бабының 1-тармағында көрсетілген, бір тауар нарығында бәсекелестер не әлеуетті бәсекелестер болып табылатын нарық субъектілері арасындағы бәсекелестікке қарсы келісімдер немесе келісілген әрекеттер;</w:t>
      </w:r>
      <w:r>
        <w:br/>
      </w:r>
      <w:r>
        <w:rPr>
          <w:rFonts w:ascii="Times New Roman"/>
          <w:b w:val="false"/>
          <w:i w:val="false"/>
          <w:color w:val="000000"/>
          <w:sz w:val="28"/>
        </w:rPr>
        <w:t>
</w:t>
      </w:r>
      <w:r>
        <w:rPr>
          <w:rFonts w:ascii="Times New Roman"/>
          <w:b w:val="false"/>
          <w:i w:val="false"/>
          <w:color w:val="000000"/>
          <w:sz w:val="28"/>
        </w:rPr>
        <w:t>
      3) бірін-бірі алмастыратын тауарлар - тұтынушы оларды тұтыну (өндіру) процесінде бірін-бірімен алмастыра алатындай, өзінің функционалдық мақсаты, қолданылуы, сапалық және техникалық сипаттамалары, бағасы, сондай-ақ басқа да параметрлері бойынша салыстыруға болатын тауарлар тобы болуы мүмкін;</w:t>
      </w:r>
      <w:r>
        <w:br/>
      </w:r>
      <w:r>
        <w:rPr>
          <w:rFonts w:ascii="Times New Roman"/>
          <w:b w:val="false"/>
          <w:i w:val="false"/>
          <w:color w:val="000000"/>
          <w:sz w:val="28"/>
        </w:rPr>
        <w:t>
</w:t>
      </w:r>
      <w:r>
        <w:rPr>
          <w:rFonts w:ascii="Times New Roman"/>
          <w:b w:val="false"/>
          <w:i w:val="false"/>
          <w:color w:val="000000"/>
          <w:sz w:val="28"/>
        </w:rPr>
        <w:t>
      3-1) жанама бақылау – заңды тұлғаның қабылдайтын шешiмдерiн заңды тұлға немесе араларында тiкелей бақылау болатын бiрнеше заңды тұлғалар арқылы жеке немесе заңды тұлғаның айқындау мүмкiндiгi;</w:t>
      </w:r>
      <w:r>
        <w:br/>
      </w:r>
      <w:r>
        <w:rPr>
          <w:rFonts w:ascii="Times New Roman"/>
          <w:b w:val="false"/>
          <w:i w:val="false"/>
          <w:color w:val="000000"/>
          <w:sz w:val="28"/>
        </w:rPr>
        <w:t>
</w:t>
      </w:r>
      <w:r>
        <w:rPr>
          <w:rFonts w:ascii="Times New Roman"/>
          <w:b w:val="false"/>
          <w:i w:val="false"/>
          <w:color w:val="000000"/>
          <w:sz w:val="28"/>
        </w:rPr>
        <w:t>
      3-2) кемсітушілік шарттар – басқа нарық субъектісімен (субъектілерімен) салыстырғанда нарық субъектісі немесе бірнеше нарық субъектілері тең емес жағдайға қойылған кездегі тауар нарығына кіру шарттары, тауарды өндіру, айырбастау, тұтыну, сатып алу, сату, өзгедей беру шарттары;</w:t>
      </w:r>
      <w:r>
        <w:br/>
      </w:r>
      <w:r>
        <w:rPr>
          <w:rFonts w:ascii="Times New Roman"/>
          <w:b w:val="false"/>
          <w:i w:val="false"/>
          <w:color w:val="000000"/>
          <w:sz w:val="28"/>
        </w:rPr>
        <w:t>
</w:t>
      </w:r>
      <w:r>
        <w:rPr>
          <w:rFonts w:ascii="Times New Roman"/>
          <w:b w:val="false"/>
          <w:i w:val="false"/>
          <w:color w:val="000000"/>
          <w:sz w:val="28"/>
        </w:rPr>
        <w:t>
      4) мемлекеттiк монополия – осы Заңда көзделген тәртiппен енгiзiлетiн, бәсекелестiк нарықта қандай да бiр тауарды өндiруге, өткізуге немесе сатып алуға арналған мемлекеттiң айрықша құқығы;</w:t>
      </w:r>
      <w:r>
        <w:br/>
      </w:r>
      <w:r>
        <w:rPr>
          <w:rFonts w:ascii="Times New Roman"/>
          <w:b w:val="false"/>
          <w:i w:val="false"/>
          <w:color w:val="000000"/>
          <w:sz w:val="28"/>
        </w:rPr>
        <w:t>
</w:t>
      </w:r>
      <w:r>
        <w:rPr>
          <w:rFonts w:ascii="Times New Roman"/>
          <w:b w:val="false"/>
          <w:i w:val="false"/>
          <w:color w:val="000000"/>
          <w:sz w:val="28"/>
        </w:rPr>
        <w:t>
      5) монополистік қызмет - жағдайы тиісті тауар нарығын бақылауға, оның ішінде тиісті тауар нарығындағы тауар айналысының жалпы жағдайына елеулі әсер етуге мүмкіндік беретін нарық субъектілерінің қызметі;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монополияға қарсы орган</w:t>
      </w:r>
      <w:r>
        <w:rPr>
          <w:rFonts w:ascii="Times New Roman"/>
          <w:b w:val="false"/>
          <w:i w:val="false"/>
          <w:color w:val="000000"/>
          <w:sz w:val="28"/>
        </w:rPr>
        <w:t xml:space="preserve"> - бәсекелестікті қорғау және монополистік қызметті шектеу саласындағы басшылықты, мемлекеттік монополия саласына жатқызылған қызметті бақылау мен реттеуді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7) монополиялық жағдай - табиғи монополия, мемлекеттік монополия субъектілерінің, сондай-ақ тиісті тауар нарығында жүз пайыз үлеске ие нарық субъектілерінің жағдайы;</w:t>
      </w:r>
      <w:r>
        <w:br/>
      </w:r>
      <w:r>
        <w:rPr>
          <w:rFonts w:ascii="Times New Roman"/>
          <w:b w:val="false"/>
          <w:i w:val="false"/>
          <w:color w:val="000000"/>
          <w:sz w:val="28"/>
        </w:rPr>
        <w:t>
</w:t>
      </w:r>
      <w:r>
        <w:rPr>
          <w:rFonts w:ascii="Times New Roman"/>
          <w:b w:val="false"/>
          <w:i w:val="false"/>
          <w:color w:val="000000"/>
          <w:sz w:val="28"/>
        </w:rPr>
        <w:t>
      8) монополиялық табыс - нарық субъектісінің осы Заңда шектелген монополистік қызметті жүзеге асыру нәтижесінде алған табысы;</w:t>
      </w:r>
      <w:r>
        <w:br/>
      </w:r>
      <w:r>
        <w:rPr>
          <w:rFonts w:ascii="Times New Roman"/>
          <w:b w:val="false"/>
          <w:i w:val="false"/>
          <w:color w:val="000000"/>
          <w:sz w:val="28"/>
        </w:rPr>
        <w:t>
</w:t>
      </w:r>
      <w:r>
        <w:rPr>
          <w:rFonts w:ascii="Times New Roman"/>
          <w:b w:val="false"/>
          <w:i w:val="false"/>
          <w:color w:val="000000"/>
          <w:sz w:val="28"/>
        </w:rPr>
        <w:t>
      9) нарық субъектiсi – кәсіпкерлік қызметті жүзеге асыратын Қазақстан Республикасының жеке тұлғасы, сондай-ақ заңды тұлғасы, шетелдiк заңды тұлға (оның филиалы мен өкiлдiгі). Нарық субъектілеріне кәсіпкерлік қызметті өздерінің жарғылық мақсаттарына сәйкес жүзеге асыратын коммерциялық емес ұйымдар да жатады;</w:t>
      </w:r>
      <w:r>
        <w:br/>
      </w:r>
      <w:r>
        <w:rPr>
          <w:rFonts w:ascii="Times New Roman"/>
          <w:b w:val="false"/>
          <w:i w:val="false"/>
          <w:color w:val="000000"/>
          <w:sz w:val="28"/>
        </w:rPr>
        <w:t>
</w:t>
      </w:r>
      <w:r>
        <w:rPr>
          <w:rFonts w:ascii="Times New Roman"/>
          <w:b w:val="false"/>
          <w:i w:val="false"/>
          <w:color w:val="000000"/>
          <w:sz w:val="28"/>
        </w:rPr>
        <w:t>
      10) реттелетін нарықтар -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бағаларды мемлекеттік реттеу енгізілген тауар нарықтары;</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12) сатушы (өнім беруші) - тауар өткізуші (беруші) жеке немесе заңды тұлға;</w:t>
      </w:r>
      <w:r>
        <w:br/>
      </w:r>
      <w:r>
        <w:rPr>
          <w:rFonts w:ascii="Times New Roman"/>
          <w:b w:val="false"/>
          <w:i w:val="false"/>
          <w:color w:val="000000"/>
          <w:sz w:val="28"/>
        </w:rPr>
        <w:t>
</w:t>
      </w:r>
      <w:r>
        <w:rPr>
          <w:rFonts w:ascii="Times New Roman"/>
          <w:b w:val="false"/>
          <w:i w:val="false"/>
          <w:color w:val="000000"/>
          <w:sz w:val="28"/>
        </w:rPr>
        <w:t>
      13) тауар - азаматтық айналым объектісі болып табылатын тауар, жұмыс, көрсетілетін қызмет;</w:t>
      </w:r>
      <w:r>
        <w:br/>
      </w:r>
      <w:r>
        <w:rPr>
          <w:rFonts w:ascii="Times New Roman"/>
          <w:b w:val="false"/>
          <w:i w:val="false"/>
          <w:color w:val="000000"/>
          <w:sz w:val="28"/>
        </w:rPr>
        <w:t>
</w:t>
      </w:r>
      <w:r>
        <w:rPr>
          <w:rFonts w:ascii="Times New Roman"/>
          <w:b w:val="false"/>
          <w:i w:val="false"/>
          <w:color w:val="000000"/>
          <w:sz w:val="28"/>
        </w:rPr>
        <w:t>
      14) тауар нарығы - тұтынушының тауарды сатып алуға экономикалық, аумақтық және технологиялық мүмкіндіктері негізге алына отырып айқындалатын, тауардың немесе бірін-бірі алмастыратын тауарлардың айналым аясы;</w:t>
      </w:r>
      <w:r>
        <w:br/>
      </w:r>
      <w:r>
        <w:rPr>
          <w:rFonts w:ascii="Times New Roman"/>
          <w:b w:val="false"/>
          <w:i w:val="false"/>
          <w:color w:val="000000"/>
          <w:sz w:val="28"/>
        </w:rPr>
        <w:t>
</w:t>
      </w:r>
      <w:r>
        <w:rPr>
          <w:rFonts w:ascii="Times New Roman"/>
          <w:b w:val="false"/>
          <w:i w:val="false"/>
          <w:color w:val="000000"/>
          <w:sz w:val="28"/>
        </w:rPr>
        <w:t>
      15) тергеу – монополияға қарсы органның Қазақстан Республикасының монополияға қарсы заңнамасын бұзушылықтың жасалғанын растайтын немесе жоққа шығаратын нақты деректердi осы Заңда көзделген тәртiппен жинауға бағытталған iс-шаралары;</w:t>
      </w:r>
      <w:r>
        <w:br/>
      </w:r>
      <w:r>
        <w:rPr>
          <w:rFonts w:ascii="Times New Roman"/>
          <w:b w:val="false"/>
          <w:i w:val="false"/>
          <w:color w:val="000000"/>
          <w:sz w:val="28"/>
        </w:rPr>
        <w:t>
</w:t>
      </w:r>
      <w:r>
        <w:rPr>
          <w:rFonts w:ascii="Times New Roman"/>
          <w:b w:val="false"/>
          <w:i w:val="false"/>
          <w:color w:val="000000"/>
          <w:sz w:val="28"/>
        </w:rPr>
        <w:t>
      16) тұтынушы - тауарды өз мұқтажы үшін сатып алатын жеке немесе заңды тұлға;</w:t>
      </w:r>
      <w:r>
        <w:br/>
      </w:r>
      <w:r>
        <w:rPr>
          <w:rFonts w:ascii="Times New Roman"/>
          <w:b w:val="false"/>
          <w:i w:val="false"/>
          <w:color w:val="000000"/>
          <w:sz w:val="28"/>
        </w:rPr>
        <w:t>
</w:t>
      </w:r>
      <w:r>
        <w:rPr>
          <w:rFonts w:ascii="Times New Roman"/>
          <w:b w:val="false"/>
          <w:i w:val="false"/>
          <w:color w:val="000000"/>
          <w:sz w:val="28"/>
        </w:rPr>
        <w:t>
      16-1) тiкелей бақылау – жеке немесе заңды тұлғаның мынадай бiр немесе бiрнеше iс-қимылдар жасау:</w:t>
      </w:r>
      <w:r>
        <w:br/>
      </w:r>
      <w:r>
        <w:rPr>
          <w:rFonts w:ascii="Times New Roman"/>
          <w:b w:val="false"/>
          <w:i w:val="false"/>
          <w:color w:val="000000"/>
          <w:sz w:val="28"/>
        </w:rPr>
        <w:t>
</w:t>
      </w:r>
      <w:r>
        <w:rPr>
          <w:rFonts w:ascii="Times New Roman"/>
          <w:b w:val="false"/>
          <w:i w:val="false"/>
          <w:color w:val="000000"/>
          <w:sz w:val="28"/>
        </w:rPr>
        <w:t>
      оның атқарушы органының, директорлар кеңесінің функцияларын жүзеге асыру;</w:t>
      </w:r>
      <w:r>
        <w:br/>
      </w:r>
      <w:r>
        <w:rPr>
          <w:rFonts w:ascii="Times New Roman"/>
          <w:b w:val="false"/>
          <w:i w:val="false"/>
          <w:color w:val="000000"/>
          <w:sz w:val="28"/>
        </w:rPr>
        <w:t>
</w:t>
      </w:r>
      <w:r>
        <w:rPr>
          <w:rFonts w:ascii="Times New Roman"/>
          <w:b w:val="false"/>
          <w:i w:val="false"/>
          <w:color w:val="000000"/>
          <w:sz w:val="28"/>
        </w:rPr>
        <w:t>
      заңды тұлғаның кәсiпкерлiк қызметiн жүргiзу шарттарын айқындау құқығын алу;</w:t>
      </w:r>
      <w:r>
        <w:br/>
      </w:r>
      <w:r>
        <w:rPr>
          <w:rFonts w:ascii="Times New Roman"/>
          <w:b w:val="false"/>
          <w:i w:val="false"/>
          <w:color w:val="000000"/>
          <w:sz w:val="28"/>
        </w:rPr>
        <w:t>
</w:t>
      </w:r>
      <w:r>
        <w:rPr>
          <w:rFonts w:ascii="Times New Roman"/>
          <w:b w:val="false"/>
          <w:i w:val="false"/>
          <w:color w:val="000000"/>
          <w:sz w:val="28"/>
        </w:rPr>
        <w:t>
      заңды тұлғаның дауыс беретін акцияларының (жарғылық капиталындағы қатысу үлестерінің, пайларының) елу пайызынан астамына иелік ету арқылы заңды тұлға қабылдайтын шешiмдердi айқындау мүмкiндiгi;</w:t>
      </w:r>
      <w:r>
        <w:br/>
      </w:r>
      <w:r>
        <w:rPr>
          <w:rFonts w:ascii="Times New Roman"/>
          <w:b w:val="false"/>
          <w:i w:val="false"/>
          <w:color w:val="000000"/>
          <w:sz w:val="28"/>
        </w:rPr>
        <w:t>
</w:t>
      </w:r>
      <w:r>
        <w:rPr>
          <w:rFonts w:ascii="Times New Roman"/>
          <w:b w:val="false"/>
          <w:i w:val="false"/>
          <w:color w:val="000000"/>
          <w:sz w:val="28"/>
        </w:rPr>
        <w:t>
      17) Үстем немесе монополиялық жағдайға ие нарық субъектілерінің  </w:t>
      </w:r>
      <w:r>
        <w:rPr>
          <w:rFonts w:ascii="Times New Roman"/>
          <w:b w:val="false"/>
          <w:i w:val="false"/>
          <w:color w:val="000000"/>
          <w:sz w:val="28"/>
        </w:rPr>
        <w:t>мемлекеттік тізілімі</w:t>
      </w:r>
      <w:r>
        <w:rPr>
          <w:rFonts w:ascii="Times New Roman"/>
          <w:b w:val="false"/>
          <w:i w:val="false"/>
          <w:color w:val="000000"/>
          <w:sz w:val="28"/>
        </w:rPr>
        <w:t xml:space="preserve"> (бұдан әрі - тізілім) - табиғи немесе мемлекеттік монополия жағдайындағы нарықтарды қоспағанда, тиісті тауар нарығында үстем немесе монополиялық жағдайға ие нарық субъектілерінің тізбесі;</w:t>
      </w:r>
      <w:r>
        <w:br/>
      </w:r>
      <w:r>
        <w:rPr>
          <w:rFonts w:ascii="Times New Roman"/>
          <w:b w:val="false"/>
          <w:i w:val="false"/>
          <w:color w:val="000000"/>
          <w:sz w:val="28"/>
        </w:rPr>
        <w:t>
</w:t>
      </w:r>
      <w:r>
        <w:rPr>
          <w:rFonts w:ascii="Times New Roman"/>
          <w:b w:val="false"/>
          <w:i w:val="false"/>
          <w:color w:val="000000"/>
          <w:sz w:val="28"/>
        </w:rPr>
        <w:t>
      18) экономикалық қызметті үйлестіру – нарық субъектілерінің іс-әрекеттерін осындай нарық субъектілерінің ешқайсысымен де бір тұлғалар тобына кірмейтін және нарық субъектілерінің іс-әрекеттерін келісу жүзеге асырылатын сол тауар нарығында (тауар нарықтарында) қызметін жүзеге асырмайтын үшінші тұлғаның келістіріп отыруы.</w:t>
      </w:r>
      <w:r>
        <w:br/>
      </w:r>
      <w:r>
        <w:rPr>
          <w:rFonts w:ascii="Times New Roman"/>
          <w:b w:val="false"/>
          <w:i w:val="false"/>
          <w:color w:val="000000"/>
          <w:sz w:val="28"/>
        </w:rPr>
        <w:t>
      </w:t>
      </w:r>
      <w:r>
        <w:rPr>
          <w:rFonts w:ascii="Times New Roman"/>
          <w:b w:val="false"/>
          <w:i w:val="false"/>
          <w:color w:val="ff0000"/>
          <w:sz w:val="28"/>
        </w:rPr>
        <w:t>Ескерту. 6-бап жаңа редакцияда - ҚР</w:t>
      </w:r>
      <w:r>
        <w:rPr>
          <w:rFonts w:ascii="Times New Roman"/>
          <w:b w:val="false"/>
          <w:i w:val="false"/>
          <w:color w:val="000000"/>
          <w:sz w:val="28"/>
        </w:rPr>
        <w:t> </w:t>
      </w:r>
      <w:r>
        <w:rPr>
          <w:rFonts w:ascii="Times New Roman"/>
          <w:b w:val="false"/>
          <w:i w:val="false"/>
          <w:color w:val="ff0000"/>
          <w:sz w:val="28"/>
        </w:rPr>
        <w:t xml:space="preserve">2012.07.10 </w:t>
      </w:r>
      <w:r>
        <w:rPr>
          <w:rFonts w:ascii="Times New Roman"/>
          <w:b w:val="false"/>
          <w:i w:val="false"/>
          <w:color w:val="000000"/>
          <w:sz w:val="28"/>
        </w:rPr>
        <w:t>№ 34-V</w:t>
      </w:r>
      <w:r>
        <w:rPr>
          <w:rFonts w:ascii="Times New Roman"/>
          <w:b w:val="false"/>
          <w:i w:val="false"/>
          <w:color w:val="ff0000"/>
          <w:sz w:val="28"/>
        </w:rPr>
        <w:t xml:space="preserve"> Заңымен (алғашқы ресми жарияланған күнінен бастап қолданысқа енгізіледі); өзгерістер енгізілді - ҚР 06.03.2013 </w:t>
      </w:r>
      <w:r>
        <w:rPr>
          <w:rFonts w:ascii="Times New Roman"/>
          <w:b w:val="false"/>
          <w:i w:val="false"/>
          <w:color w:val="00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22.04.2015 </w:t>
      </w:r>
      <w:r>
        <w:rPr>
          <w:rFonts w:ascii="Times New Roman"/>
          <w:b w:val="false"/>
          <w:i w:val="false"/>
          <w:color w:val="000000"/>
          <w:sz w:val="28"/>
        </w:rPr>
        <w:t>№ 308-V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15"/>
    <w:bookmarkStart w:name="z18"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7-бап. Тұлғалар тобы </w:t>
      </w:r>
    </w:p>
    <w:bookmarkEnd w:id="16"/>
    <w:bookmarkStart w:name="z19" w:id="17"/>
    <w:p>
      <w:pPr>
        <w:spacing w:after="0"/>
        <w:ind w:left="0"/>
        <w:jc w:val="both"/>
      </w:pPr>
      <w:r>
        <w:rPr>
          <w:rFonts w:ascii="Times New Roman"/>
          <w:b w:val="false"/>
          <w:i w:val="false"/>
          <w:color w:val="000000"/>
          <w:sz w:val="28"/>
        </w:rPr>
        <w:t xml:space="preserve">
      1. Өздеріне қатысты мынадай шарттардың бірі орындалса: </w:t>
      </w:r>
      <w:r>
        <w:br/>
      </w:r>
      <w:r>
        <w:rPr>
          <w:rFonts w:ascii="Times New Roman"/>
          <w:b w:val="false"/>
          <w:i w:val="false"/>
          <w:color w:val="000000"/>
          <w:sz w:val="28"/>
        </w:rPr>
        <w:t>
      1) заңды тұлғаның дауыс беретiн акцияларының (жарғылық капиталындағы қатысу үлестерiнiң, пайларының) елу пайызынан астамына тұлғаның тiкелей немесе жанама түрде (үшiншi тұлғалар арқылы) иелiк ету құқығы болса;</w:t>
      </w:r>
      <w:r>
        <w:br/>
      </w:r>
      <w:r>
        <w:rPr>
          <w:rFonts w:ascii="Times New Roman"/>
          <w:b w:val="false"/>
          <w:i w:val="false"/>
          <w:color w:val="000000"/>
          <w:sz w:val="28"/>
        </w:rPr>
        <w:t>
</w:t>
      </w:r>
      <w:r>
        <w:rPr>
          <w:rFonts w:ascii="Times New Roman"/>
          <w:b w:val="false"/>
          <w:i w:val="false"/>
          <w:color w:val="000000"/>
          <w:sz w:val="28"/>
        </w:rPr>
        <w:t xml:space="preserve">
      2) заңды тұлғаның немесе бірнеше аффилиирленген заңды тұлғалардың басқа тұлға қабылдайтын шешімдерді айқындауға, оның ішінде осы тұлғаның кәсіпкерлік қызметті жүргізуінің шарттарын айқындауға не басқару органының өкілеттігін жүзеге асыруға мүмкіндігі болса; </w:t>
      </w:r>
      <w:r>
        <w:br/>
      </w:r>
      <w:r>
        <w:rPr>
          <w:rFonts w:ascii="Times New Roman"/>
          <w:b w:val="false"/>
          <w:i w:val="false"/>
          <w:color w:val="000000"/>
          <w:sz w:val="28"/>
        </w:rPr>
        <w:t>
</w:t>
      </w:r>
      <w:r>
        <w:rPr>
          <w:rFonts w:ascii="Times New Roman"/>
          <w:b w:val="false"/>
          <w:i w:val="false"/>
          <w:color w:val="000000"/>
          <w:sz w:val="28"/>
        </w:rPr>
        <w:t xml:space="preserve">
      3) жеке тұлғаның, оның жұбайының (зайыбының), жақын туыстарының басқа тұлға қабылдайтын шешімдерді айқындауға, оның ішінде осы тұлғаның кәсіпкерлік қызметті жүргізуінің шарттарын айқындауға не басқару органы өкілеттігін жүзеге асыруға мүмкіндігі болса; </w:t>
      </w:r>
      <w:r>
        <w:br/>
      </w:r>
      <w:r>
        <w:rPr>
          <w:rFonts w:ascii="Times New Roman"/>
          <w:b w:val="false"/>
          <w:i w:val="false"/>
          <w:color w:val="000000"/>
          <w:sz w:val="28"/>
        </w:rPr>
        <w:t>
</w:t>
      </w:r>
      <w:r>
        <w:rPr>
          <w:rFonts w:ascii="Times New Roman"/>
          <w:b w:val="false"/>
          <w:i w:val="false"/>
          <w:color w:val="000000"/>
          <w:sz w:val="28"/>
        </w:rPr>
        <w:t xml:space="preserve">
      4) тұлғаның әрқайсысы осы тармақтың 1)-3) тармақшаларында көрсетілген қандай да бір негіз бойынша белгілі бір тұлғамен топқа кірсе, сондай-ақ басқа да тұлғалар осындай тұлғалардың әрқайсысымен осы тармақтың 1)-3) тармақшаларында көрсетілген қандай да бір негіз бойынша бір топқа кірсе, жеке және (немесе) заңды тұлғалардың жиынтығы тұлғалар тобы болып табылады. </w:t>
      </w:r>
      <w:r>
        <w:br/>
      </w:r>
      <w:r>
        <w:rPr>
          <w:rFonts w:ascii="Times New Roman"/>
          <w:b w:val="false"/>
          <w:i w:val="false"/>
          <w:color w:val="000000"/>
          <w:sz w:val="28"/>
        </w:rPr>
        <w:t>
</w:t>
      </w:r>
      <w:r>
        <w:rPr>
          <w:rFonts w:ascii="Times New Roman"/>
          <w:b w:val="false"/>
          <w:i w:val="false"/>
          <w:color w:val="000000"/>
          <w:sz w:val="28"/>
        </w:rPr>
        <w:t>
      2. Тұлғалар тобы нарықтың біртұтас субъектісі ретінде қарастырылады. Осы Заңның нарық субъектілеріне қатысты ережелері тұлғалар тобына қолданылады.</w:t>
      </w:r>
      <w:r>
        <w:br/>
      </w:r>
      <w:r>
        <w:rPr>
          <w:rFonts w:ascii="Times New Roman"/>
          <w:b w:val="false"/>
          <w:i w:val="false"/>
          <w:color w:val="000000"/>
          <w:sz w:val="28"/>
        </w:rPr>
        <w:t>
      </w:t>
      </w:r>
      <w:r>
        <w:rPr>
          <w:rFonts w:ascii="Times New Roman"/>
          <w:b w:val="false"/>
          <w:i w:val="false"/>
          <w:color w:val="ff0000"/>
          <w:sz w:val="28"/>
        </w:rPr>
        <w:t xml:space="preserve">Ескерту. 7-бапқа өзгеріс енгізілді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w:t>
      </w:r>
    </w:p>
    <w:bookmarkEnd w:id="17"/>
    <w:bookmarkStart w:name="z20" w:id="18"/>
    <w:p>
      <w:pPr>
        <w:spacing w:after="0"/>
        <w:ind w:left="0"/>
        <w:jc w:val="left"/>
      </w:pPr>
      <w:r>
        <w:rPr>
          <w:rFonts w:ascii="Times New Roman"/>
          <w:b/>
          <w:i w:val="false"/>
          <w:color w:val="000000"/>
        </w:rPr>
        <w:t xml:space="preserve"> 
2-БӨЛІМ. МОНОПОЛИСТІК ҚЫЗМЕТ. ЖОСЫҚСЫЗ БӘСЕКЕЛЕСТІК </w:t>
      </w:r>
    </w:p>
    <w:bookmarkEnd w:id="18"/>
    <w:bookmarkStart w:name="z21" w:id="19"/>
    <w:p>
      <w:pPr>
        <w:spacing w:after="0"/>
        <w:ind w:left="0"/>
        <w:jc w:val="left"/>
      </w:pPr>
      <w:r>
        <w:rPr>
          <w:rFonts w:ascii="Times New Roman"/>
          <w:b/>
          <w:i w:val="false"/>
          <w:color w:val="000000"/>
        </w:rPr>
        <w:t xml:space="preserve"> 
2-тарау. Монополистік қызмет </w:t>
      </w:r>
    </w:p>
    <w:bookmarkEnd w:id="19"/>
    <w:bookmarkStart w:name="z22"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8-бап. Монополистік қызметтің түрлері </w:t>
      </w:r>
    </w:p>
    <w:bookmarkEnd w:id="20"/>
    <w:bookmarkStart w:name="z23" w:id="21"/>
    <w:p>
      <w:pPr>
        <w:spacing w:after="0"/>
        <w:ind w:left="0"/>
        <w:jc w:val="both"/>
      </w:pPr>
      <w:r>
        <w:rPr>
          <w:rFonts w:ascii="Times New Roman"/>
          <w:b w:val="false"/>
          <w:i w:val="false"/>
          <w:color w:val="000000"/>
          <w:sz w:val="28"/>
        </w:rPr>
        <w:t xml:space="preserve">
      Осы Заңда шектелген монополистік қызметке: </w:t>
      </w:r>
      <w:r>
        <w:br/>
      </w:r>
      <w:r>
        <w:rPr>
          <w:rFonts w:ascii="Times New Roman"/>
          <w:b w:val="false"/>
          <w:i w:val="false"/>
          <w:color w:val="000000"/>
          <w:sz w:val="28"/>
        </w:rPr>
        <w:t>
</w:t>
      </w:r>
      <w:r>
        <w:rPr>
          <w:rFonts w:ascii="Times New Roman"/>
          <w:b w:val="false"/>
          <w:i w:val="false"/>
          <w:color w:val="000000"/>
          <w:sz w:val="28"/>
        </w:rPr>
        <w:t xml:space="preserve">
      1) нарық субъектілерінің бәсекелестікке қарсы келісімдері; </w:t>
      </w:r>
      <w:r>
        <w:br/>
      </w:r>
      <w:r>
        <w:rPr>
          <w:rFonts w:ascii="Times New Roman"/>
          <w:b w:val="false"/>
          <w:i w:val="false"/>
          <w:color w:val="000000"/>
          <w:sz w:val="28"/>
        </w:rPr>
        <w:t>
</w:t>
      </w:r>
      <w:r>
        <w:rPr>
          <w:rFonts w:ascii="Times New Roman"/>
          <w:b w:val="false"/>
          <w:i w:val="false"/>
          <w:color w:val="000000"/>
          <w:sz w:val="28"/>
        </w:rPr>
        <w:t xml:space="preserve">
      2) нарық субъектілерінің бәсекелестікке қарсы келісілген іс-әрекеттері; </w:t>
      </w:r>
      <w:r>
        <w:br/>
      </w:r>
      <w:r>
        <w:rPr>
          <w:rFonts w:ascii="Times New Roman"/>
          <w:b w:val="false"/>
          <w:i w:val="false"/>
          <w:color w:val="000000"/>
          <w:sz w:val="28"/>
        </w:rPr>
        <w:t>
</w:t>
      </w:r>
      <w:r>
        <w:rPr>
          <w:rFonts w:ascii="Times New Roman"/>
          <w:b w:val="false"/>
          <w:i w:val="false"/>
          <w:color w:val="000000"/>
          <w:sz w:val="28"/>
        </w:rPr>
        <w:t xml:space="preserve">
      3) үстем немесе монополиялық жағдайды теріс пайдалану жатады. </w:t>
      </w:r>
    </w:p>
    <w:bookmarkEnd w:id="21"/>
    <w:bookmarkStart w:name="z24"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9-бап. Бәсекелестікке қарсы келісімдер мен келісілген </w:t>
      </w:r>
      <w:r>
        <w:br/>
      </w:r>
      <w:r>
        <w:rPr>
          <w:rFonts w:ascii="Times New Roman"/>
          <w:b w:val="false"/>
          <w:i w:val="false"/>
          <w:color w:val="000000"/>
          <w:sz w:val="28"/>
        </w:rPr>
        <w:t xml:space="preserve">
               </w:t>
      </w:r>
      <w:r>
        <w:rPr>
          <w:rFonts w:ascii="Times New Roman"/>
          <w:b/>
          <w:i w:val="false"/>
          <w:color w:val="000000"/>
          <w:sz w:val="28"/>
        </w:rPr>
        <w:t xml:space="preserve">іс-әрекеттердің түрлері </w:t>
      </w:r>
    </w:p>
    <w:bookmarkEnd w:id="22"/>
    <w:bookmarkStart w:name="z25" w:id="23"/>
    <w:p>
      <w:pPr>
        <w:spacing w:after="0"/>
        <w:ind w:left="0"/>
        <w:jc w:val="both"/>
      </w:pPr>
      <w:r>
        <w:rPr>
          <w:rFonts w:ascii="Times New Roman"/>
          <w:b w:val="false"/>
          <w:i w:val="false"/>
          <w:color w:val="000000"/>
          <w:sz w:val="28"/>
        </w:rPr>
        <w:t xml:space="preserve">
      1. Бір тауар нарығында бәсекелестер не әлеуетті бәсекелестер болып табылатын нарық субъектілері арасындағы бәсекелестікке қарсы келісімдер мен келісілген іс-әрекеттер деңгейлес болып табылады. </w:t>
      </w:r>
      <w:r>
        <w:br/>
      </w:r>
      <w:r>
        <w:rPr>
          <w:rFonts w:ascii="Times New Roman"/>
          <w:b w:val="false"/>
          <w:i w:val="false"/>
          <w:color w:val="000000"/>
          <w:sz w:val="28"/>
        </w:rPr>
        <w:t>
</w:t>
      </w:r>
      <w:r>
        <w:rPr>
          <w:rFonts w:ascii="Times New Roman"/>
          <w:b w:val="false"/>
          <w:i w:val="false"/>
          <w:color w:val="000000"/>
          <w:sz w:val="28"/>
        </w:rPr>
        <w:t xml:space="preserve">
      2. Бірі тауарды сатып алатын немесе оның әлеуетті сатып алушысы болып табылатын, ал екіншісі тауарды ұсынатын немесе оның әлеуетті сатушысы (өнім берушісі) болып табылатын бәсекелес емес нарық субъектілері арасындағы бәсекелестікке қарсы келісімдер сатылас болып табылады. </w:t>
      </w:r>
    </w:p>
    <w:bookmarkEnd w:id="23"/>
    <w:bookmarkStart w:name="z26" w:id="24"/>
    <w:p>
      <w:pPr>
        <w:spacing w:after="0"/>
        <w:ind w:left="0"/>
        <w:jc w:val="both"/>
      </w:pPr>
      <w:r>
        <w:rPr>
          <w:rFonts w:ascii="Times New Roman"/>
          <w:b w:val="false"/>
          <w:i w:val="false"/>
          <w:color w:val="000000"/>
          <w:sz w:val="28"/>
        </w:rPr>
        <w:t>
      </w:t>
      </w:r>
      <w:r>
        <w:rPr>
          <w:rFonts w:ascii="Times New Roman"/>
          <w:b/>
          <w:i w:val="false"/>
          <w:color w:val="000000"/>
          <w:sz w:val="28"/>
        </w:rPr>
        <w:t xml:space="preserve">10-бап. Бәсекелестікке қарсы келісімдер </w:t>
      </w:r>
    </w:p>
    <w:bookmarkEnd w:id="24"/>
    <w:bookmarkStart w:name="z27" w:id="25"/>
    <w:p>
      <w:pPr>
        <w:spacing w:after="0"/>
        <w:ind w:left="0"/>
        <w:jc w:val="both"/>
      </w:pPr>
      <w:r>
        <w:rPr>
          <w:rFonts w:ascii="Times New Roman"/>
          <w:b w:val="false"/>
          <w:i w:val="false"/>
          <w:color w:val="000000"/>
          <w:sz w:val="28"/>
        </w:rPr>
        <w:t>
      1. Тұтынушылардың заңды құқықтарына қысым жасайтын және (немесе):</w:t>
      </w:r>
      <w:r>
        <w:br/>
      </w:r>
      <w:r>
        <w:rPr>
          <w:rFonts w:ascii="Times New Roman"/>
          <w:b w:val="false"/>
          <w:i w:val="false"/>
          <w:color w:val="000000"/>
          <w:sz w:val="28"/>
        </w:rPr>
        <w:t>
</w:t>
      </w:r>
      <w:r>
        <w:rPr>
          <w:rFonts w:ascii="Times New Roman"/>
          <w:b w:val="false"/>
          <w:i w:val="false"/>
          <w:color w:val="000000"/>
          <w:sz w:val="28"/>
        </w:rPr>
        <w:t>
      1) бағаларды (тарифтердi), жеңiлдетулердi, үстеме ақыларды (қосымша ақыларды), үстеме бағаларды белгiлеуге немесе ұстап тұруға;</w:t>
      </w:r>
      <w:r>
        <w:br/>
      </w:r>
      <w:r>
        <w:rPr>
          <w:rFonts w:ascii="Times New Roman"/>
          <w:b w:val="false"/>
          <w:i w:val="false"/>
          <w:color w:val="000000"/>
          <w:sz w:val="28"/>
        </w:rPr>
        <w:t>
</w:t>
      </w:r>
      <w:r>
        <w:rPr>
          <w:rFonts w:ascii="Times New Roman"/>
          <w:b w:val="false"/>
          <w:i w:val="false"/>
          <w:color w:val="000000"/>
          <w:sz w:val="28"/>
        </w:rPr>
        <w:t>
      2) сауда-саттықта бағаларды өсіруге, төмендетуге немесе ұстап тұруға, сауда-саттықтың, аукциондар мен конкурстардың қорытындыларын, оның ішінде лоттар бойынша бөлу жолымен бұрмалауға;</w:t>
      </w:r>
      <w:r>
        <w:br/>
      </w:r>
      <w:r>
        <w:rPr>
          <w:rFonts w:ascii="Times New Roman"/>
          <w:b w:val="false"/>
          <w:i w:val="false"/>
          <w:color w:val="000000"/>
          <w:sz w:val="28"/>
        </w:rPr>
        <w:t>
</w:t>
      </w:r>
      <w:r>
        <w:rPr>
          <w:rFonts w:ascii="Times New Roman"/>
          <w:b w:val="false"/>
          <w:i w:val="false"/>
          <w:color w:val="000000"/>
          <w:sz w:val="28"/>
        </w:rPr>
        <w:t>
      3) тауар нарығын аумақтық қағидат, тауарларды сату немесе сатып алу көлемi, өткiзiлетiн тауарлар ассортиментi не сатушылардың немесе сатып алушылардың (тапсырыс берушiлердiң) құрамы бойынша бөлуге;</w:t>
      </w:r>
      <w:r>
        <w:br/>
      </w:r>
      <w:r>
        <w:rPr>
          <w:rFonts w:ascii="Times New Roman"/>
          <w:b w:val="false"/>
          <w:i w:val="false"/>
          <w:color w:val="000000"/>
          <w:sz w:val="28"/>
        </w:rPr>
        <w:t>
</w:t>
      </w:r>
      <w:r>
        <w:rPr>
          <w:rFonts w:ascii="Times New Roman"/>
          <w:b w:val="false"/>
          <w:i w:val="false"/>
          <w:color w:val="000000"/>
          <w:sz w:val="28"/>
        </w:rPr>
        <w:t>
      4) тауар өндiрiсiн қысқартуға немесе тоқтатуға;</w:t>
      </w:r>
      <w:r>
        <w:br/>
      </w:r>
      <w:r>
        <w:rPr>
          <w:rFonts w:ascii="Times New Roman"/>
          <w:b w:val="false"/>
          <w:i w:val="false"/>
          <w:color w:val="000000"/>
          <w:sz w:val="28"/>
        </w:rPr>
        <w:t>
</w:t>
      </w:r>
      <w:r>
        <w:rPr>
          <w:rFonts w:ascii="Times New Roman"/>
          <w:b w:val="false"/>
          <w:i w:val="false"/>
          <w:color w:val="000000"/>
          <w:sz w:val="28"/>
        </w:rPr>
        <w:t>
      5) белгiлi бiр сатушылармен не сатып алушылармен (тапсырыс берушiлермен) шарт жасасудан бас тартуға әкеп соғатын немесе әкеп соғуы мүмкiн нарық субъектiлерi арасындағы деңгейлес келiсiмдерге тыйым салынады.</w:t>
      </w:r>
      <w:r>
        <w:br/>
      </w:r>
      <w:r>
        <w:rPr>
          <w:rFonts w:ascii="Times New Roman"/>
          <w:b w:val="false"/>
          <w:i w:val="false"/>
          <w:color w:val="000000"/>
          <w:sz w:val="28"/>
        </w:rPr>
        <w:t>
</w:t>
      </w:r>
      <w:r>
        <w:rPr>
          <w:rFonts w:ascii="Times New Roman"/>
          <w:b w:val="false"/>
          <w:i w:val="false"/>
          <w:color w:val="000000"/>
          <w:sz w:val="28"/>
        </w:rPr>
        <w:t>
      2. Егер:</w:t>
      </w:r>
      <w:r>
        <w:br/>
      </w:r>
      <w:r>
        <w:rPr>
          <w:rFonts w:ascii="Times New Roman"/>
          <w:b w:val="false"/>
          <w:i w:val="false"/>
          <w:color w:val="000000"/>
          <w:sz w:val="28"/>
        </w:rPr>
        <w:t>
</w:t>
      </w:r>
      <w:r>
        <w:rPr>
          <w:rFonts w:ascii="Times New Roman"/>
          <w:b w:val="false"/>
          <w:i w:val="false"/>
          <w:color w:val="000000"/>
          <w:sz w:val="28"/>
        </w:rPr>
        <w:t>
      1) сатушы сатып алушы үшiн тауарды қайта сатудың ең жоғары бағасын белгiлейтiн жағдайды қоспағанда, келiсiмдер тауарды қайта сату бағасын белгiлеуге әкеп соғатын немесе әкеп соғуы мүмкiн болса;</w:t>
      </w:r>
      <w:r>
        <w:br/>
      </w:r>
      <w:r>
        <w:rPr>
          <w:rFonts w:ascii="Times New Roman"/>
          <w:b w:val="false"/>
          <w:i w:val="false"/>
          <w:color w:val="000000"/>
          <w:sz w:val="28"/>
        </w:rPr>
        <w:t>
</w:t>
      </w:r>
      <w:r>
        <w:rPr>
          <w:rFonts w:ascii="Times New Roman"/>
          <w:b w:val="false"/>
          <w:i w:val="false"/>
          <w:color w:val="000000"/>
          <w:sz w:val="28"/>
        </w:rPr>
        <w:t>
      2) келiсiмде сатушының бәсекелесi болып табылатын нарық субъектiсiнiң тауарын сатып алушының сатпау мiндеттемесi көзделсе, нарық субъектiлерi арасындағы сатылас келiсiмдерге тыйым салынады. Мұндай тыйым салу сатып алушының тауар белгiсiмен не сатушыны немесе өндiрушiнi дараландырудың өзге де құралымен тауарларды сатуды ұйымдастыруы туралы келiсiмдерге қолданылмайды.</w:t>
      </w:r>
      <w:r>
        <w:br/>
      </w:r>
      <w:r>
        <w:rPr>
          <w:rFonts w:ascii="Times New Roman"/>
          <w:b w:val="false"/>
          <w:i w:val="false"/>
          <w:color w:val="000000"/>
          <w:sz w:val="28"/>
        </w:rPr>
        <w:t>
</w:t>
      </w:r>
      <w:r>
        <w:rPr>
          <w:rFonts w:ascii="Times New Roman"/>
          <w:b w:val="false"/>
          <w:i w:val="false"/>
          <w:color w:val="000000"/>
          <w:sz w:val="28"/>
        </w:rPr>
        <w:t>
      3. Нарық субъектiлерiнiң арасындағы кез келген нысанда қол жеткiзiлген, бәсекелестiктi шектеуге әкеп соғатын немесе әкеп соғуы мүмкiн, оның iшiнде:</w:t>
      </w:r>
      <w:r>
        <w:br/>
      </w:r>
      <w:r>
        <w:rPr>
          <w:rFonts w:ascii="Times New Roman"/>
          <w:b w:val="false"/>
          <w:i w:val="false"/>
          <w:color w:val="000000"/>
          <w:sz w:val="28"/>
        </w:rPr>
        <w:t>
</w:t>
      </w:r>
      <w:r>
        <w:rPr>
          <w:rFonts w:ascii="Times New Roman"/>
          <w:b w:val="false"/>
          <w:i w:val="false"/>
          <w:color w:val="000000"/>
          <w:sz w:val="28"/>
        </w:rPr>
        <w:t>
      1) нарықтың басқа субъектiлерiмен мәні бiрдей шарттарға кемсітушілік шарттарды белгiлеуге немесе қолдауға, оның iшiнде тауарларды сатып алудың және (немесе) өткiзудiң келiсiлген шарттарын белгiлеуге;</w:t>
      </w:r>
      <w:r>
        <w:br/>
      </w:r>
      <w:r>
        <w:rPr>
          <w:rFonts w:ascii="Times New Roman"/>
          <w:b w:val="false"/>
          <w:i w:val="false"/>
          <w:color w:val="000000"/>
          <w:sz w:val="28"/>
        </w:rPr>
        <w:t>
</w:t>
      </w:r>
      <w:r>
        <w:rPr>
          <w:rFonts w:ascii="Times New Roman"/>
          <w:b w:val="false"/>
          <w:i w:val="false"/>
          <w:color w:val="000000"/>
          <w:sz w:val="28"/>
        </w:rPr>
        <w:t>
      2) сауда-саттықты, аукциондар мен конкурстарды өткiзудiң белгiленген тәртiбiн, оның iшiнде лоттар бойынша бөлу жолымен бұзу нәтижесiнде олардың қорытындыларын бұрмалауға;</w:t>
      </w:r>
      <w:r>
        <w:br/>
      </w:r>
      <w:r>
        <w:rPr>
          <w:rFonts w:ascii="Times New Roman"/>
          <w:b w:val="false"/>
          <w:i w:val="false"/>
          <w:color w:val="000000"/>
          <w:sz w:val="28"/>
        </w:rPr>
        <w:t>
</w:t>
      </w:r>
      <w:r>
        <w:rPr>
          <w:rFonts w:ascii="Times New Roman"/>
          <w:b w:val="false"/>
          <w:i w:val="false"/>
          <w:color w:val="000000"/>
          <w:sz w:val="28"/>
        </w:rPr>
        <w:t>
      3) тауарларды өткiзудi негiзсiз шектеуге немесе тоқтатуға;</w:t>
      </w:r>
      <w:r>
        <w:br/>
      </w:r>
      <w:r>
        <w:rPr>
          <w:rFonts w:ascii="Times New Roman"/>
          <w:b w:val="false"/>
          <w:i w:val="false"/>
          <w:color w:val="000000"/>
          <w:sz w:val="28"/>
        </w:rPr>
        <w:t>
</w:t>
      </w:r>
      <w:r>
        <w:rPr>
          <w:rFonts w:ascii="Times New Roman"/>
          <w:b w:val="false"/>
          <w:i w:val="false"/>
          <w:color w:val="000000"/>
          <w:sz w:val="28"/>
        </w:rPr>
        <w:t>
      4) нарықтың басқа субъектiлерiнiң белгiлi бiр тауарларды сатушылар (берушiлер) немесе олардың сатып алушылары ретiнде тауар нарығына кiруiн шектеуге немесе одан ығыстырып шығаруға;</w:t>
      </w:r>
      <w:r>
        <w:br/>
      </w:r>
      <w:r>
        <w:rPr>
          <w:rFonts w:ascii="Times New Roman"/>
          <w:b w:val="false"/>
          <w:i w:val="false"/>
          <w:color w:val="000000"/>
          <w:sz w:val="28"/>
        </w:rPr>
        <w:t>
</w:t>
      </w:r>
      <w:r>
        <w:rPr>
          <w:rFonts w:ascii="Times New Roman"/>
          <w:b w:val="false"/>
          <w:i w:val="false"/>
          <w:color w:val="000000"/>
          <w:sz w:val="28"/>
        </w:rPr>
        <w:t>
      5) контрагенттердiң өзiнiң мазмұны бойынша немесе iскерлiк айналым дәстүрiне сай осы шарттардың нысанасына қатысы жоқ қосымша мiндеттемелер (қаржылай қаражатты және өзге де мүлiктi, мүлiктiк немесе мүлiктiк емес құқықтарды берудi негiзсiз талап ету) қабылдауы кезiнде шарттар жасасуға қатысты бәсекелестiкке қарсы келiсiмдерге тыйым салынады және олар Қазақстан Республикасының заңнамасында белгiленген тәртiппен толығымен немесе iшiнара жарамсыз деп танылады.</w:t>
      </w:r>
      <w:r>
        <w:br/>
      </w:r>
      <w:r>
        <w:rPr>
          <w:rFonts w:ascii="Times New Roman"/>
          <w:b w:val="false"/>
          <w:i w:val="false"/>
          <w:color w:val="000000"/>
          <w:sz w:val="28"/>
        </w:rPr>
        <w:t>
</w:t>
      </w:r>
      <w:r>
        <w:rPr>
          <w:rFonts w:ascii="Times New Roman"/>
          <w:b w:val="false"/>
          <w:i w:val="false"/>
          <w:color w:val="000000"/>
          <w:sz w:val="28"/>
        </w:rPr>
        <w:t>
      Осы тармақта белгiленген тыйымдар мемлекеттік-жекешелік әріптестік шарттары, оның ішінде концессия, кешенді кәсіпкерлік лицензия (франчайзинг) шарттары болып табылатын сатылы келiсiмдерге не нарық субъектiлерiнiң тауар нарығындағы жиынтық үлесi жиырма пайыздан аспаса, қолданылмайды.</w:t>
      </w:r>
      <w:r>
        <w:br/>
      </w:r>
      <w:r>
        <w:rPr>
          <w:rFonts w:ascii="Times New Roman"/>
          <w:b w:val="false"/>
          <w:i w:val="false"/>
          <w:color w:val="000000"/>
          <w:sz w:val="28"/>
        </w:rPr>
        <w:t>
</w:t>
      </w:r>
      <w:r>
        <w:rPr>
          <w:rFonts w:ascii="Times New Roman"/>
          <w:b w:val="false"/>
          <w:i w:val="false"/>
          <w:color w:val="000000"/>
          <w:sz w:val="28"/>
        </w:rPr>
        <w:t>
      4. Нарық субъектiлерiнiң экономикалық қызметiн осы баптың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3-тармақтарында</w:t>
      </w:r>
      <w:r>
        <w:rPr>
          <w:rFonts w:ascii="Times New Roman"/>
          <w:b w:val="false"/>
          <w:i w:val="false"/>
          <w:color w:val="000000"/>
          <w:sz w:val="28"/>
        </w:rPr>
        <w:t xml:space="preserve"> тізбеленген салдарларға әкеп соқтыра алатындай, әкеп соқтыратын немесе әкеп соқтырған үйлестiруге тыйым салынады.</w:t>
      </w:r>
      <w:r>
        <w:br/>
      </w:r>
      <w:r>
        <w:rPr>
          <w:rFonts w:ascii="Times New Roman"/>
          <w:b w:val="false"/>
          <w:i w:val="false"/>
          <w:color w:val="000000"/>
          <w:sz w:val="28"/>
        </w:rPr>
        <w:t>
</w:t>
      </w:r>
      <w:r>
        <w:rPr>
          <w:rFonts w:ascii="Times New Roman"/>
          <w:b w:val="false"/>
          <w:i w:val="false"/>
          <w:color w:val="000000"/>
          <w:sz w:val="28"/>
        </w:rPr>
        <w:t>
      5. Осы баптың ережелерi, егер бiр тұлғалар тобына кiретiн нарық субъектiлерiнiң бiрi нарықтың басқа субъектiсiне қатысты тiкелей немесе жанама бақылау белгiлеген болса, сондай-ақ мұндай нарық субъектiлерi бiр тұлғаның тiкелей немесе жанама бақылауында болса, осындай нарық субъектiлерi арасындағы келiсiмдерге қолданылмайды.</w:t>
      </w:r>
      <w:r>
        <w:br/>
      </w:r>
      <w:r>
        <w:rPr>
          <w:rFonts w:ascii="Times New Roman"/>
          <w:b w:val="false"/>
          <w:i w:val="false"/>
          <w:color w:val="000000"/>
          <w:sz w:val="28"/>
        </w:rPr>
        <w:t>
</w:t>
      </w:r>
      <w:r>
        <w:rPr>
          <w:rFonts w:ascii="Times New Roman"/>
          <w:b w:val="false"/>
          <w:i w:val="false"/>
          <w:color w:val="000000"/>
          <w:sz w:val="28"/>
        </w:rPr>
        <w:t>
      6. Осы баптың талаптары зияткерлiк қызметтiң нәтижелерiне айрықша құқықтарды жүзеге асыру туралы келiсiмдерге және соларға теңестiрiлген заңды тұлғаның дараландыру құралдарына, өнiмдi, жұмыстарды немесе көрсетілетін қызметтердi дараландыру құралдарына қолданылмайды.</w:t>
      </w:r>
      <w:r>
        <w:br/>
      </w:r>
      <w:r>
        <w:rPr>
          <w:rFonts w:ascii="Times New Roman"/>
          <w:b w:val="false"/>
          <w:i w:val="false"/>
          <w:color w:val="000000"/>
          <w:sz w:val="28"/>
        </w:rPr>
        <w:t>
</w:t>
      </w:r>
      <w:r>
        <w:rPr>
          <w:rFonts w:ascii="Times New Roman"/>
          <w:b w:val="false"/>
          <w:i w:val="false"/>
          <w:color w:val="000000"/>
          <w:sz w:val="28"/>
        </w:rPr>
        <w:t>
      7.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көрсетілгендерді қоспағанда, осы бапта көзделген келiсiмдерге, егер олар нарық субъектiлерiне осы келiсiмдердiң мақсаттарына қол жеткiзу үшiн қажет болып табылмайтын шектеулер қоймаса және тиiстi тауар нарығында бәсекелестiктi жою үшiн мүмкiндiк жасамаса және егер нарық субъектiлерi мұндай келiсiмдер өз нәтижесiнде:</w:t>
      </w:r>
      <w:r>
        <w:br/>
      </w:r>
      <w:r>
        <w:rPr>
          <w:rFonts w:ascii="Times New Roman"/>
          <w:b w:val="false"/>
          <w:i w:val="false"/>
          <w:color w:val="000000"/>
          <w:sz w:val="28"/>
        </w:rPr>
        <w:t>
</w:t>
      </w:r>
      <w:r>
        <w:rPr>
          <w:rFonts w:ascii="Times New Roman"/>
          <w:b w:val="false"/>
          <w:i w:val="false"/>
          <w:color w:val="000000"/>
          <w:sz w:val="28"/>
        </w:rPr>
        <w:t>
      1) тауарлар өндiрудi (өткiзудi) жетiлдiруге немесе техникалық (экономикалық) прогресті ынталандыруға жәрдемдесетін немесе жәрдемдесе алатын не әлемдiк тауар нарығында тараптар өндірген тауарлардың бәсекеге қабiлеттiлiгiн арттыратын немесе арттыра алатын;</w:t>
      </w:r>
      <w:r>
        <w:br/>
      </w:r>
      <w:r>
        <w:rPr>
          <w:rFonts w:ascii="Times New Roman"/>
          <w:b w:val="false"/>
          <w:i w:val="false"/>
          <w:color w:val="000000"/>
          <w:sz w:val="28"/>
        </w:rPr>
        <w:t>
</w:t>
      </w:r>
      <w:r>
        <w:rPr>
          <w:rFonts w:ascii="Times New Roman"/>
          <w:b w:val="false"/>
          <w:i w:val="false"/>
          <w:color w:val="000000"/>
          <w:sz w:val="28"/>
        </w:rPr>
        <w:t>
      2) тиiстi тұлғалардың осындай iс-әрекет жасауынан иеленетiн артықшылықтардың (пайдалардың) мөлшерлес бөлiгiн тұтынушылардың алатынын немесе алуы мүмкiн екенін дәлелдесе, жол берiлетін болып танылады.</w:t>
      </w:r>
      <w:r>
        <w:br/>
      </w:r>
      <w:r>
        <w:rPr>
          <w:rFonts w:ascii="Times New Roman"/>
          <w:b w:val="false"/>
          <w:i w:val="false"/>
          <w:color w:val="000000"/>
          <w:sz w:val="28"/>
        </w:rPr>
        <w:t>
      </w:t>
      </w:r>
      <w:r>
        <w:rPr>
          <w:rFonts w:ascii="Times New Roman"/>
          <w:b w:val="false"/>
          <w:i w:val="false"/>
          <w:color w:val="ff0000"/>
          <w:sz w:val="28"/>
        </w:rPr>
        <w:t xml:space="preserve">Ескерту. 10-бап жаңа редакцияда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 өзгерістер енгізілді - ҚР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25"/>
    <w:bookmarkStart w:name="z28"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11-бап. Нарық субъектілерінің бәсекелестікке қарсы </w:t>
      </w:r>
      <w:r>
        <w:br/>
      </w:r>
      <w:r>
        <w:rPr>
          <w:rFonts w:ascii="Times New Roman"/>
          <w:b w:val="false"/>
          <w:i w:val="false"/>
          <w:color w:val="000000"/>
          <w:sz w:val="28"/>
        </w:rPr>
        <w:t xml:space="preserve">
                </w:t>
      </w:r>
      <w:r>
        <w:rPr>
          <w:rFonts w:ascii="Times New Roman"/>
          <w:b/>
          <w:i w:val="false"/>
          <w:color w:val="000000"/>
          <w:sz w:val="28"/>
        </w:rPr>
        <w:t xml:space="preserve">келісілген іс-әрекеттері </w:t>
      </w:r>
    </w:p>
    <w:bookmarkEnd w:id="26"/>
    <w:bookmarkStart w:name="z29" w:id="27"/>
    <w:p>
      <w:pPr>
        <w:spacing w:after="0"/>
        <w:ind w:left="0"/>
        <w:jc w:val="both"/>
      </w:pPr>
      <w:r>
        <w:rPr>
          <w:rFonts w:ascii="Times New Roman"/>
          <w:b w:val="false"/>
          <w:i w:val="false"/>
          <w:color w:val="000000"/>
          <w:sz w:val="28"/>
        </w:rPr>
        <w:t xml:space="preserve">
      1. Нарық субъектілерінің бәсекелестікті шектеуге «және (немесе) тұтынушылардың заңды құқықтарына қысым жасауға бағытталған, оның ішінде: </w:t>
      </w:r>
      <w:r>
        <w:br/>
      </w:r>
      <w:r>
        <w:rPr>
          <w:rFonts w:ascii="Times New Roman"/>
          <w:b w:val="false"/>
          <w:i w:val="false"/>
          <w:color w:val="000000"/>
          <w:sz w:val="28"/>
        </w:rPr>
        <w:t>
</w:t>
      </w:r>
      <w:r>
        <w:rPr>
          <w:rFonts w:ascii="Times New Roman"/>
          <w:b w:val="false"/>
          <w:i w:val="false"/>
          <w:color w:val="000000"/>
          <w:sz w:val="28"/>
        </w:rPr>
        <w:t xml:space="preserve">
      1) тауарларды сатып алу немесе өткізу бағаларын не басқа жағдайларын белгілеуге және (немесе) ұстап тұруға; </w:t>
      </w:r>
      <w:r>
        <w:br/>
      </w:r>
      <w:r>
        <w:rPr>
          <w:rFonts w:ascii="Times New Roman"/>
          <w:b w:val="false"/>
          <w:i w:val="false"/>
          <w:color w:val="000000"/>
          <w:sz w:val="28"/>
        </w:rPr>
        <w:t>
</w:t>
      </w:r>
      <w:r>
        <w:rPr>
          <w:rFonts w:ascii="Times New Roman"/>
          <w:b w:val="false"/>
          <w:i w:val="false"/>
          <w:color w:val="000000"/>
          <w:sz w:val="28"/>
        </w:rPr>
        <w:t xml:space="preserve">
      2) тауарларды өндіруді не өткізуді негізсіз шектеуге; </w:t>
      </w:r>
      <w:r>
        <w:br/>
      </w:r>
      <w:r>
        <w:rPr>
          <w:rFonts w:ascii="Times New Roman"/>
          <w:b w:val="false"/>
          <w:i w:val="false"/>
          <w:color w:val="000000"/>
          <w:sz w:val="28"/>
        </w:rPr>
        <w:t>
</w:t>
      </w:r>
      <w:r>
        <w:rPr>
          <w:rFonts w:ascii="Times New Roman"/>
          <w:b w:val="false"/>
          <w:i w:val="false"/>
          <w:color w:val="000000"/>
          <w:sz w:val="28"/>
        </w:rPr>
        <w:t xml:space="preserve">
      3) белгілі бір сатушылармен (өнім берушілермен) не сатып алушылармен шарттар жасасудан негізсіз бас тартуға; </w:t>
      </w:r>
      <w:r>
        <w:br/>
      </w:r>
      <w:r>
        <w:rPr>
          <w:rFonts w:ascii="Times New Roman"/>
          <w:b w:val="false"/>
          <w:i w:val="false"/>
          <w:color w:val="000000"/>
          <w:sz w:val="28"/>
        </w:rPr>
        <w:t>
</w:t>
      </w:r>
      <w:r>
        <w:rPr>
          <w:rFonts w:ascii="Times New Roman"/>
          <w:b w:val="false"/>
          <w:i w:val="false"/>
          <w:color w:val="000000"/>
          <w:sz w:val="28"/>
        </w:rPr>
        <w:t xml:space="preserve">
      4) басқа субъектілермен мәні бірдей шарттарға кемсітушілік шарттар қолдануға қатысты келісілген әрекеттеріне тыйым салынады. </w:t>
      </w:r>
      <w:r>
        <w:br/>
      </w:r>
      <w:r>
        <w:rPr>
          <w:rFonts w:ascii="Times New Roman"/>
          <w:b w:val="false"/>
          <w:i w:val="false"/>
          <w:color w:val="000000"/>
          <w:sz w:val="28"/>
        </w:rPr>
        <w:t>
</w:t>
      </w:r>
      <w:r>
        <w:rPr>
          <w:rFonts w:ascii="Times New Roman"/>
          <w:b w:val="false"/>
          <w:i w:val="false"/>
          <w:color w:val="000000"/>
          <w:sz w:val="28"/>
        </w:rPr>
        <w:t xml:space="preserve">
      2. Нарық субъектілерінің осы баптың 1-тармағында көрсетілген әрекеттері, егер оларға барлық қатысушылар үшін осы әрекеттер жиынтығында мынадай: </w:t>
      </w:r>
      <w:r>
        <w:br/>
      </w:r>
      <w:r>
        <w:rPr>
          <w:rFonts w:ascii="Times New Roman"/>
          <w:b w:val="false"/>
          <w:i w:val="false"/>
          <w:color w:val="000000"/>
          <w:sz w:val="28"/>
        </w:rPr>
        <w:t>
</w:t>
      </w:r>
      <w:r>
        <w:rPr>
          <w:rFonts w:ascii="Times New Roman"/>
          <w:b w:val="false"/>
          <w:i w:val="false"/>
          <w:color w:val="000000"/>
          <w:sz w:val="28"/>
        </w:rPr>
        <w:t xml:space="preserve">
      1) нарық субъектілерінің үш ай мерзім ішінде қатар жасалған іс-әрекеттері және нәтижесінде нарық субъектілерінің әрқайсысы келісілген іс-әрекеттердің болмауы салдарынан көзделмеген пайда алған; </w:t>
      </w:r>
      <w:r>
        <w:br/>
      </w:r>
      <w:r>
        <w:rPr>
          <w:rFonts w:ascii="Times New Roman"/>
          <w:b w:val="false"/>
          <w:i w:val="false"/>
          <w:color w:val="000000"/>
          <w:sz w:val="28"/>
        </w:rPr>
        <w:t>
</w:t>
      </w:r>
      <w:r>
        <w:rPr>
          <w:rFonts w:ascii="Times New Roman"/>
          <w:b w:val="false"/>
          <w:i w:val="false"/>
          <w:color w:val="000000"/>
          <w:sz w:val="28"/>
        </w:rPr>
        <w:t xml:space="preserve">
      2) нарық субъектілерінің іс-әрекеттері олардың әрқайсысына алдын ала белгілі болған; </w:t>
      </w:r>
      <w:r>
        <w:br/>
      </w:r>
      <w:r>
        <w:rPr>
          <w:rFonts w:ascii="Times New Roman"/>
          <w:b w:val="false"/>
          <w:i w:val="false"/>
          <w:color w:val="000000"/>
          <w:sz w:val="28"/>
        </w:rPr>
        <w:t>
</w:t>
      </w:r>
      <w:r>
        <w:rPr>
          <w:rFonts w:ascii="Times New Roman"/>
          <w:b w:val="false"/>
          <w:i w:val="false"/>
          <w:color w:val="000000"/>
          <w:sz w:val="28"/>
        </w:rPr>
        <w:t>
      3) олардың әрқайсысының әрекеттері келісілген әрекеттерге қатысатын өзге де нарық субъектілерінің әрекеттерімен туындаған және тиісті тауар нарығында барлық нарық субъектілеріне тең дәрежеде ықпал ететін мән-жайлардың салдары болып табылмаған шарттарды қанағаттандырса, келісілген әрекеттер деп танылуы мүмкін.</w:t>
      </w:r>
      <w:r>
        <w:br/>
      </w:r>
      <w:r>
        <w:rPr>
          <w:rFonts w:ascii="Times New Roman"/>
          <w:b w:val="false"/>
          <w:i w:val="false"/>
          <w:color w:val="000000"/>
          <w:sz w:val="28"/>
        </w:rPr>
        <w:t>
</w:t>
      </w:r>
      <w:r>
        <w:rPr>
          <w:rFonts w:ascii="Times New Roman"/>
          <w:b w:val="false"/>
          <w:i w:val="false"/>
          <w:color w:val="000000"/>
          <w:sz w:val="28"/>
        </w:rPr>
        <w:t xml:space="preserve">
      3. Нарық субъектілерінің осы баптың 1-тармағында аталған іс-әрекеттері жазбаша келісімнің болуына қарамастан, келісілген іс-әрекеттер болып танылады. </w:t>
      </w:r>
      <w:r>
        <w:br/>
      </w:r>
      <w:r>
        <w:rPr>
          <w:rFonts w:ascii="Times New Roman"/>
          <w:b w:val="false"/>
          <w:i w:val="false"/>
          <w:color w:val="000000"/>
          <w:sz w:val="28"/>
        </w:rPr>
        <w:t>
</w:t>
      </w:r>
      <w:r>
        <w:rPr>
          <w:rFonts w:ascii="Times New Roman"/>
          <w:b w:val="false"/>
          <w:i w:val="false"/>
          <w:color w:val="000000"/>
          <w:sz w:val="28"/>
        </w:rPr>
        <w:t xml:space="preserve">
      4. Егер келісілген іс-әрекеттерді бір тұлғалар тобына кіретін немесе тауар нарығындағы жиынтық үлесі он бес проценттен аспайтын нарық субъектілері жасаса және тұтынушылардың заңды құқықтарына қысым жасамаса және олар: </w:t>
      </w:r>
      <w:r>
        <w:br/>
      </w:r>
      <w:r>
        <w:rPr>
          <w:rFonts w:ascii="Times New Roman"/>
          <w:b w:val="false"/>
          <w:i w:val="false"/>
          <w:color w:val="000000"/>
          <w:sz w:val="28"/>
        </w:rPr>
        <w:t>
</w:t>
      </w:r>
      <w:r>
        <w:rPr>
          <w:rFonts w:ascii="Times New Roman"/>
          <w:b w:val="false"/>
          <w:i w:val="false"/>
          <w:color w:val="000000"/>
          <w:sz w:val="28"/>
        </w:rPr>
        <w:t xml:space="preserve">
      1) озық технологияларды енгізу жолымен өндірісті жетілдіруге; </w:t>
      </w:r>
      <w:r>
        <w:br/>
      </w:r>
      <w:r>
        <w:rPr>
          <w:rFonts w:ascii="Times New Roman"/>
          <w:b w:val="false"/>
          <w:i w:val="false"/>
          <w:color w:val="000000"/>
          <w:sz w:val="28"/>
        </w:rPr>
        <w:t>
</w:t>
      </w:r>
      <w:r>
        <w:rPr>
          <w:rFonts w:ascii="Times New Roman"/>
          <w:b w:val="false"/>
          <w:i w:val="false"/>
          <w:color w:val="000000"/>
          <w:sz w:val="28"/>
        </w:rPr>
        <w:t xml:space="preserve">
      2) шағын және орта кәсіпкерлікті дамытуға; </w:t>
      </w:r>
      <w:r>
        <w:br/>
      </w:r>
      <w:r>
        <w:rPr>
          <w:rFonts w:ascii="Times New Roman"/>
          <w:b w:val="false"/>
          <w:i w:val="false"/>
          <w:color w:val="000000"/>
          <w:sz w:val="28"/>
        </w:rPr>
        <w:t>
</w:t>
      </w:r>
      <w:r>
        <w:rPr>
          <w:rFonts w:ascii="Times New Roman"/>
          <w:b w:val="false"/>
          <w:i w:val="false"/>
          <w:color w:val="000000"/>
          <w:sz w:val="28"/>
        </w:rPr>
        <w:t>
      3) стандарттау жөніндегі нормативтік құжаттарды әзірлеуге және қолдануға бағытталса, ондай іс-әрекеттерге жол беріледі.</w:t>
      </w:r>
      <w:r>
        <w:br/>
      </w:r>
      <w:r>
        <w:rPr>
          <w:rFonts w:ascii="Times New Roman"/>
          <w:b w:val="false"/>
          <w:i w:val="false"/>
          <w:color w:val="000000"/>
          <w:sz w:val="28"/>
        </w:rPr>
        <w:t>
      </w:t>
      </w:r>
      <w:r>
        <w:rPr>
          <w:rFonts w:ascii="Times New Roman"/>
          <w:b w:val="false"/>
          <w:i w:val="false"/>
          <w:color w:val="ff0000"/>
          <w:sz w:val="28"/>
        </w:rPr>
        <w:t xml:space="preserve">Ескерту. 11-бапқа өзгерістер енгізілді - ҚР 06.03.2013 </w:t>
      </w:r>
      <w:r>
        <w:rPr>
          <w:rFonts w:ascii="Times New Roman"/>
          <w:b w:val="false"/>
          <w:i w:val="false"/>
          <w:color w:val="00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27"/>
    <w:bookmarkStart w:name="z30" w:id="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12-бап. Үстем немесе монополиялық жағдай </w:t>
      </w:r>
    </w:p>
    <w:bookmarkEnd w:id="28"/>
    <w:bookmarkStart w:name="z31" w:id="29"/>
    <w:p>
      <w:pPr>
        <w:spacing w:after="0"/>
        <w:ind w:left="0"/>
        <w:jc w:val="both"/>
      </w:pPr>
      <w:r>
        <w:rPr>
          <w:rFonts w:ascii="Times New Roman"/>
          <w:b w:val="false"/>
          <w:i w:val="false"/>
          <w:color w:val="000000"/>
          <w:sz w:val="28"/>
        </w:rPr>
        <w:t>
      1. Тиісті тауар нарығындағы нарық субъектісінің немесе бірнеше нарық субъектісінің нарық субъектісіне немесе бірнеше нарық субъектісіне тиісті тауар нарығын бақылауға, оның ішінде тауар айналысының жалпы жағдайына елеулі ықпал етуге мүмкіндік беретін жағдайы үстем немесе монополиялық жағдай болып танылады.</w:t>
      </w:r>
      <w:r>
        <w:br/>
      </w:r>
      <w:r>
        <w:rPr>
          <w:rFonts w:ascii="Times New Roman"/>
          <w:b w:val="false"/>
          <w:i w:val="false"/>
          <w:color w:val="000000"/>
          <w:sz w:val="28"/>
        </w:rPr>
        <w:t>
</w:t>
      </w:r>
      <w:r>
        <w:rPr>
          <w:rFonts w:ascii="Times New Roman"/>
          <w:b w:val="false"/>
          <w:i w:val="false"/>
          <w:color w:val="000000"/>
          <w:sz w:val="28"/>
        </w:rPr>
        <w:t>
      1-1. Нарық субъектiсiнiң үстем жағдайы монополияға қарсы орган бекiтетiн Тауар нарығындағы бәсекелес ортаның жай-күйіне талдау және бағалау жүргізу жөніндегі әдiстемеге сәйкес мынадай мән-жайларды:</w:t>
      </w:r>
      <w:r>
        <w:br/>
      </w:r>
      <w:r>
        <w:rPr>
          <w:rFonts w:ascii="Times New Roman"/>
          <w:b w:val="false"/>
          <w:i w:val="false"/>
          <w:color w:val="000000"/>
          <w:sz w:val="28"/>
        </w:rPr>
        <w:t>
</w:t>
      </w:r>
      <w:r>
        <w:rPr>
          <w:rFonts w:ascii="Times New Roman"/>
          <w:b w:val="false"/>
          <w:i w:val="false"/>
          <w:color w:val="000000"/>
          <w:sz w:val="28"/>
        </w:rPr>
        <w:t>
      1) нарық субъектiсiнiң үлесiн және оның бәсекелестерi мен сатып алушыларының үлестерiмен арақатынасын;</w:t>
      </w:r>
      <w:r>
        <w:br/>
      </w:r>
      <w:r>
        <w:rPr>
          <w:rFonts w:ascii="Times New Roman"/>
          <w:b w:val="false"/>
          <w:i w:val="false"/>
          <w:color w:val="000000"/>
          <w:sz w:val="28"/>
        </w:rPr>
        <w:t>
</w:t>
      </w:r>
      <w:r>
        <w:rPr>
          <w:rFonts w:ascii="Times New Roman"/>
          <w:b w:val="false"/>
          <w:i w:val="false"/>
          <w:color w:val="000000"/>
          <w:sz w:val="28"/>
        </w:rPr>
        <w:t>
      2) нарық субъектiсiнiң бiржақты тәртiппен тауар бағасының деңгейiн айқындау және тиiстi тауар нарығында тауар өткiзудiң жалпы шарттарына шешушi ықпал ету мүмкiндiгiн;</w:t>
      </w:r>
      <w:r>
        <w:br/>
      </w:r>
      <w:r>
        <w:rPr>
          <w:rFonts w:ascii="Times New Roman"/>
          <w:b w:val="false"/>
          <w:i w:val="false"/>
          <w:color w:val="000000"/>
          <w:sz w:val="28"/>
        </w:rPr>
        <w:t>
</w:t>
      </w:r>
      <w:r>
        <w:rPr>
          <w:rFonts w:ascii="Times New Roman"/>
          <w:b w:val="false"/>
          <w:i w:val="false"/>
          <w:color w:val="000000"/>
          <w:sz w:val="28"/>
        </w:rPr>
        <w:t>
      3) тауар нарығына кiру үшiн экономикалық, технологиялық, әкiмшiлiк немесе өзге де шектеулердiң болуын;</w:t>
      </w:r>
      <w:r>
        <w:br/>
      </w:r>
      <w:r>
        <w:rPr>
          <w:rFonts w:ascii="Times New Roman"/>
          <w:b w:val="false"/>
          <w:i w:val="false"/>
          <w:color w:val="000000"/>
          <w:sz w:val="28"/>
        </w:rPr>
        <w:t>
</w:t>
      </w:r>
      <w:r>
        <w:rPr>
          <w:rFonts w:ascii="Times New Roman"/>
          <w:b w:val="false"/>
          <w:i w:val="false"/>
          <w:color w:val="000000"/>
          <w:sz w:val="28"/>
        </w:rPr>
        <w:t>
      4) нарық субъектiсiнiң тауар нарығында тауар айналымының жалпы шарттарына шешушi ықпал ету мүмкiндiгінің болу кезеңін талдау негiзге алына отырып </w:t>
      </w:r>
      <w:r>
        <w:rPr>
          <w:rFonts w:ascii="Times New Roman"/>
          <w:b w:val="false"/>
          <w:i w:val="false"/>
          <w:color w:val="000000"/>
          <w:sz w:val="28"/>
        </w:rPr>
        <w:t>белгiленедi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Тиісті тауар нарығындағы үлесі отыз бес және одан да көп процентті құрайтын нарық субъектісінің жағдайы үстем жағдай болып танылады. </w:t>
      </w:r>
      <w:r>
        <w:br/>
      </w:r>
      <w:r>
        <w:rPr>
          <w:rFonts w:ascii="Times New Roman"/>
          <w:b w:val="false"/>
          <w:i w:val="false"/>
          <w:color w:val="000000"/>
          <w:sz w:val="28"/>
        </w:rPr>
        <w:t>
</w:t>
      </w:r>
      <w:r>
        <w:rPr>
          <w:rFonts w:ascii="Times New Roman"/>
          <w:b w:val="false"/>
          <w:i w:val="false"/>
          <w:color w:val="000000"/>
          <w:sz w:val="28"/>
        </w:rPr>
        <w:t xml:space="preserve">
      3. Егер: </w:t>
      </w:r>
      <w:r>
        <w:br/>
      </w:r>
      <w:r>
        <w:rPr>
          <w:rFonts w:ascii="Times New Roman"/>
          <w:b w:val="false"/>
          <w:i w:val="false"/>
          <w:color w:val="000000"/>
          <w:sz w:val="28"/>
        </w:rPr>
        <w:t xml:space="preserve">
      1) тиісті тауар нарығында неғұрлым көп үлес тиесілі болатын, үшеуден аспайтын нарық субъектісінің жиынтық үлесі елу және одан көп процентті құраса; </w:t>
      </w:r>
      <w:r>
        <w:br/>
      </w:r>
      <w:r>
        <w:rPr>
          <w:rFonts w:ascii="Times New Roman"/>
          <w:b w:val="false"/>
          <w:i w:val="false"/>
          <w:color w:val="000000"/>
          <w:sz w:val="28"/>
        </w:rPr>
        <w:t>
</w:t>
      </w:r>
      <w:r>
        <w:rPr>
          <w:rFonts w:ascii="Times New Roman"/>
          <w:b w:val="false"/>
          <w:i w:val="false"/>
          <w:color w:val="000000"/>
          <w:sz w:val="28"/>
        </w:rPr>
        <w:t xml:space="preserve">
      2) тиісті тауар нарығында неғұрлым көп үлес тиесілі болатын, төртеуден аспайтын нарық субъектісінің жиынтық үлесі жетпіс және одан көп процентті құраса, бірнеше нарық субъектісінің әрқайсысының жағдайы үстем жағдай болып танылады. </w:t>
      </w:r>
      <w:r>
        <w:br/>
      </w:r>
      <w:r>
        <w:rPr>
          <w:rFonts w:ascii="Times New Roman"/>
          <w:b w:val="false"/>
          <w:i w:val="false"/>
          <w:color w:val="000000"/>
          <w:sz w:val="28"/>
        </w:rPr>
        <w:t>
</w:t>
      </w:r>
      <w:r>
        <w:rPr>
          <w:rFonts w:ascii="Times New Roman"/>
          <w:b w:val="false"/>
          <w:i w:val="false"/>
          <w:color w:val="000000"/>
          <w:sz w:val="28"/>
        </w:rPr>
        <w:t xml:space="preserve">
      4. Егер: </w:t>
      </w:r>
      <w:r>
        <w:br/>
      </w:r>
      <w:r>
        <w:rPr>
          <w:rFonts w:ascii="Times New Roman"/>
          <w:b w:val="false"/>
          <w:i w:val="false"/>
          <w:color w:val="000000"/>
          <w:sz w:val="28"/>
        </w:rPr>
        <w:t xml:space="preserve">
      1) тиісті қаржы қызметтерін көрсету нарығында неғұрлым көп үлес тиесілі болатын, екеуден аспайтын қаржылық ұйымның жиынтық үлесі елу және одан көп процентті құраса; </w:t>
      </w:r>
      <w:r>
        <w:br/>
      </w:r>
      <w:r>
        <w:rPr>
          <w:rFonts w:ascii="Times New Roman"/>
          <w:b w:val="false"/>
          <w:i w:val="false"/>
          <w:color w:val="000000"/>
          <w:sz w:val="28"/>
        </w:rPr>
        <w:t>
</w:t>
      </w:r>
      <w:r>
        <w:rPr>
          <w:rFonts w:ascii="Times New Roman"/>
          <w:b w:val="false"/>
          <w:i w:val="false"/>
          <w:color w:val="000000"/>
          <w:sz w:val="28"/>
        </w:rPr>
        <w:t xml:space="preserve">
      2) тиісті қаржы қызметтерін көрсету нарығында неғұрлым көп үлес тиесілі болатын, үшеуден аспайтын қаржылық ұйымның жиынтық үлесі жетпіс және одан көп процентті құраса, қаржылық ұйымдардың жағдайы үстем жағдай болып танылады. </w:t>
      </w:r>
      <w:r>
        <w:br/>
      </w:r>
      <w:r>
        <w:rPr>
          <w:rFonts w:ascii="Times New Roman"/>
          <w:b w:val="false"/>
          <w:i w:val="false"/>
          <w:color w:val="000000"/>
          <w:sz w:val="28"/>
        </w:rPr>
        <w:t>
</w:t>
      </w:r>
      <w:r>
        <w:rPr>
          <w:rFonts w:ascii="Times New Roman"/>
          <w:b w:val="false"/>
          <w:i w:val="false"/>
          <w:color w:val="000000"/>
          <w:sz w:val="28"/>
        </w:rPr>
        <w:t xml:space="preserve">
      5. Тиісті тауар нарығындағы, оның ішінде қаржы қызметтерін көрсету нарығындағы үлесі он бес проценттен аспайтын нарық субъектісінің жағдайы осы баптың 3 және 4-тармақтарына сәйкес үстем жағдай болып таныла алмайды. </w:t>
      </w:r>
      <w:r>
        <w:br/>
      </w:r>
      <w:r>
        <w:rPr>
          <w:rFonts w:ascii="Times New Roman"/>
          <w:b w:val="false"/>
          <w:i w:val="false"/>
          <w:color w:val="000000"/>
          <w:sz w:val="28"/>
        </w:rPr>
        <w:t>
</w:t>
      </w:r>
      <w:r>
        <w:rPr>
          <w:rFonts w:ascii="Times New Roman"/>
          <w:b w:val="false"/>
          <w:i w:val="false"/>
          <w:color w:val="000000"/>
          <w:sz w:val="28"/>
        </w:rPr>
        <w:t>
      6. Табиғи монополия, мемлекеттік монополия субъектілерінің, сондай-ақ тиісті тауар нарығында жүз процент үстем үлеске ие нарық субъектілерінің жағдайы монополиялық жағдай болып танылады.</w:t>
      </w:r>
      <w:r>
        <w:br/>
      </w:r>
      <w:r>
        <w:rPr>
          <w:rFonts w:ascii="Times New Roman"/>
          <w:b w:val="false"/>
          <w:i w:val="false"/>
          <w:color w:val="000000"/>
          <w:sz w:val="28"/>
        </w:rPr>
        <w:t>
      </w:t>
      </w:r>
      <w:r>
        <w:rPr>
          <w:rFonts w:ascii="Times New Roman"/>
          <w:b w:val="false"/>
          <w:i w:val="false"/>
          <w:color w:val="ff0000"/>
          <w:sz w:val="28"/>
        </w:rPr>
        <w:t xml:space="preserve">Ескерту. 12-бапқа өзгерістер енгізілді - ҚР 06.03.2013 </w:t>
      </w:r>
      <w:r>
        <w:rPr>
          <w:rFonts w:ascii="Times New Roman"/>
          <w:b w:val="false"/>
          <w:i w:val="false"/>
          <w:color w:val="00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29"/>
    <w:bookmarkStart w:name="z32" w:id="30"/>
    <w:p>
      <w:pPr>
        <w:spacing w:after="0"/>
        <w:ind w:left="0"/>
        <w:jc w:val="both"/>
      </w:pPr>
      <w:r>
        <w:rPr>
          <w:rFonts w:ascii="Times New Roman"/>
          <w:b w:val="false"/>
          <w:i w:val="false"/>
          <w:color w:val="000000"/>
          <w:sz w:val="28"/>
        </w:rPr>
        <w:t>
      </w:t>
      </w:r>
      <w:r>
        <w:rPr>
          <w:rFonts w:ascii="Times New Roman"/>
          <w:b/>
          <w:i w:val="false"/>
          <w:color w:val="000000"/>
          <w:sz w:val="28"/>
        </w:rPr>
        <w:t>13-бап. Үстем немесе монополиялық жағдайды теріс</w:t>
      </w:r>
      <w:r>
        <w:br/>
      </w:r>
      <w:r>
        <w:rPr>
          <w:rFonts w:ascii="Times New Roman"/>
          <w:b w:val="false"/>
          <w:i w:val="false"/>
          <w:color w:val="000000"/>
          <w:sz w:val="28"/>
        </w:rPr>
        <w:t>
               </w:t>
      </w:r>
      <w:r>
        <w:rPr>
          <w:rFonts w:ascii="Times New Roman"/>
          <w:b/>
          <w:i w:val="false"/>
          <w:color w:val="000000"/>
          <w:sz w:val="28"/>
        </w:rPr>
        <w:t xml:space="preserve">пайдалану </w:t>
      </w:r>
    </w:p>
    <w:bookmarkEnd w:id="30"/>
    <w:bookmarkStart w:name="z33" w:id="31"/>
    <w:p>
      <w:pPr>
        <w:spacing w:after="0"/>
        <w:ind w:left="0"/>
        <w:jc w:val="both"/>
      </w:pPr>
      <w:r>
        <w:rPr>
          <w:rFonts w:ascii="Times New Roman"/>
          <w:b w:val="false"/>
          <w:i w:val="false"/>
          <w:color w:val="000000"/>
          <w:sz w:val="28"/>
        </w:rPr>
        <w:t>
      Үстем немесе монополиялық жағдайға ие нарық субъектiлерiнiң тиiстi тауар нарығына кiрудi шектеуге, бәсекелестiктi болғызбауға, шектеуге және жоюға әкеп соққан немесе әкеп соғатын және (немесе) тұтынушылардың, өзге де тұлғалардың заңды мүдделерiне қысым жасайтын іс-әрекеттерiне немесе әрекетсiздiгiне, оның iшiнде:</w:t>
      </w:r>
      <w:r>
        <w:br/>
      </w:r>
      <w:r>
        <w:rPr>
          <w:rFonts w:ascii="Times New Roman"/>
          <w:b w:val="false"/>
          <w:i w:val="false"/>
          <w:color w:val="000000"/>
          <w:sz w:val="28"/>
        </w:rPr>
        <w:t>
</w:t>
      </w:r>
      <w:r>
        <w:rPr>
          <w:rFonts w:ascii="Times New Roman"/>
          <w:b w:val="false"/>
          <w:i w:val="false"/>
          <w:color w:val="000000"/>
          <w:sz w:val="28"/>
        </w:rPr>
        <w:t>
      1) монополиялық жоғары (төмен) немесе монопсониялық төмен бағаларды белгiлеу, ұстап тұру;</w:t>
      </w:r>
      <w:r>
        <w:br/>
      </w:r>
      <w:r>
        <w:rPr>
          <w:rFonts w:ascii="Times New Roman"/>
          <w:b w:val="false"/>
          <w:i w:val="false"/>
          <w:color w:val="000000"/>
          <w:sz w:val="28"/>
        </w:rPr>
        <w:t>
</w:t>
      </w:r>
      <w:r>
        <w:rPr>
          <w:rFonts w:ascii="Times New Roman"/>
          <w:b w:val="false"/>
          <w:i w:val="false"/>
          <w:color w:val="000000"/>
          <w:sz w:val="28"/>
        </w:rPr>
        <w:t>
      2) нарық субъектiлерiмен немесе тұтынушылармен жасалған мәні бiрдей келiсiмдерге объективті түрде ақтамайтын себептермен әртүрлi бағаларды не әртүрлi шарттарды қолдану;</w:t>
      </w:r>
      <w:r>
        <w:br/>
      </w:r>
      <w:r>
        <w:rPr>
          <w:rFonts w:ascii="Times New Roman"/>
          <w:b w:val="false"/>
          <w:i w:val="false"/>
          <w:color w:val="000000"/>
          <w:sz w:val="28"/>
        </w:rPr>
        <w:t>
</w:t>
      </w:r>
      <w:r>
        <w:rPr>
          <w:rFonts w:ascii="Times New Roman"/>
          <w:b w:val="false"/>
          <w:i w:val="false"/>
          <w:color w:val="000000"/>
          <w:sz w:val="28"/>
        </w:rPr>
        <w:t>
      3) өзiнен сатып алынған тауарларды қайта сатуға аумақтық белгiсi, сатып алушылар тобы, сатып алу шарттары бойынша, сондай-ақ саны, бағасы бойынша шектеулер белгiлеу;</w:t>
      </w:r>
      <w:r>
        <w:br/>
      </w:r>
      <w:r>
        <w:rPr>
          <w:rFonts w:ascii="Times New Roman"/>
          <w:b w:val="false"/>
          <w:i w:val="false"/>
          <w:color w:val="000000"/>
          <w:sz w:val="28"/>
        </w:rPr>
        <w:t>
</w:t>
      </w:r>
      <w:r>
        <w:rPr>
          <w:rFonts w:ascii="Times New Roman"/>
          <w:b w:val="false"/>
          <w:i w:val="false"/>
          <w:color w:val="000000"/>
          <w:sz w:val="28"/>
        </w:rPr>
        <w:t>
      4) нарық субъектiсiне немесе тұтынушыға өз мазмұны бойынша немесе iскерлiк айналым дәстүрiне сай осы келiсiмдердiң нысанасына қатысы жоқ қосымша мiндеттемелер қабылдату жолымен келiсiм жасасуға шарт қою не оны күштеп таңу;</w:t>
      </w:r>
      <w:r>
        <w:br/>
      </w:r>
      <w:r>
        <w:rPr>
          <w:rFonts w:ascii="Times New Roman"/>
          <w:b w:val="false"/>
          <w:i w:val="false"/>
          <w:color w:val="000000"/>
          <w:sz w:val="28"/>
        </w:rPr>
        <w:t>
</w:t>
      </w:r>
      <w:r>
        <w:rPr>
          <w:rFonts w:ascii="Times New Roman"/>
          <w:b w:val="false"/>
          <w:i w:val="false"/>
          <w:color w:val="000000"/>
          <w:sz w:val="28"/>
        </w:rPr>
        <w:t>
      5) тиiстi тауарды өндiру немесе өткiзу мүмкiндiгi болған кезде жекелеген сатып алушылармен шарт жасасудан немесе тауарды өткізуден негiзсiз бас тарту не осындай шарт жасасуға күнтізбелік отыз күннен асатын мерзiмде жауап ұсынбаудан көрінетін жалтару;</w:t>
      </w:r>
      <w:r>
        <w:br/>
      </w:r>
      <w:r>
        <w:rPr>
          <w:rFonts w:ascii="Times New Roman"/>
          <w:b w:val="false"/>
          <w:i w:val="false"/>
          <w:color w:val="000000"/>
          <w:sz w:val="28"/>
        </w:rPr>
        <w:t>
</w:t>
      </w:r>
      <w:r>
        <w:rPr>
          <w:rFonts w:ascii="Times New Roman"/>
          <w:b w:val="false"/>
          <w:i w:val="false"/>
          <w:color w:val="000000"/>
          <w:sz w:val="28"/>
        </w:rPr>
        <w:t>
      6) бәсекелестер өндiрген не өткiзетiн тауарларды сатып алу кезiнде шектеулер қабылдау арқылы тауарларды беруге шарт қою;</w:t>
      </w:r>
      <w:r>
        <w:br/>
      </w:r>
      <w:r>
        <w:rPr>
          <w:rFonts w:ascii="Times New Roman"/>
          <w:b w:val="false"/>
          <w:i w:val="false"/>
          <w:color w:val="000000"/>
          <w:sz w:val="28"/>
        </w:rPr>
        <w:t>
</w:t>
      </w:r>
      <w:r>
        <w:rPr>
          <w:rFonts w:ascii="Times New Roman"/>
          <w:b w:val="false"/>
          <w:i w:val="false"/>
          <w:color w:val="000000"/>
          <w:sz w:val="28"/>
        </w:rPr>
        <w:t>
      7) өндiру немесе өнім беру мүмкiндiгi болған кезде тұтынушылардың сұраныстары немесе тапсырыстары бар тауарларды өндiру және (немесе) беру көлемiн негiзсiз қысқарту немесе өндiруді және (немесе) өнім беруді тоқтату;</w:t>
      </w:r>
      <w:r>
        <w:br/>
      </w:r>
      <w:r>
        <w:rPr>
          <w:rFonts w:ascii="Times New Roman"/>
          <w:b w:val="false"/>
          <w:i w:val="false"/>
          <w:color w:val="000000"/>
          <w:sz w:val="28"/>
        </w:rPr>
        <w:t>
</w:t>
      </w:r>
      <w:r>
        <w:rPr>
          <w:rFonts w:ascii="Times New Roman"/>
          <w:b w:val="false"/>
          <w:i w:val="false"/>
          <w:color w:val="000000"/>
          <w:sz w:val="28"/>
        </w:rPr>
        <w:t>
      8) егер тауардың бағасын көтеру тауарды алып қоюдың нәтижесi болып табылса, тауарды айналымнан алып қою;</w:t>
      </w:r>
      <w:r>
        <w:br/>
      </w:r>
      <w:r>
        <w:rPr>
          <w:rFonts w:ascii="Times New Roman"/>
          <w:b w:val="false"/>
          <w:i w:val="false"/>
          <w:color w:val="000000"/>
          <w:sz w:val="28"/>
        </w:rPr>
        <w:t>
</w:t>
      </w:r>
      <w:r>
        <w:rPr>
          <w:rFonts w:ascii="Times New Roman"/>
          <w:b w:val="false"/>
          <w:i w:val="false"/>
          <w:color w:val="000000"/>
          <w:sz w:val="28"/>
        </w:rPr>
        <w:t>
      9) контрагентке шарттың нысанасына жатпайтын, экономикалық немесе технологиялық тұрғыдан негiзделмеген шарт талаптарын күштеп таңу;</w:t>
      </w:r>
      <w:r>
        <w:br/>
      </w:r>
      <w:r>
        <w:rPr>
          <w:rFonts w:ascii="Times New Roman"/>
          <w:b w:val="false"/>
          <w:i w:val="false"/>
          <w:color w:val="000000"/>
          <w:sz w:val="28"/>
        </w:rPr>
        <w:t>
</w:t>
      </w:r>
      <w:r>
        <w:rPr>
          <w:rFonts w:ascii="Times New Roman"/>
          <w:b w:val="false"/>
          <w:i w:val="false"/>
          <w:color w:val="000000"/>
          <w:sz w:val="28"/>
        </w:rPr>
        <w:t>
      10) нарықтың басқа субъектiлерiне тауар нарығына кiруге немесе тауар нарығынан шығуға кедергiлер жасау;</w:t>
      </w:r>
      <w:r>
        <w:br/>
      </w:r>
      <w:r>
        <w:rPr>
          <w:rFonts w:ascii="Times New Roman"/>
          <w:b w:val="false"/>
          <w:i w:val="false"/>
          <w:color w:val="000000"/>
          <w:sz w:val="28"/>
        </w:rPr>
        <w:t>
</w:t>
      </w:r>
      <w:r>
        <w:rPr>
          <w:rFonts w:ascii="Times New Roman"/>
          <w:b w:val="false"/>
          <w:i w:val="false"/>
          <w:color w:val="000000"/>
          <w:sz w:val="28"/>
        </w:rPr>
        <w:t>
      11) бір ғана тауарға әртүрлі бағаларды (тарифтерді) экономикалық, технологиялық тұрғыдан немесе өзге де түрде негізсіз белгілеу, кемсітушілік жағдайлар жасау сияқты iс-әрекеттерiне тыйым салынады.</w:t>
      </w:r>
      <w:r>
        <w:br/>
      </w:r>
      <w:r>
        <w:rPr>
          <w:rFonts w:ascii="Times New Roman"/>
          <w:b w:val="false"/>
          <w:i w:val="false"/>
          <w:color w:val="000000"/>
          <w:sz w:val="28"/>
        </w:rPr>
        <w:t>
      </w:t>
      </w:r>
      <w:r>
        <w:rPr>
          <w:rFonts w:ascii="Times New Roman"/>
          <w:b w:val="false"/>
          <w:i w:val="false"/>
          <w:color w:val="ff0000"/>
          <w:sz w:val="28"/>
        </w:rPr>
        <w:t xml:space="preserve">Ескерту. 13-бап жаңа редакцияда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w:t>
      </w:r>
    </w:p>
    <w:bookmarkEnd w:id="31"/>
    <w:bookmarkStart w:name="z34"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14-бап. Тауардың монополиялық жоғары және монополиялық </w:t>
      </w:r>
      <w:r>
        <w:br/>
      </w:r>
      <w:r>
        <w:rPr>
          <w:rFonts w:ascii="Times New Roman"/>
          <w:b w:val="false"/>
          <w:i w:val="false"/>
          <w:color w:val="000000"/>
          <w:sz w:val="28"/>
        </w:rPr>
        <w:t xml:space="preserve">
                </w:t>
      </w:r>
      <w:r>
        <w:rPr>
          <w:rFonts w:ascii="Times New Roman"/>
          <w:b/>
          <w:i w:val="false"/>
          <w:color w:val="000000"/>
          <w:sz w:val="28"/>
        </w:rPr>
        <w:t xml:space="preserve">төмен бағасы </w:t>
      </w:r>
    </w:p>
    <w:bookmarkEnd w:id="32"/>
    <w:bookmarkStart w:name="z35" w:id="33"/>
    <w:p>
      <w:pPr>
        <w:spacing w:after="0"/>
        <w:ind w:left="0"/>
        <w:jc w:val="both"/>
      </w:pPr>
      <w:r>
        <w:rPr>
          <w:rFonts w:ascii="Times New Roman"/>
          <w:b w:val="false"/>
          <w:i w:val="false"/>
          <w:color w:val="000000"/>
          <w:sz w:val="28"/>
        </w:rPr>
        <w:t>
      1. Үстем немесе </w:t>
      </w:r>
      <w:r>
        <w:rPr>
          <w:rFonts w:ascii="Times New Roman"/>
          <w:b w:val="false"/>
          <w:i w:val="false"/>
          <w:color w:val="000000"/>
          <w:sz w:val="28"/>
        </w:rPr>
        <w:t>монополиялық</w:t>
      </w:r>
      <w:r>
        <w:rPr>
          <w:rFonts w:ascii="Times New Roman"/>
          <w:b w:val="false"/>
          <w:i w:val="false"/>
          <w:color w:val="000000"/>
          <w:sz w:val="28"/>
        </w:rPr>
        <w:t xml:space="preserve"> жағдайға ие нарық субъектісі белгілеген баға, егер: </w:t>
      </w:r>
      <w:r>
        <w:br/>
      </w:r>
      <w:r>
        <w:rPr>
          <w:rFonts w:ascii="Times New Roman"/>
          <w:b w:val="false"/>
          <w:i w:val="false"/>
          <w:color w:val="000000"/>
          <w:sz w:val="28"/>
        </w:rPr>
        <w:t>
</w:t>
      </w:r>
      <w:r>
        <w:rPr>
          <w:rFonts w:ascii="Times New Roman"/>
          <w:b w:val="false"/>
          <w:i w:val="false"/>
          <w:color w:val="000000"/>
          <w:sz w:val="28"/>
        </w:rPr>
        <w:t xml:space="preserve">
      1) осы баға нақ сол тауар нарығында бәсекелестік жағдайында үстем жағдайға ие нарық субъектісімен бір тұлғалар тобына кірмейтін нарық субъектісі белгілейтін ең жоғары бағадан асып кетсе немесе салыстырмалы тауар нарығында бәсекелестік жағдайында қалыптасқан бағадан асып кетсе; </w:t>
      </w:r>
      <w:r>
        <w:br/>
      </w:r>
      <w:r>
        <w:rPr>
          <w:rFonts w:ascii="Times New Roman"/>
          <w:b w:val="false"/>
          <w:i w:val="false"/>
          <w:color w:val="000000"/>
          <w:sz w:val="28"/>
        </w:rPr>
        <w:t>
</w:t>
      </w:r>
      <w:r>
        <w:rPr>
          <w:rFonts w:ascii="Times New Roman"/>
          <w:b w:val="false"/>
          <w:i w:val="false"/>
          <w:color w:val="000000"/>
          <w:sz w:val="28"/>
        </w:rPr>
        <w:t xml:space="preserve">
      2) осы баға осындай тауарды өндіру және өткізу үшін қажет шығыстар мен пайда сомасынан асып кетсе, тауардың монополиялық жоғары бағасы болып табылады. </w:t>
      </w:r>
      <w:r>
        <w:br/>
      </w:r>
      <w:r>
        <w:rPr>
          <w:rFonts w:ascii="Times New Roman"/>
          <w:b w:val="false"/>
          <w:i w:val="false"/>
          <w:color w:val="000000"/>
          <w:sz w:val="28"/>
        </w:rPr>
        <w:t>
</w:t>
      </w:r>
      <w:r>
        <w:rPr>
          <w:rFonts w:ascii="Times New Roman"/>
          <w:b w:val="false"/>
          <w:i w:val="false"/>
          <w:color w:val="000000"/>
          <w:sz w:val="28"/>
        </w:rPr>
        <w:t xml:space="preserve">
      2. Салыстырмалы тауар нарығы деп тауарды сатып алу немесе сату мақсаттарын негізге ала отырып айқындалатын сатылатын тауар көлемі, тауарды сатып алушылар немесе сатушылар (өнім берушілер) құрамы және тауар нарығына кіру талаптары бойынша салыстырылатын басқа тауар нарығы түсініледі. </w:t>
      </w:r>
      <w:r>
        <w:br/>
      </w:r>
      <w:r>
        <w:rPr>
          <w:rFonts w:ascii="Times New Roman"/>
          <w:b w:val="false"/>
          <w:i w:val="false"/>
          <w:color w:val="000000"/>
          <w:sz w:val="28"/>
        </w:rPr>
        <w:t>
      Нақ сол тауар нарығындағы бағаны салыстыру мүмкін болмаған жағдайда, салыстырмалы тауар нарығындағы, оның ішінде Қазақстан Республикасының шегінен тыс жерлердегі салыстырмалы тауар нарығындағы тауар бағасымен салыстыру жүргізіледі.</w:t>
      </w:r>
      <w:r>
        <w:br/>
      </w:r>
      <w:r>
        <w:rPr>
          <w:rFonts w:ascii="Times New Roman"/>
          <w:b w:val="false"/>
          <w:i w:val="false"/>
          <w:color w:val="000000"/>
          <w:sz w:val="28"/>
        </w:rPr>
        <w:t>
      Егер салыстырмалы тауар нарығында бәсекелестік жағдайында қалыптасқан бағаны не салыстырмалы тауар нарығын айқындау, оның ішінде Қазақстан Республикасының шегінен тыс жерлерде айқындау мүмкін болмаса, нарық субъектісінің шығыстарына және пайдасына талдау жүргізіліп, тауардың негізделген бағасы айқындалады.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заңнамалық актілеріне сәйкес нарық субъектісіне белгіленген тауар бағасы монополиялық жоғары баға болып танылмайды.</w:t>
      </w:r>
      <w:r>
        <w:br/>
      </w:r>
      <w:r>
        <w:rPr>
          <w:rFonts w:ascii="Times New Roman"/>
          <w:b w:val="false"/>
          <w:i w:val="false"/>
          <w:color w:val="000000"/>
          <w:sz w:val="28"/>
        </w:rPr>
        <w:t>
</w:t>
      </w:r>
      <w:r>
        <w:rPr>
          <w:rFonts w:ascii="Times New Roman"/>
          <w:b w:val="false"/>
          <w:i w:val="false"/>
          <w:color w:val="000000"/>
          <w:sz w:val="28"/>
        </w:rPr>
        <w:t>
      4. Үстем немесе </w:t>
      </w:r>
      <w:r>
        <w:rPr>
          <w:rFonts w:ascii="Times New Roman"/>
          <w:b w:val="false"/>
          <w:i w:val="false"/>
          <w:color w:val="000000"/>
          <w:sz w:val="28"/>
        </w:rPr>
        <w:t>монополиялық</w:t>
      </w:r>
      <w:r>
        <w:rPr>
          <w:rFonts w:ascii="Times New Roman"/>
          <w:b w:val="false"/>
          <w:i w:val="false"/>
          <w:color w:val="000000"/>
          <w:sz w:val="28"/>
        </w:rPr>
        <w:t xml:space="preserve"> жағдайға ие нарық субъектісі белгілеген баға, егер: </w:t>
      </w:r>
      <w:r>
        <w:br/>
      </w:r>
      <w:r>
        <w:rPr>
          <w:rFonts w:ascii="Times New Roman"/>
          <w:b w:val="false"/>
          <w:i w:val="false"/>
          <w:color w:val="000000"/>
          <w:sz w:val="28"/>
        </w:rPr>
        <w:t>
</w:t>
      </w:r>
      <w:r>
        <w:rPr>
          <w:rFonts w:ascii="Times New Roman"/>
          <w:b w:val="false"/>
          <w:i w:val="false"/>
          <w:color w:val="000000"/>
          <w:sz w:val="28"/>
        </w:rPr>
        <w:t xml:space="preserve">
      1) осы баға нақ сол тауар нарығында үстем жағдайға ие нарық субъектісімен бір тұлғалар тобына кірмейтін нарық субъектісі белгілейтін бағадан төмен болса; </w:t>
      </w:r>
      <w:r>
        <w:br/>
      </w:r>
      <w:r>
        <w:rPr>
          <w:rFonts w:ascii="Times New Roman"/>
          <w:b w:val="false"/>
          <w:i w:val="false"/>
          <w:color w:val="000000"/>
          <w:sz w:val="28"/>
        </w:rPr>
        <w:t>
</w:t>
      </w:r>
      <w:r>
        <w:rPr>
          <w:rFonts w:ascii="Times New Roman"/>
          <w:b w:val="false"/>
          <w:i w:val="false"/>
          <w:color w:val="000000"/>
          <w:sz w:val="28"/>
        </w:rPr>
        <w:t xml:space="preserve">
      2) осы баға осындай тауарды өндіру мен өткізудің нақты шығыстары сомасынан төмен болса, тауардың монополиялық төмен бағасы болып табылады. </w:t>
      </w:r>
      <w:r>
        <w:br/>
      </w:r>
      <w:r>
        <w:rPr>
          <w:rFonts w:ascii="Times New Roman"/>
          <w:b w:val="false"/>
          <w:i w:val="false"/>
          <w:color w:val="000000"/>
          <w:sz w:val="28"/>
        </w:rPr>
        <w:t>
</w:t>
      </w:r>
      <w:r>
        <w:rPr>
          <w:rFonts w:ascii="Times New Roman"/>
          <w:b w:val="false"/>
          <w:i w:val="false"/>
          <w:color w:val="000000"/>
          <w:sz w:val="28"/>
        </w:rPr>
        <w:t>
      5. Егер тауар бағасы осы баптың 4-тармағында көрсетілген критерийлердің ең болмағанда біреуіне сәйкес келмесе, ол монополиялық төмен баға болып танылмайды. Қазақстан Республикасының заңнамалық актілеріне сәйкес нарық субъектісіне белгіленген тауар бағасы монополиялық төмен баға болып танылмайды.</w:t>
      </w:r>
      <w:r>
        <w:br/>
      </w:r>
      <w:r>
        <w:rPr>
          <w:rFonts w:ascii="Times New Roman"/>
          <w:b w:val="false"/>
          <w:i w:val="false"/>
          <w:color w:val="000000"/>
          <w:sz w:val="28"/>
        </w:rPr>
        <w:t>
      </w:t>
      </w:r>
      <w:r>
        <w:rPr>
          <w:rFonts w:ascii="Times New Roman"/>
          <w:b w:val="false"/>
          <w:i w:val="false"/>
          <w:color w:val="ff0000"/>
          <w:sz w:val="28"/>
        </w:rPr>
        <w:t xml:space="preserve">Ескерту. 14-бапқа өзгерістер енгізілді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bookmarkEnd w:id="33"/>
    <w:bookmarkStart w:name="z36" w:id="34"/>
    <w:p>
      <w:pPr>
        <w:spacing w:after="0"/>
        <w:ind w:left="0"/>
        <w:jc w:val="both"/>
      </w:pPr>
      <w:r>
        <w:rPr>
          <w:rFonts w:ascii="Times New Roman"/>
          <w:b w:val="false"/>
          <w:i w:val="false"/>
          <w:color w:val="000000"/>
          <w:sz w:val="28"/>
        </w:rPr>
        <w:t>
      </w:t>
      </w:r>
      <w:r>
        <w:rPr>
          <w:rFonts w:ascii="Times New Roman"/>
          <w:b/>
          <w:i w:val="false"/>
          <w:color w:val="000000"/>
          <w:sz w:val="28"/>
        </w:rPr>
        <w:t>15-бап. Монопсониялық жағдай және монопсониялық төмен</w:t>
      </w:r>
      <w:r>
        <w:br/>
      </w:r>
      <w:r>
        <w:rPr>
          <w:rFonts w:ascii="Times New Roman"/>
          <w:b w:val="false"/>
          <w:i w:val="false"/>
          <w:color w:val="000000"/>
          <w:sz w:val="28"/>
        </w:rPr>
        <w:t>
               </w:t>
      </w:r>
      <w:r>
        <w:rPr>
          <w:rFonts w:ascii="Times New Roman"/>
          <w:b/>
          <w:i w:val="false"/>
          <w:color w:val="000000"/>
          <w:sz w:val="28"/>
        </w:rPr>
        <w:t xml:space="preserve">баға </w:t>
      </w:r>
    </w:p>
    <w:bookmarkEnd w:id="34"/>
    <w:bookmarkStart w:name="z37" w:id="35"/>
    <w:p>
      <w:pPr>
        <w:spacing w:after="0"/>
        <w:ind w:left="0"/>
        <w:jc w:val="both"/>
      </w:pPr>
      <w:r>
        <w:rPr>
          <w:rFonts w:ascii="Times New Roman"/>
          <w:b w:val="false"/>
          <w:i w:val="false"/>
          <w:color w:val="000000"/>
          <w:sz w:val="28"/>
        </w:rPr>
        <w:t xml:space="preserve">
      1. Сатып алушы ретінде үстем немесе монополиялық жағдайға ие, тиісті тауар нарығындағы үлесі жетпіс және одан көп процентті құрайтын нарық субъектісінің жағдайы монопсониялық жағдай болып танылады.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Монопсониялық</w:t>
      </w:r>
      <w:r>
        <w:rPr>
          <w:rFonts w:ascii="Times New Roman"/>
          <w:b w:val="false"/>
          <w:i w:val="false"/>
          <w:color w:val="000000"/>
          <w:sz w:val="28"/>
        </w:rPr>
        <w:t xml:space="preserve"> жағдайға ие нарық субъектісінің тауарды сатып алатын тауар бағасы, егер: </w:t>
      </w:r>
      <w:r>
        <w:br/>
      </w:r>
      <w:r>
        <w:rPr>
          <w:rFonts w:ascii="Times New Roman"/>
          <w:b w:val="false"/>
          <w:i w:val="false"/>
          <w:color w:val="000000"/>
          <w:sz w:val="28"/>
        </w:rPr>
        <w:t>
</w:t>
      </w:r>
      <w:r>
        <w:rPr>
          <w:rFonts w:ascii="Times New Roman"/>
          <w:b w:val="false"/>
          <w:i w:val="false"/>
          <w:color w:val="000000"/>
          <w:sz w:val="28"/>
        </w:rPr>
        <w:t xml:space="preserve">
      1) осы баға монопсониялық жағдайға ие нарық субъектісіне тауар өткізетін нарық субъектілері есебінен өндіру және (немесе) өткізу шығындарын төмендету жолымен оған қосымша табыс алуға мүмкіндік берсе; </w:t>
      </w:r>
      <w:r>
        <w:br/>
      </w:r>
      <w:r>
        <w:rPr>
          <w:rFonts w:ascii="Times New Roman"/>
          <w:b w:val="false"/>
          <w:i w:val="false"/>
          <w:color w:val="000000"/>
          <w:sz w:val="28"/>
        </w:rPr>
        <w:t>
</w:t>
      </w:r>
      <w:r>
        <w:rPr>
          <w:rFonts w:ascii="Times New Roman"/>
          <w:b w:val="false"/>
          <w:i w:val="false"/>
          <w:color w:val="000000"/>
          <w:sz w:val="28"/>
        </w:rPr>
        <w:t xml:space="preserve">
      2) осы баға тауар өткізуші нарық субъектісіне осындай тауарды өндіру мен өткізуіне қажетті шығыстар мен пайда сомасынан төмен болса, монопсониялық төмен баға болып табылады. </w:t>
      </w:r>
      <w:r>
        <w:br/>
      </w:r>
      <w:r>
        <w:rPr>
          <w:rFonts w:ascii="Times New Roman"/>
          <w:b w:val="false"/>
          <w:i w:val="false"/>
          <w:color w:val="000000"/>
          <w:sz w:val="28"/>
        </w:rPr>
        <w:t>
</w:t>
      </w:r>
      <w:r>
        <w:rPr>
          <w:rFonts w:ascii="Times New Roman"/>
          <w:b w:val="false"/>
          <w:i w:val="false"/>
          <w:color w:val="000000"/>
          <w:sz w:val="28"/>
        </w:rPr>
        <w:t xml:space="preserve">
      3. Егер тауардың бағасы осы баптың 2-тармағында аталған критерийлердің біреуіне де сәйкес келмесе, ол монопсониялық төмен баға болып танылмайды. </w:t>
      </w:r>
    </w:p>
    <w:bookmarkEnd w:id="35"/>
    <w:bookmarkStart w:name="z38" w:id="36"/>
    <w:p>
      <w:pPr>
        <w:spacing w:after="0"/>
        <w:ind w:left="0"/>
        <w:jc w:val="left"/>
      </w:pPr>
      <w:r>
        <w:rPr>
          <w:rFonts w:ascii="Times New Roman"/>
          <w:b/>
          <w:i w:val="false"/>
          <w:color w:val="000000"/>
        </w:rPr>
        <w:t xml:space="preserve"> 
3-тарау. Жосықсыз бәсекелестік </w:t>
      </w:r>
    </w:p>
    <w:bookmarkEnd w:id="36"/>
    <w:bookmarkStart w:name="z39"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16-бап. Жосықсыз бәсекелестік </w:t>
      </w:r>
    </w:p>
    <w:bookmarkEnd w:id="37"/>
    <w:bookmarkStart w:name="z40" w:id="38"/>
    <w:p>
      <w:pPr>
        <w:spacing w:after="0"/>
        <w:ind w:left="0"/>
        <w:jc w:val="both"/>
      </w:pPr>
      <w:r>
        <w:rPr>
          <w:rFonts w:ascii="Times New Roman"/>
          <w:b w:val="false"/>
          <w:i w:val="false"/>
          <w:color w:val="000000"/>
          <w:sz w:val="28"/>
        </w:rPr>
        <w:t xml:space="preserve">
      1. Құқыққа сыйымсыз артықшылықтарға қол жеткізуге немесе оларды беруге бағытталған, сондай-ақ тұтынушылардың заңды құқықтарын бұзатын бәсекелестіктегі кез келген іс-әрекеттер жосықсыз бәсекелестік болып табылады. Жосықсыз бәсекеге тыйым салынады. </w:t>
      </w:r>
      <w:r>
        <w:br/>
      </w:r>
      <w:r>
        <w:rPr>
          <w:rFonts w:ascii="Times New Roman"/>
          <w:b w:val="false"/>
          <w:i w:val="false"/>
          <w:color w:val="000000"/>
          <w:sz w:val="28"/>
        </w:rPr>
        <w:t>
</w:t>
      </w:r>
      <w:r>
        <w:rPr>
          <w:rFonts w:ascii="Times New Roman"/>
          <w:b w:val="false"/>
          <w:i w:val="false"/>
          <w:color w:val="000000"/>
          <w:sz w:val="28"/>
        </w:rPr>
        <w:t xml:space="preserve">
      2. Жосықсыз бәсекелестікке мынадай іс-әрекеттер жатады: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тауар таңбаларын</w:t>
      </w:r>
      <w:r>
        <w:rPr>
          <w:rFonts w:ascii="Times New Roman"/>
          <w:b w:val="false"/>
          <w:i w:val="false"/>
          <w:color w:val="000000"/>
          <w:sz w:val="28"/>
        </w:rPr>
        <w:t xml:space="preserve">, буманы құқыққа сыйымсыз пайдалану; </w:t>
      </w:r>
      <w:r>
        <w:br/>
      </w:r>
      <w:r>
        <w:rPr>
          <w:rFonts w:ascii="Times New Roman"/>
          <w:b w:val="false"/>
          <w:i w:val="false"/>
          <w:color w:val="000000"/>
          <w:sz w:val="28"/>
        </w:rPr>
        <w:t>
</w:t>
      </w:r>
      <w:r>
        <w:rPr>
          <w:rFonts w:ascii="Times New Roman"/>
          <w:b w:val="false"/>
          <w:i w:val="false"/>
          <w:color w:val="000000"/>
          <w:sz w:val="28"/>
        </w:rPr>
        <w:t xml:space="preserve">
      2) басқа өндірушінің тауарын құқыққа сыйымсыз пайдалану; </w:t>
      </w:r>
      <w:r>
        <w:br/>
      </w:r>
      <w:r>
        <w:rPr>
          <w:rFonts w:ascii="Times New Roman"/>
          <w:b w:val="false"/>
          <w:i w:val="false"/>
          <w:color w:val="000000"/>
          <w:sz w:val="28"/>
        </w:rPr>
        <w:t>
</w:t>
      </w:r>
      <w:r>
        <w:rPr>
          <w:rFonts w:ascii="Times New Roman"/>
          <w:b w:val="false"/>
          <w:i w:val="false"/>
          <w:color w:val="000000"/>
          <w:sz w:val="28"/>
        </w:rPr>
        <w:t xml:space="preserve">
      3) бұйымның сыртқы түрін көшіріп алу; </w:t>
      </w:r>
      <w:r>
        <w:br/>
      </w:r>
      <w:r>
        <w:rPr>
          <w:rFonts w:ascii="Times New Roman"/>
          <w:b w:val="false"/>
          <w:i w:val="false"/>
          <w:color w:val="000000"/>
          <w:sz w:val="28"/>
        </w:rPr>
        <w:t>
</w:t>
      </w:r>
      <w:r>
        <w:rPr>
          <w:rFonts w:ascii="Times New Roman"/>
          <w:b w:val="false"/>
          <w:i w:val="false"/>
          <w:color w:val="000000"/>
          <w:sz w:val="28"/>
        </w:rPr>
        <w:t xml:space="preserve">
      4) нарық субъектісінің беделін түсіру; </w:t>
      </w:r>
      <w:r>
        <w:br/>
      </w:r>
      <w:r>
        <w:rPr>
          <w:rFonts w:ascii="Times New Roman"/>
          <w:b w:val="false"/>
          <w:i w:val="false"/>
          <w:color w:val="000000"/>
          <w:sz w:val="28"/>
        </w:rPr>
        <w:t>
</w:t>
      </w:r>
      <w:r>
        <w:rPr>
          <w:rFonts w:ascii="Times New Roman"/>
          <w:b w:val="false"/>
          <w:i w:val="false"/>
          <w:color w:val="000000"/>
          <w:sz w:val="28"/>
        </w:rPr>
        <w:t>
      5) көрінеу жалған, жосықсыз және дәйексіз </w:t>
      </w:r>
      <w:r>
        <w:rPr>
          <w:rFonts w:ascii="Times New Roman"/>
          <w:b w:val="false"/>
          <w:i w:val="false"/>
          <w:color w:val="000000"/>
          <w:sz w:val="28"/>
        </w:rPr>
        <w:t>жарнама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6) мәжбүрлі ассортиментпен тауар өткізу (сатып алу); </w:t>
      </w:r>
      <w:r>
        <w:br/>
      </w:r>
      <w:r>
        <w:rPr>
          <w:rFonts w:ascii="Times New Roman"/>
          <w:b w:val="false"/>
          <w:i w:val="false"/>
          <w:color w:val="000000"/>
          <w:sz w:val="28"/>
        </w:rPr>
        <w:t>
</w:t>
      </w:r>
      <w:r>
        <w:rPr>
          <w:rFonts w:ascii="Times New Roman"/>
          <w:b w:val="false"/>
          <w:i w:val="false"/>
          <w:color w:val="000000"/>
          <w:sz w:val="28"/>
        </w:rPr>
        <w:t xml:space="preserve">
      7) сатушыға (өнім берушіге) бойкот жасауға шақыру; </w:t>
      </w:r>
      <w:r>
        <w:br/>
      </w:r>
      <w:r>
        <w:rPr>
          <w:rFonts w:ascii="Times New Roman"/>
          <w:b w:val="false"/>
          <w:i w:val="false"/>
          <w:color w:val="000000"/>
          <w:sz w:val="28"/>
        </w:rPr>
        <w:t>
</w:t>
      </w:r>
      <w:r>
        <w:rPr>
          <w:rFonts w:ascii="Times New Roman"/>
          <w:b w:val="false"/>
          <w:i w:val="false"/>
          <w:color w:val="000000"/>
          <w:sz w:val="28"/>
        </w:rPr>
        <w:t xml:space="preserve">
      8) сатып алушының (өнім берушінің) беделін түсіруге шақыру; </w:t>
      </w:r>
      <w:r>
        <w:br/>
      </w:r>
      <w:r>
        <w:rPr>
          <w:rFonts w:ascii="Times New Roman"/>
          <w:b w:val="false"/>
          <w:i w:val="false"/>
          <w:color w:val="000000"/>
          <w:sz w:val="28"/>
        </w:rPr>
        <w:t>
</w:t>
      </w:r>
      <w:r>
        <w:rPr>
          <w:rFonts w:ascii="Times New Roman"/>
          <w:b w:val="false"/>
          <w:i w:val="false"/>
          <w:color w:val="000000"/>
          <w:sz w:val="28"/>
        </w:rPr>
        <w:t xml:space="preserve">
      9) нарық субъектісін бәсекелеспен шартты бұзуға шақыру; </w:t>
      </w:r>
      <w:r>
        <w:br/>
      </w:r>
      <w:r>
        <w:rPr>
          <w:rFonts w:ascii="Times New Roman"/>
          <w:b w:val="false"/>
          <w:i w:val="false"/>
          <w:color w:val="000000"/>
          <w:sz w:val="28"/>
        </w:rPr>
        <w:t>
</w:t>
      </w:r>
      <w:r>
        <w:rPr>
          <w:rFonts w:ascii="Times New Roman"/>
          <w:b w:val="false"/>
          <w:i w:val="false"/>
          <w:color w:val="000000"/>
          <w:sz w:val="28"/>
        </w:rPr>
        <w:t xml:space="preserve">
      10) сатушының (өнім берушінің) қызметкерін сатып алушылық; </w:t>
      </w:r>
      <w:r>
        <w:br/>
      </w:r>
      <w:r>
        <w:rPr>
          <w:rFonts w:ascii="Times New Roman"/>
          <w:b w:val="false"/>
          <w:i w:val="false"/>
          <w:color w:val="000000"/>
          <w:sz w:val="28"/>
        </w:rPr>
        <w:t>
</w:t>
      </w:r>
      <w:r>
        <w:rPr>
          <w:rFonts w:ascii="Times New Roman"/>
          <w:b w:val="false"/>
          <w:i w:val="false"/>
          <w:color w:val="000000"/>
          <w:sz w:val="28"/>
        </w:rPr>
        <w:t xml:space="preserve">
      11) сатып алушының қызметкерін сатып алушылық; </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коммерциялық құпия</w:t>
      </w:r>
      <w:r>
        <w:rPr>
          <w:rFonts w:ascii="Times New Roman"/>
          <w:b w:val="false"/>
          <w:i w:val="false"/>
          <w:color w:val="000000"/>
          <w:sz w:val="28"/>
        </w:rPr>
        <w:t xml:space="preserve"> болып табылатын ақпаратты құқыққа сыйымсыз пайдалану;</w:t>
      </w:r>
      <w:r>
        <w:br/>
      </w:r>
      <w:r>
        <w:rPr>
          <w:rFonts w:ascii="Times New Roman"/>
          <w:b w:val="false"/>
          <w:i w:val="false"/>
          <w:color w:val="000000"/>
          <w:sz w:val="28"/>
        </w:rPr>
        <w:t>
</w:t>
      </w:r>
      <w:r>
        <w:rPr>
          <w:rFonts w:ascii="Times New Roman"/>
          <w:b w:val="false"/>
          <w:i w:val="false"/>
          <w:color w:val="000000"/>
          <w:sz w:val="28"/>
        </w:rPr>
        <w:t>
      13) тұтынушыға тауардың сипатына, өндірілу тәсілі мен орнына, тұтынушылық қасиеттеріне, сапасы мен санына және (немесе) оны өндірушілерге қатысты анық емес ақпарат ұсына отырып, тауарды өткізу;</w:t>
      </w:r>
      <w:r>
        <w:br/>
      </w:r>
      <w:r>
        <w:rPr>
          <w:rFonts w:ascii="Times New Roman"/>
          <w:b w:val="false"/>
          <w:i w:val="false"/>
          <w:color w:val="000000"/>
          <w:sz w:val="28"/>
        </w:rPr>
        <w:t>
</w:t>
      </w:r>
      <w:r>
        <w:rPr>
          <w:rFonts w:ascii="Times New Roman"/>
          <w:b w:val="false"/>
          <w:i w:val="false"/>
          <w:color w:val="000000"/>
          <w:sz w:val="28"/>
        </w:rPr>
        <w:t>
      14) нарық субъектiсiнiң өзi өндiретiн және (немесе) өткiзетiн тауарларын нарықтың басқа субъектiлерi өндiретiн және (немесе) өткiзетiн тауарлармен орынсыз салыстыруы.</w:t>
      </w:r>
      <w:r>
        <w:br/>
      </w:r>
      <w:r>
        <w:rPr>
          <w:rFonts w:ascii="Times New Roman"/>
          <w:b w:val="false"/>
          <w:i w:val="false"/>
          <w:color w:val="000000"/>
          <w:sz w:val="28"/>
        </w:rPr>
        <w:t>
      </w:t>
      </w:r>
      <w:r>
        <w:rPr>
          <w:rFonts w:ascii="Times New Roman"/>
          <w:b w:val="false"/>
          <w:i w:val="false"/>
          <w:color w:val="ff0000"/>
          <w:sz w:val="28"/>
        </w:rPr>
        <w:t xml:space="preserve">Ескерту. 16-бапқа өзгеріс енгізілді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w:t>
      </w:r>
    </w:p>
    <w:bookmarkEnd w:id="38"/>
    <w:bookmarkStart w:name="z41" w:id="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17-бап. Тауар таңбаларын, буманы құқыққа сыйымсыз </w:t>
      </w:r>
      <w:r>
        <w:br/>
      </w:r>
      <w:r>
        <w:rPr>
          <w:rFonts w:ascii="Times New Roman"/>
          <w:b w:val="false"/>
          <w:i w:val="false"/>
          <w:color w:val="000000"/>
          <w:sz w:val="28"/>
        </w:rPr>
        <w:t xml:space="preserve">
                </w:t>
      </w:r>
      <w:r>
        <w:rPr>
          <w:rFonts w:ascii="Times New Roman"/>
          <w:b/>
          <w:i w:val="false"/>
          <w:color w:val="000000"/>
          <w:sz w:val="28"/>
        </w:rPr>
        <w:t xml:space="preserve">пайдалану </w:t>
      </w:r>
    </w:p>
    <w:bookmarkEnd w:id="39"/>
    <w:bookmarkStart w:name="z42" w:id="40"/>
    <w:p>
      <w:pPr>
        <w:spacing w:after="0"/>
        <w:ind w:left="0"/>
        <w:jc w:val="both"/>
      </w:pPr>
      <w:r>
        <w:rPr>
          <w:rFonts w:ascii="Times New Roman"/>
          <w:b w:val="false"/>
          <w:i w:val="false"/>
          <w:color w:val="000000"/>
          <w:sz w:val="28"/>
        </w:rPr>
        <w:t>
      Бөгде </w:t>
      </w:r>
      <w:r>
        <w:rPr>
          <w:rFonts w:ascii="Times New Roman"/>
          <w:b w:val="false"/>
          <w:i w:val="false"/>
          <w:color w:val="000000"/>
          <w:sz w:val="28"/>
        </w:rPr>
        <w:t>тауар таңбасын</w:t>
      </w:r>
      <w:r>
        <w:rPr>
          <w:rFonts w:ascii="Times New Roman"/>
          <w:b w:val="false"/>
          <w:i w:val="false"/>
          <w:color w:val="000000"/>
          <w:sz w:val="28"/>
        </w:rPr>
        <w:t xml:space="preserve">, қызмет көрсету таңбасын, фирмалық атауын, тауар шығарылған жердің атауын немесе біртекті тауарлар үшін олармен ұқсас белгілерді заңсыз пайдалану немесе құқық иеленушінің немесе оған уәкілетті тұлғаның рұқсатынсыз әдеби, көркем шығармалардың, мерзімді басылымдардың атауын пайдалану немесе буманы тұтынушыны тауардың сипатына, өндірілу тәсілі мен орнына, тұтынушылық қасиеттеріне, сапасы мен санына қатысты немесе оны өндірушілерге қатысты жаңылыстыруға ұшыратуы мүмкін болатындай етіп пайдалану тауар таңбаларын, буманы құқыққа сыйымсыз пайдалану болып табылады. </w:t>
      </w:r>
    </w:p>
    <w:bookmarkEnd w:id="40"/>
    <w:bookmarkStart w:name="z43" w:id="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18-бап. Басқа өндірушінің тауарын құқыққа сыйымсыз </w:t>
      </w:r>
      <w:r>
        <w:br/>
      </w:r>
      <w:r>
        <w:rPr>
          <w:rFonts w:ascii="Times New Roman"/>
          <w:b w:val="false"/>
          <w:i w:val="false"/>
          <w:color w:val="000000"/>
          <w:sz w:val="28"/>
        </w:rPr>
        <w:t xml:space="preserve">
                </w:t>
      </w:r>
      <w:r>
        <w:rPr>
          <w:rFonts w:ascii="Times New Roman"/>
          <w:b/>
          <w:i w:val="false"/>
          <w:color w:val="000000"/>
          <w:sz w:val="28"/>
        </w:rPr>
        <w:t xml:space="preserve">пайдалану </w:t>
      </w:r>
    </w:p>
    <w:bookmarkEnd w:id="41"/>
    <w:bookmarkStart w:name="z44" w:id="42"/>
    <w:p>
      <w:pPr>
        <w:spacing w:after="0"/>
        <w:ind w:left="0"/>
        <w:jc w:val="both"/>
      </w:pPr>
      <w:r>
        <w:rPr>
          <w:rFonts w:ascii="Times New Roman"/>
          <w:b w:val="false"/>
          <w:i w:val="false"/>
          <w:color w:val="000000"/>
          <w:sz w:val="28"/>
        </w:rPr>
        <w:t xml:space="preserve">
      Құқық иеленушінің немесе оған уәкілетті тұлғаның рұқсатынсыз өндірушінің белгілерін өзгерту не алып тастау жолымен басқа өндірушінің тауарын өз белгісімен шаруашылық айналымына енгізу басқа өндірушінің тауарын құқыққа сыйымсыз пайдалану болып табылады. </w:t>
      </w:r>
    </w:p>
    <w:bookmarkEnd w:id="42"/>
    <w:bookmarkStart w:name="z45" w:id="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19-бап. Бұйымның сыртқы түрін көшіріп алу </w:t>
      </w:r>
    </w:p>
    <w:bookmarkEnd w:id="43"/>
    <w:bookmarkStart w:name="z46" w:id="44"/>
    <w:p>
      <w:pPr>
        <w:spacing w:after="0"/>
        <w:ind w:left="0"/>
        <w:jc w:val="both"/>
      </w:pPr>
      <w:r>
        <w:rPr>
          <w:rFonts w:ascii="Times New Roman"/>
          <w:b w:val="false"/>
          <w:i w:val="false"/>
          <w:color w:val="000000"/>
          <w:sz w:val="28"/>
        </w:rPr>
        <w:t xml:space="preserve">
      1. Нарықтың басқа субъектісі бұйымының сыртқы түрін қайта жасап шығару және оны тұтынушыны тауар өндірушіге қатысты жаңылыстыруға ұшыратуы мүмкін болатындай етіп шаруашылық айналымға енгізу бұйымның сыртқы түрін көшіріп алу болып табылады. </w:t>
      </w:r>
      <w:r>
        <w:br/>
      </w:r>
      <w:r>
        <w:rPr>
          <w:rFonts w:ascii="Times New Roman"/>
          <w:b w:val="false"/>
          <w:i w:val="false"/>
          <w:color w:val="000000"/>
          <w:sz w:val="28"/>
        </w:rPr>
        <w:t>
</w:t>
      </w:r>
      <w:r>
        <w:rPr>
          <w:rFonts w:ascii="Times New Roman"/>
          <w:b w:val="false"/>
          <w:i w:val="false"/>
          <w:color w:val="000000"/>
          <w:sz w:val="28"/>
        </w:rPr>
        <w:t xml:space="preserve">
      2. Егер мұндай көшіріп алу олардың функционалдық қолданылуына ғана байланысты болса, бұйымның сыртқы түрін немесе оның бөліктерін көшіріп алу құқыққа сыйымсыз болып танылмайды. </w:t>
      </w:r>
    </w:p>
    <w:bookmarkEnd w:id="44"/>
    <w:bookmarkStart w:name="z47" w:id="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20-бап. Нарық субъектісінің беделін түсіру </w:t>
      </w:r>
    </w:p>
    <w:bookmarkEnd w:id="45"/>
    <w:bookmarkStart w:name="z48" w:id="46"/>
    <w:p>
      <w:pPr>
        <w:spacing w:after="0"/>
        <w:ind w:left="0"/>
        <w:jc w:val="both"/>
      </w:pPr>
      <w:r>
        <w:rPr>
          <w:rFonts w:ascii="Times New Roman"/>
          <w:b w:val="false"/>
          <w:i w:val="false"/>
          <w:color w:val="000000"/>
          <w:sz w:val="28"/>
        </w:rPr>
        <w:t xml:space="preserve">
      Нарық субъектісінің қызметіне байланысты көрінеу жалған, дәйексіз мәліметтерді кез келген нысанда тарату нарық субъектісінің беделін түсіру болып табылады. </w:t>
      </w:r>
    </w:p>
    <w:bookmarkEnd w:id="46"/>
    <w:bookmarkStart w:name="z49" w:id="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21-бап. Көрінеу жалған, жосықсыз және дәйексіз жарнама </w:t>
      </w:r>
    </w:p>
    <w:bookmarkEnd w:id="47"/>
    <w:bookmarkStart w:name="z50" w:id="48"/>
    <w:p>
      <w:pPr>
        <w:spacing w:after="0"/>
        <w:ind w:left="0"/>
        <w:jc w:val="both"/>
      </w:pPr>
      <w:r>
        <w:rPr>
          <w:rFonts w:ascii="Times New Roman"/>
          <w:b w:val="false"/>
          <w:i w:val="false"/>
          <w:color w:val="000000"/>
          <w:sz w:val="28"/>
        </w:rPr>
        <w:t>
      Жосықсыз, дәйексіз және көрінеу жалған жарнамалардың белгілері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белгіленеді. </w:t>
      </w:r>
    </w:p>
    <w:bookmarkEnd w:id="48"/>
    <w:bookmarkStart w:name="z51" w:id="49"/>
    <w:p>
      <w:pPr>
        <w:spacing w:after="0"/>
        <w:ind w:left="0"/>
        <w:jc w:val="both"/>
      </w:pPr>
      <w:r>
        <w:rPr>
          <w:rFonts w:ascii="Times New Roman"/>
          <w:b w:val="false"/>
          <w:i w:val="false"/>
          <w:color w:val="000000"/>
          <w:sz w:val="28"/>
        </w:rPr>
        <w:t xml:space="preserve">
       </w:t>
      </w:r>
      <w:r>
        <w:rPr>
          <w:rFonts w:ascii="Times New Roman"/>
          <w:b/>
          <w:i w:val="false"/>
          <w:color w:val="000000"/>
          <w:sz w:val="28"/>
        </w:rPr>
        <w:t>22-бап. Мәжбүрлі ассортиментпен тауар өткізу (сатып алу)</w:t>
      </w:r>
    </w:p>
    <w:bookmarkEnd w:id="49"/>
    <w:bookmarkStart w:name="z52" w:id="50"/>
    <w:p>
      <w:pPr>
        <w:spacing w:after="0"/>
        <w:ind w:left="0"/>
        <w:jc w:val="both"/>
      </w:pPr>
      <w:r>
        <w:rPr>
          <w:rFonts w:ascii="Times New Roman"/>
          <w:b w:val="false"/>
          <w:i w:val="false"/>
          <w:color w:val="000000"/>
          <w:sz w:val="28"/>
        </w:rPr>
        <w:t>
      Сатушының (өнiм берушiнiң) немесе сатып алушының тауарды өткiзуі (сатып алуы) кезiнде сатушының (өнім берушінің), тұтынушының құқығына қысым жасайтын және өзiнiң мазмұны бойынша немесе iскерлiк айналым дәстүрiне сай мәмiленiң нысанасына қатысы жоқ қосымша талаптарды немесе шарттарды белгiлеу жөнiндегi кез келген iс-әрекеттерi мәжбүрлi ассортиментпен тауар өткiзу (сатып алу)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22-бап жаңа редакцияда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w:t>
      </w:r>
    </w:p>
    <w:bookmarkEnd w:id="50"/>
    <w:bookmarkStart w:name="z53" w:id="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23-бап. Сатушыға (өнім берушіге) бойкот жасауға шақыру </w:t>
      </w:r>
    </w:p>
    <w:bookmarkEnd w:id="51"/>
    <w:bookmarkStart w:name="z54" w:id="52"/>
    <w:p>
      <w:pPr>
        <w:spacing w:after="0"/>
        <w:ind w:left="0"/>
        <w:jc w:val="both"/>
      </w:pPr>
      <w:r>
        <w:rPr>
          <w:rFonts w:ascii="Times New Roman"/>
          <w:b w:val="false"/>
          <w:i w:val="false"/>
          <w:color w:val="000000"/>
          <w:sz w:val="28"/>
        </w:rPr>
        <w:t xml:space="preserve">
      Бәсекелестің тікелей өзі немесе делдал арқылы ұйымдастырған, сатып алушылардың сатушымен (өнім берушімен) шарттық қатынастарды орнатудан немесе оның тауарларын сатып алудан бас тартуға бағытталған іс-әрекеттері сатушыға (өнім берушіге) немесе оның тауарына бойкот жасауға шақыру болып табылады. </w:t>
      </w:r>
    </w:p>
    <w:bookmarkEnd w:id="52"/>
    <w:bookmarkStart w:name="z55" w:id="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24-бап. Сатып алушыны (өнім берушіні) кемсітуге шақыру </w:t>
      </w:r>
    </w:p>
    <w:bookmarkEnd w:id="53"/>
    <w:bookmarkStart w:name="z56" w:id="54"/>
    <w:p>
      <w:pPr>
        <w:spacing w:after="0"/>
        <w:ind w:left="0"/>
        <w:jc w:val="both"/>
      </w:pPr>
      <w:r>
        <w:rPr>
          <w:rFonts w:ascii="Times New Roman"/>
          <w:b w:val="false"/>
          <w:i w:val="false"/>
          <w:color w:val="000000"/>
          <w:sz w:val="28"/>
        </w:rPr>
        <w:t>
      Сатып алушы (өнім беруші) бәсекелесінің тікелей өзі немесе делдал арқылы өнім берушіні (сатып алушыны) шарт жасасудан бас тартуға немесе мәні бірдей шарттар бойынша өзге де сатып алушыларға (өнім берушілерге) кемсітушілік шарттар қолдануға мәжбүрлеуге бағытталған әрекеттері сатып алушыны (өнім берушіні) кемсітуге шақыру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24-бапқа өзгеріс енгізілді - ҚР 05.05.2015 </w:t>
      </w:r>
      <w:r>
        <w:rPr>
          <w:rFonts w:ascii="Times New Roman"/>
          <w:b w:val="false"/>
          <w:i w:val="false"/>
          <w:color w:val="000000"/>
          <w:sz w:val="28"/>
        </w:rPr>
        <w:t>№ 312-V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54"/>
    <w:bookmarkStart w:name="z57" w:id="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25-бап. Бәсекелеспен шартты бұзуға шақыру </w:t>
      </w:r>
    </w:p>
    <w:bookmarkEnd w:id="55"/>
    <w:bookmarkStart w:name="z58" w:id="56"/>
    <w:p>
      <w:pPr>
        <w:spacing w:after="0"/>
        <w:ind w:left="0"/>
        <w:jc w:val="both"/>
      </w:pPr>
      <w:r>
        <w:rPr>
          <w:rFonts w:ascii="Times New Roman"/>
          <w:b w:val="false"/>
          <w:i w:val="false"/>
          <w:color w:val="000000"/>
          <w:sz w:val="28"/>
        </w:rPr>
        <w:t xml:space="preserve">
      Нарық субъектісінің тікелей өзі немесе делдал арқылы материалдық сыйақы, басқа да артықшылықтар беру немесе ұсыну не нарық субъектісінің қызметін жүзеге асыруына негізсіз кедергі келтіру арқылы бәсекелеспен шартқа қатысушының - нарықтың өзге субъектісінің шарттық міндеттемелерді орындамауына немесе тиісінше орындамауына бағытталған іс-әрекеттері бәсекелеспен шартты бұзуға шақыру болып табылады. </w:t>
      </w:r>
    </w:p>
    <w:bookmarkEnd w:id="56"/>
    <w:bookmarkStart w:name="z59" w:id="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26-бап. Сатушының (өнім берушінің) қызметкерін сатып </w:t>
      </w:r>
      <w:r>
        <w:br/>
      </w:r>
      <w:r>
        <w:rPr>
          <w:rFonts w:ascii="Times New Roman"/>
          <w:b w:val="false"/>
          <w:i w:val="false"/>
          <w:color w:val="000000"/>
          <w:sz w:val="28"/>
        </w:rPr>
        <w:t xml:space="preserve">
                </w:t>
      </w:r>
      <w:r>
        <w:rPr>
          <w:rFonts w:ascii="Times New Roman"/>
          <w:b/>
          <w:i w:val="false"/>
          <w:color w:val="000000"/>
          <w:sz w:val="28"/>
        </w:rPr>
        <w:t xml:space="preserve">алушылық </w:t>
      </w:r>
    </w:p>
    <w:bookmarkEnd w:id="57"/>
    <w:bookmarkStart w:name="z60" w:id="58"/>
    <w:p>
      <w:pPr>
        <w:spacing w:after="0"/>
        <w:ind w:left="0"/>
        <w:jc w:val="both"/>
      </w:pPr>
      <w:r>
        <w:rPr>
          <w:rFonts w:ascii="Times New Roman"/>
          <w:b w:val="false"/>
          <w:i w:val="false"/>
          <w:color w:val="000000"/>
          <w:sz w:val="28"/>
        </w:rPr>
        <w:t xml:space="preserve">
      Сатып алушы бәсекелесінің тікелей өзі немесе делдал арқылы сатушы (өнім беруші) қызметкерінің қызметтік міндеттерін орындамағаны немесе тиісінше орындамағаны үшін мүліктік және мүліктік емес игіліктерді беруі, бұл сатып алушы бәсекелесінің сатып алушы алдында белгілі бір артықшылықтар алуына және (немесе) сатып алушының шығын шегуіне әкеп соқса немесе әкеп соғу мүмкін болса, сатушының (өнім берушінің) қызметкерін сатып алушылық болып табылады. </w:t>
      </w:r>
    </w:p>
    <w:bookmarkEnd w:id="58"/>
    <w:bookmarkStart w:name="z61" w:id="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27-бап. Сатып алушының қызметкерін сатып алушылық </w:t>
      </w:r>
    </w:p>
    <w:bookmarkEnd w:id="59"/>
    <w:bookmarkStart w:name="z62" w:id="60"/>
    <w:p>
      <w:pPr>
        <w:spacing w:after="0"/>
        <w:ind w:left="0"/>
        <w:jc w:val="both"/>
      </w:pPr>
      <w:r>
        <w:rPr>
          <w:rFonts w:ascii="Times New Roman"/>
          <w:b w:val="false"/>
          <w:i w:val="false"/>
          <w:color w:val="000000"/>
          <w:sz w:val="28"/>
        </w:rPr>
        <w:t xml:space="preserve">
      Сатушы (өнім беруші) бәсекелесінің тікелей өзі немесе делдал арқылы сатып алушы қызметкерінің қызметтік міндеттерін орындамағаны немесе тиісінше орындамағаны үшін оған мүліктік және мүліктік емес игіліктерді беруі, бұл сатушы (өнім беруші) бәсекелесінің сатушы (өнім беруші) алдында белгілі бір артықшылықтар алуына және (немесе) сатушының (өнім берушінің) шығын шегуіне әкеп соқса немесе әкеп соғуы мүмкін болса, қызметкерді сатып алушылық болып табылады. </w:t>
      </w:r>
    </w:p>
    <w:bookmarkEnd w:id="60"/>
    <w:bookmarkStart w:name="z63" w:id="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28-бап. Коммерциялық құпия болып табылатын ақпаратты </w:t>
      </w:r>
      <w:r>
        <w:br/>
      </w:r>
      <w:r>
        <w:rPr>
          <w:rFonts w:ascii="Times New Roman"/>
          <w:b w:val="false"/>
          <w:i w:val="false"/>
          <w:color w:val="000000"/>
          <w:sz w:val="28"/>
        </w:rPr>
        <w:t xml:space="preserve">
                </w:t>
      </w:r>
      <w:r>
        <w:rPr>
          <w:rFonts w:ascii="Times New Roman"/>
          <w:b/>
          <w:i w:val="false"/>
          <w:color w:val="000000"/>
          <w:sz w:val="28"/>
        </w:rPr>
        <w:t xml:space="preserve">құқыққа сыйымсыз пайдалану </w:t>
      </w:r>
    </w:p>
    <w:bookmarkEnd w:id="61"/>
    <w:bookmarkStart w:name="z64" w:id="62"/>
    <w:p>
      <w:pPr>
        <w:spacing w:after="0"/>
        <w:ind w:left="0"/>
        <w:jc w:val="both"/>
      </w:pPr>
      <w:r>
        <w:rPr>
          <w:rFonts w:ascii="Times New Roman"/>
          <w:b w:val="false"/>
          <w:i w:val="false"/>
          <w:color w:val="000000"/>
          <w:sz w:val="28"/>
        </w:rPr>
        <w:t>
      Кәсіпкерлік қызметті жүзеге асыру кезінде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коммерциялық құпия болып табылатын мәліметтерді құқық иесінің рұқсатынсыз пайдалану коммерциялық құпия болып табылатын ақпаратты құқыққа сыйымсыз пайдалану болып табылады. </w:t>
      </w:r>
    </w:p>
    <w:bookmarkEnd w:id="62"/>
    <w:bookmarkStart w:name="z65" w:id="63"/>
    <w:p>
      <w:pPr>
        <w:spacing w:after="0"/>
        <w:ind w:left="0"/>
        <w:jc w:val="left"/>
      </w:pPr>
      <w:r>
        <w:rPr>
          <w:rFonts w:ascii="Times New Roman"/>
          <w:b/>
          <w:i w:val="false"/>
          <w:color w:val="000000"/>
        </w:rPr>
        <w:t xml:space="preserve"> 
3-БӨЛІМ. БӘСЕКЕЛЕСТІК САЛАСЫНДАҒЫ МЕМЛЕКЕТТІК РЕТТЕУ </w:t>
      </w:r>
    </w:p>
    <w:bookmarkEnd w:id="63"/>
    <w:bookmarkStart w:name="z66" w:id="64"/>
    <w:p>
      <w:pPr>
        <w:spacing w:after="0"/>
        <w:ind w:left="0"/>
        <w:jc w:val="left"/>
      </w:pPr>
      <w:r>
        <w:rPr>
          <w:rFonts w:ascii="Times New Roman"/>
          <w:b/>
          <w:i w:val="false"/>
          <w:color w:val="000000"/>
        </w:rPr>
        <w:t xml:space="preserve"> 
4-тарау. Кәсіпкерлік қызметке мемлекеттік қатысу</w:t>
      </w:r>
    </w:p>
    <w:bookmarkEnd w:id="64"/>
    <w:bookmarkStart w:name="z67" w:id="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29-бап. Мемлекеттің кәсіпкерлік қызметке қатысу </w:t>
      </w:r>
      <w:r>
        <w:br/>
      </w:r>
      <w:r>
        <w:rPr>
          <w:rFonts w:ascii="Times New Roman"/>
          <w:b w:val="false"/>
          <w:i w:val="false"/>
          <w:color w:val="000000"/>
          <w:sz w:val="28"/>
        </w:rPr>
        <w:t xml:space="preserve">
                </w:t>
      </w:r>
      <w:r>
        <w:rPr>
          <w:rFonts w:ascii="Times New Roman"/>
          <w:b/>
          <w:i w:val="false"/>
          <w:color w:val="000000"/>
          <w:sz w:val="28"/>
        </w:rPr>
        <w:t xml:space="preserve">принциптері </w:t>
      </w:r>
    </w:p>
    <w:bookmarkEnd w:id="65"/>
    <w:bookmarkStart w:name="z68" w:id="66"/>
    <w:p>
      <w:pPr>
        <w:spacing w:after="0"/>
        <w:ind w:left="0"/>
        <w:jc w:val="both"/>
      </w:pPr>
      <w:r>
        <w:rPr>
          <w:rFonts w:ascii="Times New Roman"/>
          <w:b w:val="false"/>
          <w:i w:val="false"/>
          <w:color w:val="000000"/>
          <w:sz w:val="28"/>
        </w:rPr>
        <w:t xml:space="preserve">
      1. Мемлекеттің кәсіпкерлік қызметке қатысу принциптері: </w:t>
      </w:r>
      <w:r>
        <w:br/>
      </w:r>
      <w:r>
        <w:rPr>
          <w:rFonts w:ascii="Times New Roman"/>
          <w:b w:val="false"/>
          <w:i w:val="false"/>
          <w:color w:val="000000"/>
          <w:sz w:val="28"/>
        </w:rPr>
        <w:t>
</w:t>
      </w:r>
      <w:r>
        <w:rPr>
          <w:rFonts w:ascii="Times New Roman"/>
          <w:b w:val="false"/>
          <w:i w:val="false"/>
          <w:color w:val="000000"/>
          <w:sz w:val="28"/>
        </w:rPr>
        <w:t xml:space="preserve">
      1) заңдылық; </w:t>
      </w:r>
      <w:r>
        <w:br/>
      </w:r>
      <w:r>
        <w:rPr>
          <w:rFonts w:ascii="Times New Roman"/>
          <w:b w:val="false"/>
          <w:i w:val="false"/>
          <w:color w:val="000000"/>
          <w:sz w:val="28"/>
        </w:rPr>
        <w:t>
</w:t>
      </w:r>
      <w:r>
        <w:rPr>
          <w:rFonts w:ascii="Times New Roman"/>
          <w:b w:val="false"/>
          <w:i w:val="false"/>
          <w:color w:val="000000"/>
          <w:sz w:val="28"/>
        </w:rPr>
        <w:t xml:space="preserve">
      2) негізділік; </w:t>
      </w:r>
      <w:r>
        <w:br/>
      </w:r>
      <w:r>
        <w:rPr>
          <w:rFonts w:ascii="Times New Roman"/>
          <w:b w:val="false"/>
          <w:i w:val="false"/>
          <w:color w:val="000000"/>
          <w:sz w:val="28"/>
        </w:rPr>
        <w:t>
</w:t>
      </w:r>
      <w:r>
        <w:rPr>
          <w:rFonts w:ascii="Times New Roman"/>
          <w:b w:val="false"/>
          <w:i w:val="false"/>
          <w:color w:val="000000"/>
          <w:sz w:val="28"/>
        </w:rPr>
        <w:t xml:space="preserve">
      3) шектеулілік; </w:t>
      </w:r>
      <w:r>
        <w:br/>
      </w:r>
      <w:r>
        <w:rPr>
          <w:rFonts w:ascii="Times New Roman"/>
          <w:b w:val="false"/>
          <w:i w:val="false"/>
          <w:color w:val="000000"/>
          <w:sz w:val="28"/>
        </w:rPr>
        <w:t>
</w:t>
      </w:r>
      <w:r>
        <w:rPr>
          <w:rFonts w:ascii="Times New Roman"/>
          <w:b w:val="false"/>
          <w:i w:val="false"/>
          <w:color w:val="000000"/>
          <w:sz w:val="28"/>
        </w:rPr>
        <w:t xml:space="preserve">
      4) жарысқа қатыспаушылық болып табылады. </w:t>
      </w:r>
    </w:p>
    <w:bookmarkEnd w:id="66"/>
    <w:bookmarkStart w:name="z69" w:id="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30-бап. Мемлекеттің кәсіпкерлік қызметке қатысуы </w:t>
      </w:r>
    </w:p>
    <w:bookmarkEnd w:id="67"/>
    <w:bookmarkStart w:name="z70" w:id="68"/>
    <w:p>
      <w:pPr>
        <w:spacing w:after="0"/>
        <w:ind w:left="0"/>
        <w:jc w:val="both"/>
      </w:pPr>
      <w:r>
        <w:rPr>
          <w:rFonts w:ascii="Times New Roman"/>
          <w:b w:val="false"/>
          <w:i w:val="false"/>
          <w:color w:val="000000"/>
          <w:sz w:val="28"/>
        </w:rPr>
        <w:t xml:space="preserve">
      Мемлекеттің кәсіпкерлік қызметке қатысуы: </w:t>
      </w:r>
      <w:r>
        <w:br/>
      </w:r>
      <w:r>
        <w:rPr>
          <w:rFonts w:ascii="Times New Roman"/>
          <w:b w:val="false"/>
          <w:i w:val="false"/>
          <w:color w:val="000000"/>
          <w:sz w:val="28"/>
        </w:rPr>
        <w:t>
      1) </w:t>
      </w:r>
      <w:r>
        <w:rPr>
          <w:rFonts w:ascii="Times New Roman"/>
          <w:b w:val="false"/>
          <w:i w:val="false"/>
          <w:color w:val="000000"/>
          <w:sz w:val="28"/>
        </w:rPr>
        <w:t>мемлекеттік кәсіпорындар</w:t>
      </w:r>
      <w:r>
        <w:rPr>
          <w:rFonts w:ascii="Times New Roman"/>
          <w:b w:val="false"/>
          <w:i w:val="false"/>
          <w:color w:val="000000"/>
          <w:sz w:val="28"/>
        </w:rPr>
        <w:t xml:space="preserve"> құру; </w:t>
      </w:r>
      <w:r>
        <w:br/>
      </w:r>
      <w:r>
        <w:rPr>
          <w:rFonts w:ascii="Times New Roman"/>
          <w:b w:val="false"/>
          <w:i w:val="false"/>
          <w:color w:val="000000"/>
          <w:sz w:val="28"/>
        </w:rPr>
        <w:t>
      2) заңды тұлғалардың жарғылық капиталдарына тікелей немесе жанама қатысу жолымен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30-бапқа өзгеріс енгізілді - ҚР 22.04.2015 </w:t>
      </w:r>
      <w:r>
        <w:rPr>
          <w:rFonts w:ascii="Times New Roman"/>
          <w:b w:val="false"/>
          <w:i w:val="false"/>
          <w:color w:val="000000"/>
          <w:sz w:val="28"/>
        </w:rPr>
        <w:t>№ 308-V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68"/>
    <w:bookmarkStart w:name="z71" w:id="69"/>
    <w:p>
      <w:pPr>
        <w:spacing w:after="0"/>
        <w:ind w:left="0"/>
        <w:jc w:val="both"/>
      </w:pPr>
      <w:r>
        <w:rPr>
          <w:rFonts w:ascii="Times New Roman"/>
          <w:b w:val="false"/>
          <w:i w:val="false"/>
          <w:color w:val="000000"/>
          <w:sz w:val="28"/>
        </w:rPr>
        <w:t>
      </w:t>
      </w:r>
      <w:r>
        <w:rPr>
          <w:rFonts w:ascii="Times New Roman"/>
          <w:b/>
          <w:i w:val="false"/>
          <w:color w:val="000000"/>
          <w:sz w:val="28"/>
        </w:rPr>
        <w:t>31-бап. Мемлекеттің кәсіпкерлік қызметке қатысуына</w:t>
      </w:r>
      <w:r>
        <w:br/>
      </w:r>
      <w:r>
        <w:rPr>
          <w:rFonts w:ascii="Times New Roman"/>
          <w:b w:val="false"/>
          <w:i w:val="false"/>
          <w:color w:val="000000"/>
          <w:sz w:val="28"/>
        </w:rPr>
        <w:t>
               </w:t>
      </w:r>
      <w:r>
        <w:rPr>
          <w:rFonts w:ascii="Times New Roman"/>
          <w:b/>
          <w:i w:val="false"/>
          <w:color w:val="000000"/>
          <w:sz w:val="28"/>
        </w:rPr>
        <w:t>негіздер</w:t>
      </w:r>
    </w:p>
    <w:bookmarkEnd w:id="69"/>
    <w:bookmarkStart w:name="z72" w:id="70"/>
    <w:p>
      <w:pPr>
        <w:spacing w:after="0"/>
        <w:ind w:left="0"/>
        <w:jc w:val="both"/>
      </w:pPr>
      <w:r>
        <w:rPr>
          <w:rFonts w:ascii="Times New Roman"/>
          <w:b w:val="false"/>
          <w:i w:val="false"/>
          <w:color w:val="000000"/>
          <w:sz w:val="28"/>
        </w:rPr>
        <w:t>
      1. Мемлекет мынадай:</w:t>
      </w:r>
      <w:r>
        <w:br/>
      </w:r>
      <w:r>
        <w:rPr>
          <w:rFonts w:ascii="Times New Roman"/>
          <w:b w:val="false"/>
          <w:i w:val="false"/>
          <w:color w:val="000000"/>
          <w:sz w:val="28"/>
        </w:rPr>
        <w:t>
      1) мемлекеттің ұлттық қауіпсіздігін, қорғаныс қабілетін немесе қоғамның мүдделерін қорғауды қамтамасыз етудің өзге мүмкіндігі болмаған;</w:t>
      </w:r>
      <w:r>
        <w:br/>
      </w:r>
      <w:r>
        <w:rPr>
          <w:rFonts w:ascii="Times New Roman"/>
          <w:b w:val="false"/>
          <w:i w:val="false"/>
          <w:color w:val="000000"/>
          <w:sz w:val="28"/>
        </w:rPr>
        <w:t>
      2) мемлекеттік меншіктегі стратегиялық объектілер пайдаланылған және күтіп-ұсталған;</w:t>
      </w:r>
      <w:r>
        <w:br/>
      </w:r>
      <w:r>
        <w:rPr>
          <w:rFonts w:ascii="Times New Roman"/>
          <w:b w:val="false"/>
          <w:i w:val="false"/>
          <w:color w:val="000000"/>
          <w:sz w:val="28"/>
        </w:rPr>
        <w:t>
      3) мемлекеттік монополияға жатқызылған салалардағы қызмет жүзеге асырылған;</w:t>
      </w:r>
      <w:r>
        <w:br/>
      </w:r>
      <w:r>
        <w:rPr>
          <w:rFonts w:ascii="Times New Roman"/>
          <w:b w:val="false"/>
          <w:i w:val="false"/>
          <w:color w:val="000000"/>
          <w:sz w:val="28"/>
        </w:rPr>
        <w:t>
      4) мемлекеттік саясаттың тиімділігін талдау және оны жетілдіру жөнінде ұсыныстар тұжырымдау үшін құрылатын ұйымдар қызметті жүзеге асырған;</w:t>
      </w:r>
      <w:r>
        <w:br/>
      </w:r>
      <w:r>
        <w:rPr>
          <w:rFonts w:ascii="Times New Roman"/>
          <w:b w:val="false"/>
          <w:i w:val="false"/>
          <w:color w:val="000000"/>
          <w:sz w:val="28"/>
        </w:rPr>
        <w:t>
      5) тиісті тауар нарығында ұқсас не өзара алмастырылатын тауарды өндіруді және (немесе) өткізуді жүзеге асыратын жеке кәсіпкерлік субъектісі (субъектілері) болмаған;</w:t>
      </w:r>
      <w:r>
        <w:br/>
      </w:r>
      <w:r>
        <w:rPr>
          <w:rFonts w:ascii="Times New Roman"/>
          <w:b w:val="false"/>
          <w:i w:val="false"/>
          <w:color w:val="000000"/>
          <w:sz w:val="28"/>
        </w:rPr>
        <w:t>
      6) даму институттарын, қаржы ұйымдарын басқару жүйесін оңтайландыру және экономиканы дамыту жөніндегі шаралар шеңберінде құрылған ұлттық басқарушы холдингтің құрылған үлестес тұлғалары қызметті жүзеге асырған;</w:t>
      </w:r>
      <w:r>
        <w:br/>
      </w:r>
      <w:r>
        <w:rPr>
          <w:rFonts w:ascii="Times New Roman"/>
          <w:b w:val="false"/>
          <w:i w:val="false"/>
          <w:color w:val="000000"/>
          <w:sz w:val="28"/>
        </w:rPr>
        <w:t>
      7) Қазақстан Республикасының заңдарында, Қазақстан Республикасы Президентінің жарлықтарында немесе Қазақстан Республикасы Үкіметінің қаулыларында тікелей көзделген жағдайларда кәсіпкерлік қызметке қатысады.</w:t>
      </w:r>
      <w:r>
        <w:br/>
      </w:r>
      <w:r>
        <w:rPr>
          <w:rFonts w:ascii="Times New Roman"/>
          <w:b w:val="false"/>
          <w:i w:val="false"/>
          <w:color w:val="000000"/>
          <w:sz w:val="28"/>
        </w:rPr>
        <w:t>
      Акцияларының (жарғылық капиталға қатысу үлестерiнiң) елу пайызынан астамы мемлекетке тиесілі заңды тұлғалар және олармен үлестес тұлғалар жүзеге асыратын қызмет түрлерінің тізбесін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2. Осы баптың 1-тармағы бірінші бөлігінің 1) – 5) тармақшаларында көзделген жағдайларды қоспағанда, акцияларының (жарғылық капиталға қатысу үлестерiнiң) елу пайызынан астамы мемлекетке тиесілі заңды тұлғалар және олармен үлестес тұлғалар тауар нарығында жеке кәсіпкерлік субъектілері ұсынып қойған қызметті жүзеге асыратын еншілес ұйымдарды құруға құқылы емес.</w:t>
      </w:r>
      <w:r>
        <w:br/>
      </w:r>
      <w:r>
        <w:rPr>
          <w:rFonts w:ascii="Times New Roman"/>
          <w:b w:val="false"/>
          <w:i w:val="false"/>
          <w:color w:val="000000"/>
          <w:sz w:val="28"/>
        </w:rPr>
        <w:t>
</w:t>
      </w:r>
      <w:r>
        <w:rPr>
          <w:rFonts w:ascii="Times New Roman"/>
          <w:b w:val="false"/>
          <w:i w:val="false"/>
          <w:color w:val="000000"/>
          <w:sz w:val="28"/>
        </w:rPr>
        <w:t>
      3. Өз қызметін Қазақстан Республикасының аумағында жүзеге асыратын мемлекеттік кәсіпорындарды, акцияларының (жарғылық капиталға қатысу үлестерiнiң) елу пайызынан астамы мемлекетке тиесілі заңды тұлғаларды және олармен үлестес тұлғаларды құру монополияға қарсы органның келісімімен жүзеге асырылады.</w:t>
      </w:r>
      <w:r>
        <w:br/>
      </w:r>
      <w:r>
        <w:rPr>
          <w:rFonts w:ascii="Times New Roman"/>
          <w:b w:val="false"/>
          <w:i w:val="false"/>
          <w:color w:val="000000"/>
          <w:sz w:val="28"/>
        </w:rPr>
        <w:t>
      «Жеке кәсіпкерлік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критерийлерге сәйкес шағын кәсіпкерлік субъектілеріне жататын, акцияларының (жарғылық капиталға қатысу үлестерiнiң) елу пайызынан астамы мемлекетке тиесілі заңды тұлғаларды және олармен үлестес тұлғаларды құруға, сондай-ақ мемлекеттің оларға қатысуына тыйым салынады.</w:t>
      </w:r>
      <w:r>
        <w:br/>
      </w:r>
      <w:r>
        <w:rPr>
          <w:rFonts w:ascii="Times New Roman"/>
          <w:b w:val="false"/>
          <w:i w:val="false"/>
          <w:color w:val="000000"/>
          <w:sz w:val="28"/>
        </w:rPr>
        <w:t>
      Өз қызметін Қазақстан Республикасының аумағында жүзеге асыратын мемлекеттік кәсіпорындар, акцияларының (жарғылық капиталға қатысу үлестерiнiң) елу пайызынан астамы мемлекетке тиесілі заңды тұлғалар және олармен үлестес тұлғалар жүзеге асыратын қызмет түрлері кеңейтілген және (немесе) өзгертілген кезде монополияға қарсы органның келісімі қажет.</w:t>
      </w:r>
      <w:r>
        <w:br/>
      </w:r>
      <w:r>
        <w:rPr>
          <w:rFonts w:ascii="Times New Roman"/>
          <w:b w:val="false"/>
          <w:i w:val="false"/>
          <w:color w:val="000000"/>
          <w:sz w:val="28"/>
        </w:rPr>
        <w:t>
</w:t>
      </w:r>
      <w:r>
        <w:rPr>
          <w:rFonts w:ascii="Times New Roman"/>
          <w:b w:val="false"/>
          <w:i w:val="false"/>
          <w:color w:val="000000"/>
          <w:sz w:val="28"/>
        </w:rPr>
        <w:t>
      4. Өз қызметін Қазақстан Республикасының аумағында жүзеге асыратын, акцияларының (жарғылық капиталға қатысу үлестерiнiң) жиырма бес пайызынан астамы мемлекетке тиесілі заңды тұлғаларды және олармен үлестес тұлғаларды құру жобаның өзін-өзі ақтау мерзімі ескеріле отырып, кейіннен мемлекеттің акциялары (жарғылық капиталға қатысу үлестерi) сатыла отырып, жүзеге асырылады.</w:t>
      </w:r>
      <w:r>
        <w:br/>
      </w:r>
      <w:r>
        <w:rPr>
          <w:rFonts w:ascii="Times New Roman"/>
          <w:b w:val="false"/>
          <w:i w:val="false"/>
          <w:color w:val="000000"/>
          <w:sz w:val="28"/>
        </w:rPr>
        <w:t>
</w:t>
      </w:r>
      <w:r>
        <w:rPr>
          <w:rFonts w:ascii="Times New Roman"/>
          <w:b w:val="false"/>
          <w:i w:val="false"/>
          <w:color w:val="000000"/>
          <w:sz w:val="28"/>
        </w:rPr>
        <w:t>
      5. Осы баптың 3-тармағында көзделген жағдайда, өз қызметін Қазақстан Республикасының аумағында жүзеге асыратын мемлекеттік кәсіпорынды, акцияларының (жарғылық капиталға қатысу үлестерiнiң) елу пайызынан астамы мемлекетке тиесілі заңды тұлғаны және олармен үлестес тұлғаларды құру туралы шешім қабылдайтын орган монополияға қарсы органға негіздейтін материалдарды ұсына отырып, монополияға қарсы орган белгілеген нысан бойынша мұндай құру туралы өтінішхат ұсынады.</w:t>
      </w:r>
      <w:r>
        <w:br/>
      </w:r>
      <w:r>
        <w:rPr>
          <w:rFonts w:ascii="Times New Roman"/>
          <w:b w:val="false"/>
          <w:i w:val="false"/>
          <w:color w:val="000000"/>
          <w:sz w:val="28"/>
        </w:rPr>
        <w:t>
      Өтінішхат келiп түскен кезден бастап күнтiзбелiк алпыс күн iшiнде монополияға қарсы орган:</w:t>
      </w:r>
      <w:r>
        <w:br/>
      </w:r>
      <w:r>
        <w:rPr>
          <w:rFonts w:ascii="Times New Roman"/>
          <w:b w:val="false"/>
          <w:i w:val="false"/>
          <w:color w:val="000000"/>
          <w:sz w:val="28"/>
        </w:rPr>
        <w:t>
      1) өз қызметін Қазақстан Республикасының аумағында жүзеге асыратын мемлекеттiк кәсiпорынды, акцияларының (жарғылық капиталға қатысу үлестерiнiң) елу пайызынан астамы мемлекетке тиесiлi заңды тұлғаны және онымен үлестес тұлғаны құру болжанатын тауар нарықтарын зерттеп-тексеруге;</w:t>
      </w:r>
      <w:r>
        <w:br/>
      </w:r>
      <w:r>
        <w:rPr>
          <w:rFonts w:ascii="Times New Roman"/>
          <w:b w:val="false"/>
          <w:i w:val="false"/>
          <w:color w:val="000000"/>
          <w:sz w:val="28"/>
        </w:rPr>
        <w:t>
      2) осы тауар нарықтарындағы бәсекелестiктiң даму деңгейi туралы, оның iшiнде мемлекеттiк кәсiпорынның, акцияларының (жарғылық капиталға қатысу үлестерiнiң) елу пайызынан астамы мемлекетке тиесілі заңды тұлғаның және онымен үлестес тұлғаның осы тауар нарығында болу мерзiмi туралы қорытынды дайындауға;</w:t>
      </w:r>
      <w:r>
        <w:br/>
      </w:r>
      <w:r>
        <w:rPr>
          <w:rFonts w:ascii="Times New Roman"/>
          <w:b w:val="false"/>
          <w:i w:val="false"/>
          <w:color w:val="000000"/>
          <w:sz w:val="28"/>
        </w:rPr>
        <w:t>
      3) өтінішхатты ұсынған органға негізделген шешiм жiберуге міндетті.</w:t>
      </w:r>
      <w:r>
        <w:br/>
      </w:r>
      <w:r>
        <w:rPr>
          <w:rFonts w:ascii="Times New Roman"/>
          <w:b w:val="false"/>
          <w:i w:val="false"/>
          <w:color w:val="000000"/>
          <w:sz w:val="28"/>
        </w:rPr>
        <w:t>
</w:t>
      </w:r>
      <w:r>
        <w:rPr>
          <w:rFonts w:ascii="Times New Roman"/>
          <w:b w:val="false"/>
          <w:i w:val="false"/>
          <w:color w:val="000000"/>
          <w:sz w:val="28"/>
        </w:rPr>
        <w:t>
      6. Монополияға қарсы орган, егер мұндай құру бәсекелестікті шектеуге әкелетін болса, өз қызметін Қазақстан Республикасының аумағында жүзеге асыратын мемлекеттік кәсіпорынды, акцияларының (жарғылық капиталға қатысу үлестерiнiң) елу пайызынан астамы мемлекетке тиесілі заңды тұлғаны және онымен үлестес тұлғаны құруға келісім беруден бас тартады.</w:t>
      </w:r>
      <w:r>
        <w:br/>
      </w:r>
      <w:r>
        <w:rPr>
          <w:rFonts w:ascii="Times New Roman"/>
          <w:b w:val="false"/>
          <w:i w:val="false"/>
          <w:color w:val="000000"/>
          <w:sz w:val="28"/>
        </w:rPr>
        <w:t>
</w:t>
      </w:r>
      <w:r>
        <w:rPr>
          <w:rFonts w:ascii="Times New Roman"/>
          <w:b w:val="false"/>
          <w:i w:val="false"/>
          <w:color w:val="000000"/>
          <w:sz w:val="28"/>
        </w:rPr>
        <w:t>
      7. Өз қызметін Қазақстан Республикасының аумағында жүзеге асыратын мемлекеттік кәсіпорындар, акцияларының (жарғылық капиталға қатысу үлестерiнің) елу пайызынан астамы мемлекетке тиесілі заңды тұлғалар және олармен үлестес тұлғалар монополияға қарсы органның келісімінсіз құрылған жағдайда, монополияға қарсы орган көрсетілген әрекеттерге сот тәртібімен шағым жасайды.</w:t>
      </w:r>
      <w:r>
        <w:br/>
      </w:r>
      <w:r>
        <w:rPr>
          <w:rFonts w:ascii="Times New Roman"/>
          <w:b w:val="false"/>
          <w:i w:val="false"/>
          <w:color w:val="000000"/>
          <w:sz w:val="28"/>
        </w:rPr>
        <w:t>
</w:t>
      </w:r>
      <w:r>
        <w:rPr>
          <w:rFonts w:ascii="Times New Roman"/>
          <w:b w:val="false"/>
          <w:i w:val="false"/>
          <w:color w:val="000000"/>
          <w:sz w:val="28"/>
        </w:rPr>
        <w:t>
      8. Осы баптың 3, 4, 5, 6 және 7-тармақтарының талаптары осы баптың 1-тармағы бірінші бөлігінің 5) және 6) тармақшаларында көзделген жағдайларға ғана қолданылады.</w:t>
      </w:r>
      <w:r>
        <w:br/>
      </w:r>
      <w:r>
        <w:rPr>
          <w:rFonts w:ascii="Times New Roman"/>
          <w:b w:val="false"/>
          <w:i w:val="false"/>
          <w:color w:val="000000"/>
          <w:sz w:val="28"/>
        </w:rPr>
        <w:t>
      </w:t>
      </w:r>
      <w:r>
        <w:rPr>
          <w:rFonts w:ascii="Times New Roman"/>
          <w:b w:val="false"/>
          <w:i w:val="false"/>
          <w:color w:val="ff0000"/>
          <w:sz w:val="28"/>
        </w:rPr>
        <w:t xml:space="preserve">Ескерту. 31-бап жаңа редакцияда - ҚР 22.04.2015 </w:t>
      </w:r>
      <w:r>
        <w:rPr>
          <w:rFonts w:ascii="Times New Roman"/>
          <w:b w:val="false"/>
          <w:i w:val="false"/>
          <w:color w:val="000000"/>
          <w:sz w:val="28"/>
        </w:rPr>
        <w:t>№ 308-V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70"/>
    <w:bookmarkStart w:name="z73" w:id="7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32-бап. Мемлекеттік монополия </w:t>
      </w:r>
    </w:p>
    <w:bookmarkEnd w:id="71"/>
    <w:bookmarkStart w:name="z74" w:id="72"/>
    <w:p>
      <w:pPr>
        <w:spacing w:after="0"/>
        <w:ind w:left="0"/>
        <w:jc w:val="both"/>
      </w:pPr>
      <w:r>
        <w:rPr>
          <w:rFonts w:ascii="Times New Roman"/>
          <w:b w:val="false"/>
          <w:i w:val="false"/>
          <w:color w:val="000000"/>
          <w:sz w:val="28"/>
        </w:rPr>
        <w:t xml:space="preserve">
      1. Мемлекет тауарларды бәсекелес нарықта өткізу конституциялық құрылыстың, ұлттық қауіпсіздіктің, қоғамдық тәртіпті, адамның құқықтары мен бостандықтарын қорғаудың, халықтың денсаулығын сақтаудың жай-күйіне теріс ықпал етуі мүмкін қызмет салаларында тауарды өндіруге және (немесе) сатуға, сатып алуға немесе оларды пайдалануға мемлекеттің айрықша құқығын Заңмен бекіту жолымен бәсекелестікті шектеуге құқылы. </w:t>
      </w:r>
      <w:r>
        <w:br/>
      </w:r>
      <w:r>
        <w:rPr>
          <w:rFonts w:ascii="Times New Roman"/>
          <w:b w:val="false"/>
          <w:i w:val="false"/>
          <w:color w:val="000000"/>
          <w:sz w:val="28"/>
        </w:rPr>
        <w:t>
</w:t>
      </w:r>
      <w:r>
        <w:rPr>
          <w:rFonts w:ascii="Times New Roman"/>
          <w:b w:val="false"/>
          <w:i w:val="false"/>
          <w:color w:val="000000"/>
          <w:sz w:val="28"/>
        </w:rPr>
        <w:t>
      2. Айрықша құқықты іске асыру мемлекеттік монополия субъектісін құру жолымен жүзеге асырылады. Қазақстан Республикасы Үкіметі не Қазақстан Республикасы Үкіметінің шешімі бойынша облыстардың, республикалық маңызы бар қалалардың, астананың жергілікті атқарушы органдары құрған </w:t>
      </w:r>
      <w:r>
        <w:rPr>
          <w:rFonts w:ascii="Times New Roman"/>
          <w:b w:val="false"/>
          <w:i w:val="false"/>
          <w:color w:val="000000"/>
          <w:sz w:val="28"/>
        </w:rPr>
        <w:t>мемлекеттік кәсіпорын</w:t>
      </w:r>
      <w:r>
        <w:rPr>
          <w:rFonts w:ascii="Times New Roman"/>
          <w:b w:val="false"/>
          <w:i w:val="false"/>
          <w:color w:val="000000"/>
          <w:sz w:val="28"/>
        </w:rPr>
        <w:t xml:space="preserve"> ғана мемлекеттік монополия субъектісі бола алады.</w:t>
      </w:r>
      <w:r>
        <w:br/>
      </w:r>
      <w:r>
        <w:rPr>
          <w:rFonts w:ascii="Times New Roman"/>
          <w:b w:val="false"/>
          <w:i w:val="false"/>
          <w:color w:val="000000"/>
          <w:sz w:val="28"/>
        </w:rPr>
        <w:t>
</w:t>
      </w:r>
      <w:r>
        <w:rPr>
          <w:rFonts w:ascii="Times New Roman"/>
          <w:b w:val="false"/>
          <w:i w:val="false"/>
          <w:color w:val="000000"/>
          <w:sz w:val="28"/>
        </w:rPr>
        <w:t>
      2-1. Мемлекеттiк монополия субъектiсi өндiретiн және өткiзетiн тауарларға баға белгiлеу қағидаларын монаполияға қарсы орган </w:t>
      </w:r>
      <w:r>
        <w:rPr>
          <w:rFonts w:ascii="Times New Roman"/>
          <w:b w:val="false"/>
          <w:i w:val="false"/>
          <w:color w:val="000000"/>
          <w:sz w:val="28"/>
        </w:rPr>
        <w:t>бекітеді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Мемлекеттік монополия субъектісіне: </w:t>
      </w:r>
      <w:r>
        <w:br/>
      </w:r>
      <w:r>
        <w:rPr>
          <w:rFonts w:ascii="Times New Roman"/>
          <w:b w:val="false"/>
          <w:i w:val="false"/>
          <w:color w:val="000000"/>
          <w:sz w:val="28"/>
        </w:rPr>
        <w:t xml:space="preserve">
      1) тауарларды өндірумен технологиялық тұрғыдан байланысты қызметті қоспағанда, мемлекеттік монополия саласына жатпайтын тауарлар өндіруге; </w:t>
      </w:r>
      <w:r>
        <w:br/>
      </w:r>
      <w:r>
        <w:rPr>
          <w:rFonts w:ascii="Times New Roman"/>
          <w:b w:val="false"/>
          <w:i w:val="false"/>
          <w:color w:val="000000"/>
          <w:sz w:val="28"/>
        </w:rPr>
        <w:t>
</w:t>
      </w:r>
      <w:r>
        <w:rPr>
          <w:rFonts w:ascii="Times New Roman"/>
          <w:b w:val="false"/>
          <w:i w:val="false"/>
          <w:color w:val="000000"/>
          <w:sz w:val="28"/>
        </w:rPr>
        <w:t xml:space="preserve">
      2) заңды тұлғалардың акцияларын (жарғылық капиталға қатысу үлестерін) иеленуге, сондай-ақ олардың қызметіне өзгеше түрде қатысуға; </w:t>
      </w:r>
      <w:r>
        <w:br/>
      </w:r>
      <w:r>
        <w:rPr>
          <w:rFonts w:ascii="Times New Roman"/>
          <w:b w:val="false"/>
          <w:i w:val="false"/>
          <w:color w:val="000000"/>
          <w:sz w:val="28"/>
        </w:rPr>
        <w:t>
</w:t>
      </w:r>
      <w:r>
        <w:rPr>
          <w:rFonts w:ascii="Times New Roman"/>
          <w:b w:val="false"/>
          <w:i w:val="false"/>
          <w:color w:val="000000"/>
          <w:sz w:val="28"/>
        </w:rPr>
        <w:t>
      3) мемлекеттік монополияға байланысты құқықтарды басқаға қайтадан беруге;</w:t>
      </w:r>
      <w:r>
        <w:br/>
      </w:r>
      <w:r>
        <w:rPr>
          <w:rFonts w:ascii="Times New Roman"/>
          <w:b w:val="false"/>
          <w:i w:val="false"/>
          <w:color w:val="000000"/>
          <w:sz w:val="28"/>
        </w:rPr>
        <w:t>
</w:t>
      </w:r>
      <w:r>
        <w:rPr>
          <w:rFonts w:ascii="Times New Roman"/>
          <w:b w:val="false"/>
          <w:i w:val="false"/>
          <w:color w:val="000000"/>
          <w:sz w:val="28"/>
        </w:rPr>
        <w:t>
      4) өздері өндіретін немесе өткізетін тауарларға уәкілетті орган белгілеген бағалардан ерекшеленетiн баға белгiлеуге тыйым салынады.</w:t>
      </w:r>
      <w:r>
        <w:br/>
      </w:r>
      <w:r>
        <w:rPr>
          <w:rFonts w:ascii="Times New Roman"/>
          <w:b w:val="false"/>
          <w:i w:val="false"/>
          <w:color w:val="000000"/>
          <w:sz w:val="28"/>
        </w:rPr>
        <w:t>
</w:t>
      </w:r>
      <w:r>
        <w:rPr>
          <w:rFonts w:ascii="Times New Roman"/>
          <w:b w:val="false"/>
          <w:i w:val="false"/>
          <w:color w:val="000000"/>
          <w:sz w:val="28"/>
        </w:rPr>
        <w:t>
      Дүлей зілзала, эпидемия, эпизоотия кезінде, сондай-ақ негізгі қызметін одан әрі жалғастыруға кедергі келтіретін шектеулер болған кезде мемлекеттік монополия субъектісіне Қазақстан Республикасы Үкіметінің шешімі бойынша негізгі қызметін қайтадан жүргізгенге дейін технологиялық тұрғыдан негізгі қызметіне жақын өзге де қызмет түрлерін жүзеге асыруға құқық беріледі.</w:t>
      </w:r>
      <w:r>
        <w:br/>
      </w:r>
      <w:r>
        <w:rPr>
          <w:rFonts w:ascii="Times New Roman"/>
          <w:b w:val="false"/>
          <w:i w:val="false"/>
          <w:color w:val="000000"/>
          <w:sz w:val="28"/>
        </w:rPr>
        <w:t>
</w:t>
      </w:r>
      <w:r>
        <w:rPr>
          <w:rFonts w:ascii="Times New Roman"/>
          <w:b w:val="false"/>
          <w:i w:val="false"/>
          <w:color w:val="000000"/>
          <w:sz w:val="28"/>
        </w:rPr>
        <w:t>
      4. Мемлекеттік монополия субъектілерінің қызметін мемлекеттік реттеу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4-1. Мемлекеттiк монополия субъектiлерiнiң осы баптың 3-тармағында белгiленген шектеулердi сақтауын бақылауды </w:t>
      </w:r>
      <w:r>
        <w:rPr>
          <w:rFonts w:ascii="Times New Roman"/>
          <w:b w:val="false"/>
          <w:i w:val="false"/>
          <w:color w:val="000000"/>
          <w:sz w:val="28"/>
        </w:rPr>
        <w:t>монополияға қарсы орган</w:t>
      </w:r>
      <w:r>
        <w:rPr>
          <w:rFonts w:ascii="Times New Roman"/>
          <w:b w:val="false"/>
          <w:i w:val="false"/>
          <w:color w:val="000000"/>
          <w:sz w:val="28"/>
        </w:rPr>
        <w:t xml:space="preserve"> осы Заңға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
      5. Мемлекеттік монополияны енгізген кезде мынадай талаптар сақталады: </w:t>
      </w:r>
      <w:r>
        <w:br/>
      </w:r>
      <w:r>
        <w:rPr>
          <w:rFonts w:ascii="Times New Roman"/>
          <w:b w:val="false"/>
          <w:i w:val="false"/>
          <w:color w:val="000000"/>
          <w:sz w:val="28"/>
        </w:rPr>
        <w:t>
</w:t>
      </w:r>
      <w:r>
        <w:rPr>
          <w:rFonts w:ascii="Times New Roman"/>
          <w:b w:val="false"/>
          <w:i w:val="false"/>
          <w:color w:val="000000"/>
          <w:sz w:val="28"/>
        </w:rPr>
        <w:t xml:space="preserve">
      1) нарық субъектілері осы шешім туралы ол қолданысқа енгізілгенге дейін кемінде алты ай бұрын хабардар етілуге тиіс; </w:t>
      </w:r>
      <w:r>
        <w:br/>
      </w:r>
      <w:r>
        <w:rPr>
          <w:rFonts w:ascii="Times New Roman"/>
          <w:b w:val="false"/>
          <w:i w:val="false"/>
          <w:color w:val="000000"/>
          <w:sz w:val="28"/>
        </w:rPr>
        <w:t>
</w:t>
      </w:r>
      <w:r>
        <w:rPr>
          <w:rFonts w:ascii="Times New Roman"/>
          <w:b w:val="false"/>
          <w:i w:val="false"/>
          <w:color w:val="000000"/>
          <w:sz w:val="28"/>
        </w:rPr>
        <w:t xml:space="preserve">
      2) мемлекеттік монополия күшіне енгізілгеннен кейін осы тауарды алты ай мерзім бойы өндірумен, сатумен айналысқан немесе пайдаланған нарық субъектілері, орындалу мерзімі жоғарыда көрсетілген мерзімнен асатын мәмілелер жасауды қоспағанда, осы тауарды өткізуді жүзеге асыруға құқылы; </w:t>
      </w:r>
      <w:r>
        <w:br/>
      </w:r>
      <w:r>
        <w:rPr>
          <w:rFonts w:ascii="Times New Roman"/>
          <w:b w:val="false"/>
          <w:i w:val="false"/>
          <w:color w:val="000000"/>
          <w:sz w:val="28"/>
        </w:rPr>
        <w:t>
</w:t>
      </w:r>
      <w:r>
        <w:rPr>
          <w:rFonts w:ascii="Times New Roman"/>
          <w:b w:val="false"/>
          <w:i w:val="false"/>
          <w:color w:val="000000"/>
          <w:sz w:val="28"/>
        </w:rPr>
        <w:t>
      3) нарық субъектілеріне мемлекеттік монополия енгізу салдарынан келтірілген залалдар Қазақстан Республикасының азаматтық </w:t>
      </w:r>
      <w:r>
        <w:rPr>
          <w:rFonts w:ascii="Times New Roman"/>
          <w:b w:val="false"/>
          <w:i w:val="false"/>
          <w:color w:val="000000"/>
          <w:sz w:val="28"/>
        </w:rPr>
        <w:t xml:space="preserve">заңнамасына </w:t>
      </w:r>
      <w:r>
        <w:rPr>
          <w:rFonts w:ascii="Times New Roman"/>
          <w:b w:val="false"/>
          <w:i w:val="false"/>
          <w:color w:val="000000"/>
          <w:sz w:val="28"/>
        </w:rPr>
        <w:t>сәйкес өтеледі.</w:t>
      </w:r>
      <w:r>
        <w:br/>
      </w:r>
      <w:r>
        <w:rPr>
          <w:rFonts w:ascii="Times New Roman"/>
          <w:b w:val="false"/>
          <w:i w:val="false"/>
          <w:color w:val="000000"/>
          <w:sz w:val="28"/>
        </w:rPr>
        <w:t>
</w:t>
      </w:r>
      <w:r>
        <w:rPr>
          <w:rFonts w:ascii="Times New Roman"/>
          <w:b w:val="false"/>
          <w:i w:val="false"/>
          <w:color w:val="000000"/>
          <w:sz w:val="28"/>
        </w:rPr>
        <w:t>
      6. Осы баптың ережелері бірыңғай жинақтаушы зейнетақы қорының қызметіне қолданылмайды.</w:t>
      </w:r>
      <w:r>
        <w:br/>
      </w:r>
      <w:r>
        <w:rPr>
          <w:rFonts w:ascii="Times New Roman"/>
          <w:b w:val="false"/>
          <w:i w:val="false"/>
          <w:color w:val="000000"/>
          <w:sz w:val="28"/>
        </w:rPr>
        <w:t>
      </w:t>
      </w:r>
      <w:r>
        <w:rPr>
          <w:rFonts w:ascii="Times New Roman"/>
          <w:b w:val="false"/>
          <w:i w:val="false"/>
          <w:color w:val="ff0000"/>
          <w:sz w:val="28"/>
        </w:rPr>
        <w:t xml:space="preserve">Ескерту. 32-бапқа өзгерістер енгізілді - ҚР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w:t>
      </w:r>
      <w:r>
        <w:rPr>
          <w:rFonts w:ascii="Times New Roman"/>
          <w:b w:val="false"/>
          <w:i w:val="false"/>
          <w:color w:val="000000"/>
          <w:sz w:val="28"/>
        </w:rPr>
        <w:t> </w:t>
      </w:r>
      <w:r>
        <w:rPr>
          <w:rFonts w:ascii="Times New Roman"/>
          <w:b w:val="false"/>
          <w:i w:val="false"/>
          <w:color w:val="ff0000"/>
          <w:sz w:val="28"/>
        </w:rPr>
        <w:t xml:space="preserve">2012.07.10 </w:t>
      </w:r>
      <w:r>
        <w:rPr>
          <w:rFonts w:ascii="Times New Roman"/>
          <w:b w:val="false"/>
          <w:i w:val="false"/>
          <w:color w:val="000000"/>
          <w:sz w:val="28"/>
        </w:rPr>
        <w:t>№ 34-V</w:t>
      </w:r>
      <w:r>
        <w:rPr>
          <w:rFonts w:ascii="Times New Roman"/>
          <w:b w:val="false"/>
          <w:i w:val="false"/>
          <w:color w:val="ff0000"/>
          <w:sz w:val="28"/>
        </w:rPr>
        <w:t xml:space="preserve"> (алғашқы ресми жарияланған күнінен бастап қолданысқа енгізіледі); 06.03.2013 </w:t>
      </w:r>
      <w:r>
        <w:rPr>
          <w:rFonts w:ascii="Times New Roman"/>
          <w:b w:val="false"/>
          <w:i w:val="false"/>
          <w:color w:val="00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72"/>
    <w:bookmarkStart w:name="z75" w:id="73"/>
    <w:p>
      <w:pPr>
        <w:spacing w:after="0"/>
        <w:ind w:left="0"/>
        <w:jc w:val="left"/>
      </w:pPr>
      <w:r>
        <w:rPr>
          <w:rFonts w:ascii="Times New Roman"/>
          <w:b/>
          <w:i w:val="false"/>
          <w:color w:val="000000"/>
        </w:rPr>
        <w:t xml:space="preserve"> 
5-тарау. Мемлекеттік органдардың, жергілікті атқарушы органдардың бәсекелестiкке қарсы әрекеттері, келiсiмдерi</w:t>
      </w:r>
    </w:p>
    <w:bookmarkEnd w:id="73"/>
    <w:p>
      <w:pPr>
        <w:spacing w:after="0"/>
        <w:ind w:left="0"/>
        <w:jc w:val="both"/>
      </w:pPr>
      <w:r>
        <w:rPr>
          <w:rFonts w:ascii="Times New Roman"/>
          <w:b w:val="false"/>
          <w:i w:val="false"/>
          <w:color w:val="ff0000"/>
          <w:sz w:val="28"/>
        </w:rPr>
        <w:t xml:space="preserve">      Ескерту. 5-тараудың тақырыбына өзгерістер енгізілді - ҚР 06.03.2013 </w:t>
      </w:r>
      <w:r>
        <w:rPr>
          <w:rFonts w:ascii="Times New Roman"/>
          <w:b w:val="false"/>
          <w:i w:val="false"/>
          <w:color w:val="ff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05.05.2015 </w:t>
      </w:r>
      <w:r>
        <w:rPr>
          <w:rFonts w:ascii="Times New Roman"/>
          <w:b w:val="false"/>
          <w:i w:val="false"/>
          <w:color w:val="ff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76" w:id="74"/>
    <w:p>
      <w:pPr>
        <w:spacing w:after="0"/>
        <w:ind w:left="0"/>
        <w:jc w:val="both"/>
      </w:pPr>
      <w:r>
        <w:rPr>
          <w:rFonts w:ascii="Times New Roman"/>
          <w:b w:val="false"/>
          <w:i w:val="false"/>
          <w:color w:val="000000"/>
          <w:sz w:val="28"/>
        </w:rPr>
        <w:t>
      </w:t>
      </w:r>
      <w:r>
        <w:rPr>
          <w:rFonts w:ascii="Times New Roman"/>
          <w:b/>
          <w:i w:val="false"/>
          <w:color w:val="000000"/>
          <w:sz w:val="28"/>
        </w:rPr>
        <w:t>33-бап. Мемлекеттік органдардың, жергілікті атқарушы</w:t>
      </w:r>
      <w:r>
        <w:br/>
      </w:r>
      <w:r>
        <w:rPr>
          <w:rFonts w:ascii="Times New Roman"/>
          <w:b w:val="false"/>
          <w:i w:val="false"/>
          <w:color w:val="000000"/>
          <w:sz w:val="28"/>
        </w:rPr>
        <w:t>
               </w:t>
      </w:r>
      <w:r>
        <w:rPr>
          <w:rFonts w:ascii="Times New Roman"/>
          <w:b/>
          <w:i w:val="false"/>
          <w:color w:val="000000"/>
          <w:sz w:val="28"/>
        </w:rPr>
        <w:t>органдардың бәсекелестiкке қарсы әрекеттері,</w:t>
      </w:r>
      <w:r>
        <w:br/>
      </w:r>
      <w:r>
        <w:rPr>
          <w:rFonts w:ascii="Times New Roman"/>
          <w:b w:val="false"/>
          <w:i w:val="false"/>
          <w:color w:val="000000"/>
          <w:sz w:val="28"/>
        </w:rPr>
        <w:t>
               </w:t>
      </w:r>
      <w:r>
        <w:rPr>
          <w:rFonts w:ascii="Times New Roman"/>
          <w:b/>
          <w:i w:val="false"/>
          <w:color w:val="000000"/>
          <w:sz w:val="28"/>
        </w:rPr>
        <w:t>келiсiмдерi</w:t>
      </w:r>
    </w:p>
    <w:bookmarkEnd w:id="74"/>
    <w:p>
      <w:pPr>
        <w:spacing w:after="0"/>
        <w:ind w:left="0"/>
        <w:jc w:val="both"/>
      </w:pPr>
      <w:r>
        <w:rPr>
          <w:rFonts w:ascii="Times New Roman"/>
          <w:b w:val="false"/>
          <w:i w:val="false"/>
          <w:color w:val="ff0000"/>
          <w:sz w:val="28"/>
        </w:rPr>
        <w:t xml:space="preserve">      Ескерту. 33-баптың тақырыбына өзгеріс енгізілді - ҚР 05.05.2015 </w:t>
      </w:r>
      <w:r>
        <w:rPr>
          <w:rFonts w:ascii="Times New Roman"/>
          <w:b w:val="false"/>
          <w:i w:val="false"/>
          <w:color w:val="ff0000"/>
          <w:sz w:val="28"/>
        </w:rPr>
        <w:t>№ 312-V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77" w:id="75"/>
    <w:p>
      <w:pPr>
        <w:spacing w:after="0"/>
        <w:ind w:left="0"/>
        <w:jc w:val="both"/>
      </w:pPr>
      <w:r>
        <w:rPr>
          <w:rFonts w:ascii="Times New Roman"/>
          <w:b w:val="false"/>
          <w:i w:val="false"/>
          <w:color w:val="000000"/>
          <w:sz w:val="28"/>
        </w:rPr>
        <w:t>
      1. Мемлекеттік органдардың, жергілікті атқарушы органдардың бәсекелестiктi шектеуге немесе жоюға немесе тұтынушылардың заңды құқықтарына қысым жасауға әкеп соққан немесе әкеп соғуы мүмкiн актiлер не шешiмдер қабылдаудан көрiнетiн бәсекелестiкке қарсы әрекеттеріне конституциялық құрылысты қорғау, қоғамдық тәртіпті, адамның құқықтары мен бостандықтарын, халықтың денсаулығы мен имандылығын қорғау мақсатында Қазақстан Республикасының заңдарында көзделген жағдайларды қоспағанда, Қазақстан Республикасының заңнамасында белгiленген тәртiппен тыйым салынады және олар толықтай немесе iшiнара жарамсыз деп танылады.</w:t>
      </w:r>
      <w:r>
        <w:br/>
      </w:r>
      <w:r>
        <w:rPr>
          <w:rFonts w:ascii="Times New Roman"/>
          <w:b w:val="false"/>
          <w:i w:val="false"/>
          <w:color w:val="000000"/>
          <w:sz w:val="28"/>
        </w:rPr>
        <w:t>
</w:t>
      </w:r>
      <w:r>
        <w:rPr>
          <w:rFonts w:ascii="Times New Roman"/>
          <w:b w:val="false"/>
          <w:i w:val="false"/>
          <w:color w:val="000000"/>
          <w:sz w:val="28"/>
        </w:rPr>
        <w:t>
      2. Мемлекеттік органдардың, жергілікті атқарушы органдардың бәсекелестiкке қарсы әрекеттері болып, оның ішінде мыналар танылады:</w:t>
      </w:r>
      <w:r>
        <w:br/>
      </w:r>
      <w:r>
        <w:rPr>
          <w:rFonts w:ascii="Times New Roman"/>
          <w:b w:val="false"/>
          <w:i w:val="false"/>
          <w:color w:val="000000"/>
          <w:sz w:val="28"/>
        </w:rPr>
        <w:t>
</w:t>
      </w:r>
      <w:r>
        <w:rPr>
          <w:rFonts w:ascii="Times New Roman"/>
          <w:b w:val="false"/>
          <w:i w:val="false"/>
          <w:color w:val="000000"/>
          <w:sz w:val="28"/>
        </w:rPr>
        <w:t>
      1) қызметтiң қандай да бiр саласында нарық субъектiсiн құруға қатысты шектеулер енгiзу;</w:t>
      </w:r>
      <w:r>
        <w:br/>
      </w:r>
      <w:r>
        <w:rPr>
          <w:rFonts w:ascii="Times New Roman"/>
          <w:b w:val="false"/>
          <w:i w:val="false"/>
          <w:color w:val="000000"/>
          <w:sz w:val="28"/>
        </w:rPr>
        <w:t>
</w:t>
      </w:r>
      <w:r>
        <w:rPr>
          <w:rFonts w:ascii="Times New Roman"/>
          <w:b w:val="false"/>
          <w:i w:val="false"/>
          <w:color w:val="000000"/>
          <w:sz w:val="28"/>
        </w:rPr>
        <w:t>
      2) нарық субъектiсiнiң қызметiн жүзеге асыруына негiзсiз кедергi келтiру;</w:t>
      </w:r>
      <w:r>
        <w:br/>
      </w:r>
      <w:r>
        <w:rPr>
          <w:rFonts w:ascii="Times New Roman"/>
          <w:b w:val="false"/>
          <w:i w:val="false"/>
          <w:color w:val="000000"/>
          <w:sz w:val="28"/>
        </w:rPr>
        <w:t>
</w:t>
      </w:r>
      <w:r>
        <w:rPr>
          <w:rFonts w:ascii="Times New Roman"/>
          <w:b w:val="false"/>
          <w:i w:val="false"/>
          <w:color w:val="000000"/>
          <w:sz w:val="28"/>
        </w:rPr>
        <w:t>
      3) тауарлардың еркiн қозғалысына қатысты тыйым салуларды белгiлеу немесе шектеулер, нарық субъектiлерiнiң тауарларды өткiзу құқықтарына өзге де шектеулер енгiзу;</w:t>
      </w:r>
      <w:r>
        <w:br/>
      </w:r>
      <w:r>
        <w:rPr>
          <w:rFonts w:ascii="Times New Roman"/>
          <w:b w:val="false"/>
          <w:i w:val="false"/>
          <w:color w:val="000000"/>
          <w:sz w:val="28"/>
        </w:rPr>
        <w:t>
</w:t>
      </w:r>
      <w:r>
        <w:rPr>
          <w:rFonts w:ascii="Times New Roman"/>
          <w:b w:val="false"/>
          <w:i w:val="false"/>
          <w:color w:val="000000"/>
          <w:sz w:val="28"/>
        </w:rPr>
        <w:t>
      4) нарық субъектiсiне сатып алушылардың белгiлi бiр санаты үшiн тауарларды бiрiншi кезекте беру не белгiлi бiр сатушылардан (өнiм берушiлерден) тауарларды бiрiншi кезекте сатып алу туралы немесе басымдықты тәртiппен шарттар жасасу туралы нұсқаулар беру;</w:t>
      </w:r>
      <w:r>
        <w:br/>
      </w:r>
      <w:r>
        <w:rPr>
          <w:rFonts w:ascii="Times New Roman"/>
          <w:b w:val="false"/>
          <w:i w:val="false"/>
          <w:color w:val="000000"/>
          <w:sz w:val="28"/>
        </w:rPr>
        <w:t>
</w:t>
      </w:r>
      <w:r>
        <w:rPr>
          <w:rFonts w:ascii="Times New Roman"/>
          <w:b w:val="false"/>
          <w:i w:val="false"/>
          <w:color w:val="000000"/>
          <w:sz w:val="28"/>
        </w:rPr>
        <w:t>
      5) тауарларды сатып алушылар үшін олардың осындай тауарлар ұсынатын нарық субъектiлерiн таңдауына шектеулер белгiлеу;</w:t>
      </w:r>
      <w:r>
        <w:br/>
      </w:r>
      <w:r>
        <w:rPr>
          <w:rFonts w:ascii="Times New Roman"/>
          <w:b w:val="false"/>
          <w:i w:val="false"/>
          <w:color w:val="000000"/>
          <w:sz w:val="28"/>
        </w:rPr>
        <w:t>
</w:t>
      </w:r>
      <w:r>
        <w:rPr>
          <w:rFonts w:ascii="Times New Roman"/>
          <w:b w:val="false"/>
          <w:i w:val="false"/>
          <w:color w:val="000000"/>
          <w:sz w:val="28"/>
        </w:rPr>
        <w:t>
      6) бағаларды көтеруге, төмендетуге немесе ұстап тұруға бағытталған iс-әрекеттер;</w:t>
      </w:r>
      <w:r>
        <w:br/>
      </w:r>
      <w:r>
        <w:rPr>
          <w:rFonts w:ascii="Times New Roman"/>
          <w:b w:val="false"/>
          <w:i w:val="false"/>
          <w:color w:val="000000"/>
          <w:sz w:val="28"/>
        </w:rPr>
        <w:t>
</w:t>
      </w:r>
      <w:r>
        <w:rPr>
          <w:rFonts w:ascii="Times New Roman"/>
          <w:b w:val="false"/>
          <w:i w:val="false"/>
          <w:color w:val="000000"/>
          <w:sz w:val="28"/>
        </w:rPr>
        <w:t>
      7) тауар нарығын аумақтық қағидат, тауарлардың сатылу немесе сатып алыну көлемi, өткiзiлетiн тауарлардың ассортиментi бойынша не сатушылардың (өнiм берушiлердiң) немесе сатып алушылардың құрамы бойынша бөлуге бағытталған iс-әрекеттер;</w:t>
      </w:r>
      <w:r>
        <w:br/>
      </w:r>
      <w:r>
        <w:rPr>
          <w:rFonts w:ascii="Times New Roman"/>
          <w:b w:val="false"/>
          <w:i w:val="false"/>
          <w:color w:val="000000"/>
          <w:sz w:val="28"/>
        </w:rPr>
        <w:t>
</w:t>
      </w:r>
      <w:r>
        <w:rPr>
          <w:rFonts w:ascii="Times New Roman"/>
          <w:b w:val="false"/>
          <w:i w:val="false"/>
          <w:color w:val="000000"/>
          <w:sz w:val="28"/>
        </w:rPr>
        <w:t>
      8) нарық субъектiлерiнiң тауар нарығына кiруiн, одан шығуын шектеу немесе оларды тауар нарығынан ығыстырып шығару;</w:t>
      </w:r>
      <w:r>
        <w:br/>
      </w:r>
      <w:r>
        <w:rPr>
          <w:rFonts w:ascii="Times New Roman"/>
          <w:b w:val="false"/>
          <w:i w:val="false"/>
          <w:color w:val="000000"/>
          <w:sz w:val="28"/>
        </w:rPr>
        <w:t>
</w:t>
      </w:r>
      <w:r>
        <w:rPr>
          <w:rFonts w:ascii="Times New Roman"/>
          <w:b w:val="false"/>
          <w:i w:val="false"/>
          <w:color w:val="000000"/>
          <w:sz w:val="28"/>
        </w:rPr>
        <w:t>
      9) нарықтың жекелеген субъектiлерiне оларды бәсекелестерге қатысты артықшылықты жағдайға қоятын жеңiлдiктер немесе басқа да басымдықтар беру немесе бәсекелестермен салыстырғанда қызметте қолайсыз немесе кемсiтушілік жағдайлар жасау;</w:t>
      </w:r>
      <w:r>
        <w:br/>
      </w:r>
      <w:r>
        <w:rPr>
          <w:rFonts w:ascii="Times New Roman"/>
          <w:b w:val="false"/>
          <w:i w:val="false"/>
          <w:color w:val="000000"/>
          <w:sz w:val="28"/>
        </w:rPr>
        <w:t>
</w:t>
      </w:r>
      <w:r>
        <w:rPr>
          <w:rFonts w:ascii="Times New Roman"/>
          <w:b w:val="false"/>
          <w:i w:val="false"/>
          <w:color w:val="000000"/>
          <w:sz w:val="28"/>
        </w:rPr>
        <w:t>
      10) нарық субъектiлерiн шарттарды басымдықты тәртiппен жасасуға, тауарларды тұтынушылардың белгiлi бiр тобына бiрiншi кезекте беруге не тауарларды белгiлi бiр сатушылардан (өнiм берушiлерден) бiрiншi кезекте сатып алуға тiкелей немесе жанама мәжбүрлеу.</w:t>
      </w:r>
      <w:r>
        <w:br/>
      </w:r>
      <w:r>
        <w:rPr>
          <w:rFonts w:ascii="Times New Roman"/>
          <w:b w:val="false"/>
          <w:i w:val="false"/>
          <w:color w:val="000000"/>
          <w:sz w:val="28"/>
        </w:rPr>
        <w:t>
</w:t>
      </w:r>
      <w:r>
        <w:rPr>
          <w:rFonts w:ascii="Times New Roman"/>
          <w:b w:val="false"/>
          <w:i w:val="false"/>
          <w:color w:val="000000"/>
          <w:sz w:val="28"/>
        </w:rPr>
        <w:t>
      3. Конституциялық құрылысты қорғау, қоғамдық тәртіпті, адамның құқықтары мен бостандықтарын, халықтың денсаулығы мен имандылығын қорғау мақсатында Қазақстан Республикасының заңдарында, сондай-ақ, Қазақстан Республикасы ратификациялаған халықаралық шарттарда көзделген жағдайларды қоспағанда, мемлекеттік органдар, жергілікті атқарушы органдар, жергiлiктi өзiн-өзi басқару органдары арасындағы немесе олар мен нарық субъектiлерi арасындағы келiсiмдерге, егер мұндай келiсiмдер бәсекелестiктi болғызбауға, шектеуге немесе жоюға әкеп соғатын немесе әкеп соғуы мүмкiн болса, тыйым салынады.</w:t>
      </w:r>
      <w:r>
        <w:br/>
      </w:r>
      <w:r>
        <w:rPr>
          <w:rFonts w:ascii="Times New Roman"/>
          <w:b w:val="false"/>
          <w:i w:val="false"/>
          <w:color w:val="000000"/>
          <w:sz w:val="28"/>
        </w:rPr>
        <w:t>
      </w:t>
      </w:r>
      <w:r>
        <w:rPr>
          <w:rFonts w:ascii="Times New Roman"/>
          <w:b w:val="false"/>
          <w:i w:val="false"/>
          <w:color w:val="ff0000"/>
          <w:sz w:val="28"/>
        </w:rPr>
        <w:t xml:space="preserve">Ескерту. 33-бап жаңа редакцияда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 өзгерістер енгізілді - ҚР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75"/>
    <w:bookmarkStart w:name="z78" w:id="7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34-бап. Мемлекеттік көмек </w:t>
      </w:r>
    </w:p>
    <w:bookmarkEnd w:id="76"/>
    <w:bookmarkStart w:name="z79" w:id="77"/>
    <w:p>
      <w:pPr>
        <w:spacing w:after="0"/>
        <w:ind w:left="0"/>
        <w:jc w:val="both"/>
      </w:pPr>
      <w:r>
        <w:rPr>
          <w:rFonts w:ascii="Times New Roman"/>
          <w:b w:val="false"/>
          <w:i w:val="false"/>
          <w:color w:val="ff0000"/>
          <w:sz w:val="28"/>
        </w:rPr>
        <w:t xml:space="preserve">
      Ескерту. 34-бап алып тасталды - ҚР 06.03.2013 </w:t>
      </w:r>
      <w:r>
        <w:rPr>
          <w:rFonts w:ascii="Times New Roman"/>
          <w:b w:val="false"/>
          <w:i w:val="false"/>
          <w:color w:val="ff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w:t>
      </w:r>
    </w:p>
    <w:bookmarkEnd w:id="77"/>
    <w:bookmarkStart w:name="z80" w:id="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35-бап. Мемлекеттік көмек берудің тәртібі </w:t>
      </w:r>
    </w:p>
    <w:bookmarkEnd w:id="78"/>
    <w:bookmarkStart w:name="z81" w:id="79"/>
    <w:p>
      <w:pPr>
        <w:spacing w:after="0"/>
        <w:ind w:left="0"/>
        <w:jc w:val="both"/>
      </w:pPr>
      <w:r>
        <w:rPr>
          <w:rFonts w:ascii="Times New Roman"/>
          <w:b w:val="false"/>
          <w:i w:val="false"/>
          <w:color w:val="ff0000"/>
          <w:sz w:val="28"/>
        </w:rPr>
        <w:t xml:space="preserve">
      Ескерту. 35-бап алып тасталды - ҚР 06.03.2013 </w:t>
      </w:r>
      <w:r>
        <w:rPr>
          <w:rFonts w:ascii="Times New Roman"/>
          <w:b w:val="false"/>
          <w:i w:val="false"/>
          <w:color w:val="ff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w:t>
      </w:r>
    </w:p>
    <w:bookmarkEnd w:id="79"/>
    <w:bookmarkStart w:name="z82" w:id="80"/>
    <w:p>
      <w:pPr>
        <w:spacing w:after="0"/>
        <w:ind w:left="0"/>
        <w:jc w:val="both"/>
      </w:pPr>
      <w:r>
        <w:rPr>
          <w:rFonts w:ascii="Times New Roman"/>
          <w:b w:val="false"/>
          <w:i w:val="false"/>
          <w:color w:val="000000"/>
          <w:sz w:val="28"/>
        </w:rPr>
        <w:t>
      </w:t>
      </w:r>
      <w:r>
        <w:rPr>
          <w:rFonts w:ascii="Times New Roman"/>
          <w:b/>
          <w:i w:val="false"/>
          <w:color w:val="000000"/>
          <w:sz w:val="28"/>
        </w:rPr>
        <w:t>36-бап. Осы Заңның мемлекеттік көмек беру және оны</w:t>
      </w:r>
      <w:r>
        <w:br/>
      </w:r>
      <w:r>
        <w:rPr>
          <w:rFonts w:ascii="Times New Roman"/>
          <w:b w:val="false"/>
          <w:i w:val="false"/>
          <w:color w:val="000000"/>
          <w:sz w:val="28"/>
        </w:rPr>
        <w:t>
               </w:t>
      </w:r>
      <w:r>
        <w:rPr>
          <w:rFonts w:ascii="Times New Roman"/>
          <w:b/>
          <w:i w:val="false"/>
          <w:color w:val="000000"/>
          <w:sz w:val="28"/>
        </w:rPr>
        <w:t>пайдалану жөніндегі талаптарын бұзудың салдарлары</w:t>
      </w:r>
    </w:p>
    <w:bookmarkEnd w:id="80"/>
    <w:bookmarkStart w:name="z83" w:id="81"/>
    <w:p>
      <w:pPr>
        <w:spacing w:after="0"/>
        <w:ind w:left="0"/>
        <w:jc w:val="both"/>
      </w:pPr>
      <w:r>
        <w:rPr>
          <w:rFonts w:ascii="Times New Roman"/>
          <w:b w:val="false"/>
          <w:i w:val="false"/>
          <w:color w:val="ff0000"/>
          <w:sz w:val="28"/>
        </w:rPr>
        <w:t xml:space="preserve">
      Ескерту. 36-бап алып тасталды - ҚР 06.03.2013 </w:t>
      </w:r>
      <w:r>
        <w:rPr>
          <w:rFonts w:ascii="Times New Roman"/>
          <w:b w:val="false"/>
          <w:i w:val="false"/>
          <w:color w:val="ff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w:t>
      </w:r>
    </w:p>
    <w:bookmarkEnd w:id="81"/>
    <w:bookmarkStart w:name="z84" w:id="82"/>
    <w:p>
      <w:pPr>
        <w:spacing w:after="0"/>
        <w:ind w:left="0"/>
        <w:jc w:val="left"/>
      </w:pPr>
      <w:r>
        <w:rPr>
          <w:rFonts w:ascii="Times New Roman"/>
          <w:b/>
          <w:i w:val="false"/>
          <w:color w:val="000000"/>
        </w:rPr>
        <w:t xml:space="preserve"> 
6-тарау. Монополияға қарсы орган</w:t>
      </w:r>
    </w:p>
    <w:bookmarkEnd w:id="82"/>
    <w:p>
      <w:pPr>
        <w:spacing w:after="0"/>
        <w:ind w:left="0"/>
        <w:jc w:val="both"/>
      </w:pPr>
      <w:r>
        <w:rPr>
          <w:rFonts w:ascii="Times New Roman"/>
          <w:b w:val="false"/>
          <w:i w:val="false"/>
          <w:color w:val="ff0000"/>
          <w:sz w:val="28"/>
        </w:rPr>
        <w:t xml:space="preserve">      Ескерту. 6-тараудың тақырыбы жаңа редакцияда - ҚР 29.09.2014 </w:t>
      </w:r>
      <w:r>
        <w:rPr>
          <w:rFonts w:ascii="Times New Roman"/>
          <w:b w:val="false"/>
          <w:i w:val="false"/>
          <w:color w:val="ff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85" w:id="8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37-бап. Монополияға қарсы органның жүйесі </w:t>
      </w:r>
    </w:p>
    <w:bookmarkEnd w:id="83"/>
    <w:bookmarkStart w:name="z86" w:id="84"/>
    <w:p>
      <w:pPr>
        <w:spacing w:after="0"/>
        <w:ind w:left="0"/>
        <w:jc w:val="both"/>
      </w:pPr>
      <w:r>
        <w:rPr>
          <w:rFonts w:ascii="Times New Roman"/>
          <w:b w:val="false"/>
          <w:i w:val="false"/>
          <w:color w:val="000000"/>
          <w:sz w:val="28"/>
        </w:rPr>
        <w:t>
      1. Монополияға қарсы органның біртұтас жүйесін </w:t>
      </w:r>
      <w:r>
        <w:rPr>
          <w:rFonts w:ascii="Times New Roman"/>
          <w:b w:val="false"/>
          <w:i w:val="false"/>
          <w:color w:val="000000"/>
          <w:sz w:val="28"/>
        </w:rPr>
        <w:t>орталық мемлекеттік орган</w:t>
      </w:r>
      <w:r>
        <w:rPr>
          <w:rFonts w:ascii="Times New Roman"/>
          <w:b w:val="false"/>
          <w:i w:val="false"/>
          <w:color w:val="000000"/>
          <w:sz w:val="28"/>
        </w:rPr>
        <w:t xml:space="preserve"> және оған бағынысты аумақтық органдар құрайды. </w:t>
      </w:r>
      <w:r>
        <w:br/>
      </w:r>
      <w:r>
        <w:rPr>
          <w:rFonts w:ascii="Times New Roman"/>
          <w:b w:val="false"/>
          <w:i w:val="false"/>
          <w:color w:val="000000"/>
          <w:sz w:val="28"/>
        </w:rPr>
        <w:t>
</w:t>
      </w:r>
      <w:r>
        <w:rPr>
          <w:rFonts w:ascii="Times New Roman"/>
          <w:b w:val="false"/>
          <w:i w:val="false"/>
          <w:color w:val="000000"/>
          <w:sz w:val="28"/>
        </w:rPr>
        <w:t xml:space="preserve">
      2. Аумақтық органдар өзінің қызметін Қазақстан Республикасының заңнамасында және орталық мемлекеттік орган бекіткен ережелерде белгіленген өкілеттіктер шегінде жүзеге асырады. </w:t>
      </w:r>
    </w:p>
    <w:bookmarkEnd w:id="84"/>
    <w:bookmarkStart w:name="z87" w:id="8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38-бап. Монополияға қарсы органның міндеттері </w:t>
      </w:r>
    </w:p>
    <w:bookmarkEnd w:id="85"/>
    <w:bookmarkStart w:name="z88" w:id="86"/>
    <w:p>
      <w:pPr>
        <w:spacing w:after="0"/>
        <w:ind w:left="0"/>
        <w:jc w:val="both"/>
      </w:pPr>
      <w:r>
        <w:rPr>
          <w:rFonts w:ascii="Times New Roman"/>
          <w:b w:val="false"/>
          <w:i w:val="false"/>
          <w:color w:val="000000"/>
          <w:sz w:val="28"/>
        </w:rPr>
        <w:t xml:space="preserve">
      Монополияға қарсы органның міндеттері: </w:t>
      </w:r>
      <w:r>
        <w:br/>
      </w:r>
      <w:r>
        <w:rPr>
          <w:rFonts w:ascii="Times New Roman"/>
          <w:b w:val="false"/>
          <w:i w:val="false"/>
          <w:color w:val="000000"/>
          <w:sz w:val="28"/>
        </w:rPr>
        <w:t xml:space="preserve">
      1) адал бәсекелестікті дамытуға жәрдемдесу;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монополияға қарсы заңнамасын құқықтық бұзушылықтардың алдын алу, анықтау және тергеу, жолын кесу; </w:t>
      </w:r>
      <w:r>
        <w:br/>
      </w:r>
      <w:r>
        <w:rPr>
          <w:rFonts w:ascii="Times New Roman"/>
          <w:b w:val="false"/>
          <w:i w:val="false"/>
          <w:color w:val="000000"/>
          <w:sz w:val="28"/>
        </w:rPr>
        <w:t>
</w:t>
      </w:r>
      <w:r>
        <w:rPr>
          <w:rFonts w:ascii="Times New Roman"/>
          <w:b w:val="false"/>
          <w:i w:val="false"/>
          <w:color w:val="000000"/>
          <w:sz w:val="28"/>
        </w:rPr>
        <w:t xml:space="preserve">
      3) экономикалық шоғырлануға бақылау жасау; </w:t>
      </w:r>
      <w:r>
        <w:br/>
      </w:r>
      <w:r>
        <w:rPr>
          <w:rFonts w:ascii="Times New Roman"/>
          <w:b w:val="false"/>
          <w:i w:val="false"/>
          <w:color w:val="000000"/>
          <w:sz w:val="28"/>
        </w:rPr>
        <w:t>
</w:t>
      </w:r>
      <w:r>
        <w:rPr>
          <w:rFonts w:ascii="Times New Roman"/>
          <w:b w:val="false"/>
          <w:i w:val="false"/>
          <w:color w:val="000000"/>
          <w:sz w:val="28"/>
        </w:rPr>
        <w:t xml:space="preserve">
      4) бәсекелестікті шектейтін нарық субъектілерін монополиясыздандыру болып табылады. </w:t>
      </w:r>
    </w:p>
    <w:bookmarkEnd w:id="86"/>
    <w:bookmarkStart w:name="z89" w:id="87"/>
    <w:p>
      <w:pPr>
        <w:spacing w:after="0"/>
        <w:ind w:left="0"/>
        <w:jc w:val="both"/>
      </w:pPr>
      <w:r>
        <w:rPr>
          <w:rFonts w:ascii="Times New Roman"/>
          <w:b w:val="false"/>
          <w:i w:val="false"/>
          <w:color w:val="000000"/>
          <w:sz w:val="28"/>
        </w:rPr>
        <w:t>
      </w:t>
      </w:r>
      <w:r>
        <w:rPr>
          <w:rFonts w:ascii="Times New Roman"/>
          <w:b/>
          <w:i w:val="false"/>
          <w:color w:val="000000"/>
          <w:sz w:val="28"/>
        </w:rPr>
        <w:t xml:space="preserve">39-бап. Монополияға қарсы органның құзыреті </w:t>
      </w:r>
    </w:p>
    <w:bookmarkEnd w:id="87"/>
    <w:bookmarkStart w:name="z90" w:id="88"/>
    <w:p>
      <w:pPr>
        <w:spacing w:after="0"/>
        <w:ind w:left="0"/>
        <w:jc w:val="both"/>
      </w:pPr>
      <w:r>
        <w:rPr>
          <w:rFonts w:ascii="Times New Roman"/>
          <w:b w:val="false"/>
          <w:i w:val="false"/>
          <w:color w:val="000000"/>
          <w:sz w:val="28"/>
        </w:rPr>
        <w:t>
      </w:t>
      </w:r>
      <w:r>
        <w:rPr>
          <w:rFonts w:ascii="Times New Roman"/>
          <w:b w:val="false"/>
          <w:i w:val="false"/>
          <w:color w:val="000000"/>
          <w:sz w:val="28"/>
        </w:rPr>
        <w:t>Монополияға қарсы орган</w:t>
      </w:r>
      <w:r>
        <w:rPr>
          <w:rFonts w:ascii="Times New Roman"/>
          <w:b w:val="false"/>
          <w:i w:val="false"/>
          <w:color w:val="000000"/>
          <w:sz w:val="28"/>
        </w:rPr>
        <w:t>:</w:t>
      </w:r>
      <w:r>
        <w:br/>
      </w:r>
      <w:r>
        <w:rPr>
          <w:rFonts w:ascii="Times New Roman"/>
          <w:b w:val="false"/>
          <w:i w:val="false"/>
          <w:color w:val="000000"/>
          <w:sz w:val="28"/>
        </w:rPr>
        <w:t>
      1) бәсекелестiктi қорғау және монополистiк қызметтi шектеу саласындағы мемлекеттiк саясатты iске асырады;</w:t>
      </w:r>
      <w:r>
        <w:br/>
      </w:r>
      <w:r>
        <w:rPr>
          <w:rFonts w:ascii="Times New Roman"/>
          <w:b w:val="false"/>
          <w:i w:val="false"/>
          <w:color w:val="000000"/>
          <w:sz w:val="28"/>
        </w:rPr>
        <w:t>
</w:t>
      </w:r>
      <w:r>
        <w:rPr>
          <w:rFonts w:ascii="Times New Roman"/>
          <w:b w:val="false"/>
          <w:i w:val="false"/>
          <w:color w:val="000000"/>
          <w:sz w:val="28"/>
        </w:rPr>
        <w:t>
      1-1) бәсекелестікті қорғау және монополиялық қызметті шектеу саласындағы мемлекеттік саясатты қалыптастыру бойынша ұсыныстар әзірлейді;</w:t>
      </w:r>
      <w:r>
        <w:br/>
      </w:r>
      <w:r>
        <w:rPr>
          <w:rFonts w:ascii="Times New Roman"/>
          <w:b w:val="false"/>
          <w:i w:val="false"/>
          <w:color w:val="000000"/>
          <w:sz w:val="28"/>
        </w:rPr>
        <w:t>
</w:t>
      </w:r>
      <w:r>
        <w:rPr>
          <w:rFonts w:ascii="Times New Roman"/>
          <w:b w:val="false"/>
          <w:i w:val="false"/>
          <w:color w:val="000000"/>
          <w:sz w:val="28"/>
        </w:rPr>
        <w:t xml:space="preserve">
      2) бәсекелестікті қорғау және монополистік қызметті шектеу саласындағы мемлекеттік органдар мен өзге де ұйымдарды салааралық үйлестіруді жүзеге асырады; </w:t>
      </w:r>
      <w:r>
        <w:br/>
      </w:r>
      <w:r>
        <w:rPr>
          <w:rFonts w:ascii="Times New Roman"/>
          <w:b w:val="false"/>
          <w:i w:val="false"/>
          <w:color w:val="000000"/>
          <w:sz w:val="28"/>
        </w:rPr>
        <w:t>
</w:t>
      </w:r>
      <w:r>
        <w:rPr>
          <w:rFonts w:ascii="Times New Roman"/>
          <w:b w:val="false"/>
          <w:i w:val="false"/>
          <w:color w:val="000000"/>
          <w:sz w:val="28"/>
        </w:rPr>
        <w:t xml:space="preserve">
      3) монополияға қарсы орган құзыретінің мәселелері бойынша халықаралық ынтымақтастықты жүзеге асырады;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монополияға қарсы заңнамасының сақталуына мемлекеттік бақылауды жүзеге асырады; </w:t>
      </w:r>
      <w:r>
        <w:br/>
      </w:r>
      <w:r>
        <w:rPr>
          <w:rFonts w:ascii="Times New Roman"/>
          <w:b w:val="false"/>
          <w:i w:val="false"/>
          <w:color w:val="000000"/>
          <w:sz w:val="28"/>
        </w:rPr>
        <w:t>
</w:t>
      </w:r>
      <w:r>
        <w:rPr>
          <w:rFonts w:ascii="Times New Roman"/>
          <w:b w:val="false"/>
          <w:i w:val="false"/>
          <w:color w:val="000000"/>
          <w:sz w:val="28"/>
        </w:rPr>
        <w:t xml:space="preserve">
      5) мемлекеттік органдардың, жергілікті атқарушы органдардың бәсекелестікті шектеуге және (немесе) жоюға бағытталған актілерінің, әрекеттерінің (әрекетсіздігінің) жолын кеседі; </w:t>
      </w:r>
      <w:r>
        <w:br/>
      </w:r>
      <w:r>
        <w:rPr>
          <w:rFonts w:ascii="Times New Roman"/>
          <w:b w:val="false"/>
          <w:i w:val="false"/>
          <w:color w:val="000000"/>
          <w:sz w:val="28"/>
        </w:rPr>
        <w:t>
</w:t>
      </w:r>
      <w:r>
        <w:rPr>
          <w:rFonts w:ascii="Times New Roman"/>
          <w:b w:val="false"/>
          <w:i w:val="false"/>
          <w:color w:val="000000"/>
          <w:sz w:val="28"/>
        </w:rPr>
        <w:t xml:space="preserve">
      6) экономикалық шоғырлануға бақылауды жүзеге асырады; </w:t>
      </w:r>
      <w:r>
        <w:br/>
      </w:r>
      <w:r>
        <w:rPr>
          <w:rFonts w:ascii="Times New Roman"/>
          <w:b w:val="false"/>
          <w:i w:val="false"/>
          <w:color w:val="000000"/>
          <w:sz w:val="28"/>
        </w:rPr>
        <w:t>
</w:t>
      </w:r>
      <w:r>
        <w:rPr>
          <w:rFonts w:ascii="Times New Roman"/>
          <w:b w:val="false"/>
          <w:i w:val="false"/>
          <w:color w:val="000000"/>
          <w:sz w:val="28"/>
        </w:rPr>
        <w:t>
      7) Қазақстан Республикасының табиғи монополиялар және реттелетін нарықтар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бұзушылықтарды қоспағанда, тиісті тауар нарығында үстем немесе монополиялық жағдайды теріс пайдаланудың алдын алады және оны жояды; </w:t>
      </w:r>
      <w:r>
        <w:br/>
      </w:r>
      <w:r>
        <w:rPr>
          <w:rFonts w:ascii="Times New Roman"/>
          <w:b w:val="false"/>
          <w:i w:val="false"/>
          <w:color w:val="000000"/>
          <w:sz w:val="28"/>
        </w:rPr>
        <w:t>
</w:t>
      </w:r>
      <w:r>
        <w:rPr>
          <w:rFonts w:ascii="Times New Roman"/>
          <w:b w:val="false"/>
          <w:i w:val="false"/>
          <w:color w:val="000000"/>
          <w:sz w:val="28"/>
        </w:rPr>
        <w:t xml:space="preserve">
      8) нарық субъектілерінің бәсекелестікке қарсы келісімдерін және келісілген іс-әрекеттерін, жосықсыз бәсекелестікті болдырмайды және олардың жолын кеседі; </w:t>
      </w:r>
      <w:r>
        <w:br/>
      </w:r>
      <w:r>
        <w:rPr>
          <w:rFonts w:ascii="Times New Roman"/>
          <w:b w:val="false"/>
          <w:i w:val="false"/>
          <w:color w:val="000000"/>
          <w:sz w:val="28"/>
        </w:rPr>
        <w:t>
</w:t>
      </w:r>
      <w:r>
        <w:rPr>
          <w:rFonts w:ascii="Times New Roman"/>
          <w:b w:val="false"/>
          <w:i w:val="false"/>
          <w:color w:val="000000"/>
          <w:sz w:val="28"/>
        </w:rPr>
        <w:t>
      9) нарық субъектiлерiн тiзiлiмге енгiзу және одан шығару қағидаларын әзiрлейді және бекітеді;</w:t>
      </w:r>
      <w:r>
        <w:br/>
      </w:r>
      <w:r>
        <w:rPr>
          <w:rFonts w:ascii="Times New Roman"/>
          <w:b w:val="false"/>
          <w:i w:val="false"/>
          <w:color w:val="000000"/>
          <w:sz w:val="28"/>
        </w:rPr>
        <w:t>
</w:t>
      </w:r>
      <w:r>
        <w:rPr>
          <w:rFonts w:ascii="Times New Roman"/>
          <w:b w:val="false"/>
          <w:i w:val="false"/>
          <w:color w:val="000000"/>
          <w:sz w:val="28"/>
        </w:rPr>
        <w:t>
      10) бәсекелестікті дамыту, монополистік қызметті шектеу және тауар нарықтарының жұмыс істеуі салаларында нормативтік құқықтық актілерді әзірлейді және келіседі;</w:t>
      </w:r>
      <w:r>
        <w:br/>
      </w:r>
      <w:r>
        <w:rPr>
          <w:rFonts w:ascii="Times New Roman"/>
          <w:b w:val="false"/>
          <w:i w:val="false"/>
          <w:color w:val="000000"/>
          <w:sz w:val="28"/>
        </w:rPr>
        <w:t>
</w:t>
      </w:r>
      <w:r>
        <w:rPr>
          <w:rFonts w:ascii="Times New Roman"/>
          <w:b w:val="false"/>
          <w:i w:val="false"/>
          <w:color w:val="000000"/>
          <w:sz w:val="28"/>
        </w:rPr>
        <w:t>
      10-1) Қазақстан Республикасының монополияға қарсы заңнамасының нормаларын қолдану туралы ақпаратты таратуды және адал бәсекелестікті насихаттауды жүзеге асырады;</w:t>
      </w:r>
      <w:r>
        <w:br/>
      </w:r>
      <w:r>
        <w:rPr>
          <w:rFonts w:ascii="Times New Roman"/>
          <w:b w:val="false"/>
          <w:i w:val="false"/>
          <w:color w:val="000000"/>
          <w:sz w:val="28"/>
        </w:rPr>
        <w:t>
</w:t>
      </w:r>
      <w:r>
        <w:rPr>
          <w:rFonts w:ascii="Times New Roman"/>
          <w:b w:val="false"/>
          <w:i w:val="false"/>
          <w:color w:val="000000"/>
          <w:sz w:val="28"/>
        </w:rPr>
        <w:t xml:space="preserve">
      11) тауар нарықтарындағы бәсекелес ортаның жай-күйін талдауды және бағалауды жүзеге асырады; </w:t>
      </w:r>
      <w:r>
        <w:br/>
      </w:r>
      <w:r>
        <w:rPr>
          <w:rFonts w:ascii="Times New Roman"/>
          <w:b w:val="false"/>
          <w:i w:val="false"/>
          <w:color w:val="000000"/>
          <w:sz w:val="28"/>
        </w:rPr>
        <w:t>
</w:t>
      </w:r>
      <w:r>
        <w:rPr>
          <w:rFonts w:ascii="Times New Roman"/>
          <w:b w:val="false"/>
          <w:i w:val="false"/>
          <w:color w:val="000000"/>
          <w:sz w:val="28"/>
        </w:rPr>
        <w:t xml:space="preserve">
      12) тиісті тауар нарығында үстем немесе монополиялық жағдайға ие нарық субъектілерінің қызметін талдауды және оның мониторингін жүзеге асырады; </w:t>
      </w:r>
      <w:r>
        <w:br/>
      </w:r>
      <w:r>
        <w:rPr>
          <w:rFonts w:ascii="Times New Roman"/>
          <w:b w:val="false"/>
          <w:i w:val="false"/>
          <w:color w:val="000000"/>
          <w:sz w:val="28"/>
        </w:rPr>
        <w:t>
</w:t>
      </w:r>
      <w:r>
        <w:rPr>
          <w:rFonts w:ascii="Times New Roman"/>
          <w:b w:val="false"/>
          <w:i w:val="false"/>
          <w:color w:val="000000"/>
          <w:sz w:val="28"/>
        </w:rPr>
        <w:t xml:space="preserve">
      13) тізілімді қалыптастыруды және жүргізуді жүзеге асырады; </w:t>
      </w:r>
      <w:r>
        <w:br/>
      </w:r>
      <w:r>
        <w:rPr>
          <w:rFonts w:ascii="Times New Roman"/>
          <w:b w:val="false"/>
          <w:i w:val="false"/>
          <w:color w:val="000000"/>
          <w:sz w:val="28"/>
        </w:rPr>
        <w:t>
</w:t>
      </w:r>
      <w:r>
        <w:rPr>
          <w:rFonts w:ascii="Times New Roman"/>
          <w:b w:val="false"/>
          <w:i w:val="false"/>
          <w:color w:val="000000"/>
          <w:sz w:val="28"/>
        </w:rPr>
        <w:t>
      14) тауарлардың өзара алмастырылу, оларды сатып алуға қолжетімділік критерийлерін, сондай-ақ тауар нарығының шекараларын айқындай отырып, тауар нарығындағы бәсекелес ортаның жай-күйіне талдау және бағалау жүргізу </w:t>
      </w:r>
      <w:r>
        <w:rPr>
          <w:rFonts w:ascii="Times New Roman"/>
          <w:b w:val="false"/>
          <w:i w:val="false"/>
          <w:color w:val="000000"/>
          <w:sz w:val="28"/>
        </w:rPr>
        <w:t>әдістемелерін</w:t>
      </w:r>
      <w:r>
        <w:rPr>
          <w:rFonts w:ascii="Times New Roman"/>
          <w:b w:val="false"/>
          <w:i w:val="false"/>
          <w:color w:val="000000"/>
          <w:sz w:val="28"/>
        </w:rPr>
        <w:t>, қаржы ұйымдарына қатысты – Қазақстан Республикасының Ұлттық Банкімен келісу бойынша </w:t>
      </w:r>
      <w:r>
        <w:rPr>
          <w:rFonts w:ascii="Times New Roman"/>
          <w:b w:val="false"/>
          <w:i w:val="false"/>
          <w:color w:val="000000"/>
          <w:sz w:val="28"/>
        </w:rPr>
        <w:t>бекітеді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15) тауарларын реттелетін нарықтарда өткізетін нарық субъектілерін қоспағанда, үстем немесе монополиялық жағдайға ие нарық субъектісі белгілеген монополиялық жоғары (төмен), монопсониялық төмен бағаларды айқындайды; </w:t>
      </w:r>
      <w:r>
        <w:br/>
      </w:r>
      <w:r>
        <w:rPr>
          <w:rFonts w:ascii="Times New Roman"/>
          <w:b w:val="false"/>
          <w:i w:val="false"/>
          <w:color w:val="000000"/>
          <w:sz w:val="28"/>
        </w:rPr>
        <w:t>
</w:t>
      </w:r>
      <w:r>
        <w:rPr>
          <w:rFonts w:ascii="Times New Roman"/>
          <w:b w:val="false"/>
          <w:i w:val="false"/>
          <w:color w:val="000000"/>
          <w:sz w:val="28"/>
        </w:rPr>
        <w:t>
      16) монополиялық жоғары (төмен) және монопсониялық төмен бағаларды анықтау жөніндегі әдістемені </w:t>
      </w:r>
      <w:r>
        <w:rPr>
          <w:rFonts w:ascii="Times New Roman"/>
          <w:b w:val="false"/>
          <w:i w:val="false"/>
          <w:color w:val="000000"/>
          <w:sz w:val="28"/>
        </w:rPr>
        <w:t>бекітеді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17) нарық субъектілері, мемлекеттік органдардың, жергілікті атқарушы органдардың Қазақстан Республикасының монополияға қарсы заңнамасын бұзушылық фактілері бойынша осы Заңда белгіленген тәртіппен тергеп-тексеру жүргізеді; </w:t>
      </w:r>
      <w:r>
        <w:br/>
      </w:r>
      <w:r>
        <w:rPr>
          <w:rFonts w:ascii="Times New Roman"/>
          <w:b w:val="false"/>
          <w:i w:val="false"/>
          <w:color w:val="000000"/>
          <w:sz w:val="28"/>
        </w:rPr>
        <w:t>
</w:t>
      </w:r>
      <w:r>
        <w:rPr>
          <w:rFonts w:ascii="Times New Roman"/>
          <w:b w:val="false"/>
          <w:i w:val="false"/>
          <w:color w:val="000000"/>
          <w:sz w:val="28"/>
        </w:rPr>
        <w:t>
      18)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 органдарынан, нарық субъектілерінен, сондай-ақ лауазымды және өзге де жеке және заңды тұлғалардан осы Заңда көзделген өкілеттіктерін жүзеге асыру үшін қажетті ақпаратты, оның ішінде коммерциялық және өзге де заңмен қорғалатын құпияны құрайтын мәліметтерді сұратады және алады;</w:t>
      </w:r>
      <w:r>
        <w:br/>
      </w:r>
      <w:r>
        <w:rPr>
          <w:rFonts w:ascii="Times New Roman"/>
          <w:b w:val="false"/>
          <w:i w:val="false"/>
          <w:color w:val="000000"/>
          <w:sz w:val="28"/>
        </w:rPr>
        <w:t>
</w:t>
      </w:r>
      <w:r>
        <w:rPr>
          <w:rFonts w:ascii="Times New Roman"/>
          <w:b w:val="false"/>
          <w:i w:val="false"/>
          <w:color w:val="000000"/>
          <w:sz w:val="28"/>
        </w:rPr>
        <w:t xml:space="preserve">
      19) нарық субъектілеріне нұсқамалар, оның ішінде: </w:t>
      </w:r>
      <w:r>
        <w:br/>
      </w:r>
      <w:r>
        <w:rPr>
          <w:rFonts w:ascii="Times New Roman"/>
          <w:b w:val="false"/>
          <w:i w:val="false"/>
          <w:color w:val="000000"/>
          <w:sz w:val="28"/>
        </w:rPr>
        <w:t xml:space="preserve">
      осы Заңды бұзушылықтарды және олардың салдарларын жою; </w:t>
      </w:r>
      <w:r>
        <w:br/>
      </w:r>
      <w:r>
        <w:rPr>
          <w:rFonts w:ascii="Times New Roman"/>
          <w:b w:val="false"/>
          <w:i w:val="false"/>
          <w:color w:val="000000"/>
          <w:sz w:val="28"/>
        </w:rPr>
        <w:t xml:space="preserve">
      бастапқы жағдайды қалпына келтіру; </w:t>
      </w:r>
      <w:r>
        <w:br/>
      </w:r>
      <w:r>
        <w:rPr>
          <w:rFonts w:ascii="Times New Roman"/>
          <w:b w:val="false"/>
          <w:i w:val="false"/>
          <w:color w:val="000000"/>
          <w:sz w:val="28"/>
        </w:rPr>
        <w:t xml:space="preserve">
      осы Заңға қайшы келетін шарттарды бұзу немесе өзгерту; </w:t>
      </w:r>
      <w:r>
        <w:br/>
      </w:r>
      <w:r>
        <w:rPr>
          <w:rFonts w:ascii="Times New Roman"/>
          <w:b w:val="false"/>
          <w:i w:val="false"/>
          <w:color w:val="000000"/>
          <w:sz w:val="28"/>
        </w:rPr>
        <w:t xml:space="preserve">
      егер белгілі бір сатушылармен (өнім берушілермен) не сатып алушылармен шарт жасасудан негізсіз бас тарту не жалтару бұзушылық болып табылса, нарықтың өзге субъектісімен шарт жасасу туралы орындалуға міндетті нұсқамалар шығарады; </w:t>
      </w:r>
      <w:r>
        <w:br/>
      </w:r>
      <w:r>
        <w:rPr>
          <w:rFonts w:ascii="Times New Roman"/>
          <w:b w:val="false"/>
          <w:i w:val="false"/>
          <w:color w:val="000000"/>
          <w:sz w:val="28"/>
        </w:rPr>
        <w:t>
</w:t>
      </w:r>
      <w:r>
        <w:rPr>
          <w:rFonts w:ascii="Times New Roman"/>
          <w:b w:val="false"/>
          <w:i w:val="false"/>
          <w:color w:val="000000"/>
          <w:sz w:val="28"/>
        </w:rPr>
        <w:t xml:space="preserve">
      20) мемлекеттік органдарға, жергілікті атқарушы органдарға өздері қабылдаған актілердің күшін жою немесе оларды өзгерту туралы, бұзушылықтарды тоқтату, сондай-ақ өздері жасаған осы Заңға қайшы келетін келісімдерді бұзу немесе өзгерту туралы орындалуға міндетті нұсқамалар енгізеді; </w:t>
      </w:r>
      <w:r>
        <w:br/>
      </w:r>
      <w:r>
        <w:rPr>
          <w:rFonts w:ascii="Times New Roman"/>
          <w:b w:val="false"/>
          <w:i w:val="false"/>
          <w:color w:val="000000"/>
          <w:sz w:val="28"/>
        </w:rPr>
        <w:t>
</w:t>
      </w:r>
      <w:r>
        <w:rPr>
          <w:rFonts w:ascii="Times New Roman"/>
          <w:b w:val="false"/>
          <w:i w:val="false"/>
          <w:color w:val="000000"/>
          <w:sz w:val="28"/>
        </w:rPr>
        <w:t>
      21)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белгіленген тәртіппен әкімшілік құқық бұзушылық туралы істерді қарайды және әкімшілік жазаларды қолданады;</w:t>
      </w:r>
      <w:r>
        <w:br/>
      </w:r>
      <w:r>
        <w:rPr>
          <w:rFonts w:ascii="Times New Roman"/>
          <w:b w:val="false"/>
          <w:i w:val="false"/>
          <w:color w:val="000000"/>
          <w:sz w:val="28"/>
        </w:rPr>
        <w:t>
</w:t>
      </w:r>
      <w:r>
        <w:rPr>
          <w:rFonts w:ascii="Times New Roman"/>
          <w:b w:val="false"/>
          <w:i w:val="false"/>
          <w:color w:val="000000"/>
          <w:sz w:val="28"/>
        </w:rPr>
        <w:t>
      21-1) мемлекеттік құпияларды және заңмен қорғалатын өзге де құпияны қамтитын ақпаратты қоспағанда, өзінің интернет-ресурсында тауар нарықтарындағы бәсекелестіктің жай-күйіне талдауды жариялайды;</w:t>
      </w:r>
      <w:r>
        <w:br/>
      </w: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ff0000"/>
          <w:sz w:val="28"/>
        </w:rPr>
        <w:t>алынып тасталды - ҚР</w:t>
      </w:r>
      <w:r>
        <w:rPr>
          <w:rFonts w:ascii="Times New Roman"/>
          <w:b w:val="false"/>
          <w:i w:val="false"/>
          <w:color w:val="000000"/>
          <w:sz w:val="28"/>
        </w:rPr>
        <w:t> </w:t>
      </w:r>
      <w:r>
        <w:rPr>
          <w:rFonts w:ascii="Times New Roman"/>
          <w:b w:val="false"/>
          <w:i w:val="false"/>
          <w:color w:val="ff0000"/>
          <w:sz w:val="28"/>
        </w:rPr>
        <w:t xml:space="preserve">13.01.2014 </w:t>
      </w:r>
      <w:r>
        <w:rPr>
          <w:rFonts w:ascii="Times New Roman"/>
          <w:b w:val="false"/>
          <w:i w:val="false"/>
          <w:color w:val="000000"/>
          <w:sz w:val="28"/>
        </w:rPr>
        <w:t>N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24) Қазақстан Республикасының монополияға қарсы заңнамасының бұзылуына байланысты қылмыстық құқық бұзушылықтар белгілері бойынша істің сотқа дейінгі тергеп-тексеруін жүргізу үшін құқық қорғау органдарына материалдар жібереді;</w:t>
      </w:r>
      <w:r>
        <w:br/>
      </w:r>
      <w:r>
        <w:rPr>
          <w:rFonts w:ascii="Times New Roman"/>
          <w:b w:val="false"/>
          <w:i w:val="false"/>
          <w:color w:val="000000"/>
          <w:sz w:val="28"/>
        </w:rPr>
        <w:t>
</w:t>
      </w:r>
      <w:r>
        <w:rPr>
          <w:rFonts w:ascii="Times New Roman"/>
          <w:b w:val="false"/>
          <w:i w:val="false"/>
          <w:color w:val="000000"/>
          <w:sz w:val="28"/>
        </w:rPr>
        <w:t>
      24-1) Қазақстан Республикасының заңнамасында белгіленген тәртіппен құқық қорғау органдарына жедел-іздестіру іс-шараларын жүргізу туралы жүгінеді;</w:t>
      </w:r>
      <w:r>
        <w:br/>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ff0000"/>
          <w:sz w:val="28"/>
        </w:rPr>
        <w:t>алынып тасталды - ҚР</w:t>
      </w:r>
      <w:r>
        <w:rPr>
          <w:rFonts w:ascii="Times New Roman"/>
          <w:b w:val="false"/>
          <w:i w:val="false"/>
          <w:color w:val="000000"/>
          <w:sz w:val="28"/>
        </w:rPr>
        <w:t> </w:t>
      </w:r>
      <w:r>
        <w:rPr>
          <w:rFonts w:ascii="Times New Roman"/>
          <w:b w:val="false"/>
          <w:i w:val="false"/>
          <w:color w:val="ff0000"/>
          <w:sz w:val="28"/>
        </w:rPr>
        <w:t xml:space="preserve">13.01.2014 </w:t>
      </w:r>
      <w:r>
        <w:rPr>
          <w:rFonts w:ascii="Times New Roman"/>
          <w:b w:val="false"/>
          <w:i w:val="false"/>
          <w:color w:val="000000"/>
          <w:sz w:val="28"/>
        </w:rPr>
        <w:t>N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26) жекелеген тауар нарықтарындағы бәсекелестіктің жай-күйі және монополистік қызметті шектеу жөнінде қолданылатын шаралар туралы жылдық есепті жыл сайын Қазақстан Республикасы </w:t>
      </w:r>
      <w:r>
        <w:rPr>
          <w:rFonts w:ascii="Times New Roman"/>
          <w:b w:val="false"/>
          <w:i w:val="false"/>
          <w:color w:val="000000"/>
          <w:sz w:val="28"/>
        </w:rPr>
        <w:t>Президентінің Әкімшілігіне</w:t>
      </w:r>
      <w:r>
        <w:rPr>
          <w:rFonts w:ascii="Times New Roman"/>
          <w:b w:val="false"/>
          <w:i w:val="false"/>
          <w:color w:val="000000"/>
          <w:sz w:val="28"/>
        </w:rPr>
        <w:t xml:space="preserve"> және Қазақстан Республикасының Үкіметіне 1 маусымнан кешіктірмей жібереді;</w:t>
      </w:r>
      <w:r>
        <w:br/>
      </w:r>
      <w:r>
        <w:rPr>
          <w:rFonts w:ascii="Times New Roman"/>
          <w:b w:val="false"/>
          <w:i w:val="false"/>
          <w:color w:val="000000"/>
          <w:sz w:val="28"/>
        </w:rPr>
        <w:t>
</w:t>
      </w:r>
      <w:r>
        <w:rPr>
          <w:rFonts w:ascii="Times New Roman"/>
          <w:b w:val="false"/>
          <w:i w:val="false"/>
          <w:color w:val="000000"/>
          <w:sz w:val="28"/>
        </w:rPr>
        <w:t>
      26-1) жүргiзілетiн бәсекелестiк саясаттың ақпараттық ашықтығын қамтамасыз етедi, оның ішінде тоқсан сайын, есепті айдан кейінгі айдың он бесінен кешіктірмей, бұқаралық ақпарат құралдарында және монополияға қарсы органның интернет-ресурсында монополияға қарсы органның қызметi туралы мәлiметтердi орналастырады;</w:t>
      </w:r>
      <w:r>
        <w:br/>
      </w:r>
      <w:r>
        <w:rPr>
          <w:rFonts w:ascii="Times New Roman"/>
          <w:b w:val="false"/>
          <w:i w:val="false"/>
          <w:color w:val="000000"/>
          <w:sz w:val="28"/>
        </w:rPr>
        <w:t>
</w:t>
      </w:r>
      <w:r>
        <w:rPr>
          <w:rFonts w:ascii="Times New Roman"/>
          <w:b w:val="false"/>
          <w:i w:val="false"/>
          <w:color w:val="000000"/>
          <w:sz w:val="28"/>
        </w:rPr>
        <w:t>
      26-2) мемлекеттік монополия субъектісі өндіретін және өткізетін тауарларға бағаның сараптамасын жүргізеді;</w:t>
      </w:r>
      <w:r>
        <w:br/>
      </w:r>
      <w:r>
        <w:rPr>
          <w:rFonts w:ascii="Times New Roman"/>
          <w:b w:val="false"/>
          <w:i w:val="false"/>
          <w:color w:val="000000"/>
          <w:sz w:val="28"/>
        </w:rPr>
        <w:t>
</w:t>
      </w:r>
      <w:r>
        <w:rPr>
          <w:rFonts w:ascii="Times New Roman"/>
          <w:b w:val="false"/>
          <w:i w:val="false"/>
          <w:color w:val="000000"/>
          <w:sz w:val="28"/>
        </w:rPr>
        <w:t>
      26-3) нарық субъектісінің, мемлекеттік органның, жергілікті атқарушы органның лауазымды адамына Қазақстан Республикасының монополияға қарсы заңнамасын бұзуға әкеп соғуы мүмкін әрекетті (әрекеттерді) жасауға жол бермеу туралы жазбаша нысанда алдын ала ескерту жібереді;</w:t>
      </w:r>
      <w:r>
        <w:br/>
      </w:r>
      <w:r>
        <w:rPr>
          <w:rFonts w:ascii="Times New Roman"/>
          <w:b w:val="false"/>
          <w:i w:val="false"/>
          <w:color w:val="000000"/>
          <w:sz w:val="28"/>
        </w:rPr>
        <w:t>
</w:t>
      </w:r>
      <w:r>
        <w:rPr>
          <w:rFonts w:ascii="Times New Roman"/>
          <w:b w:val="false"/>
          <w:i w:val="false"/>
          <w:color w:val="000000"/>
          <w:sz w:val="28"/>
        </w:rPr>
        <w:t>
      26-4) бағаларды мемлекеттік реттеу қолданылатын, реттелетін нарық субъектілері тауарларының (жұмыстарының, көрсетілетін қызметтерінің) тізбесін бекітеді;</w:t>
      </w:r>
      <w:r>
        <w:br/>
      </w:r>
      <w:r>
        <w:rPr>
          <w:rFonts w:ascii="Times New Roman"/>
          <w:b w:val="false"/>
          <w:i w:val="false"/>
          <w:color w:val="000000"/>
          <w:sz w:val="28"/>
        </w:rPr>
        <w:t>
</w:t>
      </w:r>
      <w:r>
        <w:rPr>
          <w:rFonts w:ascii="Times New Roman"/>
          <w:b w:val="false"/>
          <w:i w:val="false"/>
          <w:color w:val="000000"/>
          <w:sz w:val="28"/>
        </w:rPr>
        <w:t>
      27)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2010.03.19 </w:t>
      </w:r>
      <w:r>
        <w:rPr>
          <w:rFonts w:ascii="Times New Roman"/>
          <w:b w:val="false"/>
          <w:i w:val="false"/>
          <w:color w:val="000000"/>
          <w:sz w:val="28"/>
        </w:rPr>
        <w:t>№ 258-IV</w:t>
      </w:r>
      <w:r>
        <w:rPr>
          <w:rFonts w:ascii="Times New Roman"/>
          <w:b w:val="false"/>
          <w:i w:val="false"/>
          <w:color w:val="ff0000"/>
          <w:sz w:val="28"/>
        </w:rPr>
        <w:t xml:space="preserve">,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06.03.2013 </w:t>
      </w:r>
      <w:r>
        <w:rPr>
          <w:rFonts w:ascii="Times New Roman"/>
          <w:b w:val="false"/>
          <w:i w:val="false"/>
          <w:color w:val="00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03.07.2014</w:t>
      </w:r>
      <w:r>
        <w:rPr>
          <w:rFonts w:ascii="Times New Roman"/>
          <w:b w:val="false"/>
          <w:i w:val="false"/>
          <w:color w:val="000000"/>
          <w:sz w:val="28"/>
        </w:rPr>
        <w:t> </w:t>
      </w:r>
      <w:r>
        <w:rPr>
          <w:rFonts w:ascii="Times New Roman"/>
          <w:b w:val="false"/>
          <w:i w:val="false"/>
          <w:color w:val="000000"/>
          <w:sz w:val="28"/>
        </w:rPr>
        <w:t>№ 227-V</w:t>
      </w:r>
      <w:r>
        <w:rPr>
          <w:rFonts w:ascii="Times New Roman"/>
          <w:b w:val="false"/>
          <w:i w:val="false"/>
          <w:color w:val="000000"/>
          <w:sz w:val="28"/>
        </w:rPr>
        <w:t> </w:t>
      </w:r>
      <w:r>
        <w:rPr>
          <w:rFonts w:ascii="Times New Roman"/>
          <w:b w:val="false"/>
          <w:i w:val="false"/>
          <w:color w:val="ff0000"/>
          <w:sz w:val="28"/>
        </w:rPr>
        <w:t xml:space="preserve">(01.01.2015 бастап қолданысқа енгізіледі); 22.04.2015 </w:t>
      </w:r>
      <w:r>
        <w:rPr>
          <w:rFonts w:ascii="Times New Roman"/>
          <w:b w:val="false"/>
          <w:i w:val="false"/>
          <w:color w:val="000000"/>
          <w:sz w:val="28"/>
        </w:rPr>
        <w:t>№ 308-V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88"/>
    <w:bookmarkStart w:name="z91" w:id="89"/>
    <w:p>
      <w:pPr>
        <w:spacing w:after="0"/>
        <w:ind w:left="0"/>
        <w:jc w:val="both"/>
      </w:pPr>
      <w:r>
        <w:rPr>
          <w:rFonts w:ascii="Times New Roman"/>
          <w:b w:val="false"/>
          <w:i w:val="false"/>
          <w:color w:val="000000"/>
          <w:sz w:val="28"/>
        </w:rPr>
        <w:t>
      </w:t>
      </w:r>
      <w:r>
        <w:rPr>
          <w:rFonts w:ascii="Times New Roman"/>
          <w:b/>
          <w:i w:val="false"/>
          <w:color w:val="000000"/>
          <w:sz w:val="28"/>
        </w:rPr>
        <w:t xml:space="preserve">40-бап. Монополияға қарсы органның басқармасы </w:t>
      </w:r>
    </w:p>
    <w:bookmarkEnd w:id="89"/>
    <w:p>
      <w:pPr>
        <w:spacing w:after="0"/>
        <w:ind w:left="0"/>
        <w:jc w:val="both"/>
      </w:pPr>
      <w:r>
        <w:rPr>
          <w:rFonts w:ascii="Times New Roman"/>
          <w:b w:val="false"/>
          <w:i w:val="false"/>
          <w:color w:val="ff0000"/>
          <w:sz w:val="28"/>
        </w:rPr>
        <w:t xml:space="preserve">      Ескерту. 40-бап алып тасталды - ҚР 29.09.2014 </w:t>
      </w:r>
      <w:r>
        <w:rPr>
          <w:rFonts w:ascii="Times New Roman"/>
          <w:b w:val="false"/>
          <w:i w:val="false"/>
          <w:color w:val="ff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329" w:id="90"/>
    <w:p>
      <w:pPr>
        <w:spacing w:after="0"/>
        <w:ind w:left="0"/>
        <w:jc w:val="both"/>
      </w:pPr>
      <w:r>
        <w:rPr>
          <w:rFonts w:ascii="Times New Roman"/>
          <w:b w:val="false"/>
          <w:i w:val="false"/>
          <w:color w:val="000000"/>
          <w:sz w:val="28"/>
        </w:rPr>
        <w:t>
      </w:t>
      </w:r>
      <w:r>
        <w:rPr>
          <w:rFonts w:ascii="Times New Roman"/>
          <w:b/>
          <w:i w:val="false"/>
          <w:color w:val="000000"/>
          <w:sz w:val="28"/>
        </w:rPr>
        <w:t>40-1-бап. Тiзiлiмдi қалыптастыру және жүргiзу</w:t>
      </w:r>
    </w:p>
    <w:bookmarkEnd w:id="90"/>
    <w:bookmarkStart w:name="z330" w:id="91"/>
    <w:p>
      <w:pPr>
        <w:spacing w:after="0"/>
        <w:ind w:left="0"/>
        <w:jc w:val="both"/>
      </w:pPr>
      <w:r>
        <w:rPr>
          <w:rFonts w:ascii="Times New Roman"/>
          <w:b w:val="false"/>
          <w:i w:val="false"/>
          <w:color w:val="000000"/>
          <w:sz w:val="28"/>
        </w:rPr>
        <w:t>
      1. Тiзiлiмдi бекiту және оған өзгерiстер енгiзу монополияға қарсы органның шешiмi бойынша жүзеге асырылады.</w:t>
      </w:r>
      <w:r>
        <w:br/>
      </w:r>
      <w:r>
        <w:rPr>
          <w:rFonts w:ascii="Times New Roman"/>
          <w:b w:val="false"/>
          <w:i w:val="false"/>
          <w:color w:val="000000"/>
          <w:sz w:val="28"/>
        </w:rPr>
        <w:t>
</w:t>
      </w:r>
      <w:r>
        <w:rPr>
          <w:rFonts w:ascii="Times New Roman"/>
          <w:b w:val="false"/>
          <w:i w:val="false"/>
          <w:color w:val="000000"/>
          <w:sz w:val="28"/>
        </w:rPr>
        <w:t>
      2. Тiзiлiм монополияға қарсы орган белгiлеген нысан бойынша бекiтiледi.</w:t>
      </w:r>
      <w:r>
        <w:br/>
      </w:r>
      <w:r>
        <w:rPr>
          <w:rFonts w:ascii="Times New Roman"/>
          <w:b w:val="false"/>
          <w:i w:val="false"/>
          <w:color w:val="000000"/>
          <w:sz w:val="28"/>
        </w:rPr>
        <w:t>
</w:t>
      </w:r>
      <w:r>
        <w:rPr>
          <w:rFonts w:ascii="Times New Roman"/>
          <w:b w:val="false"/>
          <w:i w:val="false"/>
          <w:color w:val="000000"/>
          <w:sz w:val="28"/>
        </w:rPr>
        <w:t>
      3. Монополияға қарсы орган нарық субъектiлерiн тiзiлiмге енгiзу (одан шығару) туралы шешiм қабылдаған жағдайда, осы нарықта үстем немесе монополиялық жағдайға ие нарық субъектiсiне монополияға қарсы орган нарық субъектiлерiн тiзiлiмге енгiзу (одан шығару) туралы шешiм қабылдаған кезден бастап он жұмыс күнi iшiнде тiзiлiмнен үзінді көшiрме жiберіледi.</w:t>
      </w:r>
      <w:r>
        <w:br/>
      </w:r>
      <w:r>
        <w:rPr>
          <w:rFonts w:ascii="Times New Roman"/>
          <w:b w:val="false"/>
          <w:i w:val="false"/>
          <w:color w:val="000000"/>
          <w:sz w:val="28"/>
        </w:rPr>
        <w:t>
</w:t>
      </w:r>
      <w:r>
        <w:rPr>
          <w:rFonts w:ascii="Times New Roman"/>
          <w:b w:val="false"/>
          <w:i w:val="false"/>
          <w:color w:val="000000"/>
          <w:sz w:val="28"/>
        </w:rPr>
        <w:t>
      4. Тұлғалар тобы тiзiлiмге бiртұтас нарық субъектiсi ретiнде енгiзiледi және бұл ретте тұлғалар тобына кiретiн, тиiстi тауар нарығындағы қызметті жүзеге асыратын барлық жеке және (немесе) заңды тұлғалар көрсетiледi.</w:t>
      </w:r>
      <w:r>
        <w:br/>
      </w:r>
      <w:r>
        <w:rPr>
          <w:rFonts w:ascii="Times New Roman"/>
          <w:b w:val="false"/>
          <w:i w:val="false"/>
          <w:color w:val="000000"/>
          <w:sz w:val="28"/>
        </w:rPr>
        <w:t>
</w:t>
      </w:r>
      <w:r>
        <w:rPr>
          <w:rFonts w:ascii="Times New Roman"/>
          <w:b w:val="false"/>
          <w:i w:val="false"/>
          <w:color w:val="000000"/>
          <w:sz w:val="28"/>
        </w:rPr>
        <w:t>
      5. Нарық субъектiлерiн тiзiлiмге енгiзу және одан шығару монополияға қарсы орган бекіткен қағидаларға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6-тарау 40-1-баппен толықтырылды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bookmarkEnd w:id="91"/>
    <w:bookmarkStart w:name="z93" w:id="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41-бап. Монополияға қарсы орган басқармасының өкілеттігі </w:t>
      </w:r>
    </w:p>
    <w:bookmarkEnd w:id="92"/>
    <w:p>
      <w:pPr>
        <w:spacing w:after="0"/>
        <w:ind w:left="0"/>
        <w:jc w:val="both"/>
      </w:pPr>
      <w:r>
        <w:rPr>
          <w:rFonts w:ascii="Times New Roman"/>
          <w:b w:val="false"/>
          <w:i w:val="false"/>
          <w:color w:val="ff0000"/>
          <w:sz w:val="28"/>
        </w:rPr>
        <w:t xml:space="preserve">      Ескерту. 41-бап алып тасталды - ҚР 29.09.2014 </w:t>
      </w:r>
      <w:r>
        <w:rPr>
          <w:rFonts w:ascii="Times New Roman"/>
          <w:b w:val="false"/>
          <w:i w:val="false"/>
          <w:color w:val="ff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95" w:id="93"/>
    <w:p>
      <w:pPr>
        <w:spacing w:after="0"/>
        <w:ind w:left="0"/>
        <w:jc w:val="both"/>
      </w:pPr>
      <w:r>
        <w:rPr>
          <w:rFonts w:ascii="Times New Roman"/>
          <w:b w:val="false"/>
          <w:i w:val="false"/>
          <w:color w:val="000000"/>
          <w:sz w:val="28"/>
        </w:rPr>
        <w:t xml:space="preserve">
       </w:t>
      </w:r>
      <w:r>
        <w:rPr>
          <w:rFonts w:ascii="Times New Roman"/>
          <w:b/>
          <w:i w:val="false"/>
          <w:color w:val="000000"/>
          <w:sz w:val="28"/>
        </w:rPr>
        <w:t>42-бап. Монополияға қарсы орган қызметкерлерінің</w:t>
      </w:r>
      <w:r>
        <w:br/>
      </w:r>
      <w:r>
        <w:rPr>
          <w:rFonts w:ascii="Times New Roman"/>
          <w:b w:val="false"/>
          <w:i w:val="false"/>
          <w:color w:val="000000"/>
          <w:sz w:val="28"/>
        </w:rPr>
        <w:t>
                </w:t>
      </w:r>
      <w:r>
        <w:rPr>
          <w:rFonts w:ascii="Times New Roman"/>
          <w:b/>
          <w:i w:val="false"/>
          <w:color w:val="000000"/>
          <w:sz w:val="28"/>
        </w:rPr>
        <w:t xml:space="preserve">құқықтары </w:t>
      </w:r>
    </w:p>
    <w:bookmarkEnd w:id="93"/>
    <w:bookmarkStart w:name="z96" w:id="94"/>
    <w:p>
      <w:pPr>
        <w:spacing w:after="0"/>
        <w:ind w:left="0"/>
        <w:jc w:val="both"/>
      </w:pPr>
      <w:r>
        <w:rPr>
          <w:rFonts w:ascii="Times New Roman"/>
          <w:b w:val="false"/>
          <w:i w:val="false"/>
          <w:color w:val="000000"/>
          <w:sz w:val="28"/>
        </w:rPr>
        <w:t>
      Монополияға қарсы орган қызметкерлерінің қызметтік міндеттерін атқарған кезде, оның ішінде Қазақстан Республикасының монополияға қарсы заңнамасының бұзылуы туралы өтініштерді қараған, монополияға қарсы заңнаманың бұзылуы туралы істерді тергеп-тексерген, экономикалық шоғырлануға бақылауды жүзеге асырған және бәсекелестік деңгейінің жай-күйін айқындаған кезде, өздеріне жүктелген өкілеттіктерге сәйкес қызметтік куәліктерін және монополияға қарсы органның Қазақстан Республикасының монополияға қарсы заңнамасының сақталуын тергеп-тексеру жүргізу туралы шешімін көрсеткен кезде:</w:t>
      </w:r>
      <w:r>
        <w:br/>
      </w:r>
      <w:r>
        <w:rPr>
          <w:rFonts w:ascii="Times New Roman"/>
          <w:b w:val="false"/>
          <w:i w:val="false"/>
          <w:color w:val="000000"/>
          <w:sz w:val="28"/>
        </w:rPr>
        <w:t>
</w:t>
      </w:r>
      <w:r>
        <w:rPr>
          <w:rFonts w:ascii="Times New Roman"/>
          <w:b w:val="false"/>
          <w:i w:val="false"/>
          <w:color w:val="000000"/>
          <w:sz w:val="28"/>
        </w:rPr>
        <w:t>
      1)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талаптарын сақтай отырып, мемлекеттік органдар мен нарық субъектілерінің үй-жайлары мен аумақтарына кедергісіз кіруге; </w:t>
      </w:r>
      <w:r>
        <w:br/>
      </w:r>
      <w:r>
        <w:rPr>
          <w:rFonts w:ascii="Times New Roman"/>
          <w:b w:val="false"/>
          <w:i w:val="false"/>
          <w:color w:val="000000"/>
          <w:sz w:val="28"/>
        </w:rPr>
        <w:t>
</w:t>
      </w:r>
      <w:r>
        <w:rPr>
          <w:rFonts w:ascii="Times New Roman"/>
          <w:b w:val="false"/>
          <w:i w:val="false"/>
          <w:color w:val="000000"/>
          <w:sz w:val="28"/>
        </w:rPr>
        <w:t>
      2) монополияға қарсы орган белгілеген, бес жұмыс күнінен кем болмайтын мерзімде мемлекеттік органдардан, жергілікті атқарушы органдардан, нарық субъектілерінен, лауазымды адамдардан және өзге де жеке және заңды тұлғалардан жазбаша ақпарат, сондай-ақ Қазақстан Республикасының монополияға қарсы заңнамасының жол берілген бұзушылық фактілері бойынша жазбаша және (немесе) ауызша түсініктемелер сұратуға және алуға құқығы бар.</w:t>
      </w:r>
      <w:r>
        <w:br/>
      </w:r>
      <w:r>
        <w:rPr>
          <w:rFonts w:ascii="Times New Roman"/>
          <w:b w:val="false"/>
          <w:i w:val="false"/>
          <w:color w:val="000000"/>
          <w:sz w:val="28"/>
        </w:rPr>
        <w:t>
      </w:t>
      </w:r>
      <w:r>
        <w:rPr>
          <w:rFonts w:ascii="Times New Roman"/>
          <w:b w:val="false"/>
          <w:i w:val="false"/>
          <w:color w:val="ff0000"/>
          <w:sz w:val="28"/>
        </w:rPr>
        <w:t xml:space="preserve">Ескерту. 42-бапқа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94"/>
    <w:bookmarkStart w:name="z97" w:id="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43-бап. Монополияға қарсы орган қызметкерлерінің </w:t>
      </w:r>
      <w:r>
        <w:br/>
      </w:r>
      <w:r>
        <w:rPr>
          <w:rFonts w:ascii="Times New Roman"/>
          <w:b w:val="false"/>
          <w:i w:val="false"/>
          <w:color w:val="000000"/>
          <w:sz w:val="28"/>
        </w:rPr>
        <w:t xml:space="preserve">
                </w:t>
      </w:r>
      <w:r>
        <w:rPr>
          <w:rFonts w:ascii="Times New Roman"/>
          <w:b/>
          <w:i w:val="false"/>
          <w:color w:val="000000"/>
          <w:sz w:val="28"/>
        </w:rPr>
        <w:t xml:space="preserve">коммерциялық, қызметтік және заңмен қорғалатын </w:t>
      </w:r>
      <w:r>
        <w:br/>
      </w:r>
      <w:r>
        <w:rPr>
          <w:rFonts w:ascii="Times New Roman"/>
          <w:b w:val="false"/>
          <w:i w:val="false"/>
          <w:color w:val="000000"/>
          <w:sz w:val="28"/>
        </w:rPr>
        <w:t xml:space="preserve">
                </w:t>
      </w:r>
      <w:r>
        <w:rPr>
          <w:rFonts w:ascii="Times New Roman"/>
          <w:b/>
          <w:i w:val="false"/>
          <w:color w:val="000000"/>
          <w:sz w:val="28"/>
        </w:rPr>
        <w:t xml:space="preserve">өзге де құпияларды сақтау жөніндегі міндеті </w:t>
      </w:r>
    </w:p>
    <w:bookmarkEnd w:id="95"/>
    <w:bookmarkStart w:name="z98" w:id="96"/>
    <w:p>
      <w:pPr>
        <w:spacing w:after="0"/>
        <w:ind w:left="0"/>
        <w:jc w:val="both"/>
      </w:pPr>
      <w:r>
        <w:rPr>
          <w:rFonts w:ascii="Times New Roman"/>
          <w:b w:val="false"/>
          <w:i w:val="false"/>
          <w:color w:val="000000"/>
          <w:sz w:val="28"/>
        </w:rPr>
        <w:t>
      1.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белгіленген жағдайларды қоспағанда, монополияға қарсы орган өзінің өкілеттіктерін жүзеге асыру кезінде алған коммерциялық, қызметтік, заңмен қорғалатын өзге де құпиялар болып табылатын ақпарат жария етілуге жатпайды. </w:t>
      </w:r>
      <w:r>
        <w:br/>
      </w:r>
      <w:r>
        <w:rPr>
          <w:rFonts w:ascii="Times New Roman"/>
          <w:b w:val="false"/>
          <w:i w:val="false"/>
          <w:color w:val="000000"/>
          <w:sz w:val="28"/>
        </w:rPr>
        <w:t>
</w:t>
      </w:r>
      <w:r>
        <w:rPr>
          <w:rFonts w:ascii="Times New Roman"/>
          <w:b w:val="false"/>
          <w:i w:val="false"/>
          <w:color w:val="000000"/>
          <w:sz w:val="28"/>
        </w:rPr>
        <w:t>
      2. Монополияға қарсы органның қызметкерлері коммерциялық, қызметтік, заңмен қорғалатын өзге де құпиялар болып табылатын ақпаратты жария еткені үшін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жауаптылықта болады. </w:t>
      </w:r>
      <w:r>
        <w:br/>
      </w:r>
      <w:r>
        <w:rPr>
          <w:rFonts w:ascii="Times New Roman"/>
          <w:b w:val="false"/>
          <w:i w:val="false"/>
          <w:color w:val="000000"/>
          <w:sz w:val="28"/>
        </w:rPr>
        <w:t>
</w:t>
      </w:r>
      <w:r>
        <w:rPr>
          <w:rFonts w:ascii="Times New Roman"/>
          <w:b w:val="false"/>
          <w:i w:val="false"/>
          <w:color w:val="000000"/>
          <w:sz w:val="28"/>
        </w:rPr>
        <w:t>
      3. Монополияға қарсы органның не оның лауазымды адамдарының коммерциялық, қызметтік, заңмен қорғалатын өзге де құпиялар болып табылатын ақпараттарды жария етуі нәтижесінде жеке немесе заңды тұлғаға келтірілген зиян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өтелуге жатады.</w:t>
      </w:r>
    </w:p>
    <w:bookmarkEnd w:id="96"/>
    <w:bookmarkStart w:name="z335" w:id="97"/>
    <w:p>
      <w:pPr>
        <w:spacing w:after="0"/>
        <w:ind w:left="0"/>
        <w:jc w:val="both"/>
      </w:pPr>
      <w:r>
        <w:rPr>
          <w:rFonts w:ascii="Times New Roman"/>
          <w:b w:val="false"/>
          <w:i w:val="false"/>
          <w:color w:val="000000"/>
          <w:sz w:val="28"/>
        </w:rPr>
        <w:t>
      </w:t>
      </w:r>
      <w:r>
        <w:rPr>
          <w:rFonts w:ascii="Times New Roman"/>
          <w:b/>
          <w:i w:val="false"/>
          <w:color w:val="000000"/>
          <w:sz w:val="28"/>
        </w:rPr>
        <w:t>43-1-бап. Мемлекеттік әлеуметтік-экономикалық саясаттың</w:t>
      </w:r>
      <w:r>
        <w:br/>
      </w:r>
      <w:r>
        <w:rPr>
          <w:rFonts w:ascii="Times New Roman"/>
          <w:b w:val="false"/>
          <w:i w:val="false"/>
          <w:color w:val="000000"/>
          <w:sz w:val="28"/>
        </w:rPr>
        <w:t>
                 </w:t>
      </w:r>
      <w:r>
        <w:rPr>
          <w:rFonts w:ascii="Times New Roman"/>
          <w:b/>
          <w:i w:val="false"/>
          <w:color w:val="000000"/>
          <w:sz w:val="28"/>
        </w:rPr>
        <w:t>негізгі бағыттарын әзірлеуді салааралық және</w:t>
      </w:r>
      <w:r>
        <w:br/>
      </w:r>
      <w:r>
        <w:rPr>
          <w:rFonts w:ascii="Times New Roman"/>
          <w:b w:val="false"/>
          <w:i w:val="false"/>
          <w:color w:val="000000"/>
          <w:sz w:val="28"/>
        </w:rPr>
        <w:t>
                 </w:t>
      </w:r>
      <w:r>
        <w:rPr>
          <w:rFonts w:ascii="Times New Roman"/>
          <w:b/>
          <w:i w:val="false"/>
          <w:color w:val="000000"/>
          <w:sz w:val="28"/>
        </w:rPr>
        <w:t>өңіраралық үйлестіруді жүзеге асыратын</w:t>
      </w:r>
      <w:r>
        <w:br/>
      </w:r>
      <w:r>
        <w:rPr>
          <w:rFonts w:ascii="Times New Roman"/>
          <w:b w:val="false"/>
          <w:i w:val="false"/>
          <w:color w:val="000000"/>
          <w:sz w:val="28"/>
        </w:rPr>
        <w:t>
                 </w:t>
      </w:r>
      <w:r>
        <w:rPr>
          <w:rFonts w:ascii="Times New Roman"/>
          <w:b/>
          <w:i w:val="false"/>
          <w:color w:val="000000"/>
          <w:sz w:val="28"/>
        </w:rPr>
        <w:t>мемлекеттік органның құзыреті</w:t>
      </w:r>
    </w:p>
    <w:bookmarkEnd w:id="97"/>
    <w:p>
      <w:pPr>
        <w:spacing w:after="0"/>
        <w:ind w:left="0"/>
        <w:jc w:val="both"/>
      </w:pPr>
      <w:r>
        <w:rPr>
          <w:rFonts w:ascii="Times New Roman"/>
          <w:b w:val="false"/>
          <w:i w:val="false"/>
          <w:color w:val="ff0000"/>
          <w:sz w:val="28"/>
        </w:rPr>
        <w:t xml:space="preserve">      Ескерту. 43-1-бап алып тасталды - ҚР 29.09.2014 </w:t>
      </w:r>
      <w:r>
        <w:rPr>
          <w:rFonts w:ascii="Times New Roman"/>
          <w:b w:val="false"/>
          <w:i w:val="false"/>
          <w:color w:val="ff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99" w:id="98"/>
    <w:p>
      <w:pPr>
        <w:spacing w:after="0"/>
        <w:ind w:left="0"/>
        <w:jc w:val="left"/>
      </w:pPr>
      <w:r>
        <w:rPr>
          <w:rFonts w:ascii="Times New Roman"/>
          <w:b/>
          <w:i w:val="false"/>
          <w:color w:val="000000"/>
        </w:rPr>
        <w:t xml:space="preserve"> 
7-тарау. Монополияға қарсы органның Қазақстан Республикасының құқық қорғау органдарымен және басқа мемлекеттердің монополияға қарсы органдарымен өзара iс-қимылы</w:t>
      </w:r>
    </w:p>
    <w:bookmarkEnd w:id="98"/>
    <w:p>
      <w:pPr>
        <w:spacing w:after="0"/>
        <w:ind w:left="0"/>
        <w:jc w:val="both"/>
      </w:pPr>
      <w:r>
        <w:rPr>
          <w:rFonts w:ascii="Times New Roman"/>
          <w:b w:val="false"/>
          <w:i w:val="false"/>
          <w:color w:val="ff0000"/>
          <w:sz w:val="28"/>
        </w:rPr>
        <w:t xml:space="preserve">      Ескерту. 7-тараудың тақырыбы жаңа редакцияда - ҚР 29.09.2014 </w:t>
      </w:r>
      <w:r>
        <w:rPr>
          <w:rFonts w:ascii="Times New Roman"/>
          <w:b w:val="false"/>
          <w:i w:val="false"/>
          <w:color w:val="ff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100" w:id="9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44-бап. Монополияға қарсы және реттеуші органдардың </w:t>
      </w:r>
      <w:r>
        <w:br/>
      </w:r>
      <w:r>
        <w:rPr>
          <w:rFonts w:ascii="Times New Roman"/>
          <w:b w:val="false"/>
          <w:i w:val="false"/>
          <w:color w:val="000000"/>
          <w:sz w:val="28"/>
        </w:rPr>
        <w:t xml:space="preserve">
                </w:t>
      </w:r>
      <w:r>
        <w:rPr>
          <w:rFonts w:ascii="Times New Roman"/>
          <w:b/>
          <w:i w:val="false"/>
          <w:color w:val="000000"/>
          <w:sz w:val="28"/>
        </w:rPr>
        <w:t xml:space="preserve">өзара іс-қимылы </w:t>
      </w:r>
    </w:p>
    <w:bookmarkEnd w:id="99"/>
    <w:p>
      <w:pPr>
        <w:spacing w:after="0"/>
        <w:ind w:left="0"/>
        <w:jc w:val="both"/>
      </w:pPr>
      <w:r>
        <w:rPr>
          <w:rFonts w:ascii="Times New Roman"/>
          <w:b w:val="false"/>
          <w:i w:val="false"/>
          <w:color w:val="ff0000"/>
          <w:sz w:val="28"/>
        </w:rPr>
        <w:t xml:space="preserve">      Ескерту. 44-бап алып тасталды - ҚР 29.09.2014 </w:t>
      </w:r>
      <w:r>
        <w:rPr>
          <w:rFonts w:ascii="Times New Roman"/>
          <w:b w:val="false"/>
          <w:i w:val="false"/>
          <w:color w:val="ff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341" w:id="100"/>
    <w:p>
      <w:pPr>
        <w:spacing w:after="0"/>
        <w:ind w:left="0"/>
        <w:jc w:val="both"/>
      </w:pPr>
      <w:r>
        <w:rPr>
          <w:rFonts w:ascii="Times New Roman"/>
          <w:b w:val="false"/>
          <w:i w:val="false"/>
          <w:color w:val="000000"/>
          <w:sz w:val="28"/>
        </w:rPr>
        <w:t>
      </w:t>
      </w:r>
      <w:r>
        <w:rPr>
          <w:rFonts w:ascii="Times New Roman"/>
          <w:b/>
          <w:i w:val="false"/>
          <w:color w:val="000000"/>
          <w:sz w:val="28"/>
        </w:rPr>
        <w:t>44-1-бап. Монополияға қарсы органның басқа мемлекеттердiң</w:t>
      </w:r>
      <w:r>
        <w:br/>
      </w:r>
      <w:r>
        <w:rPr>
          <w:rFonts w:ascii="Times New Roman"/>
          <w:b w:val="false"/>
          <w:i w:val="false"/>
          <w:color w:val="000000"/>
          <w:sz w:val="28"/>
        </w:rPr>
        <w:t>
                 </w:t>
      </w:r>
      <w:r>
        <w:rPr>
          <w:rFonts w:ascii="Times New Roman"/>
          <w:b/>
          <w:i w:val="false"/>
          <w:color w:val="000000"/>
          <w:sz w:val="28"/>
        </w:rPr>
        <w:t>монополияға қарсы органдарымен өзара iс-қимылы</w:t>
      </w:r>
    </w:p>
    <w:bookmarkEnd w:id="100"/>
    <w:bookmarkStart w:name="z342" w:id="101"/>
    <w:p>
      <w:pPr>
        <w:spacing w:after="0"/>
        <w:ind w:left="0"/>
        <w:jc w:val="both"/>
      </w:pPr>
      <w:r>
        <w:rPr>
          <w:rFonts w:ascii="Times New Roman"/>
          <w:b w:val="false"/>
          <w:i w:val="false"/>
          <w:color w:val="000000"/>
          <w:sz w:val="28"/>
        </w:rPr>
        <w:t>
      1. Бiрыңғай экономикалық кеңiстiк шеңберiнде Кеден одағы елдерiнiң монополияға қарсы органдары өзара іс-қимылды, оның ішінде хабарламалар, ақпарат беру туралы сұраулар жіберу, консультациялар жүргiзу, тергеулер жөнiнде хабардар ету жолымен жүзеге асырады.</w:t>
      </w:r>
      <w:r>
        <w:br/>
      </w:r>
      <w:r>
        <w:rPr>
          <w:rFonts w:ascii="Times New Roman"/>
          <w:b w:val="false"/>
          <w:i w:val="false"/>
          <w:color w:val="000000"/>
          <w:sz w:val="28"/>
        </w:rPr>
        <w:t>
</w:t>
      </w:r>
      <w:r>
        <w:rPr>
          <w:rFonts w:ascii="Times New Roman"/>
          <w:b w:val="false"/>
          <w:i w:val="false"/>
          <w:color w:val="000000"/>
          <w:sz w:val="28"/>
        </w:rPr>
        <w:t>
      2. Монополияға қарсы орган халықаралық ұйымдарға қатысу шеңберінде өзге мемлекеттердің монополияға қарсы органдарына сұрау салулар жіберуге және сұрау салулар бойынша ақпарат беруге құқылы.</w:t>
      </w:r>
      <w:r>
        <w:br/>
      </w:r>
      <w:r>
        <w:rPr>
          <w:rFonts w:ascii="Times New Roman"/>
          <w:b w:val="false"/>
          <w:i w:val="false"/>
          <w:color w:val="000000"/>
          <w:sz w:val="28"/>
        </w:rPr>
        <w:t>
      </w:t>
      </w:r>
      <w:r>
        <w:rPr>
          <w:rFonts w:ascii="Times New Roman"/>
          <w:b w:val="false"/>
          <w:i w:val="false"/>
          <w:color w:val="ff0000"/>
          <w:sz w:val="28"/>
        </w:rPr>
        <w:t xml:space="preserve">Ескерту. 7-тарау 44-1-баппен толықтырылды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w:t>
      </w:r>
    </w:p>
    <w:bookmarkEnd w:id="101"/>
    <w:bookmarkStart w:name="z102" w:id="10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45-бап. Монополияға қарсы және құқық қорғау органдарының </w:t>
      </w:r>
      <w:r>
        <w:br/>
      </w:r>
      <w:r>
        <w:rPr>
          <w:rFonts w:ascii="Times New Roman"/>
          <w:b w:val="false"/>
          <w:i w:val="false"/>
          <w:color w:val="000000"/>
          <w:sz w:val="28"/>
        </w:rPr>
        <w:t xml:space="preserve">
                </w:t>
      </w:r>
      <w:r>
        <w:rPr>
          <w:rFonts w:ascii="Times New Roman"/>
          <w:b/>
          <w:i w:val="false"/>
          <w:color w:val="000000"/>
          <w:sz w:val="28"/>
        </w:rPr>
        <w:t xml:space="preserve">өзара іс-қимылы </w:t>
      </w:r>
    </w:p>
    <w:bookmarkEnd w:id="102"/>
    <w:bookmarkStart w:name="z103" w:id="103"/>
    <w:p>
      <w:pPr>
        <w:spacing w:after="0"/>
        <w:ind w:left="0"/>
        <w:jc w:val="both"/>
      </w:pPr>
      <w:r>
        <w:rPr>
          <w:rFonts w:ascii="Times New Roman"/>
          <w:b w:val="false"/>
          <w:i w:val="false"/>
          <w:color w:val="000000"/>
          <w:sz w:val="28"/>
        </w:rPr>
        <w:t>
      1. </w:t>
      </w:r>
      <w:r>
        <w:rPr>
          <w:rFonts w:ascii="Times New Roman"/>
          <w:b w:val="false"/>
          <w:i w:val="false"/>
          <w:color w:val="000000"/>
          <w:sz w:val="28"/>
        </w:rPr>
        <w:t>Монополияға қарсы орган</w:t>
      </w:r>
      <w:r>
        <w:rPr>
          <w:rFonts w:ascii="Times New Roman"/>
          <w:b w:val="false"/>
          <w:i w:val="false"/>
          <w:color w:val="000000"/>
          <w:sz w:val="28"/>
        </w:rPr>
        <w:t xml:space="preserve"> өз өкілеттігі шегінде Қазақстан Республикасының құқық қорғау органдарымен мынадай нысандарда өзара іс-қимылды жүзеге асырады: </w:t>
      </w:r>
      <w:r>
        <w:br/>
      </w:r>
      <w:r>
        <w:rPr>
          <w:rFonts w:ascii="Times New Roman"/>
          <w:b w:val="false"/>
          <w:i w:val="false"/>
          <w:color w:val="000000"/>
          <w:sz w:val="28"/>
        </w:rPr>
        <w:t>
</w:t>
      </w:r>
      <w:r>
        <w:rPr>
          <w:rFonts w:ascii="Times New Roman"/>
          <w:b w:val="false"/>
          <w:i w:val="false"/>
          <w:color w:val="000000"/>
          <w:sz w:val="28"/>
        </w:rPr>
        <w:t xml:space="preserve">
      1) құқық қорғау органдарына монополияға қарсы құқық бұзушылықтардың анықталған фактілері туралы хабарлайды; </w:t>
      </w:r>
      <w:r>
        <w:br/>
      </w:r>
      <w:r>
        <w:rPr>
          <w:rFonts w:ascii="Times New Roman"/>
          <w:b w:val="false"/>
          <w:i w:val="false"/>
          <w:color w:val="000000"/>
          <w:sz w:val="28"/>
        </w:rPr>
        <w:t>
</w:t>
      </w:r>
      <w:r>
        <w:rPr>
          <w:rFonts w:ascii="Times New Roman"/>
          <w:b w:val="false"/>
          <w:i w:val="false"/>
          <w:color w:val="000000"/>
          <w:sz w:val="28"/>
        </w:rPr>
        <w:t xml:space="preserve">
      2) тауар нарықтарындағы бәсекелестіктің жай-күйі туралы талдамалы ақпарат пен мониторинг деректерін береді; </w:t>
      </w:r>
      <w:r>
        <w:br/>
      </w:r>
      <w:r>
        <w:rPr>
          <w:rFonts w:ascii="Times New Roman"/>
          <w:b w:val="false"/>
          <w:i w:val="false"/>
          <w:color w:val="000000"/>
          <w:sz w:val="28"/>
        </w:rPr>
        <w:t>
</w:t>
      </w:r>
      <w:r>
        <w:rPr>
          <w:rFonts w:ascii="Times New Roman"/>
          <w:b w:val="false"/>
          <w:i w:val="false"/>
          <w:color w:val="000000"/>
          <w:sz w:val="28"/>
        </w:rPr>
        <w:t xml:space="preserve">
      3) құқық қорғау органдарының сауал салуы бойынша өз құзыреті шегінде зерттеулер, сараптамалар жүргізеді және Қазақстан Республикасының монополияға қарсы заңнамасының мәселелері бойынша қорытындылар береді; </w:t>
      </w:r>
      <w:r>
        <w:br/>
      </w:r>
      <w:r>
        <w:rPr>
          <w:rFonts w:ascii="Times New Roman"/>
          <w:b w:val="false"/>
          <w:i w:val="false"/>
          <w:color w:val="000000"/>
          <w:sz w:val="28"/>
        </w:rPr>
        <w:t>
</w:t>
      </w:r>
      <w:r>
        <w:rPr>
          <w:rFonts w:ascii="Times New Roman"/>
          <w:b w:val="false"/>
          <w:i w:val="false"/>
          <w:color w:val="000000"/>
          <w:sz w:val="28"/>
        </w:rPr>
        <w:t xml:space="preserve">
      4) құқық қорғау органдарының, олардың аумақтық бөлімшелерінің қаулылары мен сауал салуы бойынша өз қызметкерлерін Қазақстан Республикасының монополияға қарсы заңнамасының бұзылуын тергеу жөніндегі іс жүргізу әрекеттері мен іс-шараларына қатысуы үшін сарапшылар ретінде жібереді. </w:t>
      </w:r>
      <w:r>
        <w:br/>
      </w:r>
      <w:r>
        <w:rPr>
          <w:rFonts w:ascii="Times New Roman"/>
          <w:b w:val="false"/>
          <w:i w:val="false"/>
          <w:color w:val="000000"/>
          <w:sz w:val="28"/>
        </w:rPr>
        <w:t>
</w:t>
      </w:r>
      <w:r>
        <w:rPr>
          <w:rFonts w:ascii="Times New Roman"/>
          <w:b w:val="false"/>
          <w:i w:val="false"/>
          <w:color w:val="000000"/>
          <w:sz w:val="28"/>
        </w:rPr>
        <w:t>
      2. Қазақстан Республикасының </w:t>
      </w:r>
      <w:r>
        <w:rPr>
          <w:rFonts w:ascii="Times New Roman"/>
          <w:b w:val="false"/>
          <w:i w:val="false"/>
          <w:color w:val="000000"/>
          <w:sz w:val="28"/>
        </w:rPr>
        <w:t>құқық қорғау органдары</w:t>
      </w:r>
      <w:r>
        <w:rPr>
          <w:rFonts w:ascii="Times New Roman"/>
          <w:b w:val="false"/>
          <w:i w:val="false"/>
          <w:color w:val="000000"/>
          <w:sz w:val="28"/>
        </w:rPr>
        <w:t xml:space="preserve"> өз өкілеттігі шегінде монополияға қарсы органмен мынадай нысандарда өзара іс-қимылды жүзеге асырады: </w:t>
      </w:r>
      <w:r>
        <w:br/>
      </w:r>
      <w:r>
        <w:rPr>
          <w:rFonts w:ascii="Times New Roman"/>
          <w:b w:val="false"/>
          <w:i w:val="false"/>
          <w:color w:val="000000"/>
          <w:sz w:val="28"/>
        </w:rPr>
        <w:t>
</w:t>
      </w:r>
      <w:r>
        <w:rPr>
          <w:rFonts w:ascii="Times New Roman"/>
          <w:b w:val="false"/>
          <w:i w:val="false"/>
          <w:color w:val="000000"/>
          <w:sz w:val="28"/>
        </w:rPr>
        <w:t xml:space="preserve">
      1) монополияға қарсы органға Қазақстан Республикасының монополияға қарсы заңнамасы саласында анықталған құқық бұзушылықтар туралы хабарлайды; </w:t>
      </w:r>
      <w:r>
        <w:br/>
      </w:r>
      <w:r>
        <w:rPr>
          <w:rFonts w:ascii="Times New Roman"/>
          <w:b w:val="false"/>
          <w:i w:val="false"/>
          <w:color w:val="000000"/>
          <w:sz w:val="28"/>
        </w:rPr>
        <w:t>
</w:t>
      </w:r>
      <w:r>
        <w:rPr>
          <w:rFonts w:ascii="Times New Roman"/>
          <w:b w:val="false"/>
          <w:i w:val="false"/>
          <w:color w:val="000000"/>
          <w:sz w:val="28"/>
        </w:rPr>
        <w:t xml:space="preserve">
      2) монополияға қарсы органның және оның аумақтық органдарының сауал салуы мен өтініштері бойынша: </w:t>
      </w:r>
      <w:r>
        <w:br/>
      </w:r>
      <w:r>
        <w:rPr>
          <w:rFonts w:ascii="Times New Roman"/>
          <w:b w:val="false"/>
          <w:i w:val="false"/>
          <w:color w:val="000000"/>
          <w:sz w:val="28"/>
        </w:rPr>
        <w:t xml:space="preserve">
      Қазақстан Республикасының монополияға қарсы заңнамасының бұзылуын тергеу жөніндегі бірлескен іс-шараларды жүргізуге, сондай-ақ монополияға қарсы орган қызметкерлерінің қызметтік міндеттерін орындауына кедергі келтіретін құқыққа қайшы іс-әрекеттердің жолын кесу үшін қызметкерлерін жібереді; </w:t>
      </w:r>
      <w:r>
        <w:br/>
      </w:r>
      <w:r>
        <w:rPr>
          <w:rFonts w:ascii="Times New Roman"/>
          <w:b w:val="false"/>
          <w:i w:val="false"/>
          <w:color w:val="000000"/>
          <w:sz w:val="28"/>
        </w:rPr>
        <w:t>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монополияға қарсы органның жазбаша сауал салуына сәйкес Қазақстан Республикасының монополияға қарсы заңнамасын бұзушылардың тұрған жерін анықтау және оларды әкімшілік жауапкершілікке тарту үшін монополияға қарсы органға жеткізу жөнінде шаралар қолданады; </w:t>
      </w:r>
      <w:r>
        <w:br/>
      </w:r>
      <w:r>
        <w:rPr>
          <w:rFonts w:ascii="Times New Roman"/>
          <w:b w:val="false"/>
          <w:i w:val="false"/>
          <w:color w:val="000000"/>
          <w:sz w:val="28"/>
        </w:rPr>
        <w:t>
      Қазақстан Республикасының қылмыстық іс жүргізу </w:t>
      </w:r>
      <w:r>
        <w:rPr>
          <w:rFonts w:ascii="Times New Roman"/>
          <w:b w:val="false"/>
          <w:i w:val="false"/>
          <w:color w:val="000000"/>
          <w:sz w:val="28"/>
          <w:u w:val="single"/>
        </w:rPr>
        <w:t>заңнамасында</w:t>
      </w:r>
      <w:r>
        <w:rPr>
          <w:rFonts w:ascii="Times New Roman"/>
          <w:b w:val="false"/>
          <w:i w:val="false"/>
          <w:color w:val="ff0000"/>
          <w:sz w:val="28"/>
        </w:rPr>
        <w:t> </w:t>
      </w:r>
      <w:r>
        <w:rPr>
          <w:rFonts w:ascii="Times New Roman"/>
          <w:b w:val="false"/>
          <w:i w:val="false"/>
          <w:color w:val="000000"/>
          <w:sz w:val="28"/>
        </w:rPr>
        <w:t>көзделген тәртіппен монополияға қарсы орган табыс ететін </w:t>
      </w:r>
      <w:r>
        <w:rPr>
          <w:rFonts w:ascii="Times New Roman"/>
          <w:b w:val="false"/>
          <w:i w:val="false"/>
          <w:color w:val="000000"/>
          <w:sz w:val="28"/>
        </w:rPr>
        <w:t>қылмыстық жаза</w:t>
      </w:r>
      <w:r>
        <w:rPr>
          <w:rFonts w:ascii="Times New Roman"/>
          <w:b w:val="false"/>
          <w:i w:val="false"/>
          <w:color w:val="000000"/>
          <w:sz w:val="28"/>
        </w:rPr>
        <w:t xml:space="preserve"> қолданылатын белгілері бар бәсекелестікке қарсы іс-әрекеттердің материалдары бойынша қылмыстық іс қозғау туралы шешім қабылдайды, ол туралы монополияға қарсы органға хабарлайды; </w:t>
      </w:r>
      <w:r>
        <w:br/>
      </w:r>
      <w:r>
        <w:rPr>
          <w:rFonts w:ascii="Times New Roman"/>
          <w:b w:val="false"/>
          <w:i w:val="false"/>
          <w:color w:val="000000"/>
          <w:sz w:val="28"/>
        </w:rPr>
        <w:t xml:space="preserve">
      монополияға қарсы органға Қазақстан Республикасының монополияға қарсы заңнамасын бұзушылықтың дәлелдемелерін табуға және бекітуге практикалық көмек көрсетеді. </w:t>
      </w:r>
    </w:p>
    <w:bookmarkEnd w:id="103"/>
    <w:bookmarkStart w:name="z104" w:id="104"/>
    <w:p>
      <w:pPr>
        <w:spacing w:after="0"/>
        <w:ind w:left="0"/>
        <w:jc w:val="left"/>
      </w:pPr>
      <w:r>
        <w:rPr>
          <w:rFonts w:ascii="Times New Roman"/>
          <w:b/>
          <w:i w:val="false"/>
          <w:color w:val="000000"/>
        </w:rPr>
        <w:t xml:space="preserve"> 
4-БӨЛІМ. БӘСЕКЕЛЕСТІКТІ ҚОРҒАУ </w:t>
      </w:r>
    </w:p>
    <w:bookmarkEnd w:id="104"/>
    <w:bookmarkStart w:name="z105" w:id="105"/>
    <w:p>
      <w:pPr>
        <w:spacing w:after="0"/>
        <w:ind w:left="0"/>
        <w:jc w:val="left"/>
      </w:pPr>
      <w:r>
        <w:rPr>
          <w:rFonts w:ascii="Times New Roman"/>
          <w:b/>
          <w:i w:val="false"/>
          <w:color w:val="000000"/>
        </w:rPr>
        <w:t xml:space="preserve"> 
8-тарау. Қазақстан Республикасының монополияға қарсы </w:t>
      </w:r>
      <w:r>
        <w:br/>
      </w:r>
      <w:r>
        <w:rPr>
          <w:rFonts w:ascii="Times New Roman"/>
          <w:b/>
          <w:i w:val="false"/>
          <w:color w:val="000000"/>
        </w:rPr>
        <w:t>
                заңнамасын бұзушылықтардың алдын алу</w:t>
      </w:r>
    </w:p>
    <w:bookmarkEnd w:id="105"/>
    <w:bookmarkStart w:name="z106" w:id="10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46-бап. Қазақстан Республикасының монополияға қарсы </w:t>
      </w:r>
      <w:r>
        <w:br/>
      </w:r>
      <w:r>
        <w:rPr>
          <w:rFonts w:ascii="Times New Roman"/>
          <w:b w:val="false"/>
          <w:i w:val="false"/>
          <w:color w:val="000000"/>
          <w:sz w:val="28"/>
        </w:rPr>
        <w:t xml:space="preserve">
                </w:t>
      </w:r>
      <w:r>
        <w:rPr>
          <w:rFonts w:ascii="Times New Roman"/>
          <w:b/>
          <w:i w:val="false"/>
          <w:color w:val="000000"/>
          <w:sz w:val="28"/>
        </w:rPr>
        <w:t xml:space="preserve">заңнамасын бұзушылықтардың алдын алу </w:t>
      </w:r>
    </w:p>
    <w:bookmarkEnd w:id="106"/>
    <w:bookmarkStart w:name="z107" w:id="107"/>
    <w:p>
      <w:pPr>
        <w:spacing w:after="0"/>
        <w:ind w:left="0"/>
        <w:jc w:val="both"/>
      </w:pPr>
      <w:r>
        <w:rPr>
          <w:rFonts w:ascii="Times New Roman"/>
          <w:b w:val="false"/>
          <w:i w:val="false"/>
          <w:color w:val="000000"/>
          <w:sz w:val="28"/>
        </w:rPr>
        <w:t xml:space="preserve">
      Қазақстан Республикасының монополияға қарсы заңнамасын бұзушылықтардың алдын алу мақсатында монополияға қарсы орган: </w:t>
      </w:r>
      <w:r>
        <w:br/>
      </w:r>
      <w:r>
        <w:rPr>
          <w:rFonts w:ascii="Times New Roman"/>
          <w:b w:val="false"/>
          <w:i w:val="false"/>
          <w:color w:val="000000"/>
          <w:sz w:val="28"/>
        </w:rPr>
        <w:t>
</w:t>
      </w:r>
      <w:r>
        <w:rPr>
          <w:rFonts w:ascii="Times New Roman"/>
          <w:b w:val="false"/>
          <w:i w:val="false"/>
          <w:color w:val="000000"/>
          <w:sz w:val="28"/>
        </w:rPr>
        <w:t xml:space="preserve">
      1) тауар нарықтарындағы бәсекелестіктің жай-күйіне талдау; </w:t>
      </w:r>
      <w:r>
        <w:br/>
      </w:r>
      <w:r>
        <w:rPr>
          <w:rFonts w:ascii="Times New Roman"/>
          <w:b w:val="false"/>
          <w:i w:val="false"/>
          <w:color w:val="000000"/>
          <w:sz w:val="28"/>
        </w:rPr>
        <w:t>
</w:t>
      </w:r>
      <w:r>
        <w:rPr>
          <w:rFonts w:ascii="Times New Roman"/>
          <w:b w:val="false"/>
          <w:i w:val="false"/>
          <w:color w:val="000000"/>
          <w:sz w:val="28"/>
        </w:rPr>
        <w:t xml:space="preserve">
      2) экономикалық шоғырлануға бақылау; </w:t>
      </w:r>
      <w:r>
        <w:br/>
      </w:r>
      <w:r>
        <w:rPr>
          <w:rFonts w:ascii="Times New Roman"/>
          <w:b w:val="false"/>
          <w:i w:val="false"/>
          <w:color w:val="000000"/>
          <w:sz w:val="28"/>
        </w:rPr>
        <w:t>
</w:t>
      </w:r>
      <w:r>
        <w:rPr>
          <w:rFonts w:ascii="Times New Roman"/>
          <w:b w:val="false"/>
          <w:i w:val="false"/>
          <w:color w:val="000000"/>
          <w:sz w:val="28"/>
        </w:rPr>
        <w:t xml:space="preserve">
      3) үстем немесе монополиялық жағдайға ие нарық субъектілерінің </w:t>
      </w:r>
      <w:r>
        <w:br/>
      </w:r>
      <w:r>
        <w:rPr>
          <w:rFonts w:ascii="Times New Roman"/>
          <w:b w:val="false"/>
          <w:i w:val="false"/>
          <w:color w:val="000000"/>
          <w:sz w:val="28"/>
        </w:rPr>
        <w:t xml:space="preserve">
қызметтеріне мониторинг жүргізеді. </w:t>
      </w:r>
    </w:p>
    <w:bookmarkEnd w:id="107"/>
    <w:bookmarkStart w:name="z108" w:id="108"/>
    <w:p>
      <w:pPr>
        <w:spacing w:after="0"/>
        <w:ind w:left="0"/>
        <w:jc w:val="both"/>
      </w:pPr>
      <w:r>
        <w:rPr>
          <w:rFonts w:ascii="Times New Roman"/>
          <w:b w:val="false"/>
          <w:i w:val="false"/>
          <w:color w:val="000000"/>
          <w:sz w:val="28"/>
        </w:rPr>
        <w:t>
      </w:t>
      </w:r>
      <w:r>
        <w:rPr>
          <w:rFonts w:ascii="Times New Roman"/>
          <w:b/>
          <w:i w:val="false"/>
          <w:color w:val="000000"/>
          <w:sz w:val="28"/>
        </w:rPr>
        <w:t xml:space="preserve">47-бап. Тауар нарықтарындағы бәсекелестіктің жай-күйін </w:t>
      </w:r>
      <w:r>
        <w:br/>
      </w:r>
      <w:r>
        <w:rPr>
          <w:rFonts w:ascii="Times New Roman"/>
          <w:b w:val="false"/>
          <w:i w:val="false"/>
          <w:color w:val="000000"/>
          <w:sz w:val="28"/>
        </w:rPr>
        <w:t xml:space="preserve">
               </w:t>
      </w:r>
      <w:r>
        <w:rPr>
          <w:rFonts w:ascii="Times New Roman"/>
          <w:b/>
          <w:i w:val="false"/>
          <w:color w:val="000000"/>
          <w:sz w:val="28"/>
        </w:rPr>
        <w:t xml:space="preserve">талдау </w:t>
      </w:r>
    </w:p>
    <w:bookmarkEnd w:id="108"/>
    <w:bookmarkStart w:name="z109" w:id="109"/>
    <w:p>
      <w:pPr>
        <w:spacing w:after="0"/>
        <w:ind w:left="0"/>
        <w:jc w:val="both"/>
      </w:pPr>
      <w:r>
        <w:rPr>
          <w:rFonts w:ascii="Times New Roman"/>
          <w:b w:val="false"/>
          <w:i w:val="false"/>
          <w:color w:val="000000"/>
          <w:sz w:val="28"/>
        </w:rPr>
        <w:t xml:space="preserve">
      1. Тауар нарықтарына талдау жүргізудің мақсаты бәсекелестікті қорғау мен дамытуға, монополистік қызметтің алдын алуға, шектеуге және жолын кесуге бағытталған шаралар кешенін әзірлеу үшін бәсекелестік деңгейін айқындау, үстем немесе монополиялық жағдайға ие нарық субъектілерін анықтау болып табылады. </w:t>
      </w:r>
      <w:r>
        <w:br/>
      </w:r>
      <w:r>
        <w:rPr>
          <w:rFonts w:ascii="Times New Roman"/>
          <w:b w:val="false"/>
          <w:i w:val="false"/>
          <w:color w:val="000000"/>
          <w:sz w:val="28"/>
        </w:rPr>
        <w:t>
</w:t>
      </w:r>
      <w:r>
        <w:rPr>
          <w:rFonts w:ascii="Times New Roman"/>
          <w:b w:val="false"/>
          <w:i w:val="false"/>
          <w:color w:val="000000"/>
          <w:sz w:val="28"/>
        </w:rPr>
        <w:t>
      2. Тауар нарығын талдау статистикалық ақпарат және (немесе) мемлекеттік органдар, нарық субъектілері және олардың бірлестіктері ұсынатын есептіліктің өзге де нысандары негізінде, сондай-ақ осы баптың </w:t>
      </w:r>
      <w:r>
        <w:rPr>
          <w:rFonts w:ascii="Times New Roman"/>
          <w:b w:val="false"/>
          <w:i w:val="false"/>
          <w:color w:val="000000"/>
          <w:sz w:val="28"/>
        </w:rPr>
        <w:t>10-тармағына</w:t>
      </w:r>
      <w:r>
        <w:rPr>
          <w:rFonts w:ascii="Times New Roman"/>
          <w:b w:val="false"/>
          <w:i w:val="false"/>
          <w:color w:val="000000"/>
          <w:sz w:val="28"/>
        </w:rPr>
        <w:t xml:space="preserve"> сәйкес ұсынылатын ақпарат негізінде жүргізіледі.</w:t>
      </w:r>
      <w:r>
        <w:br/>
      </w:r>
      <w:r>
        <w:rPr>
          <w:rFonts w:ascii="Times New Roman"/>
          <w:b w:val="false"/>
          <w:i w:val="false"/>
          <w:color w:val="000000"/>
          <w:sz w:val="28"/>
        </w:rPr>
        <w:t>
</w:t>
      </w:r>
      <w:r>
        <w:rPr>
          <w:rFonts w:ascii="Times New Roman"/>
          <w:b w:val="false"/>
          <w:i w:val="false"/>
          <w:color w:val="000000"/>
          <w:sz w:val="28"/>
        </w:rPr>
        <w:t>
      2-1. Монополияға қарсы орган жыл сайын тауар нарықтарындағы бәсекелестіктің жай-күйіне талдау жүргізеді, оның қорытындылары бойынша Қазақстан Республикасының Үкіметіне мемлекеттік кәсіпорындардың, акцияларының (жарғылық капиталға қатысу үлестерiнiң) мемлекетке тиесілі пайыздарын көрсете отырып, акцияларының (жарғылық капиталға қатысу үлестерiнiң) елу пайызынан астамы мемлекетке тиесiлi заңды тұлғалардың, сондай-ақ бәсекелес ортаға беруге жататын қызмет түрлерінің тізбесін жібереді.</w:t>
      </w:r>
      <w:r>
        <w:br/>
      </w:r>
      <w:r>
        <w:rPr>
          <w:rFonts w:ascii="Times New Roman"/>
          <w:b w:val="false"/>
          <w:i w:val="false"/>
          <w:color w:val="000000"/>
          <w:sz w:val="28"/>
        </w:rPr>
        <w:t>
</w:t>
      </w:r>
      <w:r>
        <w:rPr>
          <w:rFonts w:ascii="Times New Roman"/>
          <w:b w:val="false"/>
          <w:i w:val="false"/>
          <w:color w:val="000000"/>
          <w:sz w:val="28"/>
        </w:rPr>
        <w:t xml:space="preserve">
      3. Тауар нарығының шекаралары, егер тауарды немесе өзара алмастырылатын тауарды осы аумақтың шегінен тыс жерлерден сатып алу экономикалық, технологиялық және басқа себептер бойынша орынсыз болса, тұтынушының оларды сатып алатын аумағын айқындайды. </w:t>
      </w:r>
      <w:r>
        <w:br/>
      </w:r>
      <w:r>
        <w:rPr>
          <w:rFonts w:ascii="Times New Roman"/>
          <w:b w:val="false"/>
          <w:i w:val="false"/>
          <w:color w:val="000000"/>
          <w:sz w:val="28"/>
        </w:rPr>
        <w:t>
</w:t>
      </w:r>
      <w:r>
        <w:rPr>
          <w:rFonts w:ascii="Times New Roman"/>
          <w:b w:val="false"/>
          <w:i w:val="false"/>
          <w:color w:val="000000"/>
          <w:sz w:val="28"/>
        </w:rPr>
        <w:t xml:space="preserve">
      4. Тауар нарықтарының шекаралары тауарларды сатып алудың қолжетімділігі ескеріле отырып, мынадай: </w:t>
      </w:r>
      <w:r>
        <w:br/>
      </w:r>
      <w:r>
        <w:rPr>
          <w:rFonts w:ascii="Times New Roman"/>
          <w:b w:val="false"/>
          <w:i w:val="false"/>
          <w:color w:val="000000"/>
          <w:sz w:val="28"/>
        </w:rPr>
        <w:t>
</w:t>
      </w:r>
      <w:r>
        <w:rPr>
          <w:rFonts w:ascii="Times New Roman"/>
          <w:b w:val="false"/>
          <w:i w:val="false"/>
          <w:color w:val="000000"/>
          <w:sz w:val="28"/>
        </w:rPr>
        <w:t xml:space="preserve">
      1) осы аумақта тауар сатып алу мүмкіндігінің; </w:t>
      </w:r>
      <w:r>
        <w:br/>
      </w:r>
      <w:r>
        <w:rPr>
          <w:rFonts w:ascii="Times New Roman"/>
          <w:b w:val="false"/>
          <w:i w:val="false"/>
          <w:color w:val="000000"/>
          <w:sz w:val="28"/>
        </w:rPr>
        <w:t>
</w:t>
      </w:r>
      <w:r>
        <w:rPr>
          <w:rFonts w:ascii="Times New Roman"/>
          <w:b w:val="false"/>
          <w:i w:val="false"/>
          <w:color w:val="000000"/>
          <w:sz w:val="28"/>
        </w:rPr>
        <w:t xml:space="preserve">
      2) көлік шығындарының тауар құнына қатысты алғанда негізділігі мен өзін-өзі ақтайтындығының; </w:t>
      </w:r>
      <w:r>
        <w:br/>
      </w:r>
      <w:r>
        <w:rPr>
          <w:rFonts w:ascii="Times New Roman"/>
          <w:b w:val="false"/>
          <w:i w:val="false"/>
          <w:color w:val="000000"/>
          <w:sz w:val="28"/>
        </w:rPr>
        <w:t>
</w:t>
      </w:r>
      <w:r>
        <w:rPr>
          <w:rFonts w:ascii="Times New Roman"/>
          <w:b w:val="false"/>
          <w:i w:val="false"/>
          <w:color w:val="000000"/>
          <w:sz w:val="28"/>
        </w:rPr>
        <w:t xml:space="preserve">
      3) тауарды тасымалдау кезінде оның сапасы, сенімділігі мен басқа да тұтынушылық қасиеттері сақталуының; </w:t>
      </w:r>
      <w:r>
        <w:br/>
      </w:r>
      <w:r>
        <w:rPr>
          <w:rFonts w:ascii="Times New Roman"/>
          <w:b w:val="false"/>
          <w:i w:val="false"/>
          <w:color w:val="000000"/>
          <w:sz w:val="28"/>
        </w:rPr>
        <w:t>
</w:t>
      </w:r>
      <w:r>
        <w:rPr>
          <w:rFonts w:ascii="Times New Roman"/>
          <w:b w:val="false"/>
          <w:i w:val="false"/>
          <w:color w:val="000000"/>
          <w:sz w:val="28"/>
        </w:rPr>
        <w:t xml:space="preserve">
      4) тауарларды сатып алуға-сатуға, әкелуге және әкетуге шектеулер (тыйым салу) болмауының; </w:t>
      </w:r>
      <w:r>
        <w:br/>
      </w:r>
      <w:r>
        <w:rPr>
          <w:rFonts w:ascii="Times New Roman"/>
          <w:b w:val="false"/>
          <w:i w:val="false"/>
          <w:color w:val="000000"/>
          <w:sz w:val="28"/>
        </w:rPr>
        <w:t>
</w:t>
      </w:r>
      <w:r>
        <w:rPr>
          <w:rFonts w:ascii="Times New Roman"/>
          <w:b w:val="false"/>
          <w:i w:val="false"/>
          <w:color w:val="000000"/>
          <w:sz w:val="28"/>
        </w:rPr>
        <w:t xml:space="preserve">
      5) өз шегінде тауарлардың сатылуы, берілуі жүзеге асырылатын аумақта бәсекелестікке тең жағдайлар болуының критерийлері бойынша айқындалады. </w:t>
      </w:r>
      <w:r>
        <w:br/>
      </w:r>
      <w:r>
        <w:rPr>
          <w:rFonts w:ascii="Times New Roman"/>
          <w:b w:val="false"/>
          <w:i w:val="false"/>
          <w:color w:val="000000"/>
          <w:sz w:val="28"/>
        </w:rPr>
        <w:t>
</w:t>
      </w:r>
      <w:r>
        <w:rPr>
          <w:rFonts w:ascii="Times New Roman"/>
          <w:b w:val="false"/>
          <w:i w:val="false"/>
          <w:color w:val="000000"/>
          <w:sz w:val="28"/>
        </w:rPr>
        <w:t xml:space="preserve">
      5. Тиісті тауар нарықтарының шекараларын айқындауды монополияға қарсы орган: </w:t>
      </w:r>
      <w:r>
        <w:br/>
      </w:r>
      <w:r>
        <w:rPr>
          <w:rFonts w:ascii="Times New Roman"/>
          <w:b w:val="false"/>
          <w:i w:val="false"/>
          <w:color w:val="000000"/>
          <w:sz w:val="28"/>
        </w:rPr>
        <w:t>
</w:t>
      </w:r>
      <w:r>
        <w:rPr>
          <w:rFonts w:ascii="Times New Roman"/>
          <w:b w:val="false"/>
          <w:i w:val="false"/>
          <w:color w:val="000000"/>
          <w:sz w:val="28"/>
        </w:rPr>
        <w:t xml:space="preserve">
      1) тауарлар нарықтарына талдау жасау кезінде; </w:t>
      </w:r>
      <w:r>
        <w:br/>
      </w:r>
      <w:r>
        <w:rPr>
          <w:rFonts w:ascii="Times New Roman"/>
          <w:b w:val="false"/>
          <w:i w:val="false"/>
          <w:color w:val="000000"/>
          <w:sz w:val="28"/>
        </w:rPr>
        <w:t>
</w:t>
      </w:r>
      <w:r>
        <w:rPr>
          <w:rFonts w:ascii="Times New Roman"/>
          <w:b w:val="false"/>
          <w:i w:val="false"/>
          <w:color w:val="000000"/>
          <w:sz w:val="28"/>
        </w:rPr>
        <w:t xml:space="preserve">
      2) тізілімді қалыптастыру және жүргізу кезінде; </w:t>
      </w:r>
      <w:r>
        <w:br/>
      </w:r>
      <w:r>
        <w:rPr>
          <w:rFonts w:ascii="Times New Roman"/>
          <w:b w:val="false"/>
          <w:i w:val="false"/>
          <w:color w:val="000000"/>
          <w:sz w:val="28"/>
        </w:rPr>
        <w:t>
</w:t>
      </w:r>
      <w:r>
        <w:rPr>
          <w:rFonts w:ascii="Times New Roman"/>
          <w:b w:val="false"/>
          <w:i w:val="false"/>
          <w:color w:val="000000"/>
          <w:sz w:val="28"/>
        </w:rPr>
        <w:t xml:space="preserve">
      3) жеке тұлғаның, нарық субъектісінің және (немесе) заңды тұлғалар бірлестіктерінің, сондай-ақ мемлекеттік органның дәлелді өтініші болған жағдайда;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монополияға қарсы заңнамасын бұзу фактілері анықталған кезде жүзеге асырады. </w:t>
      </w:r>
      <w:r>
        <w:br/>
      </w:r>
      <w:r>
        <w:rPr>
          <w:rFonts w:ascii="Times New Roman"/>
          <w:b w:val="false"/>
          <w:i w:val="false"/>
          <w:color w:val="000000"/>
          <w:sz w:val="28"/>
        </w:rPr>
        <w:t>
</w:t>
      </w:r>
      <w:r>
        <w:rPr>
          <w:rFonts w:ascii="Times New Roman"/>
          <w:b w:val="false"/>
          <w:i w:val="false"/>
          <w:color w:val="000000"/>
          <w:sz w:val="28"/>
        </w:rPr>
        <w:t xml:space="preserve">
      6. Тауар нарығының көлемі тауардың немесе өзара алмастырылатын тауарлардың әкеліну және әкетілу көлемдері ескеріле отырып, нарық субъектілерінің тауарды немесе өзара алмастырылатын тауарларды нарықтың шекаралары шегінде өткізуінің заттай көрсеткіштердегі немесе құн көрсеткіштеріндегі сомасы ретінде айқындалады. </w:t>
      </w:r>
      <w:r>
        <w:br/>
      </w:r>
      <w:r>
        <w:rPr>
          <w:rFonts w:ascii="Times New Roman"/>
          <w:b w:val="false"/>
          <w:i w:val="false"/>
          <w:color w:val="000000"/>
          <w:sz w:val="28"/>
        </w:rPr>
        <w:t xml:space="preserve">
      Нарық субъектісі өз өнімінің бір бөлігін өз мұқтажына пайдаланған жағдайда, өткізу көлеміне тауар нарығындағы өткізу көлемі ғана қосылады. </w:t>
      </w:r>
      <w:r>
        <w:br/>
      </w:r>
      <w:r>
        <w:rPr>
          <w:rFonts w:ascii="Times New Roman"/>
          <w:b w:val="false"/>
          <w:i w:val="false"/>
          <w:color w:val="000000"/>
          <w:sz w:val="28"/>
        </w:rPr>
        <w:t>
</w:t>
      </w:r>
      <w:r>
        <w:rPr>
          <w:rFonts w:ascii="Times New Roman"/>
          <w:b w:val="false"/>
          <w:i w:val="false"/>
          <w:color w:val="000000"/>
          <w:sz w:val="28"/>
        </w:rPr>
        <w:t xml:space="preserve">
      7. Нарық субъектісінің тиісті тауар нарығындағы үлесі нарық субъектісінің тауарды немесе өзара алмастырылатын тауарларды нарықтың географиялық шекаралары шегінде өткізу көлемінің тиісті тауар нарығының жалпы көлеміне қатынасы ретінде айқындалады. </w:t>
      </w:r>
      <w:r>
        <w:br/>
      </w:r>
      <w:r>
        <w:rPr>
          <w:rFonts w:ascii="Times New Roman"/>
          <w:b w:val="false"/>
          <w:i w:val="false"/>
          <w:color w:val="000000"/>
          <w:sz w:val="28"/>
        </w:rPr>
        <w:t>
</w:t>
      </w:r>
      <w:r>
        <w:rPr>
          <w:rFonts w:ascii="Times New Roman"/>
          <w:b w:val="false"/>
          <w:i w:val="false"/>
          <w:color w:val="000000"/>
          <w:sz w:val="28"/>
        </w:rPr>
        <w:t xml:space="preserve">
      8. Нарық субъектілерінің үлесін айқындау өнім беру көлемінің үлесі өнім берудің жалпы көлемінде сексен бес проценттен асатын субъектілердің ақпараты болған кезде мүмкін болады. </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Алып тасталды - ҚР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10. Нарық субъектілері, олардың бірлестіктері мен басшылары, мемлекеттік органдар, жергілікті атқарушы органдар, оның ішінде мемлекеттік статистика саласындағы уәкілетті орган, мемлекеттік кіріс органдары, олардың лауазымды адамдары монополияға қарсы органның осы Заңда көзделген өкілеттіктерді жүзеге асыруы үшін қажетті анық құжаттарды, жазбаша және ауызша түсініктемелерді және өзге де ақпаратты, оның ішінде коммерциялық құпияны құрайтын ақпаратты монополияға қарсы орган белгілеген, бес жұмыс күнінен кем болмайтын мерзімде монополияға қарсы органның талап етуі бойынша беруге міндетті.</w:t>
      </w:r>
      <w:r>
        <w:br/>
      </w: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2010.03.19 </w:t>
      </w:r>
      <w:r>
        <w:rPr>
          <w:rFonts w:ascii="Times New Roman"/>
          <w:b w:val="false"/>
          <w:i w:val="false"/>
          <w:color w:val="000000"/>
          <w:sz w:val="28"/>
        </w:rPr>
        <w:t>№ 258-IV</w:t>
      </w:r>
      <w:r>
        <w:rPr>
          <w:rFonts w:ascii="Times New Roman"/>
          <w:b w:val="false"/>
          <w:i w:val="false"/>
          <w:color w:val="ff0000"/>
          <w:sz w:val="28"/>
        </w:rPr>
        <w:t xml:space="preserve">;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06.03.2013 </w:t>
      </w:r>
      <w:r>
        <w:rPr>
          <w:rFonts w:ascii="Times New Roman"/>
          <w:b w:val="false"/>
          <w:i w:val="false"/>
          <w:color w:val="00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22.04.2015 </w:t>
      </w:r>
      <w:r>
        <w:rPr>
          <w:rFonts w:ascii="Times New Roman"/>
          <w:b w:val="false"/>
          <w:i w:val="false"/>
          <w:color w:val="000000"/>
          <w:sz w:val="28"/>
        </w:rPr>
        <w:t>№ 308-V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109"/>
    <w:bookmarkStart w:name="z110" w:id="1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48-бап. Үстем немесе монополиялық жағдайға ие нарық </w:t>
      </w:r>
      <w:r>
        <w:br/>
      </w:r>
      <w:r>
        <w:rPr>
          <w:rFonts w:ascii="Times New Roman"/>
          <w:b w:val="false"/>
          <w:i w:val="false"/>
          <w:color w:val="000000"/>
          <w:sz w:val="28"/>
        </w:rPr>
        <w:t xml:space="preserve">
                </w:t>
      </w:r>
      <w:r>
        <w:rPr>
          <w:rFonts w:ascii="Times New Roman"/>
          <w:b/>
          <w:i w:val="false"/>
          <w:color w:val="000000"/>
          <w:sz w:val="28"/>
        </w:rPr>
        <w:t xml:space="preserve">субъектілері қызметінің мониторингі </w:t>
      </w:r>
    </w:p>
    <w:bookmarkEnd w:id="110"/>
    <w:bookmarkStart w:name="z111" w:id="111"/>
    <w:p>
      <w:pPr>
        <w:spacing w:after="0"/>
        <w:ind w:left="0"/>
        <w:jc w:val="both"/>
      </w:pPr>
      <w:r>
        <w:rPr>
          <w:rFonts w:ascii="Times New Roman"/>
          <w:b w:val="false"/>
          <w:i w:val="false"/>
          <w:color w:val="000000"/>
          <w:sz w:val="28"/>
        </w:rPr>
        <w:t>
      1. Тиісті тауар нарығында үстем немесе монополиялық жағдайға ие нарық субъектілерінің қызметі мониторингінің мақсаты, Қазақстан Республикасының табиғи монополиялар және реттелетін нарықтар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бұзушылықтарды қоспағанда, үстем немесе монополиялық жағдайды теріс пайдаланумен байланысты бұзушылықтарды анықтау және олардың жолын кесу болып табылады. </w:t>
      </w:r>
      <w:r>
        <w:br/>
      </w:r>
      <w:r>
        <w:rPr>
          <w:rFonts w:ascii="Times New Roman"/>
          <w:b w:val="false"/>
          <w:i w:val="false"/>
          <w:color w:val="000000"/>
          <w:sz w:val="28"/>
        </w:rPr>
        <w:t>
</w:t>
      </w:r>
      <w:r>
        <w:rPr>
          <w:rFonts w:ascii="Times New Roman"/>
          <w:b w:val="false"/>
          <w:i w:val="false"/>
          <w:color w:val="000000"/>
          <w:sz w:val="28"/>
        </w:rPr>
        <w:t xml:space="preserve">
      2. Тізілімге енгізілген нарық субъектілері монополияға қарсы органға: </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аудиторлық қызмет туралы заңнамасына сәйкес жыл сайынғы мiндеттi аудитке жататын нарық субъектілері үшін жыл қорытындылары бойынша аудиттелген қаржылық есептілікті – келесі жылдың 31 тамызына дейінгі мерзімде;</w:t>
      </w:r>
      <w:r>
        <w:br/>
      </w:r>
      <w:r>
        <w:rPr>
          <w:rFonts w:ascii="Times New Roman"/>
          <w:b w:val="false"/>
          <w:i w:val="false"/>
          <w:color w:val="000000"/>
          <w:sz w:val="28"/>
        </w:rPr>
        <w:t>
</w:t>
      </w:r>
      <w:r>
        <w:rPr>
          <w:rFonts w:ascii="Times New Roman"/>
          <w:b w:val="false"/>
          <w:i w:val="false"/>
          <w:color w:val="000000"/>
          <w:sz w:val="28"/>
        </w:rPr>
        <w:t xml:space="preserve">
      2) өзінің дауыс беретін акцияларының (қатысу үлестерінің, пайларының) он және одан да көп процентін сату немесе сенімгерлік басқаруға беру туралы тоқсан сайынғы ақпаратты - есепті кезеңнен кейінгі айдың 15-іне дейінгі мерзімде; </w:t>
      </w:r>
      <w:r>
        <w:br/>
      </w:r>
      <w:r>
        <w:rPr>
          <w:rFonts w:ascii="Times New Roman"/>
          <w:b w:val="false"/>
          <w:i w:val="false"/>
          <w:color w:val="000000"/>
          <w:sz w:val="28"/>
        </w:rPr>
        <w:t>
</w:t>
      </w:r>
      <w:r>
        <w:rPr>
          <w:rFonts w:ascii="Times New Roman"/>
          <w:b w:val="false"/>
          <w:i w:val="false"/>
          <w:color w:val="000000"/>
          <w:sz w:val="28"/>
        </w:rPr>
        <w:t>
      3) өнімнің монополиялық түрлері бойынша өндіру мен өткізу көлемдері, өткізілетін монополиялық тауарлардың босатылу бағалары мен табыстылық деңгейі туралы, монополияға қарсы орган </w:t>
      </w:r>
      <w:r>
        <w:rPr>
          <w:rFonts w:ascii="Times New Roman"/>
          <w:b w:val="false"/>
          <w:i w:val="false"/>
          <w:color w:val="000000"/>
          <w:sz w:val="28"/>
        </w:rPr>
        <w:t>белгілейтін</w:t>
      </w:r>
      <w:r>
        <w:rPr>
          <w:rFonts w:ascii="Times New Roman"/>
          <w:b w:val="false"/>
          <w:i w:val="false"/>
          <w:color w:val="000000"/>
          <w:sz w:val="28"/>
        </w:rPr>
        <w:t xml:space="preserve"> нысан бойынша тоқсан сайынғы ақпаратты есепті кезеңнен кейінгі айдың 15-іне дейінгі мерзімде беруге міндетті.</w:t>
      </w:r>
      <w:r>
        <w:br/>
      </w:r>
      <w:r>
        <w:rPr>
          <w:rFonts w:ascii="Times New Roman"/>
          <w:b w:val="false"/>
          <w:i w:val="false"/>
          <w:color w:val="000000"/>
          <w:sz w:val="28"/>
        </w:rPr>
        <w:t>
      </w:t>
      </w:r>
      <w:r>
        <w:rPr>
          <w:rFonts w:ascii="Times New Roman"/>
          <w:b w:val="false"/>
          <w:i w:val="false"/>
          <w:color w:val="ff0000"/>
          <w:sz w:val="28"/>
        </w:rPr>
        <w:t xml:space="preserve">Ескерту. 48-бапқа өзгеріс енгізілді - ҚР 05.05.2015 </w:t>
      </w:r>
      <w:r>
        <w:rPr>
          <w:rFonts w:ascii="Times New Roman"/>
          <w:b w:val="false"/>
          <w:i w:val="false"/>
          <w:color w:val="000000"/>
          <w:sz w:val="28"/>
        </w:rPr>
        <w:t>№ 312-V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111"/>
    <w:bookmarkStart w:name="z337" w:id="112"/>
    <w:p>
      <w:pPr>
        <w:spacing w:after="0"/>
        <w:ind w:left="0"/>
        <w:jc w:val="both"/>
      </w:pPr>
      <w:r>
        <w:rPr>
          <w:rFonts w:ascii="Times New Roman"/>
          <w:b w:val="false"/>
          <w:i w:val="false"/>
          <w:color w:val="000000"/>
          <w:sz w:val="28"/>
        </w:rPr>
        <w:t>
      </w:t>
      </w:r>
      <w:r>
        <w:rPr>
          <w:rFonts w:ascii="Times New Roman"/>
          <w:b/>
          <w:i w:val="false"/>
          <w:color w:val="000000"/>
          <w:sz w:val="28"/>
        </w:rPr>
        <w:t>48-1-бап. Қазақстан Республикасының монополияға қарсы</w:t>
      </w:r>
      <w:r>
        <w:br/>
      </w:r>
      <w:r>
        <w:rPr>
          <w:rFonts w:ascii="Times New Roman"/>
          <w:b w:val="false"/>
          <w:i w:val="false"/>
          <w:color w:val="000000"/>
          <w:sz w:val="28"/>
        </w:rPr>
        <w:t>
                 </w:t>
      </w:r>
      <w:r>
        <w:rPr>
          <w:rFonts w:ascii="Times New Roman"/>
          <w:b/>
          <w:i w:val="false"/>
          <w:color w:val="000000"/>
          <w:sz w:val="28"/>
        </w:rPr>
        <w:t>заңнамасын бұзуға жол бермеу туралы алдын ала</w:t>
      </w:r>
      <w:r>
        <w:br/>
      </w:r>
      <w:r>
        <w:rPr>
          <w:rFonts w:ascii="Times New Roman"/>
          <w:b w:val="false"/>
          <w:i w:val="false"/>
          <w:color w:val="000000"/>
          <w:sz w:val="28"/>
        </w:rPr>
        <w:t>
                 </w:t>
      </w:r>
      <w:r>
        <w:rPr>
          <w:rFonts w:ascii="Times New Roman"/>
          <w:b/>
          <w:i w:val="false"/>
          <w:color w:val="000000"/>
          <w:sz w:val="28"/>
        </w:rPr>
        <w:t>ескерту</w:t>
      </w:r>
    </w:p>
    <w:bookmarkEnd w:id="112"/>
    <w:bookmarkStart w:name="z338" w:id="113"/>
    <w:p>
      <w:pPr>
        <w:spacing w:after="0"/>
        <w:ind w:left="0"/>
        <w:jc w:val="both"/>
      </w:pPr>
      <w:r>
        <w:rPr>
          <w:rFonts w:ascii="Times New Roman"/>
          <w:b w:val="false"/>
          <w:i w:val="false"/>
          <w:color w:val="000000"/>
          <w:sz w:val="28"/>
        </w:rPr>
        <w:t>
      1. Қазақстан Республикасының монополияға қарсы заңнамасының бұзылуын алдын алу мақсатында монополияға қарсы орган нарық субъектісінің, мемлекеттік органның, жергілікті атқарушы органның лауазымды адамына Қазақстан Республикасының монополияға қарсы заңнамасының бұзылуына әкеп соғуы мүмкін әрекеттерді жасауға жол бермеу туралы жазбаша нысанда алдын ала ескерту жібереді.</w:t>
      </w:r>
      <w:r>
        <w:br/>
      </w:r>
      <w:r>
        <w:rPr>
          <w:rFonts w:ascii="Times New Roman"/>
          <w:b w:val="false"/>
          <w:i w:val="false"/>
          <w:color w:val="000000"/>
          <w:sz w:val="28"/>
        </w:rPr>
        <w:t>
</w:t>
      </w:r>
      <w:r>
        <w:rPr>
          <w:rFonts w:ascii="Times New Roman"/>
          <w:b w:val="false"/>
          <w:i w:val="false"/>
          <w:color w:val="000000"/>
          <w:sz w:val="28"/>
        </w:rPr>
        <w:t>
      2. Нарық субъектісінің, мемлекеттік органның, жергілікті атқарушы органның лауазымды адамының тауар нарығындағы жоспарланып отырған әрекет туралы жария өтініші, егер мұндай әрекет Қазақстан Республикасының монополияға қарсы заңнамасын бұзуға әкеп соғуы мүмкін болса және бұл ретте тергеп-тексеру жүргізу үшін негіздер болмаса, алдын ала ескерту жіберу үшін негіз болып табылады.</w:t>
      </w:r>
      <w:r>
        <w:br/>
      </w:r>
      <w:r>
        <w:rPr>
          <w:rFonts w:ascii="Times New Roman"/>
          <w:b w:val="false"/>
          <w:i w:val="false"/>
          <w:color w:val="000000"/>
          <w:sz w:val="28"/>
        </w:rPr>
        <w:t>
</w:t>
      </w:r>
      <w:r>
        <w:rPr>
          <w:rFonts w:ascii="Times New Roman"/>
          <w:b w:val="false"/>
          <w:i w:val="false"/>
          <w:color w:val="000000"/>
          <w:sz w:val="28"/>
        </w:rPr>
        <w:t>
      3. Алдын ала ескертуді жіберу туралы шешімді монополияға қарсы органның басшысы монополияға қарсы органға нарық субъектісінің, мемлекеттік органның, жергілікті атқарушы органның лауазымды адамының тауар нарығындағы жоспарланып отырған әрекет туралы жария өтініші жөнінде белгілі болған күннен бастап он жұмыс күнінен кешіктірілмейтін мерзімде қабылдайды.</w:t>
      </w:r>
      <w:r>
        <w:br/>
      </w:r>
      <w:r>
        <w:rPr>
          <w:rFonts w:ascii="Times New Roman"/>
          <w:b w:val="false"/>
          <w:i w:val="false"/>
          <w:color w:val="000000"/>
          <w:sz w:val="28"/>
        </w:rPr>
        <w:t>
</w:t>
      </w:r>
      <w:r>
        <w:rPr>
          <w:rFonts w:ascii="Times New Roman"/>
          <w:b w:val="false"/>
          <w:i w:val="false"/>
          <w:color w:val="000000"/>
          <w:sz w:val="28"/>
        </w:rPr>
        <w:t>
      4. Алдын ала ескертуде:</w:t>
      </w:r>
      <w:r>
        <w:br/>
      </w:r>
      <w:r>
        <w:rPr>
          <w:rFonts w:ascii="Times New Roman"/>
          <w:b w:val="false"/>
          <w:i w:val="false"/>
          <w:color w:val="000000"/>
          <w:sz w:val="28"/>
        </w:rPr>
        <w:t>
      1) алдын ала ескертуді жіберу үшін негіздердің бар екендігі туралы түйіндер;</w:t>
      </w:r>
      <w:r>
        <w:br/>
      </w:r>
      <w:r>
        <w:rPr>
          <w:rFonts w:ascii="Times New Roman"/>
          <w:b w:val="false"/>
          <w:i w:val="false"/>
          <w:color w:val="000000"/>
          <w:sz w:val="28"/>
        </w:rPr>
        <w:t>
      2) Қазақстан Республикасының монополияға қарсы заңнамасының бұзылуы мүмкін нормалары қамтылуға тиіс.</w:t>
      </w:r>
      <w:r>
        <w:br/>
      </w:r>
      <w:r>
        <w:rPr>
          <w:rFonts w:ascii="Times New Roman"/>
          <w:b w:val="false"/>
          <w:i w:val="false"/>
          <w:color w:val="000000"/>
          <w:sz w:val="28"/>
        </w:rPr>
        <w:t>
      </w:t>
      </w:r>
      <w:r>
        <w:rPr>
          <w:rFonts w:ascii="Times New Roman"/>
          <w:b w:val="false"/>
          <w:i w:val="false"/>
          <w:color w:val="ff0000"/>
          <w:sz w:val="28"/>
        </w:rPr>
        <w:t xml:space="preserve">Ескерту. 8-тарау 48-1-баппен толықтырылды - ҚР 05.05.2015 </w:t>
      </w:r>
      <w:r>
        <w:rPr>
          <w:rFonts w:ascii="Times New Roman"/>
          <w:b w:val="false"/>
          <w:i w:val="false"/>
          <w:color w:val="000000"/>
          <w:sz w:val="28"/>
        </w:rPr>
        <w:t>№ 312-V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113"/>
    <w:bookmarkStart w:name="z112" w:id="1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49-бап. Экономикалық шоғырлануға мемлекеттік бақылау </w:t>
      </w:r>
    </w:p>
    <w:bookmarkEnd w:id="114"/>
    <w:bookmarkStart w:name="z113" w:id="115"/>
    <w:p>
      <w:pPr>
        <w:spacing w:after="0"/>
        <w:ind w:left="0"/>
        <w:jc w:val="both"/>
      </w:pPr>
      <w:r>
        <w:rPr>
          <w:rFonts w:ascii="Times New Roman"/>
          <w:b w:val="false"/>
          <w:i w:val="false"/>
          <w:color w:val="000000"/>
          <w:sz w:val="28"/>
        </w:rPr>
        <w:t>
      1. Үстем немесе монополиялық жағдайдың пайда болуын немесе күшеюiн және (немесе) бәсекелестiктi шектеудi болғызбау мақсатында монополияға қарсы орган осы Заңның 50-бабы 1-тармағының 1), 2) және  3) тармақшаларында көрсетілген мәмiлелердi (iс-әрекеттерді) жүзеге асыруға монополияға қарсы органның алдын ала келiсiмiн алу түрiнде не оның осы Заңның 50-бабы 1-тармағының 4) және 5) тармақшаларында көрсетілген мәмiлелер туралы хабарламасы арқылы экономикалық шоғырлануға мемлекеттiк бақылауды жүзеге асырады.</w:t>
      </w:r>
      <w:r>
        <w:br/>
      </w:r>
      <w:r>
        <w:rPr>
          <w:rFonts w:ascii="Times New Roman"/>
          <w:b w:val="false"/>
          <w:i w:val="false"/>
          <w:color w:val="000000"/>
          <w:sz w:val="28"/>
        </w:rPr>
        <w:t>
</w:t>
      </w:r>
      <w:r>
        <w:rPr>
          <w:rFonts w:ascii="Times New Roman"/>
          <w:b w:val="false"/>
          <w:i w:val="false"/>
          <w:color w:val="000000"/>
          <w:sz w:val="28"/>
        </w:rPr>
        <w:t>
      2. Экономикалық шоғырлануды жасауға ниеттенген не жасаған нарық субъектiлерi монополияға қарсы органға экономикалық шоғырлануға келiсiм беру туралы өтінішхатпен жүгiнедi немесе монополияға қарсы органды осы Заңда көзделген тәртiппен жасалған экономикалық шоғырлану туралы хабардар етедi.</w:t>
      </w:r>
      <w:r>
        <w:br/>
      </w:r>
      <w:r>
        <w:rPr>
          <w:rFonts w:ascii="Times New Roman"/>
          <w:b w:val="false"/>
          <w:i w:val="false"/>
          <w:color w:val="000000"/>
          <w:sz w:val="28"/>
        </w:rPr>
        <w:t>
</w:t>
      </w:r>
      <w:r>
        <w:rPr>
          <w:rFonts w:ascii="Times New Roman"/>
          <w:b w:val="false"/>
          <w:i w:val="false"/>
          <w:color w:val="000000"/>
          <w:sz w:val="28"/>
        </w:rPr>
        <w:t>
      3. Осы Заңның 50-бабы 1-тармағының 4) және 5) тармақшаларында көрсетілген экономикалық шоғырлануды жасауға ниеттенген нарық субъектілері алдын ала келісім алу үшін монополияға қарсы органға өтінішхатпен осы Заңда көзделген тәртіппен жүгінуге құқылы.</w:t>
      </w:r>
      <w:r>
        <w:br/>
      </w:r>
      <w:r>
        <w:rPr>
          <w:rFonts w:ascii="Times New Roman"/>
          <w:b w:val="false"/>
          <w:i w:val="false"/>
          <w:color w:val="000000"/>
          <w:sz w:val="28"/>
        </w:rPr>
        <w:t>
</w:t>
      </w:r>
      <w:r>
        <w:rPr>
          <w:rFonts w:ascii="Times New Roman"/>
          <w:b w:val="false"/>
          <w:i w:val="false"/>
          <w:color w:val="000000"/>
          <w:sz w:val="28"/>
        </w:rPr>
        <w:t>
      4. Егер экономикалық шоғырлану конкурстық рәсiмдер (аукциондар, тендерлер, конкурстар) қолданылып жүргiзiлетін жағдайда, егер Қазақстан Республикасының заңнамасында өзгеше көзделмесе, өтінішхат конкурс рәсiмi басталғанға дейiн де, одан кейiн де, бiрақ жеңiмпаз жарияланған күннен бастап күнтізбелік отыз күннен кешiктiрiлмей ұсынылуы мүмкiн.</w:t>
      </w:r>
      <w:r>
        <w:br/>
      </w:r>
      <w:r>
        <w:rPr>
          <w:rFonts w:ascii="Times New Roman"/>
          <w:b w:val="false"/>
          <w:i w:val="false"/>
          <w:color w:val="000000"/>
          <w:sz w:val="28"/>
        </w:rPr>
        <w:t>
</w:t>
      </w:r>
      <w:r>
        <w:rPr>
          <w:rFonts w:ascii="Times New Roman"/>
          <w:b w:val="false"/>
          <w:i w:val="false"/>
          <w:color w:val="000000"/>
          <w:sz w:val="28"/>
        </w:rPr>
        <w:t>
      5. Осы Заңның 50-бабы 1-тармағының 1) және 3) тармақшаларында көзделген жағдайларда тiркеушi орган нарық субъектiлерiн, сондай-ақ жылжымайтын мүлiкке құқықтарды мемлекеттiк тiркеудi, қайта тiркеудi монополияға қарсы органның келiсiмiмен жүзеге асырады.</w:t>
      </w:r>
      <w:r>
        <w:br/>
      </w:r>
      <w:r>
        <w:rPr>
          <w:rFonts w:ascii="Times New Roman"/>
          <w:b w:val="false"/>
          <w:i w:val="false"/>
          <w:color w:val="000000"/>
          <w:sz w:val="28"/>
        </w:rPr>
        <w:t>
</w:t>
      </w:r>
      <w:r>
        <w:rPr>
          <w:rFonts w:ascii="Times New Roman"/>
          <w:b w:val="false"/>
          <w:i w:val="false"/>
          <w:color w:val="000000"/>
          <w:sz w:val="28"/>
        </w:rPr>
        <w:t>
      6. Монополияға қарсы органның келiсiмiнсiз жасалып, нарық субъектiсiнiң немесе тұлғалар тобының үстем немесе монополиялық жағдайын орнықтыруға немесе күшейтуге және (немесе) бәсекелестiктi шектеуге әкеп соққан экономикалық шоғырлануды сот монополияға қарсы органның талап қоюы бойынша жарамсыз деп тануы мүмкiн.</w:t>
      </w:r>
      <w:r>
        <w:br/>
      </w:r>
      <w:r>
        <w:rPr>
          <w:rFonts w:ascii="Times New Roman"/>
          <w:b w:val="false"/>
          <w:i w:val="false"/>
          <w:color w:val="000000"/>
          <w:sz w:val="28"/>
        </w:rPr>
        <w:t>
</w:t>
      </w:r>
      <w:r>
        <w:rPr>
          <w:rFonts w:ascii="Times New Roman"/>
          <w:b w:val="false"/>
          <w:i w:val="false"/>
          <w:color w:val="000000"/>
          <w:sz w:val="28"/>
        </w:rPr>
        <w:t>
      Осы бапты бұза отырып жүзеге асырылған нарық субъектiсiн, жылжымайтын мүлiкке құқықтарды мемлекеттiк тiркеу, қайта тiркеу монополияға қарсы органның талап қоюы бойынша сот тәртiбiмен заңсыз деп танылуы мүмкiн және олардың күшi жойылады.</w:t>
      </w:r>
      <w:r>
        <w:br/>
      </w:r>
      <w:r>
        <w:rPr>
          <w:rFonts w:ascii="Times New Roman"/>
          <w:b w:val="false"/>
          <w:i w:val="false"/>
          <w:color w:val="000000"/>
          <w:sz w:val="28"/>
        </w:rPr>
        <w:t>
      </w:t>
      </w:r>
      <w:r>
        <w:rPr>
          <w:rFonts w:ascii="Times New Roman"/>
          <w:b w:val="false"/>
          <w:i w:val="false"/>
          <w:color w:val="ff0000"/>
          <w:sz w:val="28"/>
        </w:rPr>
        <w:t xml:space="preserve">Ескерту. 49-бап жаңа редакцияда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w:t>
      </w:r>
    </w:p>
    <w:bookmarkEnd w:id="115"/>
    <w:bookmarkStart w:name="z114" w:id="1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50-бап. Экономикалық шоғырлану </w:t>
      </w:r>
    </w:p>
    <w:bookmarkEnd w:id="116"/>
    <w:bookmarkStart w:name="z115" w:id="117"/>
    <w:p>
      <w:pPr>
        <w:spacing w:after="0"/>
        <w:ind w:left="0"/>
        <w:jc w:val="both"/>
      </w:pP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нарық субъектiсiн бiрiгу немесе қосылу жолымен қайта ұйымдастыру;</w:t>
      </w:r>
      <w:r>
        <w:br/>
      </w:r>
      <w:r>
        <w:rPr>
          <w:rFonts w:ascii="Times New Roman"/>
          <w:b w:val="false"/>
          <w:i w:val="false"/>
          <w:color w:val="000000"/>
          <w:sz w:val="28"/>
        </w:rPr>
        <w:t>
</w:t>
      </w:r>
      <w:r>
        <w:rPr>
          <w:rFonts w:ascii="Times New Roman"/>
          <w:b w:val="false"/>
          <w:i w:val="false"/>
          <w:color w:val="000000"/>
          <w:sz w:val="28"/>
        </w:rPr>
        <w:t>
      2) тұлғаның (тұлғалар тобының) нарық субъектiсiнiң дауыс беретiн акцияларын (жарғылық капиталға қатысу үлестерiн, пайларын) сатып алуы, бұл ретте, егер мұндай тұлға (тұлғалар тобы) сатып алуға дейiн осы нарық субъектiсiнiң акцияларына (жарғылық капиталға қатысу үлестерiне, пайларына) иелiк етпесе немесе аталған нарық субъектiсiнiң дауыс беретiн акцияларының (жарғылық капиталға қатысу үлестерiнiң, пайларының) елу немесе одан да аз пайызына иелiк етсе, мұндай тұлға (тұлғалар тобы) көрсетілген акциялардың (жарғылық капиталға қатысу үлестерiнiң, пайлардың) елу пайызынан астамына иелiк ету құқығына ие болады.</w:t>
      </w:r>
      <w:r>
        <w:br/>
      </w:r>
      <w:r>
        <w:rPr>
          <w:rFonts w:ascii="Times New Roman"/>
          <w:b w:val="false"/>
          <w:i w:val="false"/>
          <w:color w:val="000000"/>
          <w:sz w:val="28"/>
        </w:rPr>
        <w:t>
      Осы талап заңды тұлға құрылтайшыларына оның құрылуы кезінде қолданылмайды;</w:t>
      </w:r>
      <w:r>
        <w:br/>
      </w:r>
      <w:r>
        <w:rPr>
          <w:rFonts w:ascii="Times New Roman"/>
          <w:b w:val="false"/>
          <w:i w:val="false"/>
          <w:color w:val="000000"/>
          <w:sz w:val="28"/>
        </w:rPr>
        <w:t>
</w:t>
      </w:r>
      <w:r>
        <w:rPr>
          <w:rFonts w:ascii="Times New Roman"/>
          <w:b w:val="false"/>
          <w:i w:val="false"/>
          <w:color w:val="000000"/>
          <w:sz w:val="28"/>
        </w:rPr>
        <w:t>
      3) егер мәмiленiң (өзара байланысты мәмiлелердiң) нысанасы болып табылатын мүлiктiң баланстық құны мүлiктi иелiктен шығаратын немесе басқаға беретiн нарық субъектiсiнiң негiзгi өндiрiстiк құралдары мен материалдық емес активтерiнiң баланстық құнының он пайызынан асып кетсе, нарық субъектiсiнiң (тұлғалар тобының) нарықтың басқа субъектiсiнiң негiзгi өндiрiстiк құралдарын және (немесе) материалдық емес активтерiн меншiкке алуы, иеленуi және пайдалануы, оның iшiнде жарғылық капиталды төлеу (беру) есебiне меншiкке алуы, иеленуi және пайдалануы;</w:t>
      </w:r>
      <w:r>
        <w:br/>
      </w:r>
      <w:r>
        <w:rPr>
          <w:rFonts w:ascii="Times New Roman"/>
          <w:b w:val="false"/>
          <w:i w:val="false"/>
          <w:color w:val="000000"/>
          <w:sz w:val="28"/>
        </w:rPr>
        <w:t>
</w:t>
      </w:r>
      <w:r>
        <w:rPr>
          <w:rFonts w:ascii="Times New Roman"/>
          <w:b w:val="false"/>
          <w:i w:val="false"/>
          <w:color w:val="000000"/>
          <w:sz w:val="28"/>
        </w:rPr>
        <w:t>
      4) нарық субъектiсiнiң өзі кәсiпкерлiк қызметтi жүргiзген кезде нарықтың басқа субъектiсiне оның орындауына мiндеттi нұсқаулар беруге не оның атқарушы органының функцияларын жүзеге асыруға мүмкiндiк беретiн (оның iшiнде сенiмгерлiк басқару туралы шарт, бiрлескен қызмет туралы шарт, тапсырма шарты негiзiнде) құқықтарды сатып алуы;</w:t>
      </w:r>
      <w:r>
        <w:br/>
      </w:r>
      <w:r>
        <w:rPr>
          <w:rFonts w:ascii="Times New Roman"/>
          <w:b w:val="false"/>
          <w:i w:val="false"/>
          <w:color w:val="000000"/>
          <w:sz w:val="28"/>
        </w:rPr>
        <w:t>
</w:t>
      </w:r>
      <w:r>
        <w:rPr>
          <w:rFonts w:ascii="Times New Roman"/>
          <w:b w:val="false"/>
          <w:i w:val="false"/>
          <w:color w:val="000000"/>
          <w:sz w:val="28"/>
        </w:rPr>
        <w:t>
      5) бiр жеке тұлғалардың екi және одан да көп нарық субъектiлерiнiң атқарушы органдарына, директорлар кеңестерiне, байқаушы кеңестерiне немесе басқарудың басқа да органдарына аталған жеке тұлғалардың осы субъектiлерде кәсiпкерлiк қызметiн жүргiзу шарттарын айқындау жағдайында қатысуы экономикалық шоғырлану деп танылады.</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1) егер бұл сатып алу оларды кейiннен қайта сату мақсатында аталған ұйымның нарық субъектiсiнiң басқару органдарында дауыс беруге қатыспауы шартымен жүзеге асырылатын болса, нарық субъектiсiнiң акцияларын (жарғылық капиталындағы қатысу үлестерiн, пайларын) қаржылық ұйымдардың сатып алуы, сондай-ақ бұл сатып алу немесе алу оларды кейiннен қайта сату мақсатында көрсетілген қаржылық ұйымдар мұндай мүлікті өз мақсаттары үшін табыс табу мақсатында пайдаланбауы (қолданбауы) шартымен жүзеге асырылатын болса, борышкердің міндеттемесін толығымен немесе бір бөлігінде тоқтату мақсатында нарықтың басқа субъектісінің мүлкін, негізгі өндірістік құралдарын және (немесе) материалдық емес активтерін қаржылық ұйымдардың сатып алуы немесе меншігіне алуы;</w:t>
      </w:r>
      <w:r>
        <w:br/>
      </w:r>
      <w:r>
        <w:rPr>
          <w:rFonts w:ascii="Times New Roman"/>
          <w:b w:val="false"/>
          <w:i w:val="false"/>
          <w:color w:val="000000"/>
          <w:sz w:val="28"/>
        </w:rPr>
        <w:t>
</w:t>
      </w:r>
      <w:r>
        <w:rPr>
          <w:rFonts w:ascii="Times New Roman"/>
          <w:b w:val="false"/>
          <w:i w:val="false"/>
          <w:color w:val="000000"/>
          <w:sz w:val="28"/>
        </w:rPr>
        <w:t>
      2) оңалтуды немесе банкроттықты басқарушыны, уақытша әкімшілікті (уақытша әкімшіні) тағайындау;</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мәмiлелердi жүзеге асыру, егер мұндай мәмiлелер бiр тұлғалар тобының iшiнде жасалса, экономикалық шоғырлану деп танылмайды.</w:t>
      </w:r>
      <w:r>
        <w:br/>
      </w:r>
      <w:r>
        <w:rPr>
          <w:rFonts w:ascii="Times New Roman"/>
          <w:b w:val="false"/>
          <w:i w:val="false"/>
          <w:color w:val="000000"/>
          <w:sz w:val="28"/>
        </w:rPr>
        <w:t>
</w:t>
      </w:r>
      <w:r>
        <w:rPr>
          <w:rFonts w:ascii="Times New Roman"/>
          <w:b w:val="false"/>
          <w:i w:val="false"/>
          <w:color w:val="000000"/>
          <w:sz w:val="28"/>
        </w:rPr>
        <w:t>
      3. Егер қайта ұйымдастырылатын нарық субъектiлерiнiң (тұлғалар тобының) немесе сатып алушының (тұлғалар тобының), сондай-ақ өзiнiң дауыс беру құқығындағы акциялары (жарғылық капиталындағы қатысу үлестері, пайлары) сатып алынатын нарық субъектiсi активтерiнiң жиынтық баланстық құны немесе олардың соңғы қаржы жылында тауар өткiзуiнiң жиынтық көлемi өтінішхат (хабарлама) берiлген күнi белгіленген айлық есептiк көрсеткiштiң он миллион еселенген мөлшерiнен асатын немесе мәмiлеге қатысушы тұлғалардың бiрi тиiстi тауар нарығында үстем немесе монополиялық жағдайға ие нарық субъектiсi болып табылатын жағдайларда, монополияға қарсы органның осы баптың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мәмiлелердi жүзеге асыруға келiсiмi не осы баптың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мәмiлелер туралы оның хабарламасы талап етiледi.</w:t>
      </w:r>
      <w:r>
        <w:br/>
      </w:r>
      <w:r>
        <w:rPr>
          <w:rFonts w:ascii="Times New Roman"/>
          <w:b w:val="false"/>
          <w:i w:val="false"/>
          <w:color w:val="000000"/>
          <w:sz w:val="28"/>
        </w:rPr>
        <w:t>
</w:t>
      </w:r>
      <w:r>
        <w:rPr>
          <w:rFonts w:ascii="Times New Roman"/>
          <w:b w:val="false"/>
          <w:i w:val="false"/>
          <w:color w:val="000000"/>
          <w:sz w:val="28"/>
        </w:rPr>
        <w:t>
      3-1. Мәмілелерді жасау Қазақстан Республикасының заңдарында, Қазақстан Республикасы Президентінің жарлықтарында және (немесе) Қазақстан Республикасы Үкіметінің қаулыларында тікелей көзделсе, осы баптың 1-тармағында көрсетілген мәмілелерді жүзеге асыруға монополияға қарсы органның келісімі талап етілмейді.</w:t>
      </w:r>
      <w:r>
        <w:br/>
      </w:r>
      <w:r>
        <w:rPr>
          <w:rFonts w:ascii="Times New Roman"/>
          <w:b w:val="false"/>
          <w:i w:val="false"/>
          <w:color w:val="000000"/>
          <w:sz w:val="28"/>
        </w:rPr>
        <w:t>
</w:t>
      </w:r>
      <w:r>
        <w:rPr>
          <w:rFonts w:ascii="Times New Roman"/>
          <w:b w:val="false"/>
          <w:i w:val="false"/>
          <w:color w:val="000000"/>
          <w:sz w:val="28"/>
        </w:rPr>
        <w:t>
      4. Егер қаржылық ұйым активтерiнiң құны не өз капиталының шамасы монополияға қарсы орган Қазақстан Республикасының Ұлттық Банкiмен бiрлесiп белгiлеген мөлшерден асып кетсе, қаржылық ұйымның қатысуымен экономикалық шоғырлануға келiсу талап етіледі.</w:t>
      </w:r>
      <w:r>
        <w:br/>
      </w:r>
      <w:r>
        <w:rPr>
          <w:rFonts w:ascii="Times New Roman"/>
          <w:b w:val="false"/>
          <w:i w:val="false"/>
          <w:color w:val="000000"/>
          <w:sz w:val="28"/>
        </w:rPr>
        <w:t>
</w:t>
      </w:r>
      <w:r>
        <w:rPr>
          <w:rFonts w:ascii="Times New Roman"/>
          <w:b w:val="false"/>
          <w:i w:val="false"/>
          <w:color w:val="000000"/>
          <w:sz w:val="28"/>
        </w:rPr>
        <w:t>
      Егер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экономикалық шоғырлануды бір мезгілде қаржылық ұйым және тиісті тауар нарығында үстем немесе монополиялық жағдайға ие нарық субъектісі болып табылатын нарық субъектісі жүзеге асыратын жағдайда, мұндай нарық субъектісі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норманы басшылыққа алады.</w:t>
      </w:r>
      <w:r>
        <w:br/>
      </w:r>
      <w:r>
        <w:rPr>
          <w:rFonts w:ascii="Times New Roman"/>
          <w:b w:val="false"/>
          <w:i w:val="false"/>
          <w:color w:val="000000"/>
          <w:sz w:val="28"/>
        </w:rPr>
        <w:t>
</w:t>
      </w:r>
      <w:r>
        <w:rPr>
          <w:rFonts w:ascii="Times New Roman"/>
          <w:b w:val="false"/>
          <w:i w:val="false"/>
          <w:color w:val="000000"/>
          <w:sz w:val="28"/>
        </w:rPr>
        <w:t>
      5. Монополияға қарсы орган тиiстi тауар нарықтарын талдау негiзiнде аталған нарықтар үшiн монополияға қарсы органның осы бапта көрсетілген мәмiлелердi жүзеге асыруға келiсiмi қажет болатын активтер құнының неғұрлым жоғары мөлшерiн және тауарлар өткiзу көлемiн белгiлеуге құқылы.</w:t>
      </w:r>
      <w:r>
        <w:br/>
      </w:r>
      <w:r>
        <w:rPr>
          <w:rFonts w:ascii="Times New Roman"/>
          <w:b w:val="false"/>
          <w:i w:val="false"/>
          <w:color w:val="000000"/>
          <w:sz w:val="28"/>
        </w:rPr>
        <w:t>
</w:t>
      </w:r>
      <w:r>
        <w:rPr>
          <w:rFonts w:ascii="Times New Roman"/>
          <w:b w:val="false"/>
          <w:i w:val="false"/>
          <w:color w:val="000000"/>
          <w:sz w:val="28"/>
        </w:rPr>
        <w:t>
      6. Тауарларды өткiзудiң жиынтық көлемi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өтінішхат (хабарлама) берiлген жылдың алдындағы соңғы қаржы жылы тауарларды өткiзуден түскен табыстың (түсiмнің) сомасы ретiнде қосылған құн салығының және акциздiң сомасы шегерiле отырып айқындалады.</w:t>
      </w:r>
      <w:r>
        <w:br/>
      </w:r>
      <w:r>
        <w:rPr>
          <w:rFonts w:ascii="Times New Roman"/>
          <w:b w:val="false"/>
          <w:i w:val="false"/>
          <w:color w:val="000000"/>
          <w:sz w:val="28"/>
        </w:rPr>
        <w:t>
</w:t>
      </w:r>
      <w:r>
        <w:rPr>
          <w:rFonts w:ascii="Times New Roman"/>
          <w:b w:val="false"/>
          <w:i w:val="false"/>
          <w:color w:val="000000"/>
          <w:sz w:val="28"/>
        </w:rPr>
        <w:t>
      Егер нарық субъектiсi қызметiн бiр жылдан кем мерзiмде жүзеге асырған жағдайда, тауарларды өткiзу көлемi нарық субъектiсiнің қызмет кезеңі үшiн айқындалады.</w:t>
      </w:r>
      <w:r>
        <w:br/>
      </w:r>
      <w:r>
        <w:rPr>
          <w:rFonts w:ascii="Times New Roman"/>
          <w:b w:val="false"/>
          <w:i w:val="false"/>
          <w:color w:val="000000"/>
          <w:sz w:val="28"/>
        </w:rPr>
        <w:t>
</w:t>
      </w:r>
      <w:r>
        <w:rPr>
          <w:rFonts w:ascii="Times New Roman"/>
          <w:b w:val="false"/>
          <w:i w:val="false"/>
          <w:color w:val="000000"/>
          <w:sz w:val="28"/>
        </w:rPr>
        <w:t>
      7. Осы баптың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мәмiлелер жүзеге асырылған жағдайда монополияға қарсы органның алдын ала келiсiмi талап етiледi.</w:t>
      </w:r>
      <w:r>
        <w:br/>
      </w:r>
      <w:r>
        <w:rPr>
          <w:rFonts w:ascii="Times New Roman"/>
          <w:b w:val="false"/>
          <w:i w:val="false"/>
          <w:color w:val="000000"/>
          <w:sz w:val="28"/>
        </w:rPr>
        <w:t>
</w:t>
      </w:r>
      <w:r>
        <w:rPr>
          <w:rFonts w:ascii="Times New Roman"/>
          <w:b w:val="false"/>
          <w:i w:val="false"/>
          <w:color w:val="000000"/>
          <w:sz w:val="28"/>
        </w:rPr>
        <w:t>
      Осы баптың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мәмiлелер жүзеге асырылған жағдайда, монополияға қарсы орган мәмiле жасалған күннен кейiн күнтізбелік қырық бес күннен кешiктiрiлмей хабардар етiлуге тиiс.</w:t>
      </w:r>
      <w:r>
        <w:br/>
      </w:r>
      <w:r>
        <w:rPr>
          <w:rFonts w:ascii="Times New Roman"/>
          <w:b w:val="false"/>
          <w:i w:val="false"/>
          <w:color w:val="000000"/>
          <w:sz w:val="28"/>
        </w:rPr>
        <w:t>
      </w:t>
      </w:r>
      <w:r>
        <w:rPr>
          <w:rFonts w:ascii="Times New Roman"/>
          <w:b w:val="false"/>
          <w:i w:val="false"/>
          <w:color w:val="ff0000"/>
          <w:sz w:val="28"/>
        </w:rPr>
        <w:t xml:space="preserve">Ескерту. 50-бап жаңа редакцияда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 өзгерістер енгізілді - ҚР 07.03.2014 </w:t>
      </w:r>
      <w:r>
        <w:rPr>
          <w:rFonts w:ascii="Times New Roman"/>
          <w:b w:val="false"/>
          <w:i w:val="false"/>
          <w:color w:val="000000"/>
          <w:sz w:val="28"/>
        </w:rPr>
        <w:t>N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117"/>
    <w:bookmarkStart w:name="z116" w:id="118"/>
    <w:p>
      <w:pPr>
        <w:spacing w:after="0"/>
        <w:ind w:left="0"/>
        <w:jc w:val="both"/>
      </w:pPr>
      <w:r>
        <w:rPr>
          <w:rFonts w:ascii="Times New Roman"/>
          <w:b w:val="false"/>
          <w:i w:val="false"/>
          <w:color w:val="000000"/>
          <w:sz w:val="28"/>
        </w:rPr>
        <w:t>
      </w:t>
      </w:r>
      <w:r>
        <w:rPr>
          <w:rFonts w:ascii="Times New Roman"/>
          <w:b/>
          <w:i w:val="false"/>
          <w:color w:val="000000"/>
          <w:sz w:val="28"/>
        </w:rPr>
        <w:t>51-бап. Экономикалық шоғырлануға келісім беру туралы</w:t>
      </w:r>
      <w:r>
        <w:br/>
      </w:r>
      <w:r>
        <w:rPr>
          <w:rFonts w:ascii="Times New Roman"/>
          <w:b w:val="false"/>
          <w:i w:val="false"/>
          <w:color w:val="000000"/>
          <w:sz w:val="28"/>
        </w:rPr>
        <w:t>
               </w:t>
      </w:r>
      <w:r>
        <w:rPr>
          <w:rFonts w:ascii="Times New Roman"/>
          <w:b/>
          <w:i w:val="false"/>
          <w:color w:val="000000"/>
          <w:sz w:val="28"/>
        </w:rPr>
        <w:t>өтінішхаттар беретiн тұлғалар</w:t>
      </w:r>
    </w:p>
    <w:bookmarkEnd w:id="118"/>
    <w:bookmarkStart w:name="z117" w:id="119"/>
    <w:p>
      <w:pPr>
        <w:spacing w:after="0"/>
        <w:ind w:left="0"/>
        <w:jc w:val="both"/>
      </w:pPr>
      <w:r>
        <w:rPr>
          <w:rFonts w:ascii="Times New Roman"/>
          <w:b w:val="false"/>
          <w:i w:val="false"/>
          <w:color w:val="000000"/>
          <w:sz w:val="28"/>
        </w:rPr>
        <w:t>
      1. Осы Заңның 50-бабы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жағдайларда монополияға қарсы органға өтінішхатты тиiстi шешiм қабылдайтын тұлға немесе нарық субъектiсiнiң құрылтайшылары (қатысушылары) бередi.</w:t>
      </w:r>
      <w:r>
        <w:br/>
      </w:r>
      <w:r>
        <w:rPr>
          <w:rFonts w:ascii="Times New Roman"/>
          <w:b w:val="false"/>
          <w:i w:val="false"/>
          <w:color w:val="000000"/>
          <w:sz w:val="28"/>
        </w:rPr>
        <w:t>
</w:t>
      </w:r>
      <w:r>
        <w:rPr>
          <w:rFonts w:ascii="Times New Roman"/>
          <w:b w:val="false"/>
          <w:i w:val="false"/>
          <w:color w:val="000000"/>
          <w:sz w:val="28"/>
        </w:rPr>
        <w:t>
      2. Осы Заңның 50-бабы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көрсетiлген экономикалық шоғырлануға келісім беру туралы өтінішхатты монополияға қарсы органға дауыс беретін акцияларды (жарғылық капиталындағы қатысу үлестерін, пайларын), негiзгi өндiрiс құралдарын, материалдық емес активтердi немесе тиiстi құқықтарды сатып алатын тұлға бередi.</w:t>
      </w:r>
      <w:r>
        <w:br/>
      </w:r>
      <w:r>
        <w:rPr>
          <w:rFonts w:ascii="Times New Roman"/>
          <w:b w:val="false"/>
          <w:i w:val="false"/>
          <w:color w:val="000000"/>
          <w:sz w:val="28"/>
        </w:rPr>
        <w:t>
</w:t>
      </w:r>
      <w:r>
        <w:rPr>
          <w:rFonts w:ascii="Times New Roman"/>
          <w:b w:val="false"/>
          <w:i w:val="false"/>
          <w:color w:val="000000"/>
          <w:sz w:val="28"/>
        </w:rPr>
        <w:t>
      3. Егер осы Заңның 50-бабы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көрсетiлген мәмiлелердiң тарапы болып бiрнеше тұлға әрекет етсе, онда өтінішхатты мәмiленің қалған қатысушыларының атынан олардың бiреуi бере алады. Өтінішхатта экономикалық шоғырлануды жасау туралы шешiмдi қабылдаған тұлғалардың мүдделерiн монополияға қарсы органда бiлдiруге уәкiлеттi тұлға көрсетiледi.</w:t>
      </w:r>
      <w:r>
        <w:br/>
      </w:r>
      <w:r>
        <w:rPr>
          <w:rFonts w:ascii="Times New Roman"/>
          <w:b w:val="false"/>
          <w:i w:val="false"/>
          <w:color w:val="000000"/>
          <w:sz w:val="28"/>
        </w:rPr>
        <w:t>
      </w:t>
      </w:r>
      <w:r>
        <w:rPr>
          <w:rFonts w:ascii="Times New Roman"/>
          <w:b w:val="false"/>
          <w:i w:val="false"/>
          <w:color w:val="ff0000"/>
          <w:sz w:val="28"/>
        </w:rPr>
        <w:t xml:space="preserve">Ескерту. 51-бап жаңа редакцияда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w:t>
      </w:r>
    </w:p>
    <w:bookmarkEnd w:id="119"/>
    <w:bookmarkStart w:name="z118" w:id="120"/>
    <w:p>
      <w:pPr>
        <w:spacing w:after="0"/>
        <w:ind w:left="0"/>
        <w:jc w:val="both"/>
      </w:pPr>
      <w:r>
        <w:rPr>
          <w:rFonts w:ascii="Times New Roman"/>
          <w:b w:val="false"/>
          <w:i w:val="false"/>
          <w:color w:val="000000"/>
          <w:sz w:val="28"/>
        </w:rPr>
        <w:t>
      </w:t>
      </w:r>
      <w:r>
        <w:rPr>
          <w:rFonts w:ascii="Times New Roman"/>
          <w:b/>
          <w:i w:val="false"/>
          <w:color w:val="000000"/>
          <w:sz w:val="28"/>
        </w:rPr>
        <w:t xml:space="preserve">52-бап. Өтінішхатты беру тәртібі </w:t>
      </w:r>
    </w:p>
    <w:bookmarkEnd w:id="120"/>
    <w:bookmarkStart w:name="z119" w:id="121"/>
    <w:p>
      <w:pPr>
        <w:spacing w:after="0"/>
        <w:ind w:left="0"/>
        <w:jc w:val="both"/>
      </w:pPr>
      <w:r>
        <w:rPr>
          <w:rFonts w:ascii="Times New Roman"/>
          <w:b w:val="false"/>
          <w:i w:val="false"/>
          <w:color w:val="000000"/>
          <w:sz w:val="28"/>
        </w:rPr>
        <w:t>
      1. Өтінішхат осы Заңның 53-бабында аталған құжаттар мен мәліметтер қоса тіркеле отырып, монополияға қарсы орган белгілеген нысан бойынша </w:t>
      </w:r>
      <w:r>
        <w:rPr>
          <w:rFonts w:ascii="Times New Roman"/>
          <w:b w:val="false"/>
          <w:i w:val="false"/>
          <w:color w:val="000000"/>
          <w:sz w:val="28"/>
        </w:rPr>
        <w:t>жазбаша түрде</w:t>
      </w:r>
      <w:r>
        <w:rPr>
          <w:rFonts w:ascii="Times New Roman"/>
          <w:b w:val="false"/>
          <w:i w:val="false"/>
          <w:color w:val="000000"/>
          <w:sz w:val="28"/>
        </w:rPr>
        <w:t xml:space="preserve"> жасалады. </w:t>
      </w:r>
      <w:r>
        <w:br/>
      </w:r>
      <w:r>
        <w:rPr>
          <w:rFonts w:ascii="Times New Roman"/>
          <w:b w:val="false"/>
          <w:i w:val="false"/>
          <w:color w:val="000000"/>
          <w:sz w:val="28"/>
        </w:rPr>
        <w:t>
</w:t>
      </w:r>
      <w:r>
        <w:rPr>
          <w:rFonts w:ascii="Times New Roman"/>
          <w:b w:val="false"/>
          <w:i w:val="false"/>
          <w:color w:val="000000"/>
          <w:sz w:val="28"/>
        </w:rPr>
        <w:t xml:space="preserve">
      2. Өтінішхатта көрсетілген мәліметтер және өтінішхатқа қоса тіркелген құжаттар дәйекті және толық болуға, түпнұсқа немесе Қазақстан Республикасының заңнамасында белгіленген тәртіппен расталған түпнұсқа көшірмелері түрінде табыс етілуге тиіс. Өтінішхатқа қол қойған тұлға өтінішхатта және оған қосымшаларда берілген мәліметтер мен құжаттардың дәйектілігі мен толықтығын жазбаша растауға тиіс. </w:t>
      </w:r>
      <w:r>
        <w:br/>
      </w:r>
      <w:r>
        <w:rPr>
          <w:rFonts w:ascii="Times New Roman"/>
          <w:b w:val="false"/>
          <w:i w:val="false"/>
          <w:color w:val="000000"/>
          <w:sz w:val="28"/>
        </w:rPr>
        <w:t>
</w:t>
      </w:r>
      <w:r>
        <w:rPr>
          <w:rFonts w:ascii="Times New Roman"/>
          <w:b w:val="false"/>
          <w:i w:val="false"/>
          <w:color w:val="000000"/>
          <w:sz w:val="28"/>
        </w:rPr>
        <w:t>
      3. Өтінішхат және оған қосымшалар тігілген түрде ұсынылады және өтінішхат беруші тұлғаның мөрімен (ол болған кезде) куәландырылады.</w:t>
      </w:r>
      <w:r>
        <w:br/>
      </w:r>
      <w:r>
        <w:rPr>
          <w:rFonts w:ascii="Times New Roman"/>
          <w:b w:val="false"/>
          <w:i w:val="false"/>
          <w:color w:val="000000"/>
          <w:sz w:val="28"/>
        </w:rPr>
        <w:t xml:space="preserve">
      Жеке тұлға табыс ететін өтінішхат және оған қосымшалар тігілген түрде беріледі және жеке тұлғаның нотариат куәландырған қолымен расталады. </w:t>
      </w:r>
      <w:r>
        <w:br/>
      </w:r>
      <w:r>
        <w:rPr>
          <w:rFonts w:ascii="Times New Roman"/>
          <w:b w:val="false"/>
          <w:i w:val="false"/>
          <w:color w:val="000000"/>
          <w:sz w:val="28"/>
        </w:rPr>
        <w:t>
</w:t>
      </w:r>
      <w:r>
        <w:rPr>
          <w:rFonts w:ascii="Times New Roman"/>
          <w:b w:val="false"/>
          <w:i w:val="false"/>
          <w:color w:val="000000"/>
          <w:sz w:val="28"/>
        </w:rPr>
        <w:t xml:space="preserve">
      4. Табыс етілетін құжаттар мен мәліметтер нөмірленеді және осы Заңның 53-бабының тармақтары мен тармақшаларының нөмірлері көрсетіле отырып табыс етіледі. Тармақтың және тармақшаның әрбір сұрағына толық жауап беріледі. </w:t>
      </w:r>
      <w:r>
        <w:br/>
      </w:r>
      <w:r>
        <w:rPr>
          <w:rFonts w:ascii="Times New Roman"/>
          <w:b w:val="false"/>
          <w:i w:val="false"/>
          <w:color w:val="000000"/>
          <w:sz w:val="28"/>
        </w:rPr>
        <w:t xml:space="preserve">
      Толық ақпарат табыс ету мүмкіндігі болмаған жағдайда, экономикалық шоғырлануға қатысушы бағалау немесе болжамдық ақпаратты, оның бағалау немесе болжамдық болып табылатынын көрсете отырып береді, сондай-ақ ақпараттың алынған көздері мен пайдаланылған бағалау мен болжам жасау әдістері көрсетіледі. </w:t>
      </w:r>
      <w:r>
        <w:br/>
      </w:r>
      <w:r>
        <w:rPr>
          <w:rFonts w:ascii="Times New Roman"/>
          <w:b w:val="false"/>
          <w:i w:val="false"/>
          <w:color w:val="000000"/>
          <w:sz w:val="28"/>
        </w:rPr>
        <w:t>
</w:t>
      </w:r>
      <w:r>
        <w:rPr>
          <w:rFonts w:ascii="Times New Roman"/>
          <w:b w:val="false"/>
          <w:i w:val="false"/>
          <w:color w:val="000000"/>
          <w:sz w:val="28"/>
        </w:rPr>
        <w:t xml:space="preserve">
      5. Коммерциялық құпия болып табылатын ақпарат "коммерциялық құпия" деген міндетті белгімен табыс етіледі. </w:t>
      </w:r>
      <w:r>
        <w:br/>
      </w:r>
      <w:r>
        <w:rPr>
          <w:rFonts w:ascii="Times New Roman"/>
          <w:b w:val="false"/>
          <w:i w:val="false"/>
          <w:color w:val="000000"/>
          <w:sz w:val="28"/>
        </w:rPr>
        <w:t>
</w:t>
      </w:r>
      <w:r>
        <w:rPr>
          <w:rFonts w:ascii="Times New Roman"/>
          <w:b w:val="false"/>
          <w:i w:val="false"/>
          <w:color w:val="000000"/>
          <w:sz w:val="28"/>
        </w:rPr>
        <w:t xml:space="preserve">
      6. Өтінішхатқа мәліметтер мен құжаттар өтінішхат берілген жылдың алдындағы қаржы жылы үшін, сондай-ақ уақыт кезеңі көрсетіле отырып, жыл басынан бергі ағымдағы кезең үшін табыс етіледі. </w:t>
      </w:r>
      <w:r>
        <w:br/>
      </w:r>
      <w:r>
        <w:rPr>
          <w:rFonts w:ascii="Times New Roman"/>
          <w:b w:val="false"/>
          <w:i w:val="false"/>
          <w:color w:val="000000"/>
          <w:sz w:val="28"/>
        </w:rPr>
        <w:t xml:space="preserve">
      Жыл басынан бергі ағымдағы кезең үшін жасалған мәліметтер мен құжаттар болмаған жағдайда, мәліметтер мен құжаттар өтінішхат берілген жылдың алдындағы қаржы жылы үшін табыс етіледі. </w:t>
      </w:r>
      <w:r>
        <w:br/>
      </w:r>
      <w:r>
        <w:rPr>
          <w:rFonts w:ascii="Times New Roman"/>
          <w:b w:val="false"/>
          <w:i w:val="false"/>
          <w:color w:val="000000"/>
          <w:sz w:val="28"/>
        </w:rPr>
        <w:t xml:space="preserve">
      Егер нарық субъектісі өтінішхат берілгеннің алдындағы соңғы қаржы жылынан аз мерзім ішінде жұмыс істеген жағдайда, мәліметтер мен құжаттар нарық субъектісінің қызметті жүзеге асыруы басталғаннан бергі уақыт үшін табыс етіледі. </w:t>
      </w:r>
      <w:r>
        <w:br/>
      </w:r>
      <w:r>
        <w:rPr>
          <w:rFonts w:ascii="Times New Roman"/>
          <w:b w:val="false"/>
          <w:i w:val="false"/>
          <w:color w:val="000000"/>
          <w:sz w:val="28"/>
        </w:rPr>
        <w:t>
</w:t>
      </w:r>
      <w:r>
        <w:rPr>
          <w:rFonts w:ascii="Times New Roman"/>
          <w:b w:val="false"/>
          <w:i w:val="false"/>
          <w:color w:val="000000"/>
          <w:sz w:val="28"/>
        </w:rPr>
        <w:t xml:space="preserve">
      7. Нарық субъектісінің (тұлғалар тобының) Қазақстан Республикасында тауарлар өндіру көлемдері туралы, өткізу туралы, тауарлар экспорты мен импортының көлемі туралы мәліметтері өтінішхат берілген жылдың алдындағы екі қаржы жылы үшін, жыл басынан бастап ағымдағы кезең үшін табыс етіледі, сондай-ақ ағымдағы кезеңнен кейінгі үш жылға арналған болжам табыс етіледі. </w:t>
      </w:r>
      <w:r>
        <w:br/>
      </w:r>
      <w:r>
        <w:rPr>
          <w:rFonts w:ascii="Times New Roman"/>
          <w:b w:val="false"/>
          <w:i w:val="false"/>
          <w:color w:val="000000"/>
          <w:sz w:val="28"/>
        </w:rPr>
        <w:t xml:space="preserve">
      Егер нарық субъектісі қызметін өтінішхат берілген кезге қарай екі жылдан аз уақытта жүзеге асырған жағдайда, мәліметтер мен құжаттар нарық субъектісінің қызметін жүзеге асыруы басталғаннан бергі уақыт үшін табыс етіледі. </w:t>
      </w:r>
      <w:r>
        <w:br/>
      </w:r>
      <w:r>
        <w:rPr>
          <w:rFonts w:ascii="Times New Roman"/>
          <w:b w:val="false"/>
          <w:i w:val="false"/>
          <w:color w:val="000000"/>
          <w:sz w:val="28"/>
        </w:rPr>
        <w:t>
</w:t>
      </w:r>
      <w:r>
        <w:rPr>
          <w:rFonts w:ascii="Times New Roman"/>
          <w:b w:val="false"/>
          <w:i w:val="false"/>
          <w:color w:val="000000"/>
          <w:sz w:val="28"/>
        </w:rPr>
        <w:t xml:space="preserve">
      8. Егер монополияға қарсы органның шешімі үшінші тұлғалардың осы Заңмен қорғалатын құқықтарын елеулі түрде қозғауы мүмкін болса, олар экономикалық шоғырлануға келісім беру туралы өтінішхаттарды қарауға қатысуға құқылы. </w:t>
      </w:r>
      <w:r>
        <w:br/>
      </w:r>
      <w:r>
        <w:rPr>
          <w:rFonts w:ascii="Times New Roman"/>
          <w:b w:val="false"/>
          <w:i w:val="false"/>
          <w:color w:val="000000"/>
          <w:sz w:val="28"/>
        </w:rPr>
        <w:t>
      Экономикалық шоғырлануға келісім беру туралы өтінішхаттарды қарауға үшінші тұлғаларды тарту мәселесін монополияға қарсы орган шешеді, ол туралы өтінішхат берген тұлға хабардар етіледі.</w:t>
      </w:r>
      <w:r>
        <w:br/>
      </w:r>
      <w:r>
        <w:rPr>
          <w:rFonts w:ascii="Times New Roman"/>
          <w:b w:val="false"/>
          <w:i w:val="false"/>
          <w:color w:val="000000"/>
          <w:sz w:val="28"/>
        </w:rPr>
        <w:t>
</w:t>
      </w:r>
      <w:r>
        <w:rPr>
          <w:rFonts w:ascii="Times New Roman"/>
          <w:b w:val="false"/>
          <w:i w:val="false"/>
          <w:color w:val="ff0000"/>
          <w:sz w:val="28"/>
        </w:rPr>
        <w:t xml:space="preserve">      Ескерту. 52-бапқа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p>
    <w:bookmarkEnd w:id="121"/>
    <w:bookmarkStart w:name="z120" w:id="1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53-бап. Экономикалық шоғырлануға келісім беру туралы </w:t>
      </w:r>
      <w:r>
        <w:br/>
      </w:r>
      <w:r>
        <w:rPr>
          <w:rFonts w:ascii="Times New Roman"/>
          <w:b w:val="false"/>
          <w:i w:val="false"/>
          <w:color w:val="000000"/>
          <w:sz w:val="28"/>
        </w:rPr>
        <w:t xml:space="preserve">
                </w:t>
      </w:r>
      <w:r>
        <w:rPr>
          <w:rFonts w:ascii="Times New Roman"/>
          <w:b/>
          <w:i w:val="false"/>
          <w:color w:val="000000"/>
          <w:sz w:val="28"/>
        </w:rPr>
        <w:t xml:space="preserve">өтінішхатқа қоса берілетін құжаттама </w:t>
      </w:r>
    </w:p>
    <w:bookmarkEnd w:id="122"/>
    <w:bookmarkStart w:name="z121" w:id="123"/>
    <w:p>
      <w:pPr>
        <w:spacing w:after="0"/>
        <w:ind w:left="0"/>
        <w:jc w:val="both"/>
      </w:pPr>
      <w:r>
        <w:rPr>
          <w:rFonts w:ascii="Times New Roman"/>
          <w:b w:val="false"/>
          <w:i w:val="false"/>
          <w:color w:val="000000"/>
          <w:sz w:val="28"/>
        </w:rPr>
        <w:t>
      1. Осы Заңның 50-бабы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экономикалық шоғырлануға келiсім беру туралы өтінішхатты монополияға қарсы органға ұсыну үшiн қажеттi құжаттамада:</w:t>
      </w:r>
      <w:r>
        <w:br/>
      </w:r>
      <w:r>
        <w:rPr>
          <w:rFonts w:ascii="Times New Roman"/>
          <w:b w:val="false"/>
          <w:i w:val="false"/>
          <w:color w:val="000000"/>
          <w:sz w:val="28"/>
        </w:rPr>
        <w:t>
</w:t>
      </w:r>
      <w:r>
        <w:rPr>
          <w:rFonts w:ascii="Times New Roman"/>
          <w:b w:val="false"/>
          <w:i w:val="false"/>
          <w:color w:val="000000"/>
          <w:sz w:val="28"/>
        </w:rPr>
        <w:t>
      1) тұлғаның немесе уәкiлеттi органның нарық субъектiсiн қайта ұйымдастыру туралы шешiмiнiң жобасы;</w:t>
      </w:r>
      <w:r>
        <w:br/>
      </w:r>
      <w:r>
        <w:rPr>
          <w:rFonts w:ascii="Times New Roman"/>
          <w:b w:val="false"/>
          <w:i w:val="false"/>
          <w:color w:val="000000"/>
          <w:sz w:val="28"/>
        </w:rPr>
        <w:t>
</w:t>
      </w:r>
      <w:r>
        <w:rPr>
          <w:rFonts w:ascii="Times New Roman"/>
          <w:b w:val="false"/>
          <w:i w:val="false"/>
          <w:color w:val="000000"/>
          <w:sz w:val="28"/>
        </w:rPr>
        <w:t>
      2) қызмет түрлерiнде немесе олардың iскерлiк операциялары географиясында жоспарланып отырған өзгерiстердi қоса алғанда, нарық субъектiсiн қайта ұйымдастыру мақсатының негiздемесi;</w:t>
      </w:r>
      <w:r>
        <w:br/>
      </w:r>
      <w:r>
        <w:rPr>
          <w:rFonts w:ascii="Times New Roman"/>
          <w:b w:val="false"/>
          <w:i w:val="false"/>
          <w:color w:val="000000"/>
          <w:sz w:val="28"/>
        </w:rPr>
        <w:t>
</w:t>
      </w:r>
      <w:r>
        <w:rPr>
          <w:rFonts w:ascii="Times New Roman"/>
          <w:b w:val="false"/>
          <w:i w:val="false"/>
          <w:color w:val="000000"/>
          <w:sz w:val="28"/>
        </w:rPr>
        <w:t>
      3) құрылатын нарық субъектiсiнiң бекiтiлген жарғысы мен құрылтай шарты немесе олардың жобалары;</w:t>
      </w:r>
      <w:r>
        <w:br/>
      </w:r>
      <w:r>
        <w:rPr>
          <w:rFonts w:ascii="Times New Roman"/>
          <w:b w:val="false"/>
          <w:i w:val="false"/>
          <w:color w:val="000000"/>
          <w:sz w:val="28"/>
        </w:rPr>
        <w:t>
</w:t>
      </w:r>
      <w:r>
        <w:rPr>
          <w:rFonts w:ascii="Times New Roman"/>
          <w:b w:val="false"/>
          <w:i w:val="false"/>
          <w:color w:val="000000"/>
          <w:sz w:val="28"/>
        </w:rPr>
        <w:t>
      4) құрылатын нарық субъектiсiне берiлетiн мүлiкті беру мәлiметтері мен шарттарының тiзбесi;</w:t>
      </w:r>
      <w:r>
        <w:br/>
      </w:r>
      <w:r>
        <w:rPr>
          <w:rFonts w:ascii="Times New Roman"/>
          <w:b w:val="false"/>
          <w:i w:val="false"/>
          <w:color w:val="000000"/>
          <w:sz w:val="28"/>
        </w:rPr>
        <w:t>
</w:t>
      </w:r>
      <w:r>
        <w:rPr>
          <w:rFonts w:ascii="Times New Roman"/>
          <w:b w:val="false"/>
          <w:i w:val="false"/>
          <w:color w:val="000000"/>
          <w:sz w:val="28"/>
        </w:rPr>
        <w:t>
      5) қайта ұйымдастырылатын нарық субъектiлерiнiң әрқайсысы бойынша, сондай-ақ қайта ұйымдастырылатын нарық субъектiлерiмен бiр тұлғалар тобына кiретiн нарықтың әрбiр субъектiсi бойынша мыналар көрсетіледі:</w:t>
      </w:r>
      <w:r>
        <w:br/>
      </w:r>
      <w:r>
        <w:rPr>
          <w:rFonts w:ascii="Times New Roman"/>
          <w:b w:val="false"/>
          <w:i w:val="false"/>
          <w:color w:val="000000"/>
          <w:sz w:val="28"/>
        </w:rPr>
        <w:t>
</w:t>
      </w:r>
      <w:r>
        <w:rPr>
          <w:rFonts w:ascii="Times New Roman"/>
          <w:b w:val="false"/>
          <w:i w:val="false"/>
          <w:color w:val="000000"/>
          <w:sz w:val="28"/>
        </w:rPr>
        <w:t>
      жеке тұлға үшін – жеке басын куәландыратын құжаттың деректерi, азаматтығы туралы мәліметтер, сондай-ақ тұрғылықты жері және заңды мекенжайы;</w:t>
      </w:r>
      <w:r>
        <w:br/>
      </w:r>
      <w:r>
        <w:rPr>
          <w:rFonts w:ascii="Times New Roman"/>
          <w:b w:val="false"/>
          <w:i w:val="false"/>
          <w:color w:val="000000"/>
          <w:sz w:val="28"/>
        </w:rPr>
        <w:t>
</w:t>
      </w:r>
      <w:r>
        <w:rPr>
          <w:rFonts w:ascii="Times New Roman"/>
          <w:b w:val="false"/>
          <w:i w:val="false"/>
          <w:color w:val="000000"/>
          <w:sz w:val="28"/>
        </w:rPr>
        <w:t>
      атауы, заңды және нақты мекенжайлары;</w:t>
      </w:r>
      <w:r>
        <w:br/>
      </w:r>
      <w:r>
        <w:rPr>
          <w:rFonts w:ascii="Times New Roman"/>
          <w:b w:val="false"/>
          <w:i w:val="false"/>
          <w:color w:val="000000"/>
          <w:sz w:val="28"/>
        </w:rPr>
        <w:t>
</w:t>
      </w:r>
      <w:r>
        <w:rPr>
          <w:rFonts w:ascii="Times New Roman"/>
          <w:b w:val="false"/>
          <w:i w:val="false"/>
          <w:color w:val="000000"/>
          <w:sz w:val="28"/>
        </w:rPr>
        <w:t>
      жарғылық капиталының мөлшері және қатысу үлесi;</w:t>
      </w:r>
      <w:r>
        <w:br/>
      </w:r>
      <w:r>
        <w:rPr>
          <w:rFonts w:ascii="Times New Roman"/>
          <w:b w:val="false"/>
          <w:i w:val="false"/>
          <w:color w:val="000000"/>
          <w:sz w:val="28"/>
        </w:rPr>
        <w:t>
</w:t>
      </w:r>
      <w:r>
        <w:rPr>
          <w:rFonts w:ascii="Times New Roman"/>
          <w:b w:val="false"/>
          <w:i w:val="false"/>
          <w:color w:val="000000"/>
          <w:sz w:val="28"/>
        </w:rPr>
        <w:t>
      акциялардың түрлерi;</w:t>
      </w:r>
      <w:r>
        <w:br/>
      </w:r>
      <w:r>
        <w:rPr>
          <w:rFonts w:ascii="Times New Roman"/>
          <w:b w:val="false"/>
          <w:i w:val="false"/>
          <w:color w:val="000000"/>
          <w:sz w:val="28"/>
        </w:rPr>
        <w:t>
</w:t>
      </w:r>
      <w:r>
        <w:rPr>
          <w:rFonts w:ascii="Times New Roman"/>
          <w:b w:val="false"/>
          <w:i w:val="false"/>
          <w:color w:val="000000"/>
          <w:sz w:val="28"/>
        </w:rPr>
        <w:t>
      6) нарықтың басқа субъектiлерiнiң атқарушы органының, директорлар кеңесiнiң (байқаушы кеңестiң) де мүшелерi болып  табылатын атқарушы орган, директорлар кеңесi (байқаушы кеңес)  мүшелерiнiң лауазымы көрсетiлген тiзiмi;</w:t>
      </w:r>
      <w:r>
        <w:br/>
      </w:r>
      <w:r>
        <w:rPr>
          <w:rFonts w:ascii="Times New Roman"/>
          <w:b w:val="false"/>
          <w:i w:val="false"/>
          <w:color w:val="000000"/>
          <w:sz w:val="28"/>
        </w:rPr>
        <w:t>
</w:t>
      </w:r>
      <w:r>
        <w:rPr>
          <w:rFonts w:ascii="Times New Roman"/>
          <w:b w:val="false"/>
          <w:i w:val="false"/>
          <w:color w:val="000000"/>
          <w:sz w:val="28"/>
        </w:rPr>
        <w:t>
      7) қайта ұйымдастырылатын нарық субъектiлерi өндiретiн және өткiзетiн тауарларды өндiру мен өткiзудiң, тауарлардың экспорты мен Қазақстан Республикасына импортының көлемi;</w:t>
      </w:r>
      <w:r>
        <w:br/>
      </w:r>
      <w:r>
        <w:rPr>
          <w:rFonts w:ascii="Times New Roman"/>
          <w:b w:val="false"/>
          <w:i w:val="false"/>
          <w:color w:val="000000"/>
          <w:sz w:val="28"/>
        </w:rPr>
        <w:t>
</w:t>
      </w:r>
      <w:r>
        <w:rPr>
          <w:rFonts w:ascii="Times New Roman"/>
          <w:b w:val="false"/>
          <w:i w:val="false"/>
          <w:color w:val="000000"/>
          <w:sz w:val="28"/>
        </w:rPr>
        <w:t>
      8) қайта ұйымдастырылатын нарық субъектiлерiмен бiр тұлғалар тобына кiретiн нарық субъектiлерi өндiретiн немесе өткiзетiн нақ сол тауарларды немесе өзара алмастырылатын тауарларды өндiру мен өткiзудiң, олардың экспорты мен Қазақстан Республикасына импортының көлемi;</w:t>
      </w:r>
      <w:r>
        <w:br/>
      </w:r>
      <w:r>
        <w:rPr>
          <w:rFonts w:ascii="Times New Roman"/>
          <w:b w:val="false"/>
          <w:i w:val="false"/>
          <w:color w:val="000000"/>
          <w:sz w:val="28"/>
        </w:rPr>
        <w:t>
</w:t>
      </w:r>
      <w:r>
        <w:rPr>
          <w:rFonts w:ascii="Times New Roman"/>
          <w:b w:val="false"/>
          <w:i w:val="false"/>
          <w:color w:val="000000"/>
          <w:sz w:val="28"/>
        </w:rPr>
        <w:t>
      9) нақ сол немесе өзара алмастырылатын тауарлардың осы мәмiленi жасасу нәтижесiнде өндiру мен өткiзу болжамы қамтылады.</w:t>
      </w:r>
      <w:r>
        <w:br/>
      </w:r>
      <w:r>
        <w:rPr>
          <w:rFonts w:ascii="Times New Roman"/>
          <w:b w:val="false"/>
          <w:i w:val="false"/>
          <w:color w:val="000000"/>
          <w:sz w:val="28"/>
        </w:rPr>
        <w:t>
</w:t>
      </w:r>
      <w:r>
        <w:rPr>
          <w:rFonts w:ascii="Times New Roman"/>
          <w:b w:val="false"/>
          <w:i w:val="false"/>
          <w:color w:val="000000"/>
          <w:sz w:val="28"/>
        </w:rPr>
        <w:t>
      2. Осы Заңның 50-бабы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экономикалық шоғырлануға келiсім беру туралы өтінішхатты монополияға қарсы органға беру үшiн қажеттi құжаттар мен мәлiметтер тiзбесi:</w:t>
      </w:r>
      <w:r>
        <w:br/>
      </w:r>
      <w:r>
        <w:rPr>
          <w:rFonts w:ascii="Times New Roman"/>
          <w:b w:val="false"/>
          <w:i w:val="false"/>
          <w:color w:val="000000"/>
          <w:sz w:val="28"/>
        </w:rPr>
        <w:t>
</w:t>
      </w:r>
      <w:r>
        <w:rPr>
          <w:rFonts w:ascii="Times New Roman"/>
          <w:b w:val="false"/>
          <w:i w:val="false"/>
          <w:color w:val="000000"/>
          <w:sz w:val="28"/>
        </w:rPr>
        <w:t>
      1) шарт немесе шарттың жобасы не мәмiленiң жасалғанын растайтын өзге де құжат;</w:t>
      </w:r>
      <w:r>
        <w:br/>
      </w:r>
      <w:r>
        <w:rPr>
          <w:rFonts w:ascii="Times New Roman"/>
          <w:b w:val="false"/>
          <w:i w:val="false"/>
          <w:color w:val="000000"/>
          <w:sz w:val="28"/>
        </w:rPr>
        <w:t>
</w:t>
      </w:r>
      <w:r>
        <w:rPr>
          <w:rFonts w:ascii="Times New Roman"/>
          <w:b w:val="false"/>
          <w:i w:val="false"/>
          <w:color w:val="000000"/>
          <w:sz w:val="28"/>
        </w:rPr>
        <w:t>
      2) сатып алушы бойынша және сатып алушымен бiр тұлғалар тобына кiретiн нарықтың әрбiр субъектiсi бойынша мыналар көрсетіледі:</w:t>
      </w:r>
      <w:r>
        <w:br/>
      </w:r>
      <w:r>
        <w:rPr>
          <w:rFonts w:ascii="Times New Roman"/>
          <w:b w:val="false"/>
          <w:i w:val="false"/>
          <w:color w:val="000000"/>
          <w:sz w:val="28"/>
        </w:rPr>
        <w:t>
</w:t>
      </w:r>
      <w:r>
        <w:rPr>
          <w:rFonts w:ascii="Times New Roman"/>
          <w:b w:val="false"/>
          <w:i w:val="false"/>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r>
        <w:br/>
      </w:r>
      <w:r>
        <w:rPr>
          <w:rFonts w:ascii="Times New Roman"/>
          <w:b w:val="false"/>
          <w:i w:val="false"/>
          <w:color w:val="000000"/>
          <w:sz w:val="28"/>
        </w:rPr>
        <w:t>
</w:t>
      </w:r>
      <w:r>
        <w:rPr>
          <w:rFonts w:ascii="Times New Roman"/>
          <w:b w:val="false"/>
          <w:i w:val="false"/>
          <w:color w:val="000000"/>
          <w:sz w:val="28"/>
        </w:rPr>
        <w:t>
      атауы, заңды және нақты мекенжайлары;</w:t>
      </w:r>
      <w:r>
        <w:br/>
      </w:r>
      <w:r>
        <w:rPr>
          <w:rFonts w:ascii="Times New Roman"/>
          <w:b w:val="false"/>
          <w:i w:val="false"/>
          <w:color w:val="000000"/>
          <w:sz w:val="28"/>
        </w:rPr>
        <w:t>
</w:t>
      </w:r>
      <w:r>
        <w:rPr>
          <w:rFonts w:ascii="Times New Roman"/>
          <w:b w:val="false"/>
          <w:i w:val="false"/>
          <w:color w:val="000000"/>
          <w:sz w:val="28"/>
        </w:rPr>
        <w:t>
      жарғылық капиталының мөлшері және қатысу үлесi;</w:t>
      </w:r>
      <w:r>
        <w:br/>
      </w:r>
      <w:r>
        <w:rPr>
          <w:rFonts w:ascii="Times New Roman"/>
          <w:b w:val="false"/>
          <w:i w:val="false"/>
          <w:color w:val="000000"/>
          <w:sz w:val="28"/>
        </w:rPr>
        <w:t>
</w:t>
      </w:r>
      <w:r>
        <w:rPr>
          <w:rFonts w:ascii="Times New Roman"/>
          <w:b w:val="false"/>
          <w:i w:val="false"/>
          <w:color w:val="000000"/>
          <w:sz w:val="28"/>
        </w:rPr>
        <w:t>
      акциялардың түрлерi;</w:t>
      </w:r>
      <w:r>
        <w:br/>
      </w:r>
      <w:r>
        <w:rPr>
          <w:rFonts w:ascii="Times New Roman"/>
          <w:b w:val="false"/>
          <w:i w:val="false"/>
          <w:color w:val="000000"/>
          <w:sz w:val="28"/>
        </w:rPr>
        <w:t>
</w:t>
      </w:r>
      <w:r>
        <w:rPr>
          <w:rFonts w:ascii="Times New Roman"/>
          <w:b w:val="false"/>
          <w:i w:val="false"/>
          <w:color w:val="000000"/>
          <w:sz w:val="28"/>
        </w:rPr>
        <w:t>
      өзiне қатысты осы Заңның 50-бабы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iс-әрекеттер жасалатын нарық субъектiсi өндiретiн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импортының көлемi;</w:t>
      </w:r>
      <w:r>
        <w:br/>
      </w:r>
      <w:r>
        <w:rPr>
          <w:rFonts w:ascii="Times New Roman"/>
          <w:b w:val="false"/>
          <w:i w:val="false"/>
          <w:color w:val="000000"/>
          <w:sz w:val="28"/>
        </w:rPr>
        <w:t>
</w:t>
      </w:r>
      <w:r>
        <w:rPr>
          <w:rFonts w:ascii="Times New Roman"/>
          <w:b w:val="false"/>
          <w:i w:val="false"/>
          <w:color w:val="000000"/>
          <w:sz w:val="28"/>
        </w:rPr>
        <w:t>
      3) нарықтың басқа субъектiлерiнiң атқарушы органының, директорлар кеңесiнiң (байқаушы кеңестiң) де мүшелерi болып табылатын атқарушы орган, директорлар кеңесi (байқаушы кеңес) мүшелерiнiң лауазымы көрсетiлген тiзiмi;</w:t>
      </w:r>
      <w:r>
        <w:br/>
      </w:r>
      <w:r>
        <w:rPr>
          <w:rFonts w:ascii="Times New Roman"/>
          <w:b w:val="false"/>
          <w:i w:val="false"/>
          <w:color w:val="000000"/>
          <w:sz w:val="28"/>
        </w:rPr>
        <w:t>
</w:t>
      </w:r>
      <w:r>
        <w:rPr>
          <w:rFonts w:ascii="Times New Roman"/>
          <w:b w:val="false"/>
          <w:i w:val="false"/>
          <w:color w:val="000000"/>
          <w:sz w:val="28"/>
        </w:rPr>
        <w:t>
      4) өзiне қатысты осы Заңның 50-бабы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iс-қимылдар жасалатын нарық субъектiсiнiң тауарларды өндiруi мен өткiзуiнiң, олардың экспорты мен Қазақстан Республикасына импортының көлемi;</w:t>
      </w:r>
      <w:r>
        <w:br/>
      </w:r>
      <w:r>
        <w:rPr>
          <w:rFonts w:ascii="Times New Roman"/>
          <w:b w:val="false"/>
          <w:i w:val="false"/>
          <w:color w:val="000000"/>
          <w:sz w:val="28"/>
        </w:rPr>
        <w:t>
</w:t>
      </w:r>
      <w:r>
        <w:rPr>
          <w:rFonts w:ascii="Times New Roman"/>
          <w:b w:val="false"/>
          <w:i w:val="false"/>
          <w:color w:val="000000"/>
          <w:sz w:val="28"/>
        </w:rPr>
        <w:t>
      5) өзiне қатысты осы Заңның 50-бабы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iс-әрекеттер жасалатын нарық субъектiсiнiң тiкелей немесе жанама бақылауында болатын нарық субъектiлерi өндiретiн немесе өткiзетiн нақ сол немесе өзара алмастырылатын тауарларды өндiру мен өткiзудiң, олардың экспорты мен Қазақстан Республикасына импортының көлемi;</w:t>
      </w:r>
      <w:r>
        <w:br/>
      </w:r>
      <w:r>
        <w:rPr>
          <w:rFonts w:ascii="Times New Roman"/>
          <w:b w:val="false"/>
          <w:i w:val="false"/>
          <w:color w:val="000000"/>
          <w:sz w:val="28"/>
        </w:rPr>
        <w:t>
</w:t>
      </w:r>
      <w:r>
        <w:rPr>
          <w:rFonts w:ascii="Times New Roman"/>
          <w:b w:val="false"/>
          <w:i w:val="false"/>
          <w:color w:val="000000"/>
          <w:sz w:val="28"/>
        </w:rPr>
        <w:t>
      6) мәмiле жасалғаннан кейiн өзiне қатысты осы Заңның 50-бабы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iс-әрекеттер жасалатын нарық субъектiсiне және (немесе) оның тұлғалар тобына қатысты сатып алушы алатын құқықтар туралы мәлiметтер, оның iшiнде мәмiле жасалғаннан кейiн сатып алушы иелiк ететiн нарық субъектiсi акцияларының (жарғылық капиталындағы қатысу үлестерiнiң, пайларының) саны және орналастыру бағасы, сондай-ақ олардың нарық субъектiсiнiң дауыс беру құқығы бар акцияларының (жарғылық капиталындағы қатысу үлестерiнiң, пайларының) жалпы санындағы пайыздық үлесi және олардың нарық субъектiсiнiң жарғылық капиталындағы пайыздық үлесi;</w:t>
      </w:r>
      <w:r>
        <w:br/>
      </w:r>
      <w:r>
        <w:rPr>
          <w:rFonts w:ascii="Times New Roman"/>
          <w:b w:val="false"/>
          <w:i w:val="false"/>
          <w:color w:val="000000"/>
          <w:sz w:val="28"/>
        </w:rPr>
        <w:t>
</w:t>
      </w:r>
      <w:r>
        <w:rPr>
          <w:rFonts w:ascii="Times New Roman"/>
          <w:b w:val="false"/>
          <w:i w:val="false"/>
          <w:color w:val="000000"/>
          <w:sz w:val="28"/>
        </w:rPr>
        <w:t>
      7) нақ сол немесе өзара алмастырылатын тауарлардың осы мәмiленi жасасу нәтижесiндегi өндiру мен өткiзу болжамы.</w:t>
      </w:r>
      <w:r>
        <w:br/>
      </w:r>
      <w:r>
        <w:rPr>
          <w:rFonts w:ascii="Times New Roman"/>
          <w:b w:val="false"/>
          <w:i w:val="false"/>
          <w:color w:val="000000"/>
          <w:sz w:val="28"/>
        </w:rPr>
        <w:t>
</w:t>
      </w:r>
      <w:r>
        <w:rPr>
          <w:rFonts w:ascii="Times New Roman"/>
          <w:b w:val="false"/>
          <w:i w:val="false"/>
          <w:color w:val="000000"/>
          <w:sz w:val="28"/>
        </w:rPr>
        <w:t>
      3. Осы Заңның 50-бабы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экономикалық шоғырлануға келісім беру туралы өтінішхатты монополияға қарсы органға беру үшiн қажеттi құжаттар тiзбесi:</w:t>
      </w:r>
      <w:r>
        <w:br/>
      </w:r>
      <w:r>
        <w:rPr>
          <w:rFonts w:ascii="Times New Roman"/>
          <w:b w:val="false"/>
          <w:i w:val="false"/>
          <w:color w:val="000000"/>
          <w:sz w:val="28"/>
        </w:rPr>
        <w:t>
</w:t>
      </w:r>
      <w:r>
        <w:rPr>
          <w:rFonts w:ascii="Times New Roman"/>
          <w:b w:val="false"/>
          <w:i w:val="false"/>
          <w:color w:val="000000"/>
          <w:sz w:val="28"/>
        </w:rPr>
        <w:t>
      1) шарт немесе шарттың жобасы;</w:t>
      </w:r>
      <w:r>
        <w:br/>
      </w:r>
      <w:r>
        <w:rPr>
          <w:rFonts w:ascii="Times New Roman"/>
          <w:b w:val="false"/>
          <w:i w:val="false"/>
          <w:color w:val="000000"/>
          <w:sz w:val="28"/>
        </w:rPr>
        <w:t>
</w:t>
      </w:r>
      <w:r>
        <w:rPr>
          <w:rFonts w:ascii="Times New Roman"/>
          <w:b w:val="false"/>
          <w:i w:val="false"/>
          <w:color w:val="000000"/>
          <w:sz w:val="28"/>
        </w:rPr>
        <w:t>
      2) сатып алушы бойынша және сатып алушымен бiр тұлғалар тобына кiретiн нарықтың әрбiр субъектiсi бойынша мыналар көрсетіледі:</w:t>
      </w:r>
      <w:r>
        <w:br/>
      </w:r>
      <w:r>
        <w:rPr>
          <w:rFonts w:ascii="Times New Roman"/>
          <w:b w:val="false"/>
          <w:i w:val="false"/>
          <w:color w:val="000000"/>
          <w:sz w:val="28"/>
        </w:rPr>
        <w:t>
</w:t>
      </w:r>
      <w:r>
        <w:rPr>
          <w:rFonts w:ascii="Times New Roman"/>
          <w:b w:val="false"/>
          <w:i w:val="false"/>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r>
        <w:br/>
      </w:r>
      <w:r>
        <w:rPr>
          <w:rFonts w:ascii="Times New Roman"/>
          <w:b w:val="false"/>
          <w:i w:val="false"/>
          <w:color w:val="000000"/>
          <w:sz w:val="28"/>
        </w:rPr>
        <w:t>
</w:t>
      </w:r>
      <w:r>
        <w:rPr>
          <w:rFonts w:ascii="Times New Roman"/>
          <w:b w:val="false"/>
          <w:i w:val="false"/>
          <w:color w:val="000000"/>
          <w:sz w:val="28"/>
        </w:rPr>
        <w:t>
      атауы, заңды және нақты мекенжайлары;</w:t>
      </w:r>
      <w:r>
        <w:br/>
      </w:r>
      <w:r>
        <w:rPr>
          <w:rFonts w:ascii="Times New Roman"/>
          <w:b w:val="false"/>
          <w:i w:val="false"/>
          <w:color w:val="000000"/>
          <w:sz w:val="28"/>
        </w:rPr>
        <w:t>
</w:t>
      </w:r>
      <w:r>
        <w:rPr>
          <w:rFonts w:ascii="Times New Roman"/>
          <w:b w:val="false"/>
          <w:i w:val="false"/>
          <w:color w:val="000000"/>
          <w:sz w:val="28"/>
        </w:rPr>
        <w:t>
      жарғылық капиталының мөлшері және қатысу үлесi;</w:t>
      </w:r>
      <w:r>
        <w:br/>
      </w:r>
      <w:r>
        <w:rPr>
          <w:rFonts w:ascii="Times New Roman"/>
          <w:b w:val="false"/>
          <w:i w:val="false"/>
          <w:color w:val="000000"/>
          <w:sz w:val="28"/>
        </w:rPr>
        <w:t>
</w:t>
      </w:r>
      <w:r>
        <w:rPr>
          <w:rFonts w:ascii="Times New Roman"/>
          <w:b w:val="false"/>
          <w:i w:val="false"/>
          <w:color w:val="000000"/>
          <w:sz w:val="28"/>
        </w:rPr>
        <w:t>
      акциялардың түрлерi;</w:t>
      </w:r>
      <w:r>
        <w:br/>
      </w:r>
      <w:r>
        <w:rPr>
          <w:rFonts w:ascii="Times New Roman"/>
          <w:b w:val="false"/>
          <w:i w:val="false"/>
          <w:color w:val="000000"/>
          <w:sz w:val="28"/>
        </w:rPr>
        <w:t>
</w:t>
      </w:r>
      <w:r>
        <w:rPr>
          <w:rFonts w:ascii="Times New Roman"/>
          <w:b w:val="false"/>
          <w:i w:val="false"/>
          <w:color w:val="000000"/>
          <w:sz w:val="28"/>
        </w:rPr>
        <w:t>
      сатып алынатын мүлiктi пайдалану арқылы өндiрiлетiн нақ сол немесе өзара алмастырылатын тауарларды өндiру мен өткiзудiң, олардың экспорты мен Қазақстан Республикасына импортының көлемi;</w:t>
      </w:r>
      <w:r>
        <w:br/>
      </w:r>
      <w:r>
        <w:rPr>
          <w:rFonts w:ascii="Times New Roman"/>
          <w:b w:val="false"/>
          <w:i w:val="false"/>
          <w:color w:val="000000"/>
          <w:sz w:val="28"/>
        </w:rPr>
        <w:t>
</w:t>
      </w:r>
      <w:r>
        <w:rPr>
          <w:rFonts w:ascii="Times New Roman"/>
          <w:b w:val="false"/>
          <w:i w:val="false"/>
          <w:color w:val="000000"/>
          <w:sz w:val="28"/>
        </w:rPr>
        <w:t>
      3) баланстық құны көрсетіле отырып, мәміленің нысанасын құрайтын мүліктің тізбесі;</w:t>
      </w:r>
      <w:r>
        <w:br/>
      </w:r>
      <w:r>
        <w:rPr>
          <w:rFonts w:ascii="Times New Roman"/>
          <w:b w:val="false"/>
          <w:i w:val="false"/>
          <w:color w:val="000000"/>
          <w:sz w:val="28"/>
        </w:rPr>
        <w:t>
</w:t>
      </w:r>
      <w:r>
        <w:rPr>
          <w:rFonts w:ascii="Times New Roman"/>
          <w:b w:val="false"/>
          <w:i w:val="false"/>
          <w:color w:val="000000"/>
          <w:sz w:val="28"/>
        </w:rPr>
        <w:t>
      4) тауарлардың түрлерi көрсетiле отырып, алынатын мүлiктiң қандай тауарларды шығару үшiн пайдаланылғаны және пайдаланылатыны туралы мәлiметтер;</w:t>
      </w:r>
      <w:r>
        <w:br/>
      </w:r>
      <w:r>
        <w:rPr>
          <w:rFonts w:ascii="Times New Roman"/>
          <w:b w:val="false"/>
          <w:i w:val="false"/>
          <w:color w:val="000000"/>
          <w:sz w:val="28"/>
        </w:rPr>
        <w:t>
</w:t>
      </w:r>
      <w:r>
        <w:rPr>
          <w:rFonts w:ascii="Times New Roman"/>
          <w:b w:val="false"/>
          <w:i w:val="false"/>
          <w:color w:val="000000"/>
          <w:sz w:val="28"/>
        </w:rPr>
        <w:t>
      5) тауарлардың түрлерi көрсетiле отырып, алынатын мүлiктi пайдалану арқылы тауарларды өндiру мен өткiзу болжамы;</w:t>
      </w:r>
      <w:r>
        <w:br/>
      </w:r>
      <w:r>
        <w:rPr>
          <w:rFonts w:ascii="Times New Roman"/>
          <w:b w:val="false"/>
          <w:i w:val="false"/>
          <w:color w:val="000000"/>
          <w:sz w:val="28"/>
        </w:rPr>
        <w:t>
</w:t>
      </w:r>
      <w:r>
        <w:rPr>
          <w:rFonts w:ascii="Times New Roman"/>
          <w:b w:val="false"/>
          <w:i w:val="false"/>
          <w:color w:val="000000"/>
          <w:sz w:val="28"/>
        </w:rPr>
        <w:t>
      6) нақ сол немесе өзара алмастырылатын тауарлардың осы мәмiленi жасасу нәтижесiндегi өндiру мен өткiзу болжамы.</w:t>
      </w:r>
      <w:r>
        <w:br/>
      </w:r>
      <w:r>
        <w:rPr>
          <w:rFonts w:ascii="Times New Roman"/>
          <w:b w:val="false"/>
          <w:i w:val="false"/>
          <w:color w:val="000000"/>
          <w:sz w:val="28"/>
        </w:rPr>
        <w:t>
</w:t>
      </w:r>
      <w:r>
        <w:rPr>
          <w:rFonts w:ascii="Times New Roman"/>
          <w:b w:val="false"/>
          <w:i w:val="false"/>
          <w:color w:val="000000"/>
          <w:sz w:val="28"/>
        </w:rPr>
        <w:t>
      4. Шетелдiк заңды тұлғалар осы бапқа сәйкес берілетін ақпараттан басқа қосымша мыналарды:</w:t>
      </w:r>
      <w:r>
        <w:br/>
      </w:r>
      <w:r>
        <w:rPr>
          <w:rFonts w:ascii="Times New Roman"/>
          <w:b w:val="false"/>
          <w:i w:val="false"/>
          <w:color w:val="000000"/>
          <w:sz w:val="28"/>
        </w:rPr>
        <w:t>
</w:t>
      </w:r>
      <w:r>
        <w:rPr>
          <w:rFonts w:ascii="Times New Roman"/>
          <w:b w:val="false"/>
          <w:i w:val="false"/>
          <w:color w:val="000000"/>
          <w:sz w:val="28"/>
        </w:rPr>
        <w:t>
      1) өзi тұрған елдiң заңнамасына сәйкес оның заңды мәртебесiн растайтын, шыққан елiнің сауда тiзiлiмiнен немесе өзге де балама құжаттан нотариат куәландырған үзiндi көшiрмені;</w:t>
      </w:r>
      <w:r>
        <w:br/>
      </w:r>
      <w:r>
        <w:rPr>
          <w:rFonts w:ascii="Times New Roman"/>
          <w:b w:val="false"/>
          <w:i w:val="false"/>
          <w:color w:val="000000"/>
          <w:sz w:val="28"/>
        </w:rPr>
        <w:t>
</w:t>
      </w:r>
      <w:r>
        <w:rPr>
          <w:rFonts w:ascii="Times New Roman"/>
          <w:b w:val="false"/>
          <w:i w:val="false"/>
          <w:color w:val="000000"/>
          <w:sz w:val="28"/>
        </w:rPr>
        <w:t>
      2) егер шетелдiк заңды тұлғаның Қазақстан Республикасында тiркелген филиалы немесе өкiлдiгi болса, филиалды немесе өкiлдiктi есептiк тiркеу туралы мәлiметтерді және филиал немесе өкiлдiк туралы ереженiң көшiрмесiн;</w:t>
      </w:r>
      <w:r>
        <w:br/>
      </w:r>
      <w:r>
        <w:rPr>
          <w:rFonts w:ascii="Times New Roman"/>
          <w:b w:val="false"/>
          <w:i w:val="false"/>
          <w:color w:val="000000"/>
          <w:sz w:val="28"/>
        </w:rPr>
        <w:t>
</w:t>
      </w:r>
      <w:r>
        <w:rPr>
          <w:rFonts w:ascii="Times New Roman"/>
          <w:b w:val="false"/>
          <w:i w:val="false"/>
          <w:color w:val="000000"/>
          <w:sz w:val="28"/>
        </w:rPr>
        <w:t>
      3) егер сатып алушының – шетелдiк заңды тұлғаның немесе шетелдік қатысуы бар нарық субъектiсiнiң Қазақстан Республикасында филиалы немесе өкiлдiгi болса, филиалдың немесе өкiлдiктiң Қазақстан Республикасында өндiретiн және (немесе) өткiзетiн тауарларының түрлерi тiзбеленген ақпаратты береді.</w:t>
      </w:r>
      <w:r>
        <w:br/>
      </w:r>
      <w:r>
        <w:rPr>
          <w:rFonts w:ascii="Times New Roman"/>
          <w:b w:val="false"/>
          <w:i w:val="false"/>
          <w:color w:val="000000"/>
          <w:sz w:val="28"/>
        </w:rPr>
        <w:t>
</w:t>
      </w:r>
      <w:r>
        <w:rPr>
          <w:rFonts w:ascii="Times New Roman"/>
          <w:b w:val="false"/>
          <w:i w:val="false"/>
          <w:color w:val="000000"/>
          <w:sz w:val="28"/>
        </w:rPr>
        <w:t>
      5. Осы Заңның 49-бабының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жағдайда экономикалық шоғырлануға келісім беру туралы өтінішхатты осы Заңның </w:t>
      </w:r>
      <w:r>
        <w:rPr>
          <w:rFonts w:ascii="Times New Roman"/>
          <w:b w:val="false"/>
          <w:i w:val="false"/>
          <w:color w:val="000000"/>
          <w:sz w:val="28"/>
        </w:rPr>
        <w:t>54-2-бабында</w:t>
      </w:r>
      <w:r>
        <w:rPr>
          <w:rFonts w:ascii="Times New Roman"/>
          <w:b w:val="false"/>
          <w:i w:val="false"/>
          <w:color w:val="000000"/>
          <w:sz w:val="28"/>
        </w:rPr>
        <w:t xml:space="preserve"> көзделген құжаттар мен мәліметтердің тізбесін ұсына отырып, тиісті құқықтарды сатып алатын тұлға береді.</w:t>
      </w:r>
      <w:r>
        <w:br/>
      </w:r>
      <w:r>
        <w:rPr>
          <w:rFonts w:ascii="Times New Roman"/>
          <w:b w:val="false"/>
          <w:i w:val="false"/>
          <w:color w:val="000000"/>
          <w:sz w:val="28"/>
        </w:rPr>
        <w:t>
</w:t>
      </w:r>
      <w:r>
        <w:rPr>
          <w:rFonts w:ascii="Times New Roman"/>
          <w:b w:val="false"/>
          <w:i w:val="false"/>
          <w:color w:val="000000"/>
          <w:sz w:val="28"/>
        </w:rPr>
        <w:t>
      6. Егер қосымша мәлiметтердiң және (немесе) құжаттардың болмауы өтінішхатты қарауға кедергi келтiретiн болса, монополияға қарсы орган оларды нарық субъектісінен және (немесе) мемлекеттiк органдардан сұратуға құқылы.</w:t>
      </w:r>
      <w:r>
        <w:br/>
      </w:r>
      <w:r>
        <w:rPr>
          <w:rFonts w:ascii="Times New Roman"/>
          <w:b w:val="false"/>
          <w:i w:val="false"/>
          <w:color w:val="000000"/>
          <w:sz w:val="28"/>
        </w:rPr>
        <w:t>
</w:t>
      </w:r>
      <w:r>
        <w:rPr>
          <w:rFonts w:ascii="Times New Roman"/>
          <w:b w:val="false"/>
          <w:i w:val="false"/>
          <w:color w:val="000000"/>
          <w:sz w:val="28"/>
        </w:rPr>
        <w:t>
      Монополияға қарсы орган ақпаратты және (немесе) құжаттарды беру үшiн белгiлейтiн мерзiм күнтiзбелiк он күннен кем болмауға тиiс.</w:t>
      </w:r>
      <w:r>
        <w:br/>
      </w:r>
      <w:r>
        <w:rPr>
          <w:rFonts w:ascii="Times New Roman"/>
          <w:b w:val="false"/>
          <w:i w:val="false"/>
          <w:color w:val="000000"/>
          <w:sz w:val="28"/>
        </w:rPr>
        <w:t>
      </w:t>
      </w:r>
      <w:r>
        <w:rPr>
          <w:rFonts w:ascii="Times New Roman"/>
          <w:b w:val="false"/>
          <w:i w:val="false"/>
          <w:color w:val="ff0000"/>
          <w:sz w:val="28"/>
        </w:rPr>
        <w:t xml:space="preserve">Ескерту. 53-бап жаңа редакцияда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w:t>
      </w:r>
    </w:p>
    <w:bookmarkEnd w:id="123"/>
    <w:bookmarkStart w:name="z122" w:id="1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54-бап. Экономикалық шоғырлануға келісім беру туралы </w:t>
      </w:r>
      <w:r>
        <w:br/>
      </w:r>
      <w:r>
        <w:rPr>
          <w:rFonts w:ascii="Times New Roman"/>
          <w:b w:val="false"/>
          <w:i w:val="false"/>
          <w:color w:val="000000"/>
          <w:sz w:val="28"/>
        </w:rPr>
        <w:t xml:space="preserve">
                </w:t>
      </w:r>
      <w:r>
        <w:rPr>
          <w:rFonts w:ascii="Times New Roman"/>
          <w:b/>
          <w:i w:val="false"/>
          <w:color w:val="000000"/>
          <w:sz w:val="28"/>
        </w:rPr>
        <w:t xml:space="preserve">өтінішхаттарды қарау мерзімдері </w:t>
      </w:r>
    </w:p>
    <w:bookmarkEnd w:id="124"/>
    <w:bookmarkStart w:name="z123" w:id="125"/>
    <w:p>
      <w:pPr>
        <w:spacing w:after="0"/>
        <w:ind w:left="0"/>
        <w:jc w:val="both"/>
      </w:pPr>
      <w:r>
        <w:rPr>
          <w:rFonts w:ascii="Times New Roman"/>
          <w:b w:val="false"/>
          <w:i w:val="false"/>
          <w:color w:val="000000"/>
          <w:sz w:val="28"/>
        </w:rPr>
        <w:t>
      1. </w:t>
      </w:r>
      <w:r>
        <w:rPr>
          <w:rFonts w:ascii="Times New Roman"/>
          <w:b w:val="false"/>
          <w:i w:val="false"/>
          <w:color w:val="000000"/>
          <w:sz w:val="28"/>
        </w:rPr>
        <w:t>Монополияға қарсы орган</w:t>
      </w:r>
      <w:r>
        <w:rPr>
          <w:rFonts w:ascii="Times New Roman"/>
          <w:b w:val="false"/>
          <w:i w:val="false"/>
          <w:color w:val="000000"/>
          <w:sz w:val="28"/>
        </w:rPr>
        <w:t xml:space="preserve"> өтінішхатты алған күннен бастап күнтiзбелiк он күн iшiнде ұсынылған материалдардың толықтығын тексеруге және өтінішхатты берушi тұлғаны өтінішхатты қарауға қабылдағаны туралы немесе қабылдаудан бас тартылғаны туралы жазбаша түрде хабардар етуге мiндеттi.</w:t>
      </w:r>
      <w:r>
        <w:br/>
      </w:r>
      <w:r>
        <w:rPr>
          <w:rFonts w:ascii="Times New Roman"/>
          <w:b w:val="false"/>
          <w:i w:val="false"/>
          <w:color w:val="000000"/>
          <w:sz w:val="28"/>
        </w:rPr>
        <w:t>
</w:t>
      </w:r>
      <w:r>
        <w:rPr>
          <w:rFonts w:ascii="Times New Roman"/>
          <w:b w:val="false"/>
          <w:i w:val="false"/>
          <w:color w:val="000000"/>
          <w:sz w:val="28"/>
        </w:rPr>
        <w:t>
      2. Экономикалық шоғырлануға келiсім беру туралы өтінішхатты қарау мерзiмi өтінішхат қарауға қабылданған кезден бастап күнтiзбелiк отыз күннен аспауға тиiс.</w:t>
      </w:r>
      <w:r>
        <w:br/>
      </w:r>
      <w:r>
        <w:rPr>
          <w:rFonts w:ascii="Times New Roman"/>
          <w:b w:val="false"/>
          <w:i w:val="false"/>
          <w:color w:val="000000"/>
          <w:sz w:val="28"/>
        </w:rPr>
        <w:t>
</w:t>
      </w:r>
      <w:r>
        <w:rPr>
          <w:rFonts w:ascii="Times New Roman"/>
          <w:b w:val="false"/>
          <w:i w:val="false"/>
          <w:color w:val="000000"/>
          <w:sz w:val="28"/>
        </w:rPr>
        <w:t>
      3. Өтiнiшхатты қарау мерзiмi монополияға қарсы орган немесе сот аталған </w:t>
      </w:r>
      <w:r>
        <w:rPr>
          <w:rFonts w:ascii="Times New Roman"/>
          <w:b w:val="false"/>
          <w:i w:val="false"/>
          <w:color w:val="000000"/>
          <w:sz w:val="28"/>
        </w:rPr>
        <w:t>өтiнiшхат</w:t>
      </w:r>
      <w:r>
        <w:rPr>
          <w:rFonts w:ascii="Times New Roman"/>
          <w:b w:val="false"/>
          <w:i w:val="false"/>
          <w:color w:val="000000"/>
          <w:sz w:val="28"/>
        </w:rPr>
        <w:t xml:space="preserve"> немесе онымен байланысты басқа өтiнiшхат бойынша шешiм қабылдағанға дейiн өтiнiшхатты қарау мүмкiн болмаған жағдайда тоқтатыла тұрады, ол жөнінде монополияға қарсы орган өтiнiшхатты берген тұлғаны мұндай шешiм қабылданған кезден бастап үш жұмыс күнi iшiнде жазбаша түрде хабардар етуге мiндеттi.</w:t>
      </w:r>
      <w:r>
        <w:br/>
      </w:r>
      <w:r>
        <w:rPr>
          <w:rFonts w:ascii="Times New Roman"/>
          <w:b w:val="false"/>
          <w:i w:val="false"/>
          <w:color w:val="000000"/>
          <w:sz w:val="28"/>
        </w:rPr>
        <w:t>
</w:t>
      </w:r>
      <w:r>
        <w:rPr>
          <w:rFonts w:ascii="Times New Roman"/>
          <w:b w:val="false"/>
          <w:i w:val="false"/>
          <w:color w:val="000000"/>
          <w:sz w:val="28"/>
        </w:rPr>
        <w:t>
      4. Монополияға қарсы орган өтінішхатты қарау барысында нарық субъектiсiнен және (немесе) мемлекеттiк органнан шешiм қабылдау үшiн қажеттi қосымша мәліметтерді және (немесе) құжаттарды бес жұмыс күнінен кем болмайтын мерзімде сұратуға құқылы.</w:t>
      </w:r>
      <w:r>
        <w:br/>
      </w:r>
      <w:r>
        <w:rPr>
          <w:rFonts w:ascii="Times New Roman"/>
          <w:b w:val="false"/>
          <w:i w:val="false"/>
          <w:color w:val="000000"/>
          <w:sz w:val="28"/>
        </w:rPr>
        <w:t>
</w:t>
      </w:r>
      <w:r>
        <w:rPr>
          <w:rFonts w:ascii="Times New Roman"/>
          <w:b w:val="false"/>
          <w:i w:val="false"/>
          <w:color w:val="000000"/>
          <w:sz w:val="28"/>
        </w:rPr>
        <w:t>
      5. Қосымша мәліметтерді және (немесе) құжаттарды ұсыну кезеңiнде өтiнiшхатты қарау мерзiмi тоқтатыла тұрады, ол жөнінде монополияға қарсы орган өтiнiшхат берген тұлғаны мұндай шешiм қабылданған кезден бастап үш жұмыс күнi iшiнде жазбаша түрде хабардар етуге мiндеттi.</w:t>
      </w:r>
      <w:r>
        <w:br/>
      </w:r>
      <w:r>
        <w:rPr>
          <w:rFonts w:ascii="Times New Roman"/>
          <w:b w:val="false"/>
          <w:i w:val="false"/>
          <w:color w:val="000000"/>
          <w:sz w:val="28"/>
        </w:rPr>
        <w:t>
</w:t>
      </w:r>
      <w:r>
        <w:rPr>
          <w:rFonts w:ascii="Times New Roman"/>
          <w:b w:val="false"/>
          <w:i w:val="false"/>
          <w:color w:val="000000"/>
          <w:sz w:val="28"/>
        </w:rPr>
        <w:t>
      6. Монополияға қарсы орган нарық субъектісі және (немесе) мемлекеттік органдар қосымша мәліметтерді және (немесе) құжаттарды ұсынғаннан кейін экономикалық шоғырлануға келiсім беру туралы өтiнiшхатты қарауды қайта бастайды, ол жөнінде өтiнiшхат берген тұлғаны үш жұмыс күнi iшiнде жазбаша түрде хабардар етуге мiндеттi. Экономикалық шоғырлануға келiсім беру туралы өтiнiшхатты қарау қайта басталған күннен бастап қарау мерзiмiнiң өтуi жалғасады.</w:t>
      </w:r>
      <w:r>
        <w:br/>
      </w:r>
      <w:r>
        <w:rPr>
          <w:rFonts w:ascii="Times New Roman"/>
          <w:b w:val="false"/>
          <w:i w:val="false"/>
          <w:color w:val="000000"/>
          <w:sz w:val="28"/>
        </w:rPr>
        <w:t>
      </w:t>
      </w:r>
      <w:r>
        <w:rPr>
          <w:rFonts w:ascii="Times New Roman"/>
          <w:b w:val="false"/>
          <w:i w:val="false"/>
          <w:color w:val="ff0000"/>
          <w:sz w:val="28"/>
        </w:rPr>
        <w:t xml:space="preserve">Ескерту. 54-бап жаңа редакцияда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 өзгеріс енгізілді - ҚР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End w:id="125"/>
    <w:bookmarkStart w:name="z690" w:id="126"/>
    <w:p>
      <w:pPr>
        <w:spacing w:after="0"/>
        <w:ind w:left="0"/>
        <w:jc w:val="both"/>
      </w:pPr>
      <w:r>
        <w:rPr>
          <w:rFonts w:ascii="Times New Roman"/>
          <w:b w:val="false"/>
          <w:i w:val="false"/>
          <w:color w:val="000000"/>
          <w:sz w:val="28"/>
        </w:rPr>
        <w:t>
      </w:t>
      </w:r>
      <w:r>
        <w:rPr>
          <w:rFonts w:ascii="Times New Roman"/>
          <w:b/>
          <w:i w:val="false"/>
          <w:color w:val="000000"/>
          <w:sz w:val="28"/>
        </w:rPr>
        <w:t>54-1-бап. Жасалған экономикалық шоғырлану туралы</w:t>
      </w:r>
      <w:r>
        <w:br/>
      </w:r>
      <w:r>
        <w:rPr>
          <w:rFonts w:ascii="Times New Roman"/>
          <w:b w:val="false"/>
          <w:i w:val="false"/>
          <w:color w:val="000000"/>
          <w:sz w:val="28"/>
        </w:rPr>
        <w:t>
                 </w:t>
      </w:r>
      <w:r>
        <w:rPr>
          <w:rFonts w:ascii="Times New Roman"/>
          <w:b/>
          <w:i w:val="false"/>
          <w:color w:val="000000"/>
          <w:sz w:val="28"/>
        </w:rPr>
        <w:t>монополияға қарсы органды хабардар ету тәртiбi</w:t>
      </w:r>
    </w:p>
    <w:bookmarkEnd w:id="126"/>
    <w:bookmarkStart w:name="z691" w:id="127"/>
    <w:p>
      <w:pPr>
        <w:spacing w:after="0"/>
        <w:ind w:left="0"/>
        <w:jc w:val="both"/>
      </w:pPr>
      <w:r>
        <w:rPr>
          <w:rFonts w:ascii="Times New Roman"/>
          <w:b w:val="false"/>
          <w:i w:val="false"/>
          <w:color w:val="000000"/>
          <w:sz w:val="28"/>
        </w:rPr>
        <w:t>
      Осы Заңның 50-бабы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мәмiлелердi жасасқан нарық субъектiлерi монополияға қарсы органды осы Заңның 50-бабы </w:t>
      </w:r>
      <w:r>
        <w:rPr>
          <w:rFonts w:ascii="Times New Roman"/>
          <w:b w:val="false"/>
          <w:i w:val="false"/>
          <w:color w:val="000000"/>
          <w:sz w:val="28"/>
        </w:rPr>
        <w:t>7-тармағының</w:t>
      </w:r>
      <w:r>
        <w:rPr>
          <w:rFonts w:ascii="Times New Roman"/>
          <w:b w:val="false"/>
          <w:i w:val="false"/>
          <w:color w:val="000000"/>
          <w:sz w:val="28"/>
        </w:rPr>
        <w:t xml:space="preserve"> екінші бөлігінде белгіленген мерзімде хабардар етедi.</w:t>
      </w:r>
      <w:r>
        <w:br/>
      </w:r>
      <w:r>
        <w:rPr>
          <w:rFonts w:ascii="Times New Roman"/>
          <w:b w:val="false"/>
          <w:i w:val="false"/>
          <w:color w:val="000000"/>
          <w:sz w:val="28"/>
        </w:rPr>
        <w:t>
</w:t>
      </w:r>
      <w:r>
        <w:rPr>
          <w:rFonts w:ascii="Times New Roman"/>
          <w:b w:val="false"/>
          <w:i w:val="false"/>
          <w:color w:val="000000"/>
          <w:sz w:val="28"/>
        </w:rPr>
        <w:t>
      Жасалған экономикалық шоғырлану туралы жазбаша хабарлама монополияға қарсы органға тiкелей де, байланыс мекемелерi арқылы да жіберiлуi мүмкiн.</w:t>
      </w:r>
      <w:r>
        <w:br/>
      </w:r>
      <w:r>
        <w:rPr>
          <w:rFonts w:ascii="Times New Roman"/>
          <w:b w:val="false"/>
          <w:i w:val="false"/>
          <w:color w:val="000000"/>
          <w:sz w:val="28"/>
        </w:rPr>
        <w:t>
</w:t>
      </w:r>
      <w:r>
        <w:rPr>
          <w:rFonts w:ascii="Times New Roman"/>
          <w:b w:val="false"/>
          <w:i w:val="false"/>
          <w:color w:val="000000"/>
          <w:sz w:val="28"/>
        </w:rPr>
        <w:t>
      Монополияға қарсы органды:</w:t>
      </w:r>
      <w:r>
        <w:br/>
      </w:r>
      <w:r>
        <w:rPr>
          <w:rFonts w:ascii="Times New Roman"/>
          <w:b w:val="false"/>
          <w:i w:val="false"/>
          <w:color w:val="000000"/>
          <w:sz w:val="28"/>
        </w:rPr>
        <w:t>
</w:t>
      </w:r>
      <w:r>
        <w:rPr>
          <w:rFonts w:ascii="Times New Roman"/>
          <w:b w:val="false"/>
          <w:i w:val="false"/>
          <w:color w:val="000000"/>
          <w:sz w:val="28"/>
        </w:rPr>
        <w:t>
      1) екi және одан да көп нарық субъектiлерiнiң атқарушы органдарының, директорлар кеңестерiнің, байқаушы кеңестерiнің немесе басқарудың басқа да органдарының құрамына кіретін жеке тұлғаның олардың кәсiпкерлiк қызметiн жүргiзу шарттарын айқындауы жағдайында аталған жеке тұлға;</w:t>
      </w:r>
      <w:r>
        <w:br/>
      </w:r>
      <w:r>
        <w:rPr>
          <w:rFonts w:ascii="Times New Roman"/>
          <w:b w:val="false"/>
          <w:i w:val="false"/>
          <w:color w:val="000000"/>
          <w:sz w:val="28"/>
        </w:rPr>
        <w:t>
</w:t>
      </w:r>
      <w:r>
        <w:rPr>
          <w:rFonts w:ascii="Times New Roman"/>
          <w:b w:val="false"/>
          <w:i w:val="false"/>
          <w:color w:val="000000"/>
          <w:sz w:val="28"/>
        </w:rPr>
        <w:t>
      2) өзi кәсiпкерлiк қызметтi жүргiзген кезде нарықтың басқа субъектiсiнiң орындауына мiндеттi нұсқаулар беруге не оның атқарушы органының функцияларын жүзеге асыруға мүмкiндiк беретiн құқықтарды иемденіп алатын (оның iшiнде сенiмгерлiк басқару туралы шарттың, бiрлескен қызмет туралы шарттың, тапсырма шартының негiзiнде) нарық субъектiсi хабардар етуге тиiс.</w:t>
      </w:r>
      <w:r>
        <w:br/>
      </w:r>
      <w:r>
        <w:rPr>
          <w:rFonts w:ascii="Times New Roman"/>
          <w:b w:val="false"/>
          <w:i w:val="false"/>
          <w:color w:val="000000"/>
          <w:sz w:val="28"/>
        </w:rPr>
        <w:t>
      </w:t>
      </w:r>
      <w:r>
        <w:rPr>
          <w:rFonts w:ascii="Times New Roman"/>
          <w:b w:val="false"/>
          <w:i w:val="false"/>
          <w:color w:val="ff0000"/>
          <w:sz w:val="28"/>
        </w:rPr>
        <w:t xml:space="preserve">Ескерту. 8-тарау 54-1-баппен толықтырылды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w:t>
      </w:r>
    </w:p>
    <w:bookmarkEnd w:id="127"/>
    <w:bookmarkStart w:name="z696" w:id="128"/>
    <w:p>
      <w:pPr>
        <w:spacing w:after="0"/>
        <w:ind w:left="0"/>
        <w:jc w:val="both"/>
      </w:pPr>
      <w:r>
        <w:rPr>
          <w:rFonts w:ascii="Times New Roman"/>
          <w:b w:val="false"/>
          <w:i w:val="false"/>
          <w:color w:val="000000"/>
          <w:sz w:val="28"/>
        </w:rPr>
        <w:t>
      </w:t>
      </w:r>
      <w:r>
        <w:rPr>
          <w:rFonts w:ascii="Times New Roman"/>
          <w:b/>
          <w:i w:val="false"/>
          <w:color w:val="000000"/>
          <w:sz w:val="28"/>
        </w:rPr>
        <w:t>54-2-бап. Монополияға қарсы органға жасалған (жоспарланып</w:t>
      </w:r>
      <w:r>
        <w:br/>
      </w:r>
      <w:r>
        <w:rPr>
          <w:rFonts w:ascii="Times New Roman"/>
          <w:b w:val="false"/>
          <w:i w:val="false"/>
          <w:color w:val="000000"/>
          <w:sz w:val="28"/>
        </w:rPr>
        <w:t>
                 </w:t>
      </w:r>
      <w:r>
        <w:rPr>
          <w:rFonts w:ascii="Times New Roman"/>
          <w:b/>
          <w:i w:val="false"/>
          <w:color w:val="000000"/>
          <w:sz w:val="28"/>
        </w:rPr>
        <w:t>отырған) экономикалық шоғырлану туралы</w:t>
      </w:r>
      <w:r>
        <w:br/>
      </w:r>
      <w:r>
        <w:rPr>
          <w:rFonts w:ascii="Times New Roman"/>
          <w:b w:val="false"/>
          <w:i w:val="false"/>
          <w:color w:val="000000"/>
          <w:sz w:val="28"/>
        </w:rPr>
        <w:t>
                 </w:t>
      </w:r>
      <w:r>
        <w:rPr>
          <w:rFonts w:ascii="Times New Roman"/>
          <w:b/>
          <w:i w:val="false"/>
          <w:color w:val="000000"/>
          <w:sz w:val="28"/>
        </w:rPr>
        <w:t>хабарламаға (өтінішхатқа) қоса берілетін</w:t>
      </w:r>
      <w:r>
        <w:br/>
      </w:r>
      <w:r>
        <w:rPr>
          <w:rFonts w:ascii="Times New Roman"/>
          <w:b w:val="false"/>
          <w:i w:val="false"/>
          <w:color w:val="000000"/>
          <w:sz w:val="28"/>
        </w:rPr>
        <w:t>
                 </w:t>
      </w:r>
      <w:r>
        <w:rPr>
          <w:rFonts w:ascii="Times New Roman"/>
          <w:b/>
          <w:i w:val="false"/>
          <w:color w:val="000000"/>
          <w:sz w:val="28"/>
        </w:rPr>
        <w:t>құжаттама</w:t>
      </w:r>
    </w:p>
    <w:bookmarkEnd w:id="128"/>
    <w:bookmarkStart w:name="z698" w:id="129"/>
    <w:p>
      <w:pPr>
        <w:spacing w:after="0"/>
        <w:ind w:left="0"/>
        <w:jc w:val="both"/>
      </w:pPr>
      <w:r>
        <w:rPr>
          <w:rFonts w:ascii="Times New Roman"/>
          <w:b w:val="false"/>
          <w:i w:val="false"/>
          <w:color w:val="000000"/>
          <w:sz w:val="28"/>
        </w:rPr>
        <w:t>
      1. Монополияға қарсы органға осы Заңның 50-бабы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жасалған (жоспарланып отырған) экономикалық шоғырлану туралы хабарламаны (өтінішхатты) жіберу (беру) үшiн қажеттi құжаттар мен мәлiметтер тiзбесi:</w:t>
      </w:r>
      <w:r>
        <w:br/>
      </w:r>
      <w:r>
        <w:rPr>
          <w:rFonts w:ascii="Times New Roman"/>
          <w:b w:val="false"/>
          <w:i w:val="false"/>
          <w:color w:val="000000"/>
          <w:sz w:val="28"/>
        </w:rPr>
        <w:t>
</w:t>
      </w:r>
      <w:r>
        <w:rPr>
          <w:rFonts w:ascii="Times New Roman"/>
          <w:b w:val="false"/>
          <w:i w:val="false"/>
          <w:color w:val="000000"/>
          <w:sz w:val="28"/>
        </w:rPr>
        <w:t>
      1) заңды тұлға растаған шарттың (шарт жобасының) көшiрмесi не мәміленің жасалғанын (оны жасасу ниетін) растайтын өзге де құжат;</w:t>
      </w:r>
      <w:r>
        <w:br/>
      </w:r>
      <w:r>
        <w:rPr>
          <w:rFonts w:ascii="Times New Roman"/>
          <w:b w:val="false"/>
          <w:i w:val="false"/>
          <w:color w:val="000000"/>
          <w:sz w:val="28"/>
        </w:rPr>
        <w:t>
</w:t>
      </w:r>
      <w:r>
        <w:rPr>
          <w:rFonts w:ascii="Times New Roman"/>
          <w:b w:val="false"/>
          <w:i w:val="false"/>
          <w:color w:val="000000"/>
          <w:sz w:val="28"/>
        </w:rPr>
        <w:t>
      2) сатып алушы бойынша және сатып алушымен бiр тұлғалар тобына кiретiн нарықтың әрбiр субъектiсi бойынша мыналар көрсетіледі:</w:t>
      </w:r>
      <w:r>
        <w:br/>
      </w:r>
      <w:r>
        <w:rPr>
          <w:rFonts w:ascii="Times New Roman"/>
          <w:b w:val="false"/>
          <w:i w:val="false"/>
          <w:color w:val="000000"/>
          <w:sz w:val="28"/>
        </w:rPr>
        <w:t>
</w:t>
      </w:r>
      <w:r>
        <w:rPr>
          <w:rFonts w:ascii="Times New Roman"/>
          <w:b w:val="false"/>
          <w:i w:val="false"/>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r>
        <w:br/>
      </w:r>
      <w:r>
        <w:rPr>
          <w:rFonts w:ascii="Times New Roman"/>
          <w:b w:val="false"/>
          <w:i w:val="false"/>
          <w:color w:val="000000"/>
          <w:sz w:val="28"/>
        </w:rPr>
        <w:t>
</w:t>
      </w:r>
      <w:r>
        <w:rPr>
          <w:rFonts w:ascii="Times New Roman"/>
          <w:b w:val="false"/>
          <w:i w:val="false"/>
          <w:color w:val="000000"/>
          <w:sz w:val="28"/>
        </w:rPr>
        <w:t>
      атауы, заңды және нақты мекенжайлары;</w:t>
      </w:r>
      <w:r>
        <w:br/>
      </w:r>
      <w:r>
        <w:rPr>
          <w:rFonts w:ascii="Times New Roman"/>
          <w:b w:val="false"/>
          <w:i w:val="false"/>
          <w:color w:val="000000"/>
          <w:sz w:val="28"/>
        </w:rPr>
        <w:t>
</w:t>
      </w:r>
      <w:r>
        <w:rPr>
          <w:rFonts w:ascii="Times New Roman"/>
          <w:b w:val="false"/>
          <w:i w:val="false"/>
          <w:color w:val="000000"/>
          <w:sz w:val="28"/>
        </w:rPr>
        <w:t>
      жарғылық капиталының мөлшері және қатысу үлесi;</w:t>
      </w:r>
      <w:r>
        <w:br/>
      </w:r>
      <w:r>
        <w:rPr>
          <w:rFonts w:ascii="Times New Roman"/>
          <w:b w:val="false"/>
          <w:i w:val="false"/>
          <w:color w:val="000000"/>
          <w:sz w:val="28"/>
        </w:rPr>
        <w:t>
</w:t>
      </w:r>
      <w:r>
        <w:rPr>
          <w:rFonts w:ascii="Times New Roman"/>
          <w:b w:val="false"/>
          <w:i w:val="false"/>
          <w:color w:val="000000"/>
          <w:sz w:val="28"/>
        </w:rPr>
        <w:t>
      акциялардың түрлерi;</w:t>
      </w:r>
      <w:r>
        <w:br/>
      </w:r>
      <w:r>
        <w:rPr>
          <w:rFonts w:ascii="Times New Roman"/>
          <w:b w:val="false"/>
          <w:i w:val="false"/>
          <w:color w:val="000000"/>
          <w:sz w:val="28"/>
        </w:rPr>
        <w:t>
</w:t>
      </w:r>
      <w:r>
        <w:rPr>
          <w:rFonts w:ascii="Times New Roman"/>
          <w:b w:val="false"/>
          <w:i w:val="false"/>
          <w:color w:val="000000"/>
          <w:sz w:val="28"/>
        </w:rPr>
        <w:t>
      өзiне қатысты осы Заңның 50-бабы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iс-әрекеттер жасалатын нарық субъектiсi өндiретiн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импортының көлемi;</w:t>
      </w:r>
      <w:r>
        <w:br/>
      </w:r>
      <w:r>
        <w:rPr>
          <w:rFonts w:ascii="Times New Roman"/>
          <w:b w:val="false"/>
          <w:i w:val="false"/>
          <w:color w:val="000000"/>
          <w:sz w:val="28"/>
        </w:rPr>
        <w:t>
</w:t>
      </w:r>
      <w:r>
        <w:rPr>
          <w:rFonts w:ascii="Times New Roman"/>
          <w:b w:val="false"/>
          <w:i w:val="false"/>
          <w:color w:val="000000"/>
          <w:sz w:val="28"/>
        </w:rPr>
        <w:t>
      3) нарықтың басқа субъектiлерiнiң атқарушы органының, директорлар кеңесiнiң (байқаушы кеңестiң) де мүшелерi болып табылатын атқарушы орган, директорлар кеңесi (байқаушы кеңес) мүшелерiнiң лауазымы көрсетiлген тiзiмi;</w:t>
      </w:r>
      <w:r>
        <w:br/>
      </w:r>
      <w:r>
        <w:rPr>
          <w:rFonts w:ascii="Times New Roman"/>
          <w:b w:val="false"/>
          <w:i w:val="false"/>
          <w:color w:val="000000"/>
          <w:sz w:val="28"/>
        </w:rPr>
        <w:t>
</w:t>
      </w:r>
      <w:r>
        <w:rPr>
          <w:rFonts w:ascii="Times New Roman"/>
          <w:b w:val="false"/>
          <w:i w:val="false"/>
          <w:color w:val="000000"/>
          <w:sz w:val="28"/>
        </w:rPr>
        <w:t>
      4) өзiне қатысты осы Заңның 50-бабы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iс-әрекеттер жасалатын нарық субъектiсiнiң тауарларды өндiруi мен өткiзуiнiң, олардың экспорты мен Қазақстан Республикасына импортының көлемi;</w:t>
      </w:r>
      <w:r>
        <w:br/>
      </w:r>
      <w:r>
        <w:rPr>
          <w:rFonts w:ascii="Times New Roman"/>
          <w:b w:val="false"/>
          <w:i w:val="false"/>
          <w:color w:val="000000"/>
          <w:sz w:val="28"/>
        </w:rPr>
        <w:t>
</w:t>
      </w:r>
      <w:r>
        <w:rPr>
          <w:rFonts w:ascii="Times New Roman"/>
          <w:b w:val="false"/>
          <w:i w:val="false"/>
          <w:color w:val="000000"/>
          <w:sz w:val="28"/>
        </w:rPr>
        <w:t>
      5) өзiне қатысты осы Заңның 50-бабы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iс-әрекеттер жасалатын нарық субъектiсiнiң тiкелей немесе жанама бақылауында болатын нарық субъектiлерi өндiретiн немесе өткiзетiн нақ сол немесе өзара алмастырылатын тауарларды өндiру мен өткiзудiң, олардың экспорты мен Қазақстан Республикасына импортының көлемi;</w:t>
      </w:r>
      <w:r>
        <w:br/>
      </w:r>
      <w:r>
        <w:rPr>
          <w:rFonts w:ascii="Times New Roman"/>
          <w:b w:val="false"/>
          <w:i w:val="false"/>
          <w:color w:val="000000"/>
          <w:sz w:val="28"/>
        </w:rPr>
        <w:t>
</w:t>
      </w:r>
      <w:r>
        <w:rPr>
          <w:rFonts w:ascii="Times New Roman"/>
          <w:b w:val="false"/>
          <w:i w:val="false"/>
          <w:color w:val="000000"/>
          <w:sz w:val="28"/>
        </w:rPr>
        <w:t>
      6) өздерiне қатысты осы Заңның 50-бабы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iс-әрекеттер жасалатын нарық субъектiсiне және (немесе) оның тұлғалар тобына қатысты сатып алушы мәмiле жасалғаннан кейiн алатын құқықтар туралы мәлiметтер, оның iшiнде мәмiле жасалғаннан кейiн сатып алушы иелiк ететiн нарық субъектiсi акцияларының (жарғылық капиталындағы қатысу үлестерiнiң, пайларының) саны және орналастыру бағасы, сондай-ақ олардың нарық субъектiсiнiң дауыс беру құқығы бар акцияларының (жарғылық капиталындағы қатысу үлестерiнiң, пайларының) жалпы санындағы пайыздық үлесi және олардың нарық субъектiсiнiң жарғылық капиталындағы пайыздық үлесi;</w:t>
      </w:r>
      <w:r>
        <w:br/>
      </w:r>
      <w:r>
        <w:rPr>
          <w:rFonts w:ascii="Times New Roman"/>
          <w:b w:val="false"/>
          <w:i w:val="false"/>
          <w:color w:val="000000"/>
          <w:sz w:val="28"/>
        </w:rPr>
        <w:t>
</w:t>
      </w:r>
      <w:r>
        <w:rPr>
          <w:rFonts w:ascii="Times New Roman"/>
          <w:b w:val="false"/>
          <w:i w:val="false"/>
          <w:color w:val="000000"/>
          <w:sz w:val="28"/>
        </w:rPr>
        <w:t>
      7) нақ сол немесе өзара алмастырылатын тауарлардың осы мәмiленi жасасу нәтижесiндегi өндiру мен өткiзу болжамы.</w:t>
      </w:r>
      <w:r>
        <w:br/>
      </w:r>
      <w:r>
        <w:rPr>
          <w:rFonts w:ascii="Times New Roman"/>
          <w:b w:val="false"/>
          <w:i w:val="false"/>
          <w:color w:val="000000"/>
          <w:sz w:val="28"/>
        </w:rPr>
        <w:t>
</w:t>
      </w:r>
      <w:r>
        <w:rPr>
          <w:rFonts w:ascii="Times New Roman"/>
          <w:b w:val="false"/>
          <w:i w:val="false"/>
          <w:color w:val="000000"/>
          <w:sz w:val="28"/>
        </w:rPr>
        <w:t>
      2. Монополияға қарсы органға осы Заңның 50-бабы 1-тармағының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жасалған (жоспарланып отырған) экономикалық шоғырлану туралы хабарламаны (өтінішхатты) жіберу (беру) үшiн қажеттi құжаттар мен мәлiметтер тiзбесi:</w:t>
      </w:r>
      <w:r>
        <w:br/>
      </w:r>
      <w:r>
        <w:rPr>
          <w:rFonts w:ascii="Times New Roman"/>
          <w:b w:val="false"/>
          <w:i w:val="false"/>
          <w:color w:val="000000"/>
          <w:sz w:val="28"/>
        </w:rPr>
        <w:t>
</w:t>
      </w:r>
      <w:r>
        <w:rPr>
          <w:rFonts w:ascii="Times New Roman"/>
          <w:b w:val="false"/>
          <w:i w:val="false"/>
          <w:color w:val="000000"/>
          <w:sz w:val="28"/>
        </w:rPr>
        <w:t>
      1) екi және одан да көп нарық субъектiлерiнiң атқарушы органдарына, директорлар кеңестерiне, байқаушы кеңестерiне және басқа да басқару органдарына қатысуы көзделетiн жеке тұлға туралы мәлiметтер:</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құжаттың деректерi, өкiлеттiктерiн көрсете отырып, осы субъектiлерде кәсiпкерлiк қызметтi жүргiзудiң шарттарын айқындауға мүмкiндiк беретiн азаматтығы, жұмыс орны, атқаратын лауазымы туралы мәліметтер;</w:t>
      </w:r>
      <w:r>
        <w:br/>
      </w:r>
      <w:r>
        <w:rPr>
          <w:rFonts w:ascii="Times New Roman"/>
          <w:b w:val="false"/>
          <w:i w:val="false"/>
          <w:color w:val="000000"/>
          <w:sz w:val="28"/>
        </w:rPr>
        <w:t>
</w:t>
      </w:r>
      <w:r>
        <w:rPr>
          <w:rFonts w:ascii="Times New Roman"/>
          <w:b w:val="false"/>
          <w:i w:val="false"/>
          <w:color w:val="000000"/>
          <w:sz w:val="28"/>
        </w:rPr>
        <w:t>
      заңды тұлғалар тiзбесi, онда хабарламаны (өтінішхатты) жіберуші (беруші) тұлға өкiлеттiктерiн көрсете отырып, кәсiпкерлiк қызметтi жүргiзу шарттарын айқындайды;</w:t>
      </w:r>
      <w:r>
        <w:br/>
      </w:r>
      <w:r>
        <w:rPr>
          <w:rFonts w:ascii="Times New Roman"/>
          <w:b w:val="false"/>
          <w:i w:val="false"/>
          <w:color w:val="000000"/>
          <w:sz w:val="28"/>
        </w:rPr>
        <w:t>
</w:t>
      </w:r>
      <w:r>
        <w:rPr>
          <w:rFonts w:ascii="Times New Roman"/>
          <w:b w:val="false"/>
          <w:i w:val="false"/>
          <w:color w:val="000000"/>
          <w:sz w:val="28"/>
        </w:rPr>
        <w:t>
      2) хабарламаны (өтінішхатты) жіберуші (беруші) тұлға тағайындалатын немесе сайланатын заңды тұлғаның (тұлғалар тобының) және басқару органының атауы;</w:t>
      </w:r>
      <w:r>
        <w:br/>
      </w:r>
      <w:r>
        <w:rPr>
          <w:rFonts w:ascii="Times New Roman"/>
          <w:b w:val="false"/>
          <w:i w:val="false"/>
          <w:color w:val="000000"/>
          <w:sz w:val="28"/>
        </w:rPr>
        <w:t>
</w:t>
      </w:r>
      <w:r>
        <w:rPr>
          <w:rFonts w:ascii="Times New Roman"/>
          <w:b w:val="false"/>
          <w:i w:val="false"/>
          <w:color w:val="000000"/>
          <w:sz w:val="28"/>
        </w:rPr>
        <w:t>
      3) хабарламаны (өтінішхатты) жіберуші (беруші) тұлғаның атқарушы органдарға, директорлар кеңестерiне, байқаушы кеңестерге және басқа да басқару органдарына кiруi жоспарланатын нарық субъектiлерiндегi лауазымның атауы;</w:t>
      </w:r>
      <w:r>
        <w:br/>
      </w:r>
      <w:r>
        <w:rPr>
          <w:rFonts w:ascii="Times New Roman"/>
          <w:b w:val="false"/>
          <w:i w:val="false"/>
          <w:color w:val="000000"/>
          <w:sz w:val="28"/>
        </w:rPr>
        <w:t>
</w:t>
      </w:r>
      <w:r>
        <w:rPr>
          <w:rFonts w:ascii="Times New Roman"/>
          <w:b w:val="false"/>
          <w:i w:val="false"/>
          <w:color w:val="000000"/>
          <w:sz w:val="28"/>
        </w:rPr>
        <w:t>
      4) хабарламаны (өтінішхатты) жіберуші (беруші) тұлғаның атқарушы органдарға, директорлар кеңестерiне, байқаушы кеңестерге және басқа да басқару органдарына кiруi жоспарланатын нарық субъектiлерiнде осы тұлғаға кәсiпкерлiк қызметтi жүргiзу шарттарын айқындауға мүмкiндiк беретiн құқықтар тiзбесi;</w:t>
      </w:r>
      <w:r>
        <w:br/>
      </w:r>
      <w:r>
        <w:rPr>
          <w:rFonts w:ascii="Times New Roman"/>
          <w:b w:val="false"/>
          <w:i w:val="false"/>
          <w:color w:val="000000"/>
          <w:sz w:val="28"/>
        </w:rPr>
        <w:t>
</w:t>
      </w:r>
      <w:r>
        <w:rPr>
          <w:rFonts w:ascii="Times New Roman"/>
          <w:b w:val="false"/>
          <w:i w:val="false"/>
          <w:color w:val="000000"/>
          <w:sz w:val="28"/>
        </w:rPr>
        <w:t>
      5) хабарламаны (өтінішхатты) жіберуші (беруші) тұлға оларда кәсiпкерлiк қызметтi жүргiзу шарттарын айқындайтын нарықтың әрбiр субъектiсi және тұлғалар тобы бойынша мыналар көрсетіледі:</w:t>
      </w:r>
      <w:r>
        <w:br/>
      </w:r>
      <w:r>
        <w:rPr>
          <w:rFonts w:ascii="Times New Roman"/>
          <w:b w:val="false"/>
          <w:i w:val="false"/>
          <w:color w:val="000000"/>
          <w:sz w:val="28"/>
        </w:rPr>
        <w:t>
</w:t>
      </w:r>
      <w:r>
        <w:rPr>
          <w:rFonts w:ascii="Times New Roman"/>
          <w:b w:val="false"/>
          <w:i w:val="false"/>
          <w:color w:val="000000"/>
          <w:sz w:val="28"/>
        </w:rPr>
        <w:t>
      нарық субъектiсiнiң атауы, заңды және нақты мекенжайлары;</w:t>
      </w:r>
      <w:r>
        <w:br/>
      </w:r>
      <w:r>
        <w:rPr>
          <w:rFonts w:ascii="Times New Roman"/>
          <w:b w:val="false"/>
          <w:i w:val="false"/>
          <w:color w:val="000000"/>
          <w:sz w:val="28"/>
        </w:rPr>
        <w:t>
</w:t>
      </w:r>
      <w:r>
        <w:rPr>
          <w:rFonts w:ascii="Times New Roman"/>
          <w:b w:val="false"/>
          <w:i w:val="false"/>
          <w:color w:val="000000"/>
          <w:sz w:val="28"/>
        </w:rPr>
        <w:t>
      тауарлар өндiрудiң, өткiзудiң, олардың экспорты мен Қазақстан Республикасына импортының көлемi;</w:t>
      </w:r>
      <w:r>
        <w:br/>
      </w:r>
      <w:r>
        <w:rPr>
          <w:rFonts w:ascii="Times New Roman"/>
          <w:b w:val="false"/>
          <w:i w:val="false"/>
          <w:color w:val="000000"/>
          <w:sz w:val="28"/>
        </w:rPr>
        <w:t>
</w:t>
      </w:r>
      <w:r>
        <w:rPr>
          <w:rFonts w:ascii="Times New Roman"/>
          <w:b w:val="false"/>
          <w:i w:val="false"/>
          <w:color w:val="000000"/>
          <w:sz w:val="28"/>
        </w:rPr>
        <w:t>
      6) хабарламаны (өтінішхатты) жіберуші (беруші) тұлғаның қатысуы жоспарланатын нарық субъектiсi бойынша, сондай-ақ осы тұлға кiретiн тұлғалар тобы бойынша мыналар көрсетіледі:</w:t>
      </w:r>
      <w:r>
        <w:br/>
      </w:r>
      <w:r>
        <w:rPr>
          <w:rFonts w:ascii="Times New Roman"/>
          <w:b w:val="false"/>
          <w:i w:val="false"/>
          <w:color w:val="000000"/>
          <w:sz w:val="28"/>
        </w:rPr>
        <w:t>
</w:t>
      </w:r>
      <w:r>
        <w:rPr>
          <w:rFonts w:ascii="Times New Roman"/>
          <w:b w:val="false"/>
          <w:i w:val="false"/>
          <w:color w:val="000000"/>
          <w:sz w:val="28"/>
        </w:rPr>
        <w:t>
      нарық субъектiсiнiң атауы, заңды және нақты мекенжайлары;</w:t>
      </w:r>
      <w:r>
        <w:br/>
      </w:r>
      <w:r>
        <w:rPr>
          <w:rFonts w:ascii="Times New Roman"/>
          <w:b w:val="false"/>
          <w:i w:val="false"/>
          <w:color w:val="000000"/>
          <w:sz w:val="28"/>
        </w:rPr>
        <w:t>
</w:t>
      </w:r>
      <w:r>
        <w:rPr>
          <w:rFonts w:ascii="Times New Roman"/>
          <w:b w:val="false"/>
          <w:i w:val="false"/>
          <w:color w:val="000000"/>
          <w:sz w:val="28"/>
        </w:rPr>
        <w:t>
      хабарламаны (өтінішхатты) жіберуші (беруші) тұлға оларда кәсiпкерлiк қызметтi жүргiзу шарттарын айқындайтын нарық субъектiсi мен тұлғалар тобы өндiретiн және өткiзетiн нақ сол немесе өзара алмастырылатын тауарларды өндiрудiң, өткiзудiң, олардың экспорты мен Қазақстан Республикасына импортының көлемi.</w:t>
      </w:r>
      <w:r>
        <w:br/>
      </w:r>
      <w:r>
        <w:rPr>
          <w:rFonts w:ascii="Times New Roman"/>
          <w:b w:val="false"/>
          <w:i w:val="false"/>
          <w:color w:val="000000"/>
          <w:sz w:val="28"/>
        </w:rPr>
        <w:t>
      </w:t>
      </w:r>
      <w:r>
        <w:rPr>
          <w:rFonts w:ascii="Times New Roman"/>
          <w:b w:val="false"/>
          <w:i w:val="false"/>
          <w:color w:val="ff0000"/>
          <w:sz w:val="28"/>
        </w:rPr>
        <w:t xml:space="preserve">Ескерту. 8-тарау 54-2-баппен толықтырылды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w:t>
      </w:r>
    </w:p>
    <w:bookmarkEnd w:id="129"/>
    <w:bookmarkStart w:name="z124" w:id="1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55-бап. Экономикалық шоғырлануға тыйым салу </w:t>
      </w:r>
    </w:p>
    <w:bookmarkEnd w:id="130"/>
    <w:bookmarkStart w:name="z125" w:id="131"/>
    <w:p>
      <w:pPr>
        <w:spacing w:after="0"/>
        <w:ind w:left="0"/>
        <w:jc w:val="both"/>
      </w:pPr>
      <w:r>
        <w:rPr>
          <w:rFonts w:ascii="Times New Roman"/>
          <w:b w:val="false"/>
          <w:i w:val="false"/>
          <w:color w:val="000000"/>
          <w:sz w:val="28"/>
        </w:rPr>
        <w:t>
      Егер экономикалық шоғырлану бәсекелестiктi шектеуге әкеп соғатын болса, сондай-ақ осы Заңның 50-бабы 1-тармағының 2) тармақшасында көрсетілген, жария компаниялардың айналымдағы акциялардың он пайыздан астамын өзара иеленуіне алып келетін мәмілелер жасалған кезде, оған тыйым салынады.</w:t>
      </w:r>
      <w:r>
        <w:br/>
      </w:r>
      <w:r>
        <w:rPr>
          <w:rFonts w:ascii="Times New Roman"/>
          <w:b w:val="false"/>
          <w:i w:val="false"/>
          <w:color w:val="000000"/>
          <w:sz w:val="28"/>
        </w:rPr>
        <w:t>
      </w:t>
      </w:r>
      <w:r>
        <w:rPr>
          <w:rFonts w:ascii="Times New Roman"/>
          <w:b w:val="false"/>
          <w:i w:val="false"/>
          <w:color w:val="ff0000"/>
          <w:sz w:val="28"/>
        </w:rPr>
        <w:t xml:space="preserve">Ескерту. 55-бап жаңа редакцияда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 өзгеріс енгізілді - ҚР 22.04.2015 </w:t>
      </w:r>
      <w:r>
        <w:rPr>
          <w:rFonts w:ascii="Times New Roman"/>
          <w:b w:val="false"/>
          <w:i w:val="false"/>
          <w:color w:val="000000"/>
          <w:sz w:val="28"/>
        </w:rPr>
        <w:t>№ 308-V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End w:id="131"/>
    <w:bookmarkStart w:name="z126" w:id="1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56-бап. Экономикалық шоғырлануға келісім беру туралы </w:t>
      </w:r>
      <w:r>
        <w:br/>
      </w:r>
      <w:r>
        <w:rPr>
          <w:rFonts w:ascii="Times New Roman"/>
          <w:b w:val="false"/>
          <w:i w:val="false"/>
          <w:color w:val="000000"/>
          <w:sz w:val="28"/>
        </w:rPr>
        <w:t xml:space="preserve">
                </w:t>
      </w:r>
      <w:r>
        <w:rPr>
          <w:rFonts w:ascii="Times New Roman"/>
          <w:b/>
          <w:i w:val="false"/>
          <w:color w:val="000000"/>
          <w:sz w:val="28"/>
        </w:rPr>
        <w:t xml:space="preserve">өтінішхат бойынша шешім </w:t>
      </w:r>
    </w:p>
    <w:bookmarkEnd w:id="132"/>
    <w:bookmarkStart w:name="z127" w:id="133"/>
    <w:p>
      <w:pPr>
        <w:spacing w:after="0"/>
        <w:ind w:left="0"/>
        <w:jc w:val="both"/>
      </w:pPr>
      <w:r>
        <w:rPr>
          <w:rFonts w:ascii="Times New Roman"/>
          <w:b w:val="false"/>
          <w:i w:val="false"/>
          <w:color w:val="000000"/>
          <w:sz w:val="28"/>
        </w:rPr>
        <w:t>
      1. Монополияға қарсы орган экономикалық шоғырлануға келісім беру туралы </w:t>
      </w:r>
      <w:r>
        <w:rPr>
          <w:rFonts w:ascii="Times New Roman"/>
          <w:b w:val="false"/>
          <w:i w:val="false"/>
          <w:color w:val="000000"/>
          <w:sz w:val="28"/>
        </w:rPr>
        <w:t>өтінішхатты</w:t>
      </w:r>
      <w:r>
        <w:rPr>
          <w:rFonts w:ascii="Times New Roman"/>
          <w:b w:val="false"/>
          <w:i w:val="false"/>
          <w:color w:val="000000"/>
          <w:sz w:val="28"/>
        </w:rPr>
        <w:t xml:space="preserve"> қарау нәтижелері бойынша: </w:t>
      </w:r>
      <w:r>
        <w:br/>
      </w:r>
      <w:r>
        <w:rPr>
          <w:rFonts w:ascii="Times New Roman"/>
          <w:b w:val="false"/>
          <w:i w:val="false"/>
          <w:color w:val="000000"/>
          <w:sz w:val="28"/>
        </w:rPr>
        <w:t>
</w:t>
      </w:r>
      <w:r>
        <w:rPr>
          <w:rFonts w:ascii="Times New Roman"/>
          <w:b w:val="false"/>
          <w:i w:val="false"/>
          <w:color w:val="000000"/>
          <w:sz w:val="28"/>
        </w:rPr>
        <w:t xml:space="preserve">
      1) экономикалық шоғырлануға келісім беру туралы; </w:t>
      </w:r>
      <w:r>
        <w:br/>
      </w:r>
      <w:r>
        <w:rPr>
          <w:rFonts w:ascii="Times New Roman"/>
          <w:b w:val="false"/>
          <w:i w:val="false"/>
          <w:color w:val="000000"/>
          <w:sz w:val="28"/>
        </w:rPr>
        <w:t>
</w:t>
      </w:r>
      <w:r>
        <w:rPr>
          <w:rFonts w:ascii="Times New Roman"/>
          <w:b w:val="false"/>
          <w:i w:val="false"/>
          <w:color w:val="000000"/>
          <w:sz w:val="28"/>
        </w:rPr>
        <w:t xml:space="preserve">
      2) дәлелді қорытынды бере отырып, экономикалық шоғырлануға тыйым салу туралы шешімдердің бірін қабылдайды. </w:t>
      </w:r>
      <w:r>
        <w:br/>
      </w:r>
      <w:r>
        <w:rPr>
          <w:rFonts w:ascii="Times New Roman"/>
          <w:b w:val="false"/>
          <w:i w:val="false"/>
          <w:color w:val="000000"/>
          <w:sz w:val="28"/>
        </w:rPr>
        <w:t>
</w:t>
      </w:r>
      <w:r>
        <w:rPr>
          <w:rFonts w:ascii="Times New Roman"/>
          <w:b w:val="false"/>
          <w:i w:val="false"/>
          <w:color w:val="000000"/>
          <w:sz w:val="28"/>
        </w:rPr>
        <w:t>
      2. Монополияға қарсы органның экономикалық шоғырлануға келісім беру немесе экономикалық шоғырлануға тыйым салу туралы шешімі монополияға қарсы органның актісімен ресімделеді және осындай шешім қабылданған кезден бастап үш жұмыс күні ішінде өтінішхат беруші тұлғаға, ал қаржылық ұйымдарға қатысты Қазақстан Республикасының Ұлттық Банкіне де жіберіледі.</w:t>
      </w:r>
      <w:r>
        <w:br/>
      </w:r>
      <w:r>
        <w:rPr>
          <w:rFonts w:ascii="Times New Roman"/>
          <w:b w:val="false"/>
          <w:i w:val="false"/>
          <w:color w:val="000000"/>
          <w:sz w:val="28"/>
        </w:rPr>
        <w:t>
</w:t>
      </w:r>
      <w:r>
        <w:rPr>
          <w:rFonts w:ascii="Times New Roman"/>
          <w:b w:val="false"/>
          <w:i w:val="false"/>
          <w:color w:val="000000"/>
          <w:sz w:val="28"/>
        </w:rPr>
        <w:t xml:space="preserve">
      3. Монополияға қарсы органның экономикалық шоғырлануға келісім беру туралы шешімі экономикалық шоғырлануға қатысушылардың экономикалық шоғырланудың бәсекелестікке теріс ықпалын жоятын немесе бәсеңдететін белгілі бір талаптар мен міндеттемелерді орындауымен байланыстырылуы мүмкін. Мұндай шарттар мен міндеттемелер, оның ішінде мүлікті басқару, пайдалану немесе оған билік ету жөніндегі шектеулерге қатысты болуы мүмкін. </w:t>
      </w:r>
      <w:r>
        <w:br/>
      </w:r>
      <w:r>
        <w:rPr>
          <w:rFonts w:ascii="Times New Roman"/>
          <w:b w:val="false"/>
          <w:i w:val="false"/>
          <w:color w:val="000000"/>
          <w:sz w:val="28"/>
        </w:rPr>
        <w:t>
</w:t>
      </w:r>
      <w:r>
        <w:rPr>
          <w:rFonts w:ascii="Times New Roman"/>
          <w:b w:val="false"/>
          <w:i w:val="false"/>
          <w:color w:val="000000"/>
          <w:sz w:val="28"/>
        </w:rPr>
        <w:t xml:space="preserve">
      4. Экономикалық шоғырлану монополияға қарсы органның экономикалық шоғырлануға келісім беру туралы шешімі қабылданған күннен бастап бір жыл ішінде жүзеге асырылуға тиіс. Егер экономикалық шоғырлану белгіленген мерзімде жүзеге асырылмаса, экономикалық шоғырлануға қатысушылар экономикалық шоғырлануға келісім беру туралы жаңа өтінішхат береді. </w:t>
      </w:r>
      <w:r>
        <w:br/>
      </w:r>
      <w:r>
        <w:rPr>
          <w:rFonts w:ascii="Times New Roman"/>
          <w:b w:val="false"/>
          <w:i w:val="false"/>
          <w:color w:val="000000"/>
          <w:sz w:val="28"/>
        </w:rPr>
        <w:t>
</w:t>
      </w:r>
      <w:r>
        <w:rPr>
          <w:rFonts w:ascii="Times New Roman"/>
          <w:b w:val="false"/>
          <w:i w:val="false"/>
          <w:color w:val="000000"/>
          <w:sz w:val="28"/>
        </w:rPr>
        <w:t xml:space="preserve">
      5. Монополияға қарсы орган өз бастамасы бойынша не мүдделі тұлғаның өтініші бойынша: </w:t>
      </w:r>
      <w:r>
        <w:br/>
      </w:r>
      <w:r>
        <w:rPr>
          <w:rFonts w:ascii="Times New Roman"/>
          <w:b w:val="false"/>
          <w:i w:val="false"/>
          <w:color w:val="000000"/>
          <w:sz w:val="28"/>
        </w:rPr>
        <w:t>
</w:t>
      </w:r>
      <w:r>
        <w:rPr>
          <w:rFonts w:ascii="Times New Roman"/>
          <w:b w:val="false"/>
          <w:i w:val="false"/>
          <w:color w:val="000000"/>
          <w:sz w:val="28"/>
        </w:rPr>
        <w:t xml:space="preserve">
      1) егер шешім қабылданғаннан кейін үш жыл ішінде осы шешімді қабылдаудан бас тартылуға тиіс екендігіне негіз болатын мән-жайлар белгілі болған; </w:t>
      </w:r>
      <w:r>
        <w:br/>
      </w:r>
      <w:r>
        <w:rPr>
          <w:rFonts w:ascii="Times New Roman"/>
          <w:b w:val="false"/>
          <w:i w:val="false"/>
          <w:color w:val="000000"/>
          <w:sz w:val="28"/>
        </w:rPr>
        <w:t>
</w:t>
      </w:r>
      <w:r>
        <w:rPr>
          <w:rFonts w:ascii="Times New Roman"/>
          <w:b w:val="false"/>
          <w:i w:val="false"/>
          <w:color w:val="000000"/>
          <w:sz w:val="28"/>
        </w:rPr>
        <w:t xml:space="preserve">
      2) егер шешім экономикалық шоғырлануды жүзеге асыру туралы өтінішхат берген тұлға ұсынған дәйексіз ақпарат негізінде қабылданса, мұның өзі заңсыз шешім қабылдауға алып келген; </w:t>
      </w:r>
      <w:r>
        <w:br/>
      </w:r>
      <w:r>
        <w:rPr>
          <w:rFonts w:ascii="Times New Roman"/>
          <w:b w:val="false"/>
          <w:i w:val="false"/>
          <w:color w:val="000000"/>
          <w:sz w:val="28"/>
        </w:rPr>
        <w:t>
</w:t>
      </w:r>
      <w:r>
        <w:rPr>
          <w:rFonts w:ascii="Times New Roman"/>
          <w:b w:val="false"/>
          <w:i w:val="false"/>
          <w:color w:val="000000"/>
          <w:sz w:val="28"/>
        </w:rPr>
        <w:t xml:space="preserve">
      3) экономикалық шоғырланудың қатысушылары монополияға қарсы органның шешіміне орай туындаған талаптар мен міндеттемелерді орындамаған жағдайларда, экономикалық шоғырлануға келісім беру немесе оған тыйым салу туралы шешімін қайта қарауы мүмкін. </w:t>
      </w:r>
      <w:r>
        <w:br/>
      </w:r>
      <w:r>
        <w:rPr>
          <w:rFonts w:ascii="Times New Roman"/>
          <w:b w:val="false"/>
          <w:i w:val="false"/>
          <w:color w:val="000000"/>
          <w:sz w:val="28"/>
        </w:rPr>
        <w:t>
</w:t>
      </w:r>
      <w:r>
        <w:rPr>
          <w:rFonts w:ascii="Times New Roman"/>
          <w:b w:val="false"/>
          <w:i w:val="false"/>
          <w:color w:val="000000"/>
          <w:sz w:val="28"/>
        </w:rPr>
        <w:t xml:space="preserve">
      6. Шешімді қайта қарау нәтижелері бойынша монополияға қарсы орган: </w:t>
      </w:r>
      <w:r>
        <w:br/>
      </w:r>
      <w:r>
        <w:rPr>
          <w:rFonts w:ascii="Times New Roman"/>
          <w:b w:val="false"/>
          <w:i w:val="false"/>
          <w:color w:val="000000"/>
          <w:sz w:val="28"/>
        </w:rPr>
        <w:t>
</w:t>
      </w:r>
      <w:r>
        <w:rPr>
          <w:rFonts w:ascii="Times New Roman"/>
          <w:b w:val="false"/>
          <w:i w:val="false"/>
          <w:color w:val="000000"/>
          <w:sz w:val="28"/>
        </w:rPr>
        <w:t xml:space="preserve">
      1) шешімді өзгеріссіз қалдырады; </w:t>
      </w:r>
      <w:r>
        <w:br/>
      </w:r>
      <w:r>
        <w:rPr>
          <w:rFonts w:ascii="Times New Roman"/>
          <w:b w:val="false"/>
          <w:i w:val="false"/>
          <w:color w:val="000000"/>
          <w:sz w:val="28"/>
        </w:rPr>
        <w:t>
</w:t>
      </w:r>
      <w:r>
        <w:rPr>
          <w:rFonts w:ascii="Times New Roman"/>
          <w:b w:val="false"/>
          <w:i w:val="false"/>
          <w:color w:val="000000"/>
          <w:sz w:val="28"/>
        </w:rPr>
        <w:t xml:space="preserve">
      2) шешімді өзгертеді; </w:t>
      </w:r>
      <w:r>
        <w:br/>
      </w:r>
      <w:r>
        <w:rPr>
          <w:rFonts w:ascii="Times New Roman"/>
          <w:b w:val="false"/>
          <w:i w:val="false"/>
          <w:color w:val="000000"/>
          <w:sz w:val="28"/>
        </w:rPr>
        <w:t>
</w:t>
      </w:r>
      <w:r>
        <w:rPr>
          <w:rFonts w:ascii="Times New Roman"/>
          <w:b w:val="false"/>
          <w:i w:val="false"/>
          <w:color w:val="000000"/>
          <w:sz w:val="28"/>
        </w:rPr>
        <w:t xml:space="preserve">
      3) шешімнің күшін жояды; </w:t>
      </w:r>
      <w:r>
        <w:br/>
      </w:r>
      <w:r>
        <w:rPr>
          <w:rFonts w:ascii="Times New Roman"/>
          <w:b w:val="false"/>
          <w:i w:val="false"/>
          <w:color w:val="000000"/>
          <w:sz w:val="28"/>
        </w:rPr>
        <w:t>
</w:t>
      </w:r>
      <w:r>
        <w:rPr>
          <w:rFonts w:ascii="Times New Roman"/>
          <w:b w:val="false"/>
          <w:i w:val="false"/>
          <w:color w:val="000000"/>
          <w:sz w:val="28"/>
        </w:rPr>
        <w:t xml:space="preserve">
      4) жаңа шешім қабылдайды. </w:t>
      </w:r>
      <w:r>
        <w:br/>
      </w:r>
      <w:r>
        <w:rPr>
          <w:rFonts w:ascii="Times New Roman"/>
          <w:b w:val="false"/>
          <w:i w:val="false"/>
          <w:color w:val="000000"/>
          <w:sz w:val="28"/>
        </w:rPr>
        <w:t>
</w:t>
      </w:r>
      <w:r>
        <w:rPr>
          <w:rFonts w:ascii="Times New Roman"/>
          <w:b w:val="false"/>
          <w:i w:val="false"/>
          <w:color w:val="000000"/>
          <w:sz w:val="28"/>
        </w:rPr>
        <w:t xml:space="preserve">
      7. Егер монополияға қарсы орган шешімді қайта қарау нәтижелері бойынша экономикалық шоғырлануға берілген келісімнің күшін жою туралы шешім қабылдаса, нарық субъектісін, жылжымайтын мүлікке құқықтарды мемлекеттік тіркеу, қайта тіркеу монополияға қарсы органның талап қоюы бойынша сот тәртібімен заңсыз деп танылады және күші жойылады. </w:t>
      </w:r>
      <w:r>
        <w:br/>
      </w:r>
      <w:r>
        <w:rPr>
          <w:rFonts w:ascii="Times New Roman"/>
          <w:b w:val="false"/>
          <w:i w:val="false"/>
          <w:color w:val="000000"/>
          <w:sz w:val="28"/>
        </w:rPr>
        <w:t>
</w:t>
      </w:r>
      <w:r>
        <w:rPr>
          <w:rFonts w:ascii="Times New Roman"/>
          <w:b w:val="false"/>
          <w:i w:val="false"/>
          <w:color w:val="000000"/>
          <w:sz w:val="28"/>
        </w:rPr>
        <w:t xml:space="preserve">
      8. Өтініш беруші монополияға қарсы органның бұрын қабылдаған шешімін өзгерте алатын қосымша ақпарат пен құжаттарды қарау үшін осы Заңда белгіленген тәртіппен өтінішхат береді. </w:t>
      </w:r>
      <w:r>
        <w:br/>
      </w:r>
      <w:r>
        <w:rPr>
          <w:rFonts w:ascii="Times New Roman"/>
          <w:b w:val="false"/>
          <w:i w:val="false"/>
          <w:color w:val="000000"/>
          <w:sz w:val="28"/>
        </w:rPr>
        <w:t>
</w:t>
      </w:r>
      <w:r>
        <w:rPr>
          <w:rFonts w:ascii="Times New Roman"/>
          <w:b w:val="false"/>
          <w:i w:val="false"/>
          <w:color w:val="000000"/>
          <w:sz w:val="28"/>
        </w:rPr>
        <w:t>
      9. Монополияға қарсы органның экономикалық шоғырлануға бұрын қабылданған шешімін қайта қарау жөніндегі шешімі монополияға қарсы органның актісімен ресімделеді және мұндай шешім қабылданған кезден бастап үш жұмыс күні ішінде мүдделі тұлғаға жіберіледі.</w:t>
      </w:r>
      <w:r>
        <w:br/>
      </w:r>
      <w:r>
        <w:rPr>
          <w:rFonts w:ascii="Times New Roman"/>
          <w:b w:val="false"/>
          <w:i w:val="false"/>
          <w:color w:val="000000"/>
          <w:sz w:val="28"/>
        </w:rPr>
        <w:t>
      </w:t>
      </w:r>
      <w:r>
        <w:rPr>
          <w:rFonts w:ascii="Times New Roman"/>
          <w:b w:val="false"/>
          <w:i w:val="false"/>
          <w:color w:val="ff0000"/>
          <w:sz w:val="28"/>
        </w:rPr>
        <w:t xml:space="preserve">Ескерту. 56-бапқа өзгеріс енгізілді - ҚР 2011.03.25 </w:t>
      </w:r>
      <w:r>
        <w:rPr>
          <w:rFonts w:ascii="Times New Roman"/>
          <w:b w:val="false"/>
          <w:i w:val="false"/>
          <w:color w:val="000000"/>
          <w:sz w:val="28"/>
        </w:rPr>
        <w:t>N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133"/>
    <w:bookmarkStart w:name="z503" w:id="134"/>
    <w:p>
      <w:pPr>
        <w:spacing w:after="0"/>
        <w:ind w:left="0"/>
        <w:jc w:val="both"/>
      </w:pPr>
      <w:r>
        <w:rPr>
          <w:rFonts w:ascii="Times New Roman"/>
          <w:b w:val="false"/>
          <w:i w:val="false"/>
          <w:color w:val="000000"/>
          <w:sz w:val="28"/>
        </w:rPr>
        <w:t>
      </w:t>
      </w:r>
      <w:r>
        <w:rPr>
          <w:rFonts w:ascii="Times New Roman"/>
          <w:b/>
          <w:i w:val="false"/>
          <w:color w:val="000000"/>
          <w:sz w:val="28"/>
        </w:rPr>
        <w:t>56-1-бап. Монополияға қарсы органның жасалған экономикалық</w:t>
      </w:r>
      <w:r>
        <w:br/>
      </w:r>
      <w:r>
        <w:rPr>
          <w:rFonts w:ascii="Times New Roman"/>
          <w:b w:val="false"/>
          <w:i w:val="false"/>
          <w:color w:val="000000"/>
          <w:sz w:val="28"/>
        </w:rPr>
        <w:t>
                 </w:t>
      </w:r>
      <w:r>
        <w:rPr>
          <w:rFonts w:ascii="Times New Roman"/>
          <w:b/>
          <w:i w:val="false"/>
          <w:color w:val="000000"/>
          <w:sz w:val="28"/>
        </w:rPr>
        <w:t>шоғырлану туралы хабарлама бойынша шешiм</w:t>
      </w:r>
      <w:r>
        <w:br/>
      </w:r>
      <w:r>
        <w:rPr>
          <w:rFonts w:ascii="Times New Roman"/>
          <w:b w:val="false"/>
          <w:i w:val="false"/>
          <w:color w:val="000000"/>
          <w:sz w:val="28"/>
        </w:rPr>
        <w:t>
                 </w:t>
      </w:r>
      <w:r>
        <w:rPr>
          <w:rFonts w:ascii="Times New Roman"/>
          <w:b/>
          <w:i w:val="false"/>
          <w:color w:val="000000"/>
          <w:sz w:val="28"/>
        </w:rPr>
        <w:t>қабылдауы</w:t>
      </w:r>
    </w:p>
    <w:bookmarkEnd w:id="134"/>
    <w:bookmarkStart w:name="z697" w:id="135"/>
    <w:p>
      <w:pPr>
        <w:spacing w:after="0"/>
        <w:ind w:left="0"/>
        <w:jc w:val="both"/>
      </w:pPr>
      <w:r>
        <w:rPr>
          <w:rFonts w:ascii="Times New Roman"/>
          <w:b w:val="false"/>
          <w:i w:val="false"/>
          <w:color w:val="000000"/>
          <w:sz w:val="28"/>
        </w:rPr>
        <w:t>
      1. Егер монополияға қарсы органға жасалған экономикалық шоғырлану туралы хабарлама келiп түскеннен кейiн күнтiзбелiк қырық бес күн өткен соң монополияға қарсы орган хабарламаны жiберген тұлғаға мәмiленiң күшiн жою қажеттiгi туралы нұсқама жiбермеген жағдайда, экономикалық шоғырлану жүзеге асырылған болып саналады.</w:t>
      </w:r>
      <w:r>
        <w:br/>
      </w:r>
      <w:r>
        <w:rPr>
          <w:rFonts w:ascii="Times New Roman"/>
          <w:b w:val="false"/>
          <w:i w:val="false"/>
          <w:color w:val="000000"/>
          <w:sz w:val="28"/>
        </w:rPr>
        <w:t>
</w:t>
      </w:r>
      <w:r>
        <w:rPr>
          <w:rFonts w:ascii="Times New Roman"/>
          <w:b w:val="false"/>
          <w:i w:val="false"/>
          <w:color w:val="000000"/>
          <w:sz w:val="28"/>
        </w:rPr>
        <w:t>
      2. Егер монополияға қарсы орган жасалған экономикалық шоғырлану туралы хабарламаны қарау кезiнде оны жасаудың бәсекелестiктi шектеуге немесе жоюға, оның iшiнде нарық субъектісінің үстем жағдайының пайда болуы немесе күшеюi жолымен шектеуге немесе жоюға әкеп соғатыны немесе әкеп соғуы мүмкiн екендiгiн анықтайтын жағдайда, монополияға қарсы орган күнтiзбелiк отыз күн iшiнде орындалуға жататын мәміленің күшін жою қажеттігі туралы нұсқама шығарады.</w:t>
      </w:r>
      <w:r>
        <w:br/>
      </w:r>
      <w:r>
        <w:rPr>
          <w:rFonts w:ascii="Times New Roman"/>
          <w:b w:val="false"/>
          <w:i w:val="false"/>
          <w:color w:val="000000"/>
          <w:sz w:val="28"/>
        </w:rPr>
        <w:t>
</w:t>
      </w:r>
      <w:r>
        <w:rPr>
          <w:rFonts w:ascii="Times New Roman"/>
          <w:b w:val="false"/>
          <w:i w:val="false"/>
          <w:color w:val="000000"/>
          <w:sz w:val="28"/>
        </w:rPr>
        <w:t>
      3. Мәміленің күшін жою қажеттігі туралы нұсқама орындалмаған жағдайда монополияға қарсы орган нарық субъектiсiн монополияға қарсы органның осы нұсқамасын орындауға мәжбүрлеу туралы талап қоюмен сотқа жүгiнеді.</w:t>
      </w:r>
      <w:r>
        <w:br/>
      </w:r>
      <w:r>
        <w:rPr>
          <w:rFonts w:ascii="Times New Roman"/>
          <w:b w:val="false"/>
          <w:i w:val="false"/>
          <w:color w:val="000000"/>
          <w:sz w:val="28"/>
        </w:rPr>
        <w:t>
      </w:t>
      </w:r>
      <w:r>
        <w:rPr>
          <w:rFonts w:ascii="Times New Roman"/>
          <w:b w:val="false"/>
          <w:i w:val="false"/>
          <w:color w:val="ff0000"/>
          <w:sz w:val="28"/>
        </w:rPr>
        <w:t xml:space="preserve">Ескерту. 8-тарау 56-1-баппен толықтырылды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 өзгеріс енгізілді - ҚР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End w:id="135"/>
    <w:bookmarkStart w:name="z128" w:id="1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57-бап. Экономикалық шоғырлануға келісім беру туралы </w:t>
      </w:r>
      <w:r>
        <w:br/>
      </w:r>
      <w:r>
        <w:rPr>
          <w:rFonts w:ascii="Times New Roman"/>
          <w:b w:val="false"/>
          <w:i w:val="false"/>
          <w:color w:val="000000"/>
          <w:sz w:val="28"/>
        </w:rPr>
        <w:t xml:space="preserve">
                </w:t>
      </w:r>
      <w:r>
        <w:rPr>
          <w:rFonts w:ascii="Times New Roman"/>
          <w:b/>
          <w:i w:val="false"/>
          <w:color w:val="000000"/>
          <w:sz w:val="28"/>
        </w:rPr>
        <w:t xml:space="preserve">өтінішхатты қарауды тоқтату негіздері </w:t>
      </w:r>
    </w:p>
    <w:bookmarkEnd w:id="136"/>
    <w:bookmarkStart w:name="z129" w:id="137"/>
    <w:p>
      <w:pPr>
        <w:spacing w:after="0"/>
        <w:ind w:left="0"/>
        <w:jc w:val="both"/>
      </w:pPr>
      <w:r>
        <w:rPr>
          <w:rFonts w:ascii="Times New Roman"/>
          <w:b w:val="false"/>
          <w:i w:val="false"/>
          <w:color w:val="000000"/>
          <w:sz w:val="28"/>
        </w:rPr>
        <w:t xml:space="preserve">
      1. Экономикалық шоғырлануға келісім беру туралы өтінішхатты қарау: </w:t>
      </w:r>
      <w:r>
        <w:br/>
      </w:r>
      <w:r>
        <w:rPr>
          <w:rFonts w:ascii="Times New Roman"/>
          <w:b w:val="false"/>
          <w:i w:val="false"/>
          <w:color w:val="000000"/>
          <w:sz w:val="28"/>
        </w:rPr>
        <w:t>
</w:t>
      </w:r>
      <w:r>
        <w:rPr>
          <w:rFonts w:ascii="Times New Roman"/>
          <w:b w:val="false"/>
          <w:i w:val="false"/>
          <w:color w:val="000000"/>
          <w:sz w:val="28"/>
        </w:rPr>
        <w:t xml:space="preserve">
      1) өтініш берушілерден өтінішхатты кері қайтарып алу туралы хабарлама түскен; </w:t>
      </w:r>
      <w:r>
        <w:br/>
      </w:r>
      <w:r>
        <w:rPr>
          <w:rFonts w:ascii="Times New Roman"/>
          <w:b w:val="false"/>
          <w:i w:val="false"/>
          <w:color w:val="000000"/>
          <w:sz w:val="28"/>
        </w:rPr>
        <w:t>
</w:t>
      </w:r>
      <w:r>
        <w:rPr>
          <w:rFonts w:ascii="Times New Roman"/>
          <w:b w:val="false"/>
          <w:i w:val="false"/>
          <w:color w:val="000000"/>
          <w:sz w:val="28"/>
        </w:rPr>
        <w:t xml:space="preserve">
      2) өтініш беруші ақпаратты монополияға қарсы орган белгілеген мерзімде бермеген, егер мұндай ақпараттың болмауы өтінішхатты қарауға кедергі келтіретін болған; </w:t>
      </w:r>
      <w:r>
        <w:br/>
      </w:r>
      <w:r>
        <w:rPr>
          <w:rFonts w:ascii="Times New Roman"/>
          <w:b w:val="false"/>
          <w:i w:val="false"/>
          <w:color w:val="000000"/>
          <w:sz w:val="28"/>
        </w:rPr>
        <w:t>
</w:t>
      </w:r>
      <w:r>
        <w:rPr>
          <w:rFonts w:ascii="Times New Roman"/>
          <w:b w:val="false"/>
          <w:i w:val="false"/>
          <w:color w:val="000000"/>
          <w:sz w:val="28"/>
        </w:rPr>
        <w:t xml:space="preserve">
      3) өтініш беруші өтінішхатты объективті түрде қарауға ықпал ететін дәйексіз ақпарат берген жағдайларда тоқтатылуға жатады. </w:t>
      </w:r>
      <w:r>
        <w:br/>
      </w:r>
      <w:r>
        <w:rPr>
          <w:rFonts w:ascii="Times New Roman"/>
          <w:b w:val="false"/>
          <w:i w:val="false"/>
          <w:color w:val="000000"/>
          <w:sz w:val="28"/>
        </w:rPr>
        <w:t>
</w:t>
      </w:r>
      <w:r>
        <w:rPr>
          <w:rFonts w:ascii="Times New Roman"/>
          <w:b w:val="false"/>
          <w:i w:val="false"/>
          <w:color w:val="000000"/>
          <w:sz w:val="28"/>
        </w:rPr>
        <w:t xml:space="preserve">
      2. Монополияға қарсы органның өтінішхатты қарауды тоқтату туралы шешімі монополияға қарсы органның актісімен ресімделеді және мұндай шешім қабылданған кезден бастап үш жұмыс күні ішінде өтінішхат беруші тұлғаға жіберіледі. </w:t>
      </w:r>
      <w:r>
        <w:br/>
      </w:r>
      <w:r>
        <w:rPr>
          <w:rFonts w:ascii="Times New Roman"/>
          <w:b w:val="false"/>
          <w:i w:val="false"/>
          <w:color w:val="000000"/>
          <w:sz w:val="28"/>
        </w:rPr>
        <w:t>
</w:t>
      </w:r>
      <w:r>
        <w:rPr>
          <w:rFonts w:ascii="Times New Roman"/>
          <w:b w:val="false"/>
          <w:i w:val="false"/>
          <w:color w:val="000000"/>
          <w:sz w:val="28"/>
        </w:rPr>
        <w:t>
      3. Өтініш беруші өтінішхатты қарау тоқтатылғаннан кейін монополияға қарсы органға экономикалық шоғырлануға келісім беру туралы жаңа өтінішпен жүгінуге құқылы.</w:t>
      </w:r>
    </w:p>
    <w:bookmarkEnd w:id="137"/>
    <w:bookmarkStart w:name="z379" w:id="138"/>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8-тарауды 57-1-баппен толықтыру көзделген - ҚР 05.05.2015 </w:t>
      </w:r>
      <w:r>
        <w:rPr>
          <w:rFonts w:ascii="Times New Roman"/>
          <w:b w:val="false"/>
          <w:i w:val="false"/>
          <w:color w:val="000000"/>
          <w:sz w:val="28"/>
        </w:rPr>
        <w:t>№ 312-V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p>
    <w:bookmarkEnd w:id="138"/>
    <w:bookmarkStart w:name="z130" w:id="139"/>
    <w:p>
      <w:pPr>
        <w:spacing w:after="0"/>
        <w:ind w:left="0"/>
        <w:jc w:val="left"/>
      </w:pPr>
      <w:r>
        <w:rPr>
          <w:rFonts w:ascii="Times New Roman"/>
          <w:b/>
          <w:i w:val="false"/>
          <w:color w:val="000000"/>
        </w:rPr>
        <w:t xml:space="preserve"> 
9-тарау. Қазақстан Республикасының монополияға қарсы заңнамасының бұзылуын анықтау</w:t>
      </w:r>
    </w:p>
    <w:bookmarkEnd w:id="139"/>
    <w:bookmarkStart w:name="z131" w:id="1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58-бап. Қазақстан Республикасының монополияға қарсы </w:t>
      </w:r>
      <w:r>
        <w:br/>
      </w:r>
      <w:r>
        <w:rPr>
          <w:rFonts w:ascii="Times New Roman"/>
          <w:b w:val="false"/>
          <w:i w:val="false"/>
          <w:color w:val="000000"/>
          <w:sz w:val="28"/>
        </w:rPr>
        <w:t xml:space="preserve">
                </w:t>
      </w:r>
      <w:r>
        <w:rPr>
          <w:rFonts w:ascii="Times New Roman"/>
          <w:b/>
          <w:i w:val="false"/>
          <w:color w:val="000000"/>
          <w:sz w:val="28"/>
        </w:rPr>
        <w:t xml:space="preserve">заңнамасының бұзылуын тергеуді бастау үшін </w:t>
      </w:r>
      <w:r>
        <w:br/>
      </w:r>
      <w:r>
        <w:rPr>
          <w:rFonts w:ascii="Times New Roman"/>
          <w:b w:val="false"/>
          <w:i w:val="false"/>
          <w:color w:val="000000"/>
          <w:sz w:val="28"/>
        </w:rPr>
        <w:t xml:space="preserve">
                </w:t>
      </w:r>
      <w:r>
        <w:rPr>
          <w:rFonts w:ascii="Times New Roman"/>
          <w:b/>
          <w:i w:val="false"/>
          <w:color w:val="000000"/>
          <w:sz w:val="28"/>
        </w:rPr>
        <w:t xml:space="preserve">негіздер </w:t>
      </w:r>
    </w:p>
    <w:bookmarkEnd w:id="140"/>
    <w:bookmarkStart w:name="z132" w:id="141"/>
    <w:p>
      <w:pPr>
        <w:spacing w:after="0"/>
        <w:ind w:left="0"/>
        <w:jc w:val="both"/>
      </w:pPr>
      <w:r>
        <w:rPr>
          <w:rFonts w:ascii="Times New Roman"/>
          <w:b w:val="false"/>
          <w:i w:val="false"/>
          <w:color w:val="000000"/>
          <w:sz w:val="28"/>
        </w:rPr>
        <w:t>
      1. </w:t>
      </w:r>
      <w:r>
        <w:rPr>
          <w:rFonts w:ascii="Times New Roman"/>
          <w:b w:val="false"/>
          <w:i w:val="false"/>
          <w:color w:val="000000"/>
          <w:sz w:val="28"/>
        </w:rPr>
        <w:t>Монополияға қарсы орган</w:t>
      </w:r>
      <w:r>
        <w:rPr>
          <w:rFonts w:ascii="Times New Roman"/>
          <w:b w:val="false"/>
          <w:i w:val="false"/>
          <w:color w:val="000000"/>
          <w:sz w:val="28"/>
        </w:rPr>
        <w:t xml:space="preserve"> өз өкілеттігі шегінде Қазақстан Республикасының монополияға қарсы заңнамасының бұзылуын тергейді және тергеу нәтижелері бойынша шешім қабылдайды.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монополияға қарсы заңнамасының бұзылуы туралы мәліметтердің монополияға қарсы органға келіп түсуі тергеуді бастау үшін негіз болып табылады, олар: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монополияға қарсы заңнамасының бұзылуы көрсетіле отырып, мемлекеттік органдардан келіп түскен материалдар; </w:t>
      </w:r>
      <w:r>
        <w:br/>
      </w:r>
      <w:r>
        <w:rPr>
          <w:rFonts w:ascii="Times New Roman"/>
          <w:b w:val="false"/>
          <w:i w:val="false"/>
          <w:color w:val="000000"/>
          <w:sz w:val="28"/>
        </w:rPr>
        <w:t>
</w:t>
      </w:r>
      <w:r>
        <w:rPr>
          <w:rFonts w:ascii="Times New Roman"/>
          <w:b w:val="false"/>
          <w:i w:val="false"/>
          <w:color w:val="000000"/>
          <w:sz w:val="28"/>
        </w:rPr>
        <w:t>
      2) Қазақстан Республикасының монополияға қарсы заңнамасының бұзылу белгілерін көрсететін жеке және (немесе) заңды тұлғаның өтініші;</w:t>
      </w:r>
      <w:r>
        <w:br/>
      </w:r>
      <w:r>
        <w:rPr>
          <w:rFonts w:ascii="Times New Roman"/>
          <w:b w:val="false"/>
          <w:i w:val="false"/>
          <w:color w:val="000000"/>
          <w:sz w:val="28"/>
        </w:rPr>
        <w:t>
</w:t>
      </w:r>
      <w:r>
        <w:rPr>
          <w:rFonts w:ascii="Times New Roman"/>
          <w:b w:val="false"/>
          <w:i w:val="false"/>
          <w:color w:val="000000"/>
          <w:sz w:val="28"/>
        </w:rPr>
        <w:t>
      3) монополияға қарсы органның өз қызметін жүзеге асыруы кезінде нарық субъектілерінің, мемлекеттік органдардың, жергілікті атқарушы органдардың әрекеттерінен Қазақстан Республикасының монополияға қарсы заңнамасының бұзылу белгілерін анықтауы;</w:t>
      </w:r>
      <w:r>
        <w:br/>
      </w:r>
      <w:r>
        <w:rPr>
          <w:rFonts w:ascii="Times New Roman"/>
          <w:b w:val="false"/>
          <w:i w:val="false"/>
          <w:color w:val="000000"/>
          <w:sz w:val="28"/>
        </w:rPr>
        <w:t>
</w:t>
      </w:r>
      <w:r>
        <w:rPr>
          <w:rFonts w:ascii="Times New Roman"/>
          <w:b w:val="false"/>
          <w:i w:val="false"/>
          <w:color w:val="000000"/>
          <w:sz w:val="28"/>
        </w:rPr>
        <w:t>
      4) монополияға қарсы органға келіп түскен Қазақстан Республикасының монополияға қарсы заңнамасының бұзылу белгілерінің бар екендігі туралы бұқаралық ақпарат құралдарының хабарлауы болып табылады.</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алып тасталды - ҚР 05.05.2015 </w:t>
      </w:r>
      <w:r>
        <w:rPr>
          <w:rFonts w:ascii="Times New Roman"/>
          <w:b w:val="false"/>
          <w:i w:val="false"/>
          <w:color w:val="000000"/>
          <w:sz w:val="28"/>
        </w:rPr>
        <w:t>№ 312-V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Тергеудiң басталуы тергеу жүргізу туралы бұйрықпен ресiмделедi.</w:t>
      </w:r>
      <w:r>
        <w:br/>
      </w:r>
      <w:r>
        <w:rPr>
          <w:rFonts w:ascii="Times New Roman"/>
          <w:b w:val="false"/>
          <w:i w:val="false"/>
          <w:color w:val="000000"/>
          <w:sz w:val="28"/>
        </w:rPr>
        <w:t>
</w:t>
      </w:r>
      <w:r>
        <w:rPr>
          <w:rFonts w:ascii="Times New Roman"/>
          <w:b w:val="false"/>
          <w:i w:val="false"/>
          <w:color w:val="000000"/>
          <w:sz w:val="28"/>
        </w:rPr>
        <w:t>
      4. Әрекеттерінде бәсекелестікке қарсы деңгейлес келісім немесе келісілген әрекет (картель) белгілері қарастырылатын тергеп-тексеру объектілерін қоспағанда, тергеп-тексерудің басталуы туралы бұйрықтың көшiрмесi қол қойылған күнiнен бастап үш жұмыс күнінен кешiктiрiлмей өтiнiш берушiге және тергеп-тексеру объектiсiне жiберiледi.</w:t>
      </w:r>
      <w:r>
        <w:br/>
      </w:r>
      <w:r>
        <w:rPr>
          <w:rFonts w:ascii="Times New Roman"/>
          <w:b w:val="false"/>
          <w:i w:val="false"/>
          <w:color w:val="000000"/>
          <w:sz w:val="28"/>
        </w:rPr>
        <w:t>
      Әрекеттерінде бәсекелестікке қарсы деңгейлес келісім немесе келісілген әрекет (картель) белгілері қарастырылатын тергеп-тексеру объектілеріне қатысты тергеп-тексеру – тергеп-тексеру объектілерін алдын ала хабардар етпей жүргізіледі.</w:t>
      </w:r>
      <w:r>
        <w:br/>
      </w:r>
      <w:r>
        <w:rPr>
          <w:rFonts w:ascii="Times New Roman"/>
          <w:b w:val="false"/>
          <w:i w:val="false"/>
          <w:color w:val="000000"/>
          <w:sz w:val="28"/>
        </w:rPr>
        <w:t>
      </w:t>
      </w:r>
      <w:r>
        <w:rPr>
          <w:rFonts w:ascii="Times New Roman"/>
          <w:b w:val="false"/>
          <w:i w:val="false"/>
          <w:color w:val="ff0000"/>
          <w:sz w:val="28"/>
        </w:rPr>
        <w:t xml:space="preserve">Ескерту. 58-бапқа өзгерістер енгізілді - ҚР 06.03.2013 </w:t>
      </w:r>
      <w:r>
        <w:rPr>
          <w:rFonts w:ascii="Times New Roman"/>
          <w:b w:val="false"/>
          <w:i w:val="false"/>
          <w:color w:val="00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141"/>
    <w:bookmarkStart w:name="z133" w:id="1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59-бап. Қазақстан Республикасының монополияға қарсы </w:t>
      </w:r>
      <w:r>
        <w:br/>
      </w:r>
      <w:r>
        <w:rPr>
          <w:rFonts w:ascii="Times New Roman"/>
          <w:b w:val="false"/>
          <w:i w:val="false"/>
          <w:color w:val="000000"/>
          <w:sz w:val="28"/>
        </w:rPr>
        <w:t xml:space="preserve">
                </w:t>
      </w:r>
      <w:r>
        <w:rPr>
          <w:rFonts w:ascii="Times New Roman"/>
          <w:b/>
          <w:i w:val="false"/>
          <w:color w:val="000000"/>
          <w:sz w:val="28"/>
        </w:rPr>
        <w:t xml:space="preserve">заңнамасының бұзылуы туралы мәліметтерді алдын </w:t>
      </w:r>
      <w:r>
        <w:br/>
      </w:r>
      <w:r>
        <w:rPr>
          <w:rFonts w:ascii="Times New Roman"/>
          <w:b w:val="false"/>
          <w:i w:val="false"/>
          <w:color w:val="000000"/>
          <w:sz w:val="28"/>
        </w:rPr>
        <w:t xml:space="preserve">
                </w:t>
      </w:r>
      <w:r>
        <w:rPr>
          <w:rFonts w:ascii="Times New Roman"/>
          <w:b/>
          <w:i w:val="false"/>
          <w:color w:val="000000"/>
          <w:sz w:val="28"/>
        </w:rPr>
        <w:t xml:space="preserve">ала қарау </w:t>
      </w:r>
    </w:p>
    <w:bookmarkEnd w:id="142"/>
    <w:bookmarkStart w:name="z134" w:id="143"/>
    <w:p>
      <w:pPr>
        <w:spacing w:after="0"/>
        <w:ind w:left="0"/>
        <w:jc w:val="both"/>
      </w:pPr>
      <w:r>
        <w:rPr>
          <w:rFonts w:ascii="Times New Roman"/>
          <w:b w:val="false"/>
          <w:i w:val="false"/>
          <w:color w:val="ff0000"/>
          <w:sz w:val="28"/>
        </w:rPr>
        <w:t xml:space="preserve">
      Ескерту. 59-бап алып тасталды - ҚР 06.03.2013 </w:t>
      </w:r>
      <w:r>
        <w:rPr>
          <w:rFonts w:ascii="Times New Roman"/>
          <w:b w:val="false"/>
          <w:i w:val="false"/>
          <w:color w:val="ff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w:t>
      </w:r>
    </w:p>
    <w:bookmarkEnd w:id="143"/>
    <w:bookmarkStart w:name="z135" w:id="144"/>
    <w:p>
      <w:pPr>
        <w:spacing w:after="0"/>
        <w:ind w:left="0"/>
        <w:jc w:val="both"/>
      </w:pPr>
      <w:r>
        <w:rPr>
          <w:rFonts w:ascii="Times New Roman"/>
          <w:b w:val="false"/>
          <w:i w:val="false"/>
          <w:color w:val="000000"/>
          <w:sz w:val="28"/>
        </w:rPr>
        <w:t>
      </w:t>
      </w:r>
      <w:r>
        <w:rPr>
          <w:rFonts w:ascii="Times New Roman"/>
          <w:b/>
          <w:i w:val="false"/>
          <w:color w:val="000000"/>
          <w:sz w:val="28"/>
        </w:rPr>
        <w:t>60-бап. Қазақстан Республикасының монополияға қарсы</w:t>
      </w:r>
      <w:r>
        <w:br/>
      </w:r>
      <w:r>
        <w:rPr>
          <w:rFonts w:ascii="Times New Roman"/>
          <w:b w:val="false"/>
          <w:i w:val="false"/>
          <w:color w:val="000000"/>
          <w:sz w:val="28"/>
        </w:rPr>
        <w:t>
               </w:t>
      </w:r>
      <w:r>
        <w:rPr>
          <w:rFonts w:ascii="Times New Roman"/>
          <w:b/>
          <w:i w:val="false"/>
          <w:color w:val="000000"/>
          <w:sz w:val="28"/>
        </w:rPr>
        <w:t>заңнамасының бұзылуын тергеуге қатысушы тұлғалар</w:t>
      </w:r>
    </w:p>
    <w:bookmarkEnd w:id="144"/>
    <w:bookmarkStart w:name="z136" w:id="145"/>
    <w:p>
      <w:pPr>
        <w:spacing w:after="0"/>
        <w:ind w:left="0"/>
        <w:jc w:val="both"/>
      </w:pPr>
      <w:r>
        <w:rPr>
          <w:rFonts w:ascii="Times New Roman"/>
          <w:b w:val="false"/>
          <w:i w:val="false"/>
          <w:color w:val="000000"/>
          <w:sz w:val="28"/>
        </w:rPr>
        <w:t xml:space="preserve">
      1. Мыналар: </w:t>
      </w:r>
      <w:r>
        <w:br/>
      </w:r>
      <w:r>
        <w:rPr>
          <w:rFonts w:ascii="Times New Roman"/>
          <w:b w:val="false"/>
          <w:i w:val="false"/>
          <w:color w:val="000000"/>
          <w:sz w:val="28"/>
        </w:rPr>
        <w:t xml:space="preserve">
      1) өтініш беруші - Қазақстан Республикасының монополияға қарсы заңнамасының бұзылуы туралы мәліметтерді монополияға қарсы органға жіберген жеке немесе заңды тұлға; </w:t>
      </w:r>
      <w:r>
        <w:br/>
      </w:r>
      <w:r>
        <w:rPr>
          <w:rFonts w:ascii="Times New Roman"/>
          <w:b w:val="false"/>
          <w:i w:val="false"/>
          <w:color w:val="000000"/>
          <w:sz w:val="28"/>
        </w:rPr>
        <w:t>
</w:t>
      </w:r>
      <w:r>
        <w:rPr>
          <w:rFonts w:ascii="Times New Roman"/>
          <w:b w:val="false"/>
          <w:i w:val="false"/>
          <w:color w:val="000000"/>
          <w:sz w:val="28"/>
        </w:rPr>
        <w:t xml:space="preserve">
      2) тергеу объектісі - өзінің іс-әрекетіне қатысты тергеу жүргізілетін жеке немесе заңды тұлға. Аталған тұлғалар тергеу жүргізу туралы бұйрық шығарылған кезден бастап тергеу объектісі болып танылады; </w:t>
      </w:r>
      <w:r>
        <w:br/>
      </w:r>
      <w:r>
        <w:rPr>
          <w:rFonts w:ascii="Times New Roman"/>
          <w:b w:val="false"/>
          <w:i w:val="false"/>
          <w:color w:val="000000"/>
          <w:sz w:val="28"/>
        </w:rPr>
        <w:t>
</w:t>
      </w:r>
      <w:r>
        <w:rPr>
          <w:rFonts w:ascii="Times New Roman"/>
          <w:b w:val="false"/>
          <w:i w:val="false"/>
          <w:color w:val="000000"/>
          <w:sz w:val="28"/>
        </w:rPr>
        <w:t xml:space="preserve">
      3) мүдделі тұлғалар - Қазақстан Республикасының монополияға қарсы заңнамасының бұзылуы туралы істі қарауға байланысты құқықтары мен заңды мүдделері қозғалатын жеке немесе заңды тұлғалар; </w:t>
      </w:r>
      <w:r>
        <w:br/>
      </w:r>
      <w:r>
        <w:rPr>
          <w:rFonts w:ascii="Times New Roman"/>
          <w:b w:val="false"/>
          <w:i w:val="false"/>
          <w:color w:val="000000"/>
          <w:sz w:val="28"/>
        </w:rPr>
        <w:t>
</w:t>
      </w:r>
      <w:r>
        <w:rPr>
          <w:rFonts w:ascii="Times New Roman"/>
          <w:b w:val="false"/>
          <w:i w:val="false"/>
          <w:color w:val="000000"/>
          <w:sz w:val="28"/>
        </w:rPr>
        <w:t xml:space="preserve">
      4) монополияға қарсы органның лауазымды адамы - монополияға қарсы органның тергеу жүргізуге уәкілетті қызметкері; </w:t>
      </w:r>
      <w:r>
        <w:br/>
      </w:r>
      <w:r>
        <w:rPr>
          <w:rFonts w:ascii="Times New Roman"/>
          <w:b w:val="false"/>
          <w:i w:val="false"/>
          <w:color w:val="000000"/>
          <w:sz w:val="28"/>
        </w:rPr>
        <w:t>
</w:t>
      </w:r>
      <w:r>
        <w:rPr>
          <w:rFonts w:ascii="Times New Roman"/>
          <w:b w:val="false"/>
          <w:i w:val="false"/>
          <w:color w:val="000000"/>
          <w:sz w:val="28"/>
        </w:rPr>
        <w:t xml:space="preserve">
      5) куә - тергеу үшін маңызы бар қандай да бір мән-жайлар өзіне белгілі болуы мүмкін кез келген жеке тұлға; </w:t>
      </w:r>
      <w:r>
        <w:br/>
      </w:r>
      <w:r>
        <w:rPr>
          <w:rFonts w:ascii="Times New Roman"/>
          <w:b w:val="false"/>
          <w:i w:val="false"/>
          <w:color w:val="000000"/>
          <w:sz w:val="28"/>
        </w:rPr>
        <w:t>
</w:t>
      </w:r>
      <w:r>
        <w:rPr>
          <w:rFonts w:ascii="Times New Roman"/>
          <w:b w:val="false"/>
          <w:i w:val="false"/>
          <w:color w:val="000000"/>
          <w:sz w:val="28"/>
        </w:rPr>
        <w:t xml:space="preserve">
      6) сарапшы - арнайы ғылыми немесе практикалық білімі бар, іске қатысуға мүдделі емес жеке тұлға Қазақстан Республикасының монополияға қарсы заңнамасының бұзылуын тергеуге қатысушы тұлғалар болып табылады. </w:t>
      </w:r>
      <w:r>
        <w:br/>
      </w:r>
      <w:r>
        <w:rPr>
          <w:rFonts w:ascii="Times New Roman"/>
          <w:b w:val="false"/>
          <w:i w:val="false"/>
          <w:color w:val="000000"/>
          <w:sz w:val="28"/>
        </w:rPr>
        <w:t>
</w:t>
      </w:r>
      <w:r>
        <w:rPr>
          <w:rFonts w:ascii="Times New Roman"/>
          <w:b w:val="false"/>
          <w:i w:val="false"/>
          <w:color w:val="000000"/>
          <w:sz w:val="28"/>
        </w:rPr>
        <w:t xml:space="preserve">
      2. Тергеу жүргізу кезінде іске қатысушы тұлғалар өз құқықтары мен міндеттерін өзі немесе өкілі арқылы жүзеге асыруға құқылы. </w:t>
      </w:r>
      <w:r>
        <w:br/>
      </w:r>
      <w:r>
        <w:rPr>
          <w:rFonts w:ascii="Times New Roman"/>
          <w:b w:val="false"/>
          <w:i w:val="false"/>
          <w:color w:val="000000"/>
          <w:sz w:val="28"/>
        </w:rPr>
        <w:t>
</w:t>
      </w:r>
      <w:r>
        <w:rPr>
          <w:rFonts w:ascii="Times New Roman"/>
          <w:b w:val="false"/>
          <w:i w:val="false"/>
          <w:color w:val="000000"/>
          <w:sz w:val="28"/>
        </w:rPr>
        <w:t xml:space="preserve">
      3. Егер тергеу барысында тергеу объектісінің емес, өзге тұлғаның іс-әрекетінде (әрекетсіздігінде) Қазақстан Республикасының монополияға қарсы заңнамасын бұзу белгілері бар екендігі анықталса, монополияға қарсы орган мұндай тұлғаны осы Заңның 58-бабында көзделген тәртіппен тергеу объектісі ретінде тартады. </w:t>
      </w:r>
    </w:p>
    <w:bookmarkEnd w:id="145"/>
    <w:bookmarkStart w:name="z137" w:id="1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61-бап. Тергеу жүргізу </w:t>
      </w:r>
    </w:p>
    <w:bookmarkEnd w:id="146"/>
    <w:bookmarkStart w:name="z138" w:id="147"/>
    <w:p>
      <w:pPr>
        <w:spacing w:after="0"/>
        <w:ind w:left="0"/>
        <w:jc w:val="both"/>
      </w:pPr>
      <w:r>
        <w:rPr>
          <w:rFonts w:ascii="Times New Roman"/>
          <w:b w:val="false"/>
          <w:i w:val="false"/>
          <w:color w:val="000000"/>
          <w:sz w:val="28"/>
        </w:rPr>
        <w:t>
      1. Нарық субъектісінің, мемлекеттік органның, жергілікті атқарушы органның іс-әрекеттерінде осы Заңның 58-бабының 2-тармағында көзделген мәліметтерді қарау шеңберінде белгіленетін Қазақстан Республикасының монополияға қарсы заңнамасын бұзушылық белгілерінің болуын көрсететін нақты деректер болған жағдайда монополияға қарсы орган тергеу жүргiзу туралы бұйрық шығарады.</w:t>
      </w:r>
      <w:r>
        <w:br/>
      </w:r>
      <w:r>
        <w:rPr>
          <w:rFonts w:ascii="Times New Roman"/>
          <w:b w:val="false"/>
          <w:i w:val="false"/>
          <w:color w:val="000000"/>
          <w:sz w:val="28"/>
        </w:rPr>
        <w:t>
</w:t>
      </w:r>
      <w:r>
        <w:rPr>
          <w:rFonts w:ascii="Times New Roman"/>
          <w:b w:val="false"/>
          <w:i w:val="false"/>
          <w:color w:val="000000"/>
          <w:sz w:val="28"/>
        </w:rPr>
        <w:t>
      1-1. Осы Заңның 13-бабының бұзылу нысанасына тергеп-тексеру жүргізілген кезде монополияға қарсы орган тауар нарықтарына талдау жүргізу арқылы оған қатысты өтініш (шағым) берілген нарық субъектісінің үстем немесе монополиялық жағдайын анықтауға құқылы. Бұл ретте, осы нарық субъектісіне қатысты монополияға қарсы ден қою шаралары оның нақты үстем болған кезеңінде де қолданылады.</w:t>
      </w:r>
      <w:r>
        <w:br/>
      </w:r>
      <w:r>
        <w:rPr>
          <w:rFonts w:ascii="Times New Roman"/>
          <w:b w:val="false"/>
          <w:i w:val="false"/>
          <w:color w:val="000000"/>
          <w:sz w:val="28"/>
        </w:rPr>
        <w:t>
</w:t>
      </w:r>
      <w:r>
        <w:rPr>
          <w:rFonts w:ascii="Times New Roman"/>
          <w:b w:val="false"/>
          <w:i w:val="false"/>
          <w:color w:val="000000"/>
          <w:sz w:val="28"/>
        </w:rPr>
        <w:t xml:space="preserve">
      2. Тергеу жүргізу туралы бұйрықта: </w:t>
      </w:r>
      <w:r>
        <w:br/>
      </w:r>
      <w:r>
        <w:rPr>
          <w:rFonts w:ascii="Times New Roman"/>
          <w:b w:val="false"/>
          <w:i w:val="false"/>
          <w:color w:val="000000"/>
          <w:sz w:val="28"/>
        </w:rPr>
        <w:t xml:space="preserve">
      1) тергеу объектісінің атауы; </w:t>
      </w:r>
      <w:r>
        <w:br/>
      </w:r>
      <w:r>
        <w:rPr>
          <w:rFonts w:ascii="Times New Roman"/>
          <w:b w:val="false"/>
          <w:i w:val="false"/>
          <w:color w:val="000000"/>
          <w:sz w:val="28"/>
        </w:rPr>
        <w:t>
</w:t>
      </w:r>
      <w:r>
        <w:rPr>
          <w:rFonts w:ascii="Times New Roman"/>
          <w:b w:val="false"/>
          <w:i w:val="false"/>
          <w:color w:val="000000"/>
          <w:sz w:val="28"/>
        </w:rPr>
        <w:t xml:space="preserve">
      2) тергеу барысында анықталуға жататын мәселелер тізбесі және мән-жайлар тобы; </w:t>
      </w:r>
      <w:r>
        <w:br/>
      </w:r>
      <w:r>
        <w:rPr>
          <w:rFonts w:ascii="Times New Roman"/>
          <w:b w:val="false"/>
          <w:i w:val="false"/>
          <w:color w:val="000000"/>
          <w:sz w:val="28"/>
        </w:rPr>
        <w:t>
</w:t>
      </w:r>
      <w:r>
        <w:rPr>
          <w:rFonts w:ascii="Times New Roman"/>
          <w:b w:val="false"/>
          <w:i w:val="false"/>
          <w:color w:val="000000"/>
          <w:sz w:val="28"/>
        </w:rPr>
        <w:t xml:space="preserve">
      3) тергеудің басталу және аяқталу мерзімі; </w:t>
      </w:r>
      <w:r>
        <w:br/>
      </w:r>
      <w:r>
        <w:rPr>
          <w:rFonts w:ascii="Times New Roman"/>
          <w:b w:val="false"/>
          <w:i w:val="false"/>
          <w:color w:val="000000"/>
          <w:sz w:val="28"/>
        </w:rPr>
        <w:t>
</w:t>
      </w:r>
      <w:r>
        <w:rPr>
          <w:rFonts w:ascii="Times New Roman"/>
          <w:b w:val="false"/>
          <w:i w:val="false"/>
          <w:color w:val="000000"/>
          <w:sz w:val="28"/>
        </w:rPr>
        <w:t xml:space="preserve">
      4) монополияға қарсы органның тергеу жүргізуге уәкілетті лауазымды адамдарының тегі, аты және әкесінің аты қамтылуға тиіс.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Алып тасталды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4. Қазақстан Республикасының монополияға қарсы заңнамасының бұзылуын тергеу Қазақстан Республикасының монополияға қарсы заңнамасының бұзылуына тергеу жүргізу туралы бұйрық шығарылған күннен бастап екі айдан аспайтын мерзімде жүргізіледі. Монополияға қарсы орган істі тергеуді екі айдан аспайтын мерзімге ұзартуы мүмкін. Мерзімді ұзарту туралы бұйрық шығарылады, бұйрықтың көшірмелері шығарылған күнінен бастап үш күн ішінде өтiнiш берушiге және тергеу объектiсiне жiберiледi.</w:t>
      </w:r>
      <w:r>
        <w:br/>
      </w:r>
      <w:r>
        <w:rPr>
          <w:rFonts w:ascii="Times New Roman"/>
          <w:b w:val="false"/>
          <w:i w:val="false"/>
          <w:color w:val="000000"/>
          <w:sz w:val="28"/>
        </w:rPr>
        <w:t>
</w:t>
      </w:r>
      <w:r>
        <w:rPr>
          <w:rFonts w:ascii="Times New Roman"/>
          <w:b w:val="false"/>
          <w:i w:val="false"/>
          <w:color w:val="000000"/>
          <w:sz w:val="28"/>
        </w:rPr>
        <w:t>
      4-1. Монополияға қарсы орган тергеу басталғанға дейін тергеуді тағайындау туралы актіні құқықтық статистика және арнайы есепке алу жөніндегі </w:t>
      </w:r>
      <w:r>
        <w:rPr>
          <w:rFonts w:ascii="Times New Roman"/>
          <w:b w:val="false"/>
          <w:i w:val="false"/>
          <w:color w:val="000000"/>
          <w:sz w:val="28"/>
        </w:rPr>
        <w:t>уәкілетті органның</w:t>
      </w:r>
      <w:r>
        <w:rPr>
          <w:rFonts w:ascii="Times New Roman"/>
          <w:b w:val="false"/>
          <w:i w:val="false"/>
          <w:color w:val="000000"/>
          <w:sz w:val="28"/>
        </w:rPr>
        <w:t xml:space="preserve"> аумақтық бөлімшесіне, оның ішінде электрондық форматта ұсыну арқылы оны құқықтық статистика және арнайы есепке алу жөніндегі уәкілетті органда тіркейді.</w:t>
      </w:r>
      <w:r>
        <w:br/>
      </w:r>
      <w:r>
        <w:rPr>
          <w:rFonts w:ascii="Times New Roman"/>
          <w:b w:val="false"/>
          <w:i w:val="false"/>
          <w:color w:val="000000"/>
          <w:sz w:val="28"/>
        </w:rPr>
        <w:t>
</w:t>
      </w:r>
      <w:r>
        <w:rPr>
          <w:rFonts w:ascii="Times New Roman"/>
          <w:b w:val="false"/>
          <w:i w:val="false"/>
          <w:color w:val="000000"/>
          <w:sz w:val="28"/>
        </w:rPr>
        <w:t xml:space="preserve">
      5. Монополияға қарсы орган тергеу барысында бірнеше тергеуді біреуіне біріктіру туралы немесе бөліп алу және жеке тергеу жүргізу туралы шешім қабылдай 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61-бапқа өзгерістер енгізілді - ҚР 2009.07.10. </w:t>
      </w:r>
      <w:r>
        <w:rPr>
          <w:rFonts w:ascii="Times New Roman"/>
          <w:b w:val="false"/>
          <w:i w:val="false"/>
          <w:color w:val="000000"/>
          <w:sz w:val="28"/>
        </w:rPr>
        <w:t>N 178-IV</w:t>
      </w:r>
      <w:r>
        <w:rPr>
          <w:rFonts w:ascii="Times New Roman"/>
          <w:b w:val="false"/>
          <w:i w:val="false"/>
          <w:color w:val="ff0000"/>
          <w:sz w:val="28"/>
        </w:rPr>
        <w:t xml:space="preserve">,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06.03.2013 </w:t>
      </w:r>
      <w:r>
        <w:rPr>
          <w:rFonts w:ascii="Times New Roman"/>
          <w:b w:val="false"/>
          <w:i w:val="false"/>
          <w:color w:val="00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147"/>
    <w:bookmarkStart w:name="z139" w:id="1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62-бап. Қазақстан Республикасының монополияға қарсы </w:t>
      </w:r>
      <w:r>
        <w:br/>
      </w:r>
      <w:r>
        <w:rPr>
          <w:rFonts w:ascii="Times New Roman"/>
          <w:b w:val="false"/>
          <w:i w:val="false"/>
          <w:color w:val="000000"/>
          <w:sz w:val="28"/>
        </w:rPr>
        <w:t xml:space="preserve">
                </w:t>
      </w:r>
      <w:r>
        <w:rPr>
          <w:rFonts w:ascii="Times New Roman"/>
          <w:b/>
          <w:i w:val="false"/>
          <w:color w:val="000000"/>
          <w:sz w:val="28"/>
        </w:rPr>
        <w:t xml:space="preserve">заңнамасының бұзылуын тергеу кезіндегі </w:t>
      </w:r>
      <w:r>
        <w:br/>
      </w:r>
      <w:r>
        <w:rPr>
          <w:rFonts w:ascii="Times New Roman"/>
          <w:b w:val="false"/>
          <w:i w:val="false"/>
          <w:color w:val="000000"/>
          <w:sz w:val="28"/>
        </w:rPr>
        <w:t xml:space="preserve">
                </w:t>
      </w:r>
      <w:r>
        <w:rPr>
          <w:rFonts w:ascii="Times New Roman"/>
          <w:b/>
          <w:i w:val="false"/>
          <w:color w:val="000000"/>
          <w:sz w:val="28"/>
        </w:rPr>
        <w:t xml:space="preserve">дәлелдемелер </w:t>
      </w:r>
    </w:p>
    <w:bookmarkEnd w:id="148"/>
    <w:bookmarkStart w:name="z140" w:id="149"/>
    <w:p>
      <w:pPr>
        <w:spacing w:after="0"/>
        <w:ind w:left="0"/>
        <w:jc w:val="both"/>
      </w:pPr>
      <w:r>
        <w:rPr>
          <w:rFonts w:ascii="Times New Roman"/>
          <w:b w:val="false"/>
          <w:i w:val="false"/>
          <w:color w:val="000000"/>
          <w:sz w:val="28"/>
        </w:rPr>
        <w:t xml:space="preserve">
      1. Тергеуді дұрыс жүргізу үшін маңызы бар кез келген нақты деректер, оның ішінде: </w:t>
      </w:r>
      <w:r>
        <w:br/>
      </w:r>
      <w:r>
        <w:rPr>
          <w:rFonts w:ascii="Times New Roman"/>
          <w:b w:val="false"/>
          <w:i w:val="false"/>
          <w:color w:val="000000"/>
          <w:sz w:val="28"/>
        </w:rPr>
        <w:t>
</w:t>
      </w:r>
      <w:r>
        <w:rPr>
          <w:rFonts w:ascii="Times New Roman"/>
          <w:b w:val="false"/>
          <w:i w:val="false"/>
          <w:color w:val="000000"/>
          <w:sz w:val="28"/>
        </w:rPr>
        <w:t xml:space="preserve">
      1) өтініш берушінің, тергеу объектісінің, мүдделі тұлғалардың және куәлердің түсініктемелері; </w:t>
      </w:r>
      <w:r>
        <w:br/>
      </w:r>
      <w:r>
        <w:rPr>
          <w:rFonts w:ascii="Times New Roman"/>
          <w:b w:val="false"/>
          <w:i w:val="false"/>
          <w:color w:val="000000"/>
          <w:sz w:val="28"/>
        </w:rPr>
        <w:t>
</w:t>
      </w:r>
      <w:r>
        <w:rPr>
          <w:rFonts w:ascii="Times New Roman"/>
          <w:b w:val="false"/>
          <w:i w:val="false"/>
          <w:color w:val="000000"/>
          <w:sz w:val="28"/>
        </w:rPr>
        <w:t xml:space="preserve">
      2) сарапшылардың қорытындылары; </w:t>
      </w:r>
      <w:r>
        <w:br/>
      </w:r>
      <w:r>
        <w:rPr>
          <w:rFonts w:ascii="Times New Roman"/>
          <w:b w:val="false"/>
          <w:i w:val="false"/>
          <w:color w:val="000000"/>
          <w:sz w:val="28"/>
        </w:rPr>
        <w:t>
</w:t>
      </w:r>
      <w:r>
        <w:rPr>
          <w:rFonts w:ascii="Times New Roman"/>
          <w:b w:val="false"/>
          <w:i w:val="false"/>
          <w:color w:val="000000"/>
          <w:sz w:val="28"/>
        </w:rPr>
        <w:t xml:space="preserve">
      3) заттай дәлелдемелер; </w:t>
      </w:r>
      <w:r>
        <w:br/>
      </w:r>
      <w:r>
        <w:rPr>
          <w:rFonts w:ascii="Times New Roman"/>
          <w:b w:val="false"/>
          <w:i w:val="false"/>
          <w:color w:val="000000"/>
          <w:sz w:val="28"/>
        </w:rPr>
        <w:t>
</w:t>
      </w:r>
      <w:r>
        <w:rPr>
          <w:rFonts w:ascii="Times New Roman"/>
          <w:b w:val="false"/>
          <w:i w:val="false"/>
          <w:color w:val="000000"/>
          <w:sz w:val="28"/>
        </w:rPr>
        <w:t xml:space="preserve">
      4) өзге де құжаттар (оның ішінде компьютерлік ақпаратты, фото және кино түсірілімдерін, дыбыс және бейне жазбаларды қамтитын материалдар) Қазақстан Республикасының монополияға қарсы заңнамасының бұзылу фактілерінің дәлелдемелері бола алады. </w:t>
      </w:r>
      <w:r>
        <w:br/>
      </w:r>
      <w:r>
        <w:rPr>
          <w:rFonts w:ascii="Times New Roman"/>
          <w:b w:val="false"/>
          <w:i w:val="false"/>
          <w:color w:val="000000"/>
          <w:sz w:val="28"/>
        </w:rPr>
        <w:t>
</w:t>
      </w:r>
      <w:r>
        <w:rPr>
          <w:rFonts w:ascii="Times New Roman"/>
          <w:b w:val="false"/>
          <w:i w:val="false"/>
          <w:color w:val="000000"/>
          <w:sz w:val="28"/>
        </w:rPr>
        <w:t xml:space="preserve">
      2. Дәлелдемелерді жинауды монополияға қарсы органның лауазымды адамы жүзеге асырады.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монополияға қарсы заңнамасының бұзылуын тергеуге қатысушы адамдар нақты деректер ұсынуға және олардың дәйектілігін дәлелдеуге құқылы. </w:t>
      </w:r>
    </w:p>
    <w:bookmarkEnd w:id="149"/>
    <w:bookmarkStart w:name="z141" w:id="1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63-бап. Қазақстан Республикасының монополияға қарсы </w:t>
      </w:r>
      <w:r>
        <w:br/>
      </w:r>
      <w:r>
        <w:rPr>
          <w:rFonts w:ascii="Times New Roman"/>
          <w:b w:val="false"/>
          <w:i w:val="false"/>
          <w:color w:val="000000"/>
          <w:sz w:val="28"/>
        </w:rPr>
        <w:t xml:space="preserve">
                </w:t>
      </w:r>
      <w:r>
        <w:rPr>
          <w:rFonts w:ascii="Times New Roman"/>
          <w:b/>
          <w:i w:val="false"/>
          <w:color w:val="000000"/>
          <w:sz w:val="28"/>
        </w:rPr>
        <w:t xml:space="preserve">заңнамасының бұзылуын тергеуге қатысушы </w:t>
      </w:r>
      <w:r>
        <w:br/>
      </w:r>
      <w:r>
        <w:rPr>
          <w:rFonts w:ascii="Times New Roman"/>
          <w:b w:val="false"/>
          <w:i w:val="false"/>
          <w:color w:val="000000"/>
          <w:sz w:val="28"/>
        </w:rPr>
        <w:t xml:space="preserve">
                </w:t>
      </w:r>
      <w:r>
        <w:rPr>
          <w:rFonts w:ascii="Times New Roman"/>
          <w:b/>
          <w:i w:val="false"/>
          <w:color w:val="000000"/>
          <w:sz w:val="28"/>
        </w:rPr>
        <w:t xml:space="preserve">тұлғалардың құқықтары </w:t>
      </w:r>
    </w:p>
    <w:bookmarkEnd w:id="150"/>
    <w:bookmarkStart w:name="z142" w:id="151"/>
    <w:p>
      <w:pPr>
        <w:spacing w:after="0"/>
        <w:ind w:left="0"/>
        <w:jc w:val="both"/>
      </w:pPr>
      <w:r>
        <w:rPr>
          <w:rFonts w:ascii="Times New Roman"/>
          <w:b w:val="false"/>
          <w:i w:val="false"/>
          <w:color w:val="000000"/>
          <w:sz w:val="28"/>
        </w:rPr>
        <w:t xml:space="preserve">
      Қазақстан Республикасының монополияға қарсы заңнамасының бұзылуын тергеуге қатысушы тұлғалардың: </w:t>
      </w:r>
      <w:r>
        <w:br/>
      </w:r>
      <w:r>
        <w:rPr>
          <w:rFonts w:ascii="Times New Roman"/>
          <w:b w:val="false"/>
          <w:i w:val="false"/>
          <w:color w:val="000000"/>
          <w:sz w:val="28"/>
        </w:rPr>
        <w:t>
</w:t>
      </w:r>
      <w:r>
        <w:rPr>
          <w:rFonts w:ascii="Times New Roman"/>
          <w:b w:val="false"/>
          <w:i w:val="false"/>
          <w:color w:val="000000"/>
          <w:sz w:val="28"/>
        </w:rPr>
        <w:t>
      1) нарықтың басқа субъектiлерiнiң құпия ақпараты және (немесе) коммерциялық құпиясы бар материалдарын қоспағанда, iстің материалдарымен танысуға, олардан үзiндi көшірмелер жасауға және көшiрмелерiн алуға;</w:t>
      </w:r>
      <w:r>
        <w:br/>
      </w:r>
      <w:r>
        <w:rPr>
          <w:rFonts w:ascii="Times New Roman"/>
          <w:b w:val="false"/>
          <w:i w:val="false"/>
          <w:color w:val="000000"/>
          <w:sz w:val="28"/>
        </w:rPr>
        <w:t>
</w:t>
      </w:r>
      <w:r>
        <w:rPr>
          <w:rFonts w:ascii="Times New Roman"/>
          <w:b w:val="false"/>
          <w:i w:val="false"/>
          <w:color w:val="000000"/>
          <w:sz w:val="28"/>
        </w:rPr>
        <w:t xml:space="preserve">
      2) дәлелдемелер ұсынуға және оларды зерттеуге қатысуға; </w:t>
      </w:r>
      <w:r>
        <w:br/>
      </w:r>
      <w:r>
        <w:rPr>
          <w:rFonts w:ascii="Times New Roman"/>
          <w:b w:val="false"/>
          <w:i w:val="false"/>
          <w:color w:val="000000"/>
          <w:sz w:val="28"/>
        </w:rPr>
        <w:t>
</w:t>
      </w:r>
      <w:r>
        <w:rPr>
          <w:rFonts w:ascii="Times New Roman"/>
          <w:b w:val="false"/>
          <w:i w:val="false"/>
          <w:color w:val="000000"/>
          <w:sz w:val="28"/>
        </w:rPr>
        <w:t xml:space="preserve">
      3) іске қатысушы басқа тұлғаларға сұрақтар қоюға; </w:t>
      </w:r>
      <w:r>
        <w:br/>
      </w:r>
      <w:r>
        <w:rPr>
          <w:rFonts w:ascii="Times New Roman"/>
          <w:b w:val="false"/>
          <w:i w:val="false"/>
          <w:color w:val="000000"/>
          <w:sz w:val="28"/>
        </w:rPr>
        <w:t>
</w:t>
      </w:r>
      <w:r>
        <w:rPr>
          <w:rFonts w:ascii="Times New Roman"/>
          <w:b w:val="false"/>
          <w:i w:val="false"/>
          <w:color w:val="000000"/>
          <w:sz w:val="28"/>
        </w:rPr>
        <w:t xml:space="preserve">
      4) сарапшылар тарту туралы өтінішхатпен шығуға; </w:t>
      </w:r>
      <w:r>
        <w:br/>
      </w:r>
      <w:r>
        <w:rPr>
          <w:rFonts w:ascii="Times New Roman"/>
          <w:b w:val="false"/>
          <w:i w:val="false"/>
          <w:color w:val="000000"/>
          <w:sz w:val="28"/>
        </w:rPr>
        <w:t>
</w:t>
      </w:r>
      <w:r>
        <w:rPr>
          <w:rFonts w:ascii="Times New Roman"/>
          <w:b w:val="false"/>
          <w:i w:val="false"/>
          <w:color w:val="000000"/>
          <w:sz w:val="28"/>
        </w:rPr>
        <w:t xml:space="preserve">
      5) жазбаша немесе ауызша нысанда түсініктемелер беруге, тергеу барысында туындайтын барлық мәселелер бойынша өз дәлелдерін келтіруге; </w:t>
      </w:r>
      <w:r>
        <w:br/>
      </w:r>
      <w:r>
        <w:rPr>
          <w:rFonts w:ascii="Times New Roman"/>
          <w:b w:val="false"/>
          <w:i w:val="false"/>
          <w:color w:val="000000"/>
          <w:sz w:val="28"/>
        </w:rPr>
        <w:t>
</w:t>
      </w:r>
      <w:r>
        <w:rPr>
          <w:rFonts w:ascii="Times New Roman"/>
          <w:b w:val="false"/>
          <w:i w:val="false"/>
          <w:color w:val="000000"/>
          <w:sz w:val="28"/>
        </w:rPr>
        <w:t>
      6) іске қатысушы басқа тұлғалардың өтінішхаттарымен танысуға, іске қатысушы басқа тұлғалардың өтінішхаттарына, дәлелдеріне қарсылық білдіруге құқығы бар.</w:t>
      </w:r>
      <w:r>
        <w:br/>
      </w:r>
      <w:r>
        <w:rPr>
          <w:rFonts w:ascii="Times New Roman"/>
          <w:b w:val="false"/>
          <w:i w:val="false"/>
          <w:color w:val="000000"/>
          <w:sz w:val="28"/>
        </w:rPr>
        <w:t>
      </w:t>
      </w:r>
      <w:r>
        <w:rPr>
          <w:rFonts w:ascii="Times New Roman"/>
          <w:b w:val="false"/>
          <w:i w:val="false"/>
          <w:color w:val="ff0000"/>
          <w:sz w:val="28"/>
        </w:rPr>
        <w:t xml:space="preserve">Ескерту. 63-бапқа өзгеріс енгізілді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w:t>
      </w:r>
    </w:p>
    <w:bookmarkEnd w:id="151"/>
    <w:bookmarkStart w:name="z143" w:id="152"/>
    <w:p>
      <w:pPr>
        <w:spacing w:after="0"/>
        <w:ind w:left="0"/>
        <w:jc w:val="both"/>
      </w:pPr>
      <w:r>
        <w:rPr>
          <w:rFonts w:ascii="Times New Roman"/>
          <w:b w:val="false"/>
          <w:i w:val="false"/>
          <w:color w:val="000000"/>
          <w:sz w:val="28"/>
        </w:rPr>
        <w:t>
      </w:t>
      </w:r>
      <w:r>
        <w:rPr>
          <w:rFonts w:ascii="Times New Roman"/>
          <w:b/>
          <w:i w:val="false"/>
          <w:color w:val="000000"/>
          <w:sz w:val="28"/>
        </w:rPr>
        <w:t>64-бап. Монополияға қарсы органның лауазымды адамдарының</w:t>
      </w:r>
      <w:r>
        <w:br/>
      </w:r>
      <w:r>
        <w:rPr>
          <w:rFonts w:ascii="Times New Roman"/>
          <w:b w:val="false"/>
          <w:i w:val="false"/>
          <w:color w:val="000000"/>
          <w:sz w:val="28"/>
        </w:rPr>
        <w:t>
               </w:t>
      </w:r>
      <w:r>
        <w:rPr>
          <w:rFonts w:ascii="Times New Roman"/>
          <w:b/>
          <w:i w:val="false"/>
          <w:color w:val="000000"/>
          <w:sz w:val="28"/>
        </w:rPr>
        <w:t>тергеу жүргізу кезіндегі құқықтары мен міндеттері</w:t>
      </w:r>
    </w:p>
    <w:bookmarkEnd w:id="152"/>
    <w:bookmarkStart w:name="z144" w:id="153"/>
    <w:p>
      <w:pPr>
        <w:spacing w:after="0"/>
        <w:ind w:left="0"/>
        <w:jc w:val="both"/>
      </w:pPr>
      <w:r>
        <w:rPr>
          <w:rFonts w:ascii="Times New Roman"/>
          <w:b w:val="false"/>
          <w:i w:val="false"/>
          <w:color w:val="000000"/>
          <w:sz w:val="28"/>
        </w:rPr>
        <w:t xml:space="preserve">
      1. Монополияға қарсы органның лауазымды адамдарының тергеу жүргізу кезінде: </w:t>
      </w:r>
      <w:r>
        <w:br/>
      </w:r>
      <w:r>
        <w:rPr>
          <w:rFonts w:ascii="Times New Roman"/>
          <w:b w:val="false"/>
          <w:i w:val="false"/>
          <w:color w:val="000000"/>
          <w:sz w:val="28"/>
        </w:rPr>
        <w:t>
</w:t>
      </w:r>
      <w:r>
        <w:rPr>
          <w:rFonts w:ascii="Times New Roman"/>
          <w:b w:val="false"/>
          <w:i w:val="false"/>
          <w:color w:val="000000"/>
          <w:sz w:val="28"/>
        </w:rPr>
        <w:t xml:space="preserve">
      1) тергеу объектісінің аумағына және үй-жайларына кедергісіз кіруге; </w:t>
      </w:r>
      <w:r>
        <w:br/>
      </w:r>
      <w:r>
        <w:rPr>
          <w:rFonts w:ascii="Times New Roman"/>
          <w:b w:val="false"/>
          <w:i w:val="false"/>
          <w:color w:val="000000"/>
          <w:sz w:val="28"/>
        </w:rPr>
        <w:t>
</w:t>
      </w:r>
      <w:r>
        <w:rPr>
          <w:rFonts w:ascii="Times New Roman"/>
          <w:b w:val="false"/>
          <w:i w:val="false"/>
          <w:color w:val="000000"/>
          <w:sz w:val="28"/>
        </w:rPr>
        <w:t xml:space="preserve">
      2) тергеу нысанасына сәйкес тергеу объектісінің автоматтандырылған деректер базасына (ақпараттық жүйелеріне) қол жеткізуге; </w:t>
      </w:r>
      <w:r>
        <w:br/>
      </w:r>
      <w:r>
        <w:rPr>
          <w:rFonts w:ascii="Times New Roman"/>
          <w:b w:val="false"/>
          <w:i w:val="false"/>
          <w:color w:val="000000"/>
          <w:sz w:val="28"/>
        </w:rPr>
        <w:t>
</w:t>
      </w:r>
      <w:r>
        <w:rPr>
          <w:rFonts w:ascii="Times New Roman"/>
          <w:b w:val="false"/>
          <w:i w:val="false"/>
          <w:color w:val="000000"/>
          <w:sz w:val="28"/>
        </w:rPr>
        <w:t>
      3) монополияға қарсы орган белгілеген, бес жұмыс күнінен кем болмайтын мерзімде тергеп-тексеру объектісінің басшыларынан, лауазымды адамдарынан және басқа да қызметкерлерінен тергеп-тексеру нысанасына қатысты қажетті ақпаратты, құжаттарды немесе олардың көшірмелерін, тергеп-тексеру барысында туындаған мәселелер бойынша ауызша және жазбаша түрде түсініктемелер сұратуға және алуға;</w:t>
      </w:r>
      <w:r>
        <w:br/>
      </w:r>
      <w:r>
        <w:rPr>
          <w:rFonts w:ascii="Times New Roman"/>
          <w:b w:val="false"/>
          <w:i w:val="false"/>
          <w:color w:val="000000"/>
          <w:sz w:val="28"/>
        </w:rPr>
        <w:t>
</w:t>
      </w:r>
      <w:r>
        <w:rPr>
          <w:rFonts w:ascii="Times New Roman"/>
          <w:b w:val="false"/>
          <w:i w:val="false"/>
          <w:color w:val="000000"/>
          <w:sz w:val="28"/>
        </w:rPr>
        <w:t>
      4) тергеп-тексеру жүргізу кезінде Қазақстан Республикасының басқа мемлекеттік органдарының мамандарын және өзге де адамдарды сарапшылар ретінде тартуға;</w:t>
      </w:r>
      <w:r>
        <w:br/>
      </w:r>
      <w:r>
        <w:rPr>
          <w:rFonts w:ascii="Times New Roman"/>
          <w:b w:val="false"/>
          <w:i w:val="false"/>
          <w:color w:val="000000"/>
          <w:sz w:val="28"/>
        </w:rPr>
        <w:t>
</w:t>
      </w:r>
      <w:r>
        <w:rPr>
          <w:rFonts w:ascii="Times New Roman"/>
          <w:b w:val="false"/>
          <w:i w:val="false"/>
          <w:color w:val="000000"/>
          <w:sz w:val="28"/>
        </w:rPr>
        <w:t>
      5) тергеп-тексеру объектісінің аумақтарын, үй-жайларын (тұрғынжайын қоспағанда), құжаттарын және заттарын, оның ішінде тергеп-тексеру объектісінің, оның өкілінің, сондай-ақ монополияға қарсы орган тергеп-тексеруге қатысуға тартатын өзге де адамдардың қатысуымен қарап-тексеруге құқығы бар.</w:t>
      </w:r>
      <w:r>
        <w:br/>
      </w:r>
      <w:r>
        <w:rPr>
          <w:rFonts w:ascii="Times New Roman"/>
          <w:b w:val="false"/>
          <w:i w:val="false"/>
          <w:color w:val="000000"/>
          <w:sz w:val="28"/>
        </w:rPr>
        <w:t>
</w:t>
      </w:r>
      <w:r>
        <w:rPr>
          <w:rFonts w:ascii="Times New Roman"/>
          <w:b w:val="false"/>
          <w:i w:val="false"/>
          <w:color w:val="000000"/>
          <w:sz w:val="28"/>
        </w:rPr>
        <w:t xml:space="preserve">
      2. Тергеу объектісінің басшысы және (немесе) лауазымды адамы монополияға қарсы органның тергеу жүргізуге жауапты лауазымды адамының ауызша сауал салуы бойынша ақпаратты, құжаттарды немесе олардың көшірмелерін, сондай-ақ жазбаша немесе ауызша түсініктемелерді беруден бас тартқан жағдайда, оларға тиісінше жазбаша сауал салу тапсырылады. Жазбаша сауал салуды тергеу объектісінің басшысына тапсыру мүмкін болмаған жағдайда сауал салу тергеу объектісі басшысының атына хабарламалы тапсырыс хатпен почта байланысы арқылы жіберіледі. </w:t>
      </w:r>
      <w:r>
        <w:br/>
      </w:r>
      <w:r>
        <w:rPr>
          <w:rFonts w:ascii="Times New Roman"/>
          <w:b w:val="false"/>
          <w:i w:val="false"/>
          <w:color w:val="000000"/>
          <w:sz w:val="28"/>
        </w:rPr>
        <w:t>
</w:t>
      </w:r>
      <w:r>
        <w:rPr>
          <w:rFonts w:ascii="Times New Roman"/>
          <w:b w:val="false"/>
          <w:i w:val="false"/>
          <w:color w:val="000000"/>
          <w:sz w:val="28"/>
        </w:rPr>
        <w:t xml:space="preserve">
      3. Сұратылатын ақпаратты тергеу объектісінің коммерциялық құпиясына жатқызу тергеуді жүзеге асыратын монополияға қарсы органның лауазымды адамдарына ақпарат беруден бас тарту үшін негіз бола алмайды. </w:t>
      </w:r>
      <w:r>
        <w:br/>
      </w:r>
      <w:r>
        <w:rPr>
          <w:rFonts w:ascii="Times New Roman"/>
          <w:b w:val="false"/>
          <w:i w:val="false"/>
          <w:color w:val="000000"/>
          <w:sz w:val="28"/>
        </w:rPr>
        <w:t>
      Монополияға қарсы органның лауазымды адамдарының аталған ақпаратты пайдалануы Қазақстан Республикасының </w:t>
      </w:r>
      <w:r>
        <w:rPr>
          <w:rFonts w:ascii="Times New Roman"/>
          <w:b w:val="false"/>
          <w:i w:val="false"/>
          <w:color w:val="000000"/>
          <w:sz w:val="28"/>
        </w:rPr>
        <w:t>заңнамалық</w:t>
      </w:r>
      <w:r>
        <w:rPr>
          <w:rFonts w:ascii="Times New Roman"/>
          <w:b w:val="false"/>
          <w:i w:val="false"/>
          <w:color w:val="000000"/>
          <w:sz w:val="28"/>
        </w:rPr>
        <w:t> </w:t>
      </w:r>
      <w:r>
        <w:rPr>
          <w:rFonts w:ascii="Times New Roman"/>
          <w:b w:val="false"/>
          <w:i w:val="false"/>
          <w:color w:val="000000"/>
          <w:sz w:val="28"/>
        </w:rPr>
        <w:t>актілерінде</w:t>
      </w:r>
      <w:r>
        <w:rPr>
          <w:rFonts w:ascii="Times New Roman"/>
          <w:b w:val="false"/>
          <w:i w:val="false"/>
          <w:color w:val="000000"/>
          <w:sz w:val="28"/>
        </w:rPr>
        <w:t xml:space="preserve"> белгіленген коммерциялық және өзге де заңмен қорғалатын ақпаратты жария етуге қойылатын талаптар сақтала отырып жүзеге асырылуға тиіс.</w:t>
      </w:r>
      <w:r>
        <w:br/>
      </w:r>
      <w:r>
        <w:rPr>
          <w:rFonts w:ascii="Times New Roman"/>
          <w:b w:val="false"/>
          <w:i w:val="false"/>
          <w:color w:val="000000"/>
          <w:sz w:val="28"/>
        </w:rPr>
        <w:t>
</w:t>
      </w:r>
      <w:r>
        <w:rPr>
          <w:rFonts w:ascii="Times New Roman"/>
          <w:b w:val="false"/>
          <w:i w:val="false"/>
          <w:color w:val="000000"/>
          <w:sz w:val="28"/>
        </w:rPr>
        <w:t>
      3-1. Нарық субъектiсi Қазақстан Республикасының заңнамасына сәйкес ақпаратты құпия ақпаратқа жатқызған жағдайда монополияға қарсы органға мәлiметтердi берген кезде нарық субъектiсi белгi қою арқылы оның сипатының құпиялылығын көрсетуге мiндеттi.</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заңдарына сәйкес ақпаратты басқа мемлекеттік органға беру жағдайларын қоспағанда, тергеу барысында тергеу объектісі туралы монополияға қарсы орган алған кез келген ақпарат таратылуға жатпайды. </w:t>
      </w:r>
      <w:r>
        <w:br/>
      </w:r>
      <w:r>
        <w:rPr>
          <w:rFonts w:ascii="Times New Roman"/>
          <w:b w:val="false"/>
          <w:i w:val="false"/>
          <w:color w:val="000000"/>
          <w:sz w:val="28"/>
        </w:rPr>
        <w:t>
</w:t>
      </w:r>
      <w:r>
        <w:rPr>
          <w:rFonts w:ascii="Times New Roman"/>
          <w:b w:val="false"/>
          <w:i w:val="false"/>
          <w:color w:val="000000"/>
          <w:sz w:val="28"/>
        </w:rPr>
        <w:t xml:space="preserve">
      5. Монополияға қарсы органның тергеуді жүзеге асыратын лауазымды адамдарының тергеу нысанасына қатысы жоқ талаптар қоюына және өтінішпен жүгінуіне тыйым салынады. </w:t>
      </w:r>
      <w:r>
        <w:br/>
      </w:r>
      <w:r>
        <w:rPr>
          <w:rFonts w:ascii="Times New Roman"/>
          <w:b w:val="false"/>
          <w:i w:val="false"/>
          <w:color w:val="000000"/>
          <w:sz w:val="28"/>
        </w:rPr>
        <w:t>
</w:t>
      </w:r>
      <w:r>
        <w:rPr>
          <w:rFonts w:ascii="Times New Roman"/>
          <w:b w:val="false"/>
          <w:i w:val="false"/>
          <w:color w:val="000000"/>
          <w:sz w:val="28"/>
        </w:rPr>
        <w:t xml:space="preserve">
      6. Бұзушылықтар және тергеу жүргізу туралы мәліметтерді қараған кезде монополияға қарсы органның лауазымды адамдары: </w:t>
      </w:r>
      <w:r>
        <w:br/>
      </w:r>
      <w:r>
        <w:rPr>
          <w:rFonts w:ascii="Times New Roman"/>
          <w:b w:val="false"/>
          <w:i w:val="false"/>
          <w:color w:val="000000"/>
          <w:sz w:val="28"/>
        </w:rPr>
        <w:t>
</w:t>
      </w:r>
      <w:r>
        <w:rPr>
          <w:rFonts w:ascii="Times New Roman"/>
          <w:b w:val="false"/>
          <w:i w:val="false"/>
          <w:color w:val="000000"/>
          <w:sz w:val="28"/>
        </w:rPr>
        <w:t xml:space="preserve">
      1) дәлелдемелердің жан-жақты, толық және объективті жиналуы және зерттелуі үшін барлық шараларды қабылдауға; </w:t>
      </w:r>
      <w:r>
        <w:br/>
      </w:r>
      <w:r>
        <w:rPr>
          <w:rFonts w:ascii="Times New Roman"/>
          <w:b w:val="false"/>
          <w:i w:val="false"/>
          <w:color w:val="000000"/>
          <w:sz w:val="28"/>
        </w:rPr>
        <w:t>
</w:t>
      </w:r>
      <w:r>
        <w:rPr>
          <w:rFonts w:ascii="Times New Roman"/>
          <w:b w:val="false"/>
          <w:i w:val="false"/>
          <w:color w:val="000000"/>
          <w:sz w:val="28"/>
        </w:rPr>
        <w:t>
      2) тергеп-тексерудің нәтижелері бойынша қорытындыны уақтылы дайындауға;</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алып тасталды - ҚР 05.05.2015 </w:t>
      </w:r>
      <w:r>
        <w:rPr>
          <w:rFonts w:ascii="Times New Roman"/>
          <w:b w:val="false"/>
          <w:i w:val="false"/>
          <w:color w:val="000000"/>
          <w:sz w:val="28"/>
        </w:rPr>
        <w:t>№ 312-V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аумақтық органдар тергеп-тексерулер жүргізу туралы бұйрықтарға қол қойған күннен бастап үш жұмыс күнінен аспайтын мерзімде осы құжаттардың көшірмелерін орталық мемлекеттік органға жіберуге міндетті.</w:t>
      </w:r>
      <w:r>
        <w:br/>
      </w:r>
      <w:r>
        <w:rPr>
          <w:rFonts w:ascii="Times New Roman"/>
          <w:b w:val="false"/>
          <w:i w:val="false"/>
          <w:color w:val="000000"/>
          <w:sz w:val="28"/>
        </w:rPr>
        <w:t>
      </w:t>
      </w:r>
      <w:r>
        <w:rPr>
          <w:rFonts w:ascii="Times New Roman"/>
          <w:b w:val="false"/>
          <w:i w:val="false"/>
          <w:color w:val="ff0000"/>
          <w:sz w:val="28"/>
        </w:rPr>
        <w:t xml:space="preserve">Ескерту. 64-бапқа өзгерістер енгізілді - ҚР 06.03.2013 </w:t>
      </w:r>
      <w:r>
        <w:rPr>
          <w:rFonts w:ascii="Times New Roman"/>
          <w:b w:val="false"/>
          <w:i w:val="false"/>
          <w:color w:val="00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153"/>
    <w:bookmarkStart w:name="z145" w:id="154"/>
    <w:p>
      <w:pPr>
        <w:spacing w:after="0"/>
        <w:ind w:left="0"/>
        <w:jc w:val="both"/>
      </w:pPr>
      <w:r>
        <w:rPr>
          <w:rFonts w:ascii="Times New Roman"/>
          <w:b w:val="false"/>
          <w:i w:val="false"/>
          <w:color w:val="000000"/>
          <w:sz w:val="28"/>
        </w:rPr>
        <w:t>
      </w:t>
      </w:r>
      <w:r>
        <w:rPr>
          <w:rFonts w:ascii="Times New Roman"/>
          <w:b/>
          <w:i w:val="false"/>
          <w:color w:val="000000"/>
          <w:sz w:val="28"/>
        </w:rPr>
        <w:t>65-бап. Қазақстан Республикасының монополияға қарсы</w:t>
      </w:r>
      <w:r>
        <w:br/>
      </w:r>
      <w:r>
        <w:rPr>
          <w:rFonts w:ascii="Times New Roman"/>
          <w:b w:val="false"/>
          <w:i w:val="false"/>
          <w:color w:val="000000"/>
          <w:sz w:val="28"/>
        </w:rPr>
        <w:t>
               </w:t>
      </w:r>
      <w:r>
        <w:rPr>
          <w:rFonts w:ascii="Times New Roman"/>
          <w:b/>
          <w:i w:val="false"/>
          <w:color w:val="000000"/>
          <w:sz w:val="28"/>
        </w:rPr>
        <w:t>заңнамасының бұзылуы туралы істі тергеуді</w:t>
      </w:r>
      <w:r>
        <w:br/>
      </w:r>
      <w:r>
        <w:rPr>
          <w:rFonts w:ascii="Times New Roman"/>
          <w:b w:val="false"/>
          <w:i w:val="false"/>
          <w:color w:val="000000"/>
          <w:sz w:val="28"/>
        </w:rPr>
        <w:t>
               </w:t>
      </w:r>
      <w:r>
        <w:rPr>
          <w:rFonts w:ascii="Times New Roman"/>
          <w:b/>
          <w:i w:val="false"/>
          <w:color w:val="000000"/>
          <w:sz w:val="28"/>
        </w:rPr>
        <w:t xml:space="preserve">тоқтата тұру </w:t>
      </w:r>
    </w:p>
    <w:bookmarkEnd w:id="154"/>
    <w:bookmarkStart w:name="z146" w:id="155"/>
    <w:p>
      <w:pPr>
        <w:spacing w:after="0"/>
        <w:ind w:left="0"/>
        <w:jc w:val="both"/>
      </w:pPr>
      <w:r>
        <w:rPr>
          <w:rFonts w:ascii="Times New Roman"/>
          <w:b w:val="false"/>
          <w:i w:val="false"/>
          <w:color w:val="000000"/>
          <w:sz w:val="28"/>
        </w:rPr>
        <w:t xml:space="preserve">
      1. Монополияға қарсы орган: </w:t>
      </w:r>
      <w:r>
        <w:br/>
      </w:r>
      <w:r>
        <w:rPr>
          <w:rFonts w:ascii="Times New Roman"/>
          <w:b w:val="false"/>
          <w:i w:val="false"/>
          <w:color w:val="000000"/>
          <w:sz w:val="28"/>
        </w:rPr>
        <w:t xml:space="preserve">
      1) монополияға қарсы орган, сот, алдын ала тергеу органдары Қазақстан Республикасының монополияға қарсы заңнамасының бұзылуын тергеу үшін маңызы бар басқа істі қараған;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монополияға қарсы заңнамасының бұзылуына сол тергеу объектісіне қатысты басқа тергеу жүргізілген; </w:t>
      </w:r>
      <w:r>
        <w:br/>
      </w:r>
      <w:r>
        <w:rPr>
          <w:rFonts w:ascii="Times New Roman"/>
          <w:b w:val="false"/>
          <w:i w:val="false"/>
          <w:color w:val="000000"/>
          <w:sz w:val="28"/>
        </w:rPr>
        <w:t>
</w:t>
      </w:r>
      <w:r>
        <w:rPr>
          <w:rFonts w:ascii="Times New Roman"/>
          <w:b w:val="false"/>
          <w:i w:val="false"/>
          <w:color w:val="000000"/>
          <w:sz w:val="28"/>
        </w:rPr>
        <w:t>
      3) сараптама жүргізілген;</w:t>
      </w:r>
      <w:r>
        <w:br/>
      </w:r>
      <w:r>
        <w:rPr>
          <w:rFonts w:ascii="Times New Roman"/>
          <w:b w:val="false"/>
          <w:i w:val="false"/>
          <w:color w:val="000000"/>
          <w:sz w:val="28"/>
        </w:rPr>
        <w:t>
</w:t>
      </w:r>
      <w:r>
        <w:rPr>
          <w:rFonts w:ascii="Times New Roman"/>
          <w:b w:val="false"/>
          <w:i w:val="false"/>
          <w:color w:val="000000"/>
          <w:sz w:val="28"/>
        </w:rPr>
        <w:t>
      4) монополияға қарсы орган тауар нарықтарына талдау жүргізген жағдайларда, Қазақстан Республикасының монополияға қарсы заңнамасының бұзылуын тергеп-тексеруді тоқтата тұруға құқылы.</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монополияға қарсы заңнамасының бұзылуын тергеу мерзімі тергеуді тоқтата тұру кезінде үзіледі және тергеу қайта басталған күннен бастап жалғасады. </w:t>
      </w:r>
      <w:r>
        <w:br/>
      </w:r>
      <w:r>
        <w:rPr>
          <w:rFonts w:ascii="Times New Roman"/>
          <w:b w:val="false"/>
          <w:i w:val="false"/>
          <w:color w:val="000000"/>
          <w:sz w:val="28"/>
        </w:rPr>
        <w:t>
</w:t>
      </w:r>
      <w:r>
        <w:rPr>
          <w:rFonts w:ascii="Times New Roman"/>
          <w:b w:val="false"/>
          <w:i w:val="false"/>
          <w:color w:val="000000"/>
          <w:sz w:val="28"/>
        </w:rPr>
        <w:t>
      3. Монополияға қарсы органның лауазымды адамы тергеудi тоқтата тұру және қайта бастау, сондай-ақ сараптама тағайындау туралы ұйғарым шығарады. Сараптама тағайындау туралы ұйғарымның көшiрмесi осындай ұйғарым шығарылған күннен бастап үш жұмыс күні ішінде сарапшыға жiберiледi.</w:t>
      </w:r>
      <w:r>
        <w:br/>
      </w:r>
      <w:r>
        <w:rPr>
          <w:rFonts w:ascii="Times New Roman"/>
          <w:b w:val="false"/>
          <w:i w:val="false"/>
          <w:color w:val="000000"/>
          <w:sz w:val="28"/>
        </w:rPr>
        <w:t>
      </w:t>
      </w:r>
      <w:r>
        <w:rPr>
          <w:rFonts w:ascii="Times New Roman"/>
          <w:b w:val="false"/>
          <w:i w:val="false"/>
          <w:color w:val="ff0000"/>
          <w:sz w:val="28"/>
        </w:rPr>
        <w:t xml:space="preserve">Ескерту. 65-бапқа өзгерістер енгізілді - ҚР 06.03.2013 </w:t>
      </w:r>
      <w:r>
        <w:rPr>
          <w:rFonts w:ascii="Times New Roman"/>
          <w:b w:val="false"/>
          <w:i w:val="false"/>
          <w:color w:val="00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155"/>
    <w:bookmarkStart w:name="z147" w:id="1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66-бап. Қазақстан Республикасының монополияға қарсы </w:t>
      </w:r>
      <w:r>
        <w:br/>
      </w:r>
      <w:r>
        <w:rPr>
          <w:rFonts w:ascii="Times New Roman"/>
          <w:b w:val="false"/>
          <w:i w:val="false"/>
          <w:color w:val="000000"/>
          <w:sz w:val="28"/>
        </w:rPr>
        <w:t xml:space="preserve">
                </w:t>
      </w:r>
      <w:r>
        <w:rPr>
          <w:rFonts w:ascii="Times New Roman"/>
          <w:b/>
          <w:i w:val="false"/>
          <w:color w:val="000000"/>
          <w:sz w:val="28"/>
        </w:rPr>
        <w:t xml:space="preserve">заңнамасының бұзылуын тергеуді тоқтату </w:t>
      </w:r>
    </w:p>
    <w:bookmarkEnd w:id="156"/>
    <w:bookmarkStart w:name="z148" w:id="157"/>
    <w:p>
      <w:pPr>
        <w:spacing w:after="0"/>
        <w:ind w:left="0"/>
        <w:jc w:val="both"/>
      </w:pPr>
      <w:r>
        <w:rPr>
          <w:rFonts w:ascii="Times New Roman"/>
          <w:b w:val="false"/>
          <w:i w:val="false"/>
          <w:color w:val="000000"/>
          <w:sz w:val="28"/>
        </w:rPr>
        <w:t xml:space="preserve">
      Монополияға қарсы орган: </w:t>
      </w:r>
      <w:r>
        <w:br/>
      </w:r>
      <w:r>
        <w:rPr>
          <w:rFonts w:ascii="Times New Roman"/>
          <w:b w:val="false"/>
          <w:i w:val="false"/>
          <w:color w:val="000000"/>
          <w:sz w:val="28"/>
        </w:rPr>
        <w:t xml:space="preserve">
      1) тергеу объектісінің іс-әрекеттерінде Қазақстан Республикасының монополияға қарсы заңнамасын бұзушылық болмаған; </w:t>
      </w:r>
      <w:r>
        <w:br/>
      </w:r>
      <w:r>
        <w:rPr>
          <w:rFonts w:ascii="Times New Roman"/>
          <w:b w:val="false"/>
          <w:i w:val="false"/>
          <w:color w:val="000000"/>
          <w:sz w:val="28"/>
        </w:rPr>
        <w:t>
</w:t>
      </w:r>
      <w:r>
        <w:rPr>
          <w:rFonts w:ascii="Times New Roman"/>
          <w:b w:val="false"/>
          <w:i w:val="false"/>
          <w:color w:val="000000"/>
          <w:sz w:val="28"/>
        </w:rPr>
        <w:t xml:space="preserve">
      2) жалғыз тергеу объектісі - заңды тұлға таратылған; </w:t>
      </w:r>
      <w:r>
        <w:br/>
      </w:r>
      <w:r>
        <w:rPr>
          <w:rFonts w:ascii="Times New Roman"/>
          <w:b w:val="false"/>
          <w:i w:val="false"/>
          <w:color w:val="000000"/>
          <w:sz w:val="28"/>
        </w:rPr>
        <w:t>
</w:t>
      </w:r>
      <w:r>
        <w:rPr>
          <w:rFonts w:ascii="Times New Roman"/>
          <w:b w:val="false"/>
          <w:i w:val="false"/>
          <w:color w:val="000000"/>
          <w:sz w:val="28"/>
        </w:rPr>
        <w:t xml:space="preserve">
      3) жалғыз тергеу объектісі - жеке тұлға қайтыс болған; </w:t>
      </w:r>
      <w:r>
        <w:br/>
      </w:r>
      <w:r>
        <w:rPr>
          <w:rFonts w:ascii="Times New Roman"/>
          <w:b w:val="false"/>
          <w:i w:val="false"/>
          <w:color w:val="000000"/>
          <w:sz w:val="28"/>
        </w:rPr>
        <w:t>
</w:t>
      </w:r>
      <w:r>
        <w:rPr>
          <w:rFonts w:ascii="Times New Roman"/>
          <w:b w:val="false"/>
          <w:i w:val="false"/>
          <w:color w:val="000000"/>
          <w:sz w:val="28"/>
        </w:rPr>
        <w:t>
      4) Қазақстан Республикасының әкімшілік құқық бұзушылық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талап қою мерзімі өтіп кеткен; </w:t>
      </w:r>
      <w:r>
        <w:br/>
      </w:r>
      <w:r>
        <w:rPr>
          <w:rFonts w:ascii="Times New Roman"/>
          <w:b w:val="false"/>
          <w:i w:val="false"/>
          <w:color w:val="000000"/>
          <w:sz w:val="28"/>
        </w:rPr>
        <w:t>
</w:t>
      </w:r>
      <w:r>
        <w:rPr>
          <w:rFonts w:ascii="Times New Roman"/>
          <w:b w:val="false"/>
          <w:i w:val="false"/>
          <w:color w:val="000000"/>
          <w:sz w:val="28"/>
        </w:rPr>
        <w:t xml:space="preserve">
      5) монополияға қарсы орган қарайтын іс-әрекеттерде (әрекетсіздікте) Қазақстан Республикасының монополияға қарсы заңнамасын бұзушылықтың болуы туралы немесе болмауы туралы қорытынды қамтылған заңды күшіне енген сот актісі болған жағдайда, Қазақстан Республикасының монополияға қарсы заңнамасының бұзылуын тергеуді тоқтатады. </w:t>
      </w:r>
    </w:p>
    <w:bookmarkEnd w:id="157"/>
    <w:bookmarkStart w:name="z149" w:id="1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67-бап. Қазақстан Республикасының монополияға қарсы </w:t>
      </w:r>
      <w:r>
        <w:br/>
      </w:r>
      <w:r>
        <w:rPr>
          <w:rFonts w:ascii="Times New Roman"/>
          <w:b w:val="false"/>
          <w:i w:val="false"/>
          <w:color w:val="000000"/>
          <w:sz w:val="28"/>
        </w:rPr>
        <w:t xml:space="preserve">
                </w:t>
      </w:r>
      <w:r>
        <w:rPr>
          <w:rFonts w:ascii="Times New Roman"/>
          <w:b/>
          <w:i w:val="false"/>
          <w:color w:val="000000"/>
          <w:sz w:val="28"/>
        </w:rPr>
        <w:t xml:space="preserve">заңнамасының бұзылуын тергеу нәтижелері бойынша </w:t>
      </w:r>
      <w:r>
        <w:br/>
      </w:r>
      <w:r>
        <w:rPr>
          <w:rFonts w:ascii="Times New Roman"/>
          <w:b w:val="false"/>
          <w:i w:val="false"/>
          <w:color w:val="000000"/>
          <w:sz w:val="28"/>
        </w:rPr>
        <w:t xml:space="preserve">
                </w:t>
      </w:r>
      <w:r>
        <w:rPr>
          <w:rFonts w:ascii="Times New Roman"/>
          <w:b/>
          <w:i w:val="false"/>
          <w:color w:val="000000"/>
          <w:sz w:val="28"/>
        </w:rPr>
        <w:t xml:space="preserve">монополияға қарсы органның шешімдері </w:t>
      </w:r>
    </w:p>
    <w:bookmarkEnd w:id="158"/>
    <w:bookmarkStart w:name="z150" w:id="159"/>
    <w:p>
      <w:pPr>
        <w:spacing w:after="0"/>
        <w:ind w:left="0"/>
        <w:jc w:val="both"/>
      </w:pPr>
      <w:r>
        <w:rPr>
          <w:rFonts w:ascii="Times New Roman"/>
          <w:b w:val="false"/>
          <w:i w:val="false"/>
          <w:color w:val="000000"/>
          <w:sz w:val="28"/>
        </w:rPr>
        <w:t xml:space="preserve">
      1. Монополияға қарсы органның лауазымды адамы Қазақстан Республикасының монополияға қарсы заңнамасының бұзылуын тергеу нәтижелері бойынша қорытынды әзірлейді, оның негізінде монополияға қарсы орган: </w:t>
      </w:r>
      <w:r>
        <w:br/>
      </w:r>
      <w:r>
        <w:rPr>
          <w:rFonts w:ascii="Times New Roman"/>
          <w:b w:val="false"/>
          <w:i w:val="false"/>
          <w:color w:val="000000"/>
          <w:sz w:val="28"/>
        </w:rPr>
        <w:t>
</w:t>
      </w:r>
      <w:r>
        <w:rPr>
          <w:rFonts w:ascii="Times New Roman"/>
          <w:b w:val="false"/>
          <w:i w:val="false"/>
          <w:color w:val="000000"/>
          <w:sz w:val="28"/>
        </w:rPr>
        <w:t xml:space="preserve">
      1) осы Заңның 66-бабында көзделген негіздер бойынша Қазақстан Республикасының монополияға қарсы заңнамасының бұзылуын тергеуді тоқтату туралы; </w:t>
      </w:r>
      <w:r>
        <w:br/>
      </w:r>
      <w:r>
        <w:rPr>
          <w:rFonts w:ascii="Times New Roman"/>
          <w:b w:val="false"/>
          <w:i w:val="false"/>
          <w:color w:val="000000"/>
          <w:sz w:val="28"/>
        </w:rPr>
        <w:t>
</w:t>
      </w:r>
      <w:r>
        <w:rPr>
          <w:rFonts w:ascii="Times New Roman"/>
          <w:b w:val="false"/>
          <w:i w:val="false"/>
          <w:color w:val="000000"/>
          <w:sz w:val="28"/>
        </w:rPr>
        <w:t xml:space="preserve">
      2) әкімшілік құқық бұзушылық туралы іс қозғау туралы;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монополияға қарсы заңнамасының бұзылуын жою туралы нұсқама шығару туралы; </w:t>
      </w:r>
      <w:r>
        <w:br/>
      </w:r>
      <w:r>
        <w:rPr>
          <w:rFonts w:ascii="Times New Roman"/>
          <w:b w:val="false"/>
          <w:i w:val="false"/>
          <w:color w:val="000000"/>
          <w:sz w:val="28"/>
        </w:rPr>
        <w:t>
</w:t>
      </w:r>
      <w:r>
        <w:rPr>
          <w:rFonts w:ascii="Times New Roman"/>
          <w:b w:val="false"/>
          <w:i w:val="false"/>
          <w:color w:val="000000"/>
          <w:sz w:val="28"/>
        </w:rPr>
        <w:t xml:space="preserve">
      4) қылмыстық іс қозғау үшін материалдарды құқық қорғау органдарына беру туралы тиісті шешім (шешімдер) қабылдайды. </w:t>
      </w:r>
      <w:r>
        <w:br/>
      </w:r>
      <w:r>
        <w:rPr>
          <w:rFonts w:ascii="Times New Roman"/>
          <w:b w:val="false"/>
          <w:i w:val="false"/>
          <w:color w:val="000000"/>
          <w:sz w:val="28"/>
        </w:rPr>
        <w:t>
</w:t>
      </w:r>
      <w:r>
        <w:rPr>
          <w:rFonts w:ascii="Times New Roman"/>
          <w:b w:val="false"/>
          <w:i w:val="false"/>
          <w:color w:val="000000"/>
          <w:sz w:val="28"/>
        </w:rPr>
        <w:t>
      2. Қазақстан Республикасының монополияға қарсы заңнамасының бұзылуын тергеу нәтижелері бойынша қорытындыға монополияға қарсы органның лауазымды адамы (лауазымды адамдары) қол қойған күн тергеудің аяқталуы болып есептеледі.</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монополияға қарсы заңнамасының бұзылуын тергеу нәтижелері туралы қорытындыны бекіту тергеу аяқталған күннен бастап күнтізбелік отыз күннен аспайтын мерзімде монополияға қарсы органның бұйрығымен ресімделеді. </w:t>
      </w:r>
      <w:r>
        <w:br/>
      </w:r>
      <w:r>
        <w:rPr>
          <w:rFonts w:ascii="Times New Roman"/>
          <w:b w:val="false"/>
          <w:i w:val="false"/>
          <w:color w:val="000000"/>
          <w:sz w:val="28"/>
        </w:rPr>
        <w:t>
</w:t>
      </w:r>
      <w:r>
        <w:rPr>
          <w:rFonts w:ascii="Times New Roman"/>
          <w:b w:val="false"/>
          <w:i w:val="false"/>
          <w:color w:val="000000"/>
          <w:sz w:val="28"/>
        </w:rPr>
        <w:t>
      4. Тергеп-тексеру нәтижелерi бойынша қорытындыны бекіту туралы бұйрықтың көшірмесі қол қойылған күнінен бастап үш жұмыс күнiнен кешiктiрiлмей, тергеп-тексерудің нәтижелерi бойынша қорытынды қоса беріле отырып, тергеп-тексеру объектiсiне тапсырылады немесе хабарламалы хатпен жiберiледi. Өтiнiш берушi қабылданған шешiм туралы нақ сол мерзiмде хабардар етiледi.</w:t>
      </w:r>
      <w:r>
        <w:br/>
      </w:r>
      <w:r>
        <w:rPr>
          <w:rFonts w:ascii="Times New Roman"/>
          <w:b w:val="false"/>
          <w:i w:val="false"/>
          <w:color w:val="000000"/>
          <w:sz w:val="28"/>
        </w:rPr>
        <w:t>
</w:t>
      </w:r>
      <w:r>
        <w:rPr>
          <w:rFonts w:ascii="Times New Roman"/>
          <w:b w:val="false"/>
          <w:i w:val="false"/>
          <w:color w:val="000000"/>
          <w:sz w:val="28"/>
        </w:rPr>
        <w:t>
      5. Тергеу нәтижелері бойынша қорытындыны бекіту туралы бұйрыққа қол қойылған (шешім қабылданған) күн әкімшілік құқық бұзушылықты жасау фактілері анықталған кез болып есептеледі.</w:t>
      </w:r>
      <w:r>
        <w:br/>
      </w:r>
      <w:r>
        <w:rPr>
          <w:rFonts w:ascii="Times New Roman"/>
          <w:b w:val="false"/>
          <w:i w:val="false"/>
          <w:color w:val="000000"/>
          <w:sz w:val="28"/>
        </w:rPr>
        <w:t>
</w:t>
      </w:r>
      <w:r>
        <w:rPr>
          <w:rFonts w:ascii="Times New Roman"/>
          <w:b w:val="false"/>
          <w:i w:val="false"/>
          <w:color w:val="000000"/>
          <w:sz w:val="28"/>
        </w:rPr>
        <w:t>
      6. Тергеу объектісі тергеу нәтижелері бойынша қорытындыны бекіту туралы бұйрыққа Қазақстан Республикасының азаматтық іс жүргізу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сотқа шағым бере алады.</w:t>
      </w:r>
      <w:r>
        <w:br/>
      </w:r>
      <w:r>
        <w:rPr>
          <w:rFonts w:ascii="Times New Roman"/>
          <w:b w:val="false"/>
          <w:i w:val="false"/>
          <w:color w:val="000000"/>
          <w:sz w:val="28"/>
        </w:rPr>
        <w:t>
      </w:t>
      </w:r>
      <w:r>
        <w:rPr>
          <w:rFonts w:ascii="Times New Roman"/>
          <w:b w:val="false"/>
          <w:i w:val="false"/>
          <w:color w:val="ff0000"/>
          <w:sz w:val="28"/>
        </w:rPr>
        <w:t xml:space="preserve">Ескерту. 67-бапқа өзгерістер енгізілді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End w:id="159"/>
    <w:bookmarkStart w:name="z151" w:id="160"/>
    <w:p>
      <w:pPr>
        <w:spacing w:after="0"/>
        <w:ind w:left="0"/>
        <w:jc w:val="left"/>
      </w:pPr>
      <w:r>
        <w:rPr>
          <w:rFonts w:ascii="Times New Roman"/>
          <w:b/>
          <w:i w:val="false"/>
          <w:color w:val="000000"/>
        </w:rPr>
        <w:t xml:space="preserve"> 
10-тарау. Қазақстан Республикасының монополияға қарсы заңнамасын бұзудың жолын кесу және монополияға қарсы органның нұсқамаларын қайта қарау</w:t>
      </w:r>
    </w:p>
    <w:bookmarkEnd w:id="160"/>
    <w:bookmarkStart w:name="z152" w:id="1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68-бап. Монополиялық табысты айқындаудың негіздері және </w:t>
      </w:r>
      <w:r>
        <w:br/>
      </w:r>
      <w:r>
        <w:rPr>
          <w:rFonts w:ascii="Times New Roman"/>
          <w:b w:val="false"/>
          <w:i w:val="false"/>
          <w:color w:val="000000"/>
          <w:sz w:val="28"/>
        </w:rPr>
        <w:t xml:space="preserve">
                </w:t>
      </w:r>
      <w:r>
        <w:rPr>
          <w:rFonts w:ascii="Times New Roman"/>
          <w:b/>
          <w:i w:val="false"/>
          <w:color w:val="000000"/>
          <w:sz w:val="28"/>
        </w:rPr>
        <w:t xml:space="preserve">тәртібі </w:t>
      </w:r>
    </w:p>
    <w:bookmarkEnd w:id="161"/>
    <w:bookmarkStart w:name="z153" w:id="162"/>
    <w:p>
      <w:pPr>
        <w:spacing w:after="0"/>
        <w:ind w:left="0"/>
        <w:jc w:val="both"/>
      </w:pPr>
      <w:r>
        <w:rPr>
          <w:rFonts w:ascii="Times New Roman"/>
          <w:b w:val="false"/>
          <w:i w:val="false"/>
          <w:color w:val="000000"/>
          <w:sz w:val="28"/>
        </w:rPr>
        <w:t xml:space="preserve">
      1. Нарық субъектісі монополиялық табысты: </w:t>
      </w:r>
      <w:r>
        <w:br/>
      </w:r>
      <w:r>
        <w:rPr>
          <w:rFonts w:ascii="Times New Roman"/>
          <w:b w:val="false"/>
          <w:i w:val="false"/>
          <w:color w:val="000000"/>
          <w:sz w:val="28"/>
        </w:rPr>
        <w:t>
</w:t>
      </w:r>
      <w:r>
        <w:rPr>
          <w:rFonts w:ascii="Times New Roman"/>
          <w:b w:val="false"/>
          <w:i w:val="false"/>
          <w:color w:val="000000"/>
          <w:sz w:val="28"/>
        </w:rPr>
        <w:t xml:space="preserve">
      1) нарық субъектілерінің бәсекелестікке қарсы келісімдер немесе келісілген іс-әрекеттер жасауы; </w:t>
      </w:r>
      <w:r>
        <w:br/>
      </w:r>
      <w:r>
        <w:rPr>
          <w:rFonts w:ascii="Times New Roman"/>
          <w:b w:val="false"/>
          <w:i w:val="false"/>
          <w:color w:val="000000"/>
          <w:sz w:val="28"/>
        </w:rPr>
        <w:t>
</w:t>
      </w:r>
      <w:r>
        <w:rPr>
          <w:rFonts w:ascii="Times New Roman"/>
          <w:b w:val="false"/>
          <w:i w:val="false"/>
          <w:color w:val="000000"/>
          <w:sz w:val="28"/>
        </w:rPr>
        <w:t xml:space="preserve">
      2) нарық субъектісінің өзінің үстем немесе монополиялық жағдайын теріс пайдалануы нәтижесінде алуы мүмкін. </w:t>
      </w:r>
      <w:r>
        <w:br/>
      </w:r>
      <w:r>
        <w:rPr>
          <w:rFonts w:ascii="Times New Roman"/>
          <w:b w:val="false"/>
          <w:i w:val="false"/>
          <w:color w:val="000000"/>
          <w:sz w:val="28"/>
        </w:rPr>
        <w:t>
</w:t>
      </w:r>
      <w:r>
        <w:rPr>
          <w:rFonts w:ascii="Times New Roman"/>
          <w:b w:val="false"/>
          <w:i w:val="false"/>
          <w:color w:val="000000"/>
          <w:sz w:val="28"/>
        </w:rPr>
        <w:t xml:space="preserve">
      2. Монополиялық табыс нарық субъектісінің осы баптың 1-тармағында аталған іс-әрекеттерді жүзеге асырған кезінен бастап нарық субъектісі осы іс-әрекеттерді тоқтатқан кезге дейін айқындалады. </w:t>
      </w:r>
      <w:r>
        <w:br/>
      </w:r>
      <w:r>
        <w:rPr>
          <w:rFonts w:ascii="Times New Roman"/>
          <w:b w:val="false"/>
          <w:i w:val="false"/>
          <w:color w:val="000000"/>
          <w:sz w:val="28"/>
        </w:rPr>
        <w:t>
</w:t>
      </w:r>
      <w:r>
        <w:rPr>
          <w:rFonts w:ascii="Times New Roman"/>
          <w:b w:val="false"/>
          <w:i w:val="false"/>
          <w:color w:val="000000"/>
          <w:sz w:val="28"/>
        </w:rPr>
        <w:t xml:space="preserve">
      3. Монополиялық табыс: </w:t>
      </w:r>
      <w:r>
        <w:br/>
      </w:r>
      <w:r>
        <w:rPr>
          <w:rFonts w:ascii="Times New Roman"/>
          <w:b w:val="false"/>
          <w:i w:val="false"/>
          <w:color w:val="000000"/>
          <w:sz w:val="28"/>
        </w:rPr>
        <w:t>
      1) үстем немесе монополиялық жағдайға ие нарық субъектісі монополиялық жоғары бағаны қолдану кезінде алынған табыс пен осы Заңның </w:t>
      </w:r>
      <w:r>
        <w:rPr>
          <w:rFonts w:ascii="Times New Roman"/>
          <w:b w:val="false"/>
          <w:i w:val="false"/>
          <w:color w:val="000000"/>
          <w:sz w:val="28"/>
        </w:rPr>
        <w:t>14-бабының</w:t>
      </w:r>
      <w:r>
        <w:rPr>
          <w:rFonts w:ascii="Times New Roman"/>
          <w:b w:val="false"/>
          <w:i w:val="false"/>
          <w:color w:val="000000"/>
          <w:sz w:val="28"/>
        </w:rPr>
        <w:t xml:space="preserve"> ережелеріне сәйкес айқындалған бағалар негізінде есептелген табыс арасындағы айырма ретінде монополиялық жоғары бағалар белгілеген кезде; </w:t>
      </w:r>
      <w:r>
        <w:br/>
      </w:r>
      <w:r>
        <w:rPr>
          <w:rFonts w:ascii="Times New Roman"/>
          <w:b w:val="false"/>
          <w:i w:val="false"/>
          <w:color w:val="000000"/>
          <w:sz w:val="28"/>
        </w:rPr>
        <w:t>
</w:t>
      </w:r>
      <w:r>
        <w:rPr>
          <w:rFonts w:ascii="Times New Roman"/>
          <w:b w:val="false"/>
          <w:i w:val="false"/>
          <w:color w:val="000000"/>
          <w:sz w:val="28"/>
        </w:rPr>
        <w:t xml:space="preserve">
      2) үстем немесе монополиялық жағдайға ие нарық субъектісі үстем жағдайға ие нарық субъектісінің бәсекелестерді тауар нарығынан ығыстырып шығару есебінен өткізу көлемін ұлғайту нәтижесінде алған қосымша табысы ретінде монополиялық төмен баға белгілеген кезде; </w:t>
      </w:r>
      <w:r>
        <w:br/>
      </w:r>
      <w:r>
        <w:rPr>
          <w:rFonts w:ascii="Times New Roman"/>
          <w:b w:val="false"/>
          <w:i w:val="false"/>
          <w:color w:val="000000"/>
          <w:sz w:val="28"/>
        </w:rPr>
        <w:t>
</w:t>
      </w:r>
      <w:r>
        <w:rPr>
          <w:rFonts w:ascii="Times New Roman"/>
          <w:b w:val="false"/>
          <w:i w:val="false"/>
          <w:color w:val="000000"/>
          <w:sz w:val="28"/>
        </w:rPr>
        <w:t xml:space="preserve">
      3) монопсониялық жағдайға ие нарық субъектісі тауар өткізуші нарық субъектісінің осындай тауарды өндіру мен өткізуге қажетті шығыстар мен пайдасы негізінде айқындаған бағасы бойынша осы нарық субъектісінің тауарды сатып алу шығындары мен тауарларды монопсониялық төмен бағалар бойынша сатып алу кезінде қалыптасқан шығындары арасындағы айырма ретінде монопсониялық төмен баға белгілеген кезде; </w:t>
      </w:r>
      <w:r>
        <w:br/>
      </w:r>
      <w:r>
        <w:rPr>
          <w:rFonts w:ascii="Times New Roman"/>
          <w:b w:val="false"/>
          <w:i w:val="false"/>
          <w:color w:val="000000"/>
          <w:sz w:val="28"/>
        </w:rPr>
        <w:t>
</w:t>
      </w:r>
      <w:r>
        <w:rPr>
          <w:rFonts w:ascii="Times New Roman"/>
          <w:b w:val="false"/>
          <w:i w:val="false"/>
          <w:color w:val="000000"/>
          <w:sz w:val="28"/>
        </w:rPr>
        <w:t xml:space="preserve">
      4) нарық субъектісі, осы іс-әрекеттерден алынған, тауарларды өндіруге және (немесе) өткізуге қажетті негізделген шығыстар мен іс жүзінде төленген салық шегерілген бүкіл табыс ретінде бәсекелестікке қарсы келісімдерді немесе келісілген іс-әрекеттерді жасаған кезде айқындалады. </w:t>
      </w:r>
      <w:r>
        <w:br/>
      </w:r>
      <w:r>
        <w:rPr>
          <w:rFonts w:ascii="Times New Roman"/>
          <w:b w:val="false"/>
          <w:i w:val="false"/>
          <w:color w:val="000000"/>
          <w:sz w:val="28"/>
        </w:rPr>
        <w:t>
</w:t>
      </w:r>
      <w:r>
        <w:rPr>
          <w:rFonts w:ascii="Times New Roman"/>
          <w:b w:val="false"/>
          <w:i w:val="false"/>
          <w:color w:val="000000"/>
          <w:sz w:val="28"/>
        </w:rPr>
        <w:t>
      4. Монополиялық табысты алып қою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жүргізіледі. </w:t>
      </w:r>
    </w:p>
    <w:bookmarkEnd w:id="162"/>
    <w:bookmarkStart w:name="z154" w:id="16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69-бап. Монополияға қарсы ден қою шаралары </w:t>
      </w:r>
    </w:p>
    <w:bookmarkEnd w:id="163"/>
    <w:bookmarkStart w:name="z155" w:id="164"/>
    <w:p>
      <w:pPr>
        <w:spacing w:after="0"/>
        <w:ind w:left="0"/>
        <w:jc w:val="both"/>
      </w:pPr>
      <w:r>
        <w:rPr>
          <w:rFonts w:ascii="Times New Roman"/>
          <w:b w:val="false"/>
          <w:i w:val="false"/>
          <w:color w:val="000000"/>
          <w:sz w:val="28"/>
        </w:rPr>
        <w:t xml:space="preserve">
      1. Монополияға қарсы орган белгіленген өкілеттіктеріне сәйкес: </w:t>
      </w:r>
      <w:r>
        <w:br/>
      </w:r>
      <w:r>
        <w:rPr>
          <w:rFonts w:ascii="Times New Roman"/>
          <w:b w:val="false"/>
          <w:i w:val="false"/>
          <w:color w:val="000000"/>
          <w:sz w:val="28"/>
        </w:rPr>
        <w:t>
</w:t>
      </w:r>
      <w:r>
        <w:rPr>
          <w:rFonts w:ascii="Times New Roman"/>
          <w:b w:val="false"/>
          <w:i w:val="false"/>
          <w:color w:val="000000"/>
          <w:sz w:val="28"/>
        </w:rPr>
        <w:t xml:space="preserve">
      1) нарық субъектілеріне нұсқамалар, оның ішінде: </w:t>
      </w:r>
      <w:r>
        <w:br/>
      </w:r>
      <w:r>
        <w:rPr>
          <w:rFonts w:ascii="Times New Roman"/>
          <w:b w:val="false"/>
          <w:i w:val="false"/>
          <w:color w:val="000000"/>
          <w:sz w:val="28"/>
        </w:rPr>
        <w:t xml:space="preserve">
      осы Заңды бұзуды тоқтату және (немесе) олардың салдарын жою; </w:t>
      </w:r>
      <w:r>
        <w:br/>
      </w:r>
      <w:r>
        <w:rPr>
          <w:rFonts w:ascii="Times New Roman"/>
          <w:b w:val="false"/>
          <w:i w:val="false"/>
          <w:color w:val="000000"/>
          <w:sz w:val="28"/>
        </w:rPr>
        <w:t xml:space="preserve">
      бастапқы жағдайды қалпына келтіру; </w:t>
      </w:r>
      <w:r>
        <w:br/>
      </w:r>
      <w:r>
        <w:rPr>
          <w:rFonts w:ascii="Times New Roman"/>
          <w:b w:val="false"/>
          <w:i w:val="false"/>
          <w:color w:val="000000"/>
          <w:sz w:val="28"/>
        </w:rPr>
        <w:t xml:space="preserve">
      осы Заңға қайшы келетін шарттарды бұзу немесе өзгерту; </w:t>
      </w:r>
      <w:r>
        <w:br/>
      </w: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 жалтару бұзушылық болып табылса, нарықтың басқа субъектісімен шарт жасасу;</w:t>
      </w:r>
      <w:r>
        <w:br/>
      </w:r>
      <w:r>
        <w:rPr>
          <w:rFonts w:ascii="Times New Roman"/>
          <w:b w:val="false"/>
          <w:i w:val="false"/>
          <w:color w:val="000000"/>
          <w:sz w:val="28"/>
        </w:rPr>
        <w:t>
      осы Заңның бұзылуына жол бермеу туралы орындалуы мiндеттi нұсқамалар беруге;</w:t>
      </w:r>
      <w:r>
        <w:br/>
      </w:r>
      <w:r>
        <w:rPr>
          <w:rFonts w:ascii="Times New Roman"/>
          <w:b w:val="false"/>
          <w:i w:val="false"/>
          <w:color w:val="000000"/>
          <w:sz w:val="28"/>
        </w:rPr>
        <w:t>
</w:t>
      </w:r>
      <w:r>
        <w:rPr>
          <w:rFonts w:ascii="Times New Roman"/>
          <w:b w:val="false"/>
          <w:i w:val="false"/>
          <w:color w:val="000000"/>
          <w:sz w:val="28"/>
        </w:rPr>
        <w:t xml:space="preserve">
      2) мемлекеттік органдарға, жергілікті атқарушы органдарға өздері қабылдаған актілердің күшін жою немесе оларды өзгерту туралы, бұзушылықтарды тоқтату, сондай-ақ өздері жасаған, осы Заңға қайшы келетін келісімдерді бұзу немесе өзгерту туралы орындалуға міндетті нұсқамалар беруге; </w:t>
      </w:r>
      <w:r>
        <w:br/>
      </w:r>
      <w:r>
        <w:rPr>
          <w:rFonts w:ascii="Times New Roman"/>
          <w:b w:val="false"/>
          <w:i w:val="false"/>
          <w:color w:val="000000"/>
          <w:sz w:val="28"/>
        </w:rPr>
        <w:t>
</w:t>
      </w:r>
      <w:r>
        <w:rPr>
          <w:rFonts w:ascii="Times New Roman"/>
          <w:b w:val="false"/>
          <w:i w:val="false"/>
          <w:color w:val="000000"/>
          <w:sz w:val="28"/>
        </w:rPr>
        <w:t>
      3) бәсекелестікті қорғау және монополистік қызметті шектеу саласындағы әкімшілік құқық бұзушылық туралы істерді қарауға және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жазалар қолдануға; </w:t>
      </w:r>
      <w:r>
        <w:br/>
      </w:r>
      <w:r>
        <w:rPr>
          <w:rFonts w:ascii="Times New Roman"/>
          <w:b w:val="false"/>
          <w:i w:val="false"/>
          <w:color w:val="000000"/>
          <w:sz w:val="28"/>
        </w:rPr>
        <w:t>
</w:t>
      </w:r>
      <w:r>
        <w:rPr>
          <w:rFonts w:ascii="Times New Roman"/>
          <w:b w:val="false"/>
          <w:i w:val="false"/>
          <w:color w:val="000000"/>
          <w:sz w:val="28"/>
        </w:rPr>
        <w:t xml:space="preserve">
      4) сотқа талап қойып және өтінішпен жүгінуге, сондай-ақ соттар Қазақстан Республикасының монополияға қарсы заңнамасының қолданылуы мен бұзылуына байланысты істерді қараған кезде процестерге қатысуға құқылы. </w:t>
      </w:r>
      <w:r>
        <w:br/>
      </w:r>
      <w:r>
        <w:rPr>
          <w:rFonts w:ascii="Times New Roman"/>
          <w:b w:val="false"/>
          <w:i w:val="false"/>
          <w:color w:val="000000"/>
          <w:sz w:val="28"/>
        </w:rPr>
        <w:t>
</w:t>
      </w:r>
      <w:r>
        <w:rPr>
          <w:rFonts w:ascii="Times New Roman"/>
          <w:b w:val="false"/>
          <w:i w:val="false"/>
          <w:color w:val="000000"/>
          <w:sz w:val="28"/>
        </w:rPr>
        <w:t>
      2. Осы Заң бұзылған жағдайда нарық субъектілері, мемлекеттік органдар, жергілікті атқарушы органдар:</w:t>
      </w:r>
      <w:r>
        <w:br/>
      </w:r>
      <w:r>
        <w:rPr>
          <w:rFonts w:ascii="Times New Roman"/>
          <w:b w:val="false"/>
          <w:i w:val="false"/>
          <w:color w:val="000000"/>
          <w:sz w:val="28"/>
        </w:rPr>
        <w:t>
</w:t>
      </w:r>
      <w:r>
        <w:rPr>
          <w:rFonts w:ascii="Times New Roman"/>
          <w:b w:val="false"/>
          <w:i w:val="false"/>
          <w:color w:val="000000"/>
          <w:sz w:val="28"/>
        </w:rPr>
        <w:t xml:space="preserve">
      1) монополияға қарсы органның нұсқамаларына сәйкес бұзушылықтарды тоқтатуға және оның салдарын жоюға, бастапқы жағдайды қалпына келтіруге, шартты бұзуға, нарықтың басқа субъектісімен шарт жасасуға немесе оған өзгерістер енгізуге, монополияға қарсы орган Қазақстан Республикасының монополияға қарсы заңнамасына сәйкес келмейді деп таныған актінің күшін жоюға, нұсқамада көзделген өзге де іс-әрекеттерді орындауға; </w:t>
      </w:r>
      <w:r>
        <w:br/>
      </w:r>
      <w:r>
        <w:rPr>
          <w:rFonts w:ascii="Times New Roman"/>
          <w:b w:val="false"/>
          <w:i w:val="false"/>
          <w:color w:val="000000"/>
          <w:sz w:val="28"/>
        </w:rPr>
        <w:t>
</w:t>
      </w:r>
      <w:r>
        <w:rPr>
          <w:rFonts w:ascii="Times New Roman"/>
          <w:b w:val="false"/>
          <w:i w:val="false"/>
          <w:color w:val="000000"/>
          <w:sz w:val="28"/>
        </w:rPr>
        <w:t>
      2) келтірілген залалды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өтеуге; </w:t>
      </w:r>
      <w:r>
        <w:br/>
      </w:r>
      <w:r>
        <w:rPr>
          <w:rFonts w:ascii="Times New Roman"/>
          <w:b w:val="false"/>
          <w:i w:val="false"/>
          <w:color w:val="000000"/>
          <w:sz w:val="28"/>
        </w:rPr>
        <w:t>
</w:t>
      </w:r>
      <w:r>
        <w:rPr>
          <w:rFonts w:ascii="Times New Roman"/>
          <w:b w:val="false"/>
          <w:i w:val="false"/>
          <w:color w:val="000000"/>
          <w:sz w:val="28"/>
        </w:rPr>
        <w:t>
      3) монополияға қарсы органның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жаза қолдану туралы қаулысын орындауға міндетті. </w:t>
      </w:r>
      <w:r>
        <w:br/>
      </w:r>
      <w:r>
        <w:rPr>
          <w:rFonts w:ascii="Times New Roman"/>
          <w:b w:val="false"/>
          <w:i w:val="false"/>
          <w:color w:val="000000"/>
          <w:sz w:val="28"/>
        </w:rPr>
        <w:t>
</w:t>
      </w:r>
      <w:r>
        <w:rPr>
          <w:rFonts w:ascii="Times New Roman"/>
          <w:b w:val="false"/>
          <w:i w:val="false"/>
          <w:color w:val="000000"/>
          <w:sz w:val="28"/>
        </w:rPr>
        <w:t xml:space="preserve">
      3. Нұсқама монополияға қарсы орган белгілеген ақылға қонымды мерзімде орындалуға жатады. Монополияға қарсы орган берілген нұсқамалардың орындалуын бақылауды жүзеге асырады. </w:t>
      </w:r>
      <w:r>
        <w:br/>
      </w:r>
      <w:r>
        <w:rPr>
          <w:rFonts w:ascii="Times New Roman"/>
          <w:b w:val="false"/>
          <w:i w:val="false"/>
          <w:color w:val="000000"/>
          <w:sz w:val="28"/>
        </w:rPr>
        <w:t>
      Нұсқама орындалмаған жағдайда, монополияға қарсы орган нарық субъектісін, мемлекеттік органды монополияға қарсы органның нұсқамасын орындауға мәжбүрлеу туралы талап қойып сотқа жүгінуге құқылы.</w:t>
      </w:r>
      <w:r>
        <w:br/>
      </w:r>
      <w:r>
        <w:rPr>
          <w:rFonts w:ascii="Times New Roman"/>
          <w:b w:val="false"/>
          <w:i w:val="false"/>
          <w:color w:val="000000"/>
          <w:sz w:val="28"/>
        </w:rPr>
        <w:t>
      </w:t>
      </w:r>
      <w:r>
        <w:rPr>
          <w:rFonts w:ascii="Times New Roman"/>
          <w:b w:val="false"/>
          <w:i w:val="false"/>
          <w:color w:val="ff0000"/>
          <w:sz w:val="28"/>
        </w:rPr>
        <w:t xml:space="preserve">Ескерту. 69-бапқа өзгерістер енгізілді - ҚР 06.03.2013 </w:t>
      </w:r>
      <w:r>
        <w:rPr>
          <w:rFonts w:ascii="Times New Roman"/>
          <w:b w:val="false"/>
          <w:i w:val="false"/>
          <w:color w:val="00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164"/>
    <w:bookmarkStart w:name="z156" w:id="1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70-бап. Нұсқаманы ресімдеуге қойылатын талаптар </w:t>
      </w:r>
    </w:p>
    <w:bookmarkEnd w:id="165"/>
    <w:bookmarkStart w:name="z157" w:id="166"/>
    <w:p>
      <w:pPr>
        <w:spacing w:after="0"/>
        <w:ind w:left="0"/>
        <w:jc w:val="both"/>
      </w:pPr>
      <w:r>
        <w:rPr>
          <w:rFonts w:ascii="Times New Roman"/>
          <w:b w:val="false"/>
          <w:i w:val="false"/>
          <w:color w:val="000000"/>
          <w:sz w:val="28"/>
        </w:rPr>
        <w:t xml:space="preserve">
      Нұсқама монополияға қарсы органның қатаң есептілік бланкісінде ресімделеді және ол: </w:t>
      </w:r>
      <w:r>
        <w:br/>
      </w:r>
      <w:r>
        <w:rPr>
          <w:rFonts w:ascii="Times New Roman"/>
          <w:b w:val="false"/>
          <w:i w:val="false"/>
          <w:color w:val="000000"/>
          <w:sz w:val="28"/>
        </w:rPr>
        <w:t>
</w:t>
      </w:r>
      <w:r>
        <w:rPr>
          <w:rFonts w:ascii="Times New Roman"/>
          <w:b w:val="false"/>
          <w:i w:val="false"/>
          <w:color w:val="000000"/>
          <w:sz w:val="28"/>
        </w:rPr>
        <w:t>
      1) өзіне (өздеріне) қатысты нұсқама жасалатын нарық субъектісінің және (немесе) мемлекеттік органның және (немесе) жергілікті атқарушы органның атауын немесе олардың лауазымды адамдарын;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монополияға қарсы заңнамасын бұзудың анықталған фактісінің (фактілерінің), сондай-ақ нарық субъектісі не мемлекеттік орган немесе жергілікті атқарушы орган немесе олардың лауазымды адамдары бұзған құқық нормаларының сипаттамасын;</w:t>
      </w:r>
      <w:r>
        <w:br/>
      </w:r>
      <w:r>
        <w:rPr>
          <w:rFonts w:ascii="Times New Roman"/>
          <w:b w:val="false"/>
          <w:i w:val="false"/>
          <w:color w:val="000000"/>
          <w:sz w:val="28"/>
        </w:rPr>
        <w:t>
</w:t>
      </w:r>
      <w:r>
        <w:rPr>
          <w:rFonts w:ascii="Times New Roman"/>
          <w:b w:val="false"/>
          <w:i w:val="false"/>
          <w:color w:val="000000"/>
          <w:sz w:val="28"/>
        </w:rPr>
        <w:t>
      3) нарық субъектісі және (немесе) мемлекеттік орган және (немесе) жергілікті атқарушы орган немесе олардың лауазымды адамдары Қазақстан Республикасының монополияға қарсы заңнамасын бұзушылықты жою үшін жасауға тиіс (немесе оны (оларды) жасаудан тартынуға тиіс) әрекеттерді;</w:t>
      </w:r>
      <w:r>
        <w:br/>
      </w:r>
      <w:r>
        <w:rPr>
          <w:rFonts w:ascii="Times New Roman"/>
          <w:b w:val="false"/>
          <w:i w:val="false"/>
          <w:color w:val="000000"/>
          <w:sz w:val="28"/>
        </w:rPr>
        <w:t>
</w:t>
      </w:r>
      <w:r>
        <w:rPr>
          <w:rFonts w:ascii="Times New Roman"/>
          <w:b w:val="false"/>
          <w:i w:val="false"/>
          <w:color w:val="000000"/>
          <w:sz w:val="28"/>
        </w:rPr>
        <w:t xml:space="preserve">
      4) нұсқаманың орындалу мерзімін; </w:t>
      </w:r>
      <w:r>
        <w:br/>
      </w:r>
      <w:r>
        <w:rPr>
          <w:rFonts w:ascii="Times New Roman"/>
          <w:b w:val="false"/>
          <w:i w:val="false"/>
          <w:color w:val="000000"/>
          <w:sz w:val="28"/>
        </w:rPr>
        <w:t>
</w:t>
      </w:r>
      <w:r>
        <w:rPr>
          <w:rFonts w:ascii="Times New Roman"/>
          <w:b w:val="false"/>
          <w:i w:val="false"/>
          <w:color w:val="000000"/>
          <w:sz w:val="28"/>
        </w:rPr>
        <w:t xml:space="preserve">
      5) нұсқаманың орындалуы туралы ақпаратты беру мерзімін; </w:t>
      </w:r>
      <w:r>
        <w:br/>
      </w:r>
      <w:r>
        <w:rPr>
          <w:rFonts w:ascii="Times New Roman"/>
          <w:b w:val="false"/>
          <w:i w:val="false"/>
          <w:color w:val="000000"/>
          <w:sz w:val="28"/>
        </w:rPr>
        <w:t>
</w:t>
      </w:r>
      <w:r>
        <w:rPr>
          <w:rFonts w:ascii="Times New Roman"/>
          <w:b w:val="false"/>
          <w:i w:val="false"/>
          <w:color w:val="000000"/>
          <w:sz w:val="28"/>
        </w:rPr>
        <w:t xml:space="preserve">
      6) нұсқамаға қол қоюға уәкілетті адамның қолын; </w:t>
      </w:r>
      <w:r>
        <w:br/>
      </w:r>
      <w:r>
        <w:rPr>
          <w:rFonts w:ascii="Times New Roman"/>
          <w:b w:val="false"/>
          <w:i w:val="false"/>
          <w:color w:val="000000"/>
          <w:sz w:val="28"/>
        </w:rPr>
        <w:t>
</w:t>
      </w:r>
      <w:r>
        <w:rPr>
          <w:rFonts w:ascii="Times New Roman"/>
          <w:b w:val="false"/>
          <w:i w:val="false"/>
          <w:color w:val="000000"/>
          <w:sz w:val="28"/>
        </w:rPr>
        <w:t>
      7) монополияға қарсы органның елтаңбалық мөрін қамтуға тиіс.</w:t>
      </w:r>
      <w:r>
        <w:br/>
      </w:r>
      <w:r>
        <w:rPr>
          <w:rFonts w:ascii="Times New Roman"/>
          <w:b w:val="false"/>
          <w:i w:val="false"/>
          <w:color w:val="000000"/>
          <w:sz w:val="28"/>
        </w:rPr>
        <w:t>
      </w:t>
      </w:r>
      <w:r>
        <w:rPr>
          <w:rFonts w:ascii="Times New Roman"/>
          <w:b w:val="false"/>
          <w:i w:val="false"/>
          <w:color w:val="ff0000"/>
          <w:sz w:val="28"/>
        </w:rPr>
        <w:t xml:space="preserve">Ескерту. 70-бапқа өзгеріс енгізілді - ҚР 05.05.2015 </w:t>
      </w:r>
      <w:r>
        <w:rPr>
          <w:rFonts w:ascii="Times New Roman"/>
          <w:b w:val="false"/>
          <w:i w:val="false"/>
          <w:color w:val="000000"/>
          <w:sz w:val="28"/>
        </w:rPr>
        <w:t>№ 312-V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166"/>
    <w:bookmarkStart w:name="z158" w:id="1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71-бап. Монополияға қарсы органның нұсқамаларын қайта </w:t>
      </w:r>
      <w:r>
        <w:br/>
      </w:r>
      <w:r>
        <w:rPr>
          <w:rFonts w:ascii="Times New Roman"/>
          <w:b w:val="false"/>
          <w:i w:val="false"/>
          <w:color w:val="000000"/>
          <w:sz w:val="28"/>
        </w:rPr>
        <w:t xml:space="preserve">
                </w:t>
      </w:r>
      <w:r>
        <w:rPr>
          <w:rFonts w:ascii="Times New Roman"/>
          <w:b/>
          <w:i w:val="false"/>
          <w:color w:val="000000"/>
          <w:sz w:val="28"/>
        </w:rPr>
        <w:t xml:space="preserve">қарау </w:t>
      </w:r>
    </w:p>
    <w:bookmarkEnd w:id="167"/>
    <w:bookmarkStart w:name="z159" w:id="168"/>
    <w:p>
      <w:pPr>
        <w:spacing w:after="0"/>
        <w:ind w:left="0"/>
        <w:jc w:val="both"/>
      </w:pPr>
      <w:r>
        <w:rPr>
          <w:rFonts w:ascii="Times New Roman"/>
          <w:b w:val="false"/>
          <w:i w:val="false"/>
          <w:color w:val="000000"/>
          <w:sz w:val="28"/>
        </w:rPr>
        <w:t xml:space="preserve">
      1. Монополияға қарсы орган нұсқаманы (өзінің немесе аумақтық органының нұсқамасын) өз бастамасы бойынша не мүдделі тұлғаның өтініші бойынша: </w:t>
      </w:r>
      <w:r>
        <w:br/>
      </w:r>
      <w:r>
        <w:rPr>
          <w:rFonts w:ascii="Times New Roman"/>
          <w:b w:val="false"/>
          <w:i w:val="false"/>
          <w:color w:val="000000"/>
          <w:sz w:val="28"/>
        </w:rPr>
        <w:t>
</w:t>
      </w:r>
      <w:r>
        <w:rPr>
          <w:rFonts w:ascii="Times New Roman"/>
          <w:b w:val="false"/>
          <w:i w:val="false"/>
          <w:color w:val="000000"/>
          <w:sz w:val="28"/>
        </w:rPr>
        <w:t xml:space="preserve">
      1) елеулі мән-жайлар монополияға қарсы органға белгілі болмаған және белгілі болуы мүмкін болмаған, мұның өзі заңсыз немесе негізсіз нұсқама шығаруға әкеп соққан; </w:t>
      </w:r>
      <w:r>
        <w:br/>
      </w:r>
      <w:r>
        <w:rPr>
          <w:rFonts w:ascii="Times New Roman"/>
          <w:b w:val="false"/>
          <w:i w:val="false"/>
          <w:color w:val="000000"/>
          <w:sz w:val="28"/>
        </w:rPr>
        <w:t>
</w:t>
      </w:r>
      <w:r>
        <w:rPr>
          <w:rFonts w:ascii="Times New Roman"/>
          <w:b w:val="false"/>
          <w:i w:val="false"/>
          <w:color w:val="000000"/>
          <w:sz w:val="28"/>
        </w:rPr>
        <w:t xml:space="preserve">
      2) нұсқама дәйексіз ақпараттың негізінде шығарылып, мұның өзі заңсыз немесе негізсіз нұсқама шығаруға әкеп соққан; </w:t>
      </w:r>
      <w:r>
        <w:br/>
      </w:r>
      <w:r>
        <w:rPr>
          <w:rFonts w:ascii="Times New Roman"/>
          <w:b w:val="false"/>
          <w:i w:val="false"/>
          <w:color w:val="000000"/>
          <w:sz w:val="28"/>
        </w:rPr>
        <w:t>
</w:t>
      </w:r>
      <w:r>
        <w:rPr>
          <w:rFonts w:ascii="Times New Roman"/>
          <w:b w:val="false"/>
          <w:i w:val="false"/>
          <w:color w:val="000000"/>
          <w:sz w:val="28"/>
        </w:rPr>
        <w:t xml:space="preserve">
      3) нұсқама Қазақстан Республикасы заңнамасының нормалары бұзыла отырып шығарылған; </w:t>
      </w:r>
      <w:r>
        <w:br/>
      </w:r>
      <w:r>
        <w:rPr>
          <w:rFonts w:ascii="Times New Roman"/>
          <w:b w:val="false"/>
          <w:i w:val="false"/>
          <w:color w:val="000000"/>
          <w:sz w:val="28"/>
        </w:rPr>
        <w:t>
</w:t>
      </w:r>
      <w:r>
        <w:rPr>
          <w:rFonts w:ascii="Times New Roman"/>
          <w:b w:val="false"/>
          <w:i w:val="false"/>
          <w:color w:val="000000"/>
          <w:sz w:val="28"/>
        </w:rPr>
        <w:t xml:space="preserve">
      4) нұсқамада жіберілген жаңылыс тұстар мен анық арифметикалық қателер түзетілген жағдайларда қайта қарай алады. </w:t>
      </w:r>
      <w:r>
        <w:br/>
      </w:r>
      <w:r>
        <w:rPr>
          <w:rFonts w:ascii="Times New Roman"/>
          <w:b w:val="false"/>
          <w:i w:val="false"/>
          <w:color w:val="000000"/>
          <w:sz w:val="28"/>
        </w:rPr>
        <w:t xml:space="preserve">
      Монополияға қарсы орган өз нұсқамасының орындалуын оны қайта қарау аяқталғанға дейін тоқтата тұра алады, бұл туралы іске қатысушы тұлғаларға жазбаша хабарланады. </w:t>
      </w:r>
      <w:r>
        <w:br/>
      </w:r>
      <w:r>
        <w:rPr>
          <w:rFonts w:ascii="Times New Roman"/>
          <w:b w:val="false"/>
          <w:i w:val="false"/>
          <w:color w:val="000000"/>
          <w:sz w:val="28"/>
        </w:rPr>
        <w:t>
</w:t>
      </w:r>
      <w:r>
        <w:rPr>
          <w:rFonts w:ascii="Times New Roman"/>
          <w:b w:val="false"/>
          <w:i w:val="false"/>
          <w:color w:val="000000"/>
          <w:sz w:val="28"/>
        </w:rPr>
        <w:t xml:space="preserve">
      2. Қайта қарау нәтижелері бойынша монополияға қарсы орган: </w:t>
      </w:r>
      <w:r>
        <w:br/>
      </w:r>
      <w:r>
        <w:rPr>
          <w:rFonts w:ascii="Times New Roman"/>
          <w:b w:val="false"/>
          <w:i w:val="false"/>
          <w:color w:val="000000"/>
          <w:sz w:val="28"/>
        </w:rPr>
        <w:t>
</w:t>
      </w:r>
      <w:r>
        <w:rPr>
          <w:rFonts w:ascii="Times New Roman"/>
          <w:b w:val="false"/>
          <w:i w:val="false"/>
          <w:color w:val="000000"/>
          <w:sz w:val="28"/>
        </w:rPr>
        <w:t xml:space="preserve">
      1) нұсқаманы өзгеріссіз қалдыруы; </w:t>
      </w:r>
      <w:r>
        <w:br/>
      </w:r>
      <w:r>
        <w:rPr>
          <w:rFonts w:ascii="Times New Roman"/>
          <w:b w:val="false"/>
          <w:i w:val="false"/>
          <w:color w:val="000000"/>
          <w:sz w:val="28"/>
        </w:rPr>
        <w:t>
</w:t>
      </w:r>
      <w:r>
        <w:rPr>
          <w:rFonts w:ascii="Times New Roman"/>
          <w:b w:val="false"/>
          <w:i w:val="false"/>
          <w:color w:val="000000"/>
          <w:sz w:val="28"/>
        </w:rPr>
        <w:t xml:space="preserve">
      2) нұсқаманы өзгертуі; </w:t>
      </w:r>
      <w:r>
        <w:br/>
      </w:r>
      <w:r>
        <w:rPr>
          <w:rFonts w:ascii="Times New Roman"/>
          <w:b w:val="false"/>
          <w:i w:val="false"/>
          <w:color w:val="000000"/>
          <w:sz w:val="28"/>
        </w:rPr>
        <w:t>
</w:t>
      </w:r>
      <w:r>
        <w:rPr>
          <w:rFonts w:ascii="Times New Roman"/>
          <w:b w:val="false"/>
          <w:i w:val="false"/>
          <w:color w:val="000000"/>
          <w:sz w:val="28"/>
        </w:rPr>
        <w:t xml:space="preserve">
      3) нұсқаманың күшін жоюы; </w:t>
      </w:r>
      <w:r>
        <w:br/>
      </w:r>
      <w:r>
        <w:rPr>
          <w:rFonts w:ascii="Times New Roman"/>
          <w:b w:val="false"/>
          <w:i w:val="false"/>
          <w:color w:val="000000"/>
          <w:sz w:val="28"/>
        </w:rPr>
        <w:t>
</w:t>
      </w:r>
      <w:r>
        <w:rPr>
          <w:rFonts w:ascii="Times New Roman"/>
          <w:b w:val="false"/>
          <w:i w:val="false"/>
          <w:color w:val="000000"/>
          <w:sz w:val="28"/>
        </w:rPr>
        <w:t xml:space="preserve">
      4) жаңа нұсқама шығаруы мүмкін. </w:t>
      </w:r>
      <w:r>
        <w:br/>
      </w:r>
      <w:r>
        <w:rPr>
          <w:rFonts w:ascii="Times New Roman"/>
          <w:b w:val="false"/>
          <w:i w:val="false"/>
          <w:color w:val="000000"/>
          <w:sz w:val="28"/>
        </w:rPr>
        <w:t>
</w:t>
      </w:r>
      <w:r>
        <w:rPr>
          <w:rFonts w:ascii="Times New Roman"/>
          <w:b w:val="false"/>
          <w:i w:val="false"/>
          <w:color w:val="000000"/>
          <w:sz w:val="28"/>
        </w:rPr>
        <w:t xml:space="preserve">
      3. Монополияға қарсы орган мүдделі тұлғаның өтініші бойынша нұсқаманы қайта қараған кезде өтініш (шағым) берген тұлғаның немесе мүддесіне орай өтініш (шағым) берілген тұлғаның жағдайын нашарлатуға құқылы емес. </w:t>
      </w:r>
    </w:p>
    <w:bookmarkEnd w:id="168"/>
    <w:bookmarkStart w:name="z160" w:id="16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72-бап. Монополияға қарсы органның аумақтық органдарының </w:t>
      </w:r>
      <w:r>
        <w:br/>
      </w:r>
      <w:r>
        <w:rPr>
          <w:rFonts w:ascii="Times New Roman"/>
          <w:b w:val="false"/>
          <w:i w:val="false"/>
          <w:color w:val="000000"/>
          <w:sz w:val="28"/>
        </w:rPr>
        <w:t xml:space="preserve">
                </w:t>
      </w:r>
      <w:r>
        <w:rPr>
          <w:rFonts w:ascii="Times New Roman"/>
          <w:b/>
          <w:i w:val="false"/>
          <w:color w:val="000000"/>
          <w:sz w:val="28"/>
        </w:rPr>
        <w:t xml:space="preserve">нұсқамаларын тексеру </w:t>
      </w:r>
    </w:p>
    <w:bookmarkEnd w:id="169"/>
    <w:bookmarkStart w:name="z161" w:id="170"/>
    <w:p>
      <w:pPr>
        <w:spacing w:after="0"/>
        <w:ind w:left="0"/>
        <w:jc w:val="both"/>
      </w:pPr>
      <w:r>
        <w:rPr>
          <w:rFonts w:ascii="Times New Roman"/>
          <w:b w:val="false"/>
          <w:i w:val="false"/>
          <w:color w:val="000000"/>
          <w:sz w:val="28"/>
        </w:rPr>
        <w:t xml:space="preserve">
      Монополияға қарсы органның аумақтық органдары қабылдаған нұсқамалар нарық субъектілерінің өтініштері бойынша немесе жоғары тұрған монополияға қарсы органның бастамасы бойынша тексерілуі мүмкін. </w:t>
      </w:r>
    </w:p>
    <w:bookmarkEnd w:id="170"/>
    <w:bookmarkStart w:name="z162" w:id="17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73-бап. Монополияға қарсы органның нұсқамаларына шағым </w:t>
      </w:r>
      <w:r>
        <w:br/>
      </w:r>
      <w:r>
        <w:rPr>
          <w:rFonts w:ascii="Times New Roman"/>
          <w:b w:val="false"/>
          <w:i w:val="false"/>
          <w:color w:val="000000"/>
          <w:sz w:val="28"/>
        </w:rPr>
        <w:t xml:space="preserve">
                </w:t>
      </w:r>
      <w:r>
        <w:rPr>
          <w:rFonts w:ascii="Times New Roman"/>
          <w:b/>
          <w:i w:val="false"/>
          <w:color w:val="000000"/>
          <w:sz w:val="28"/>
        </w:rPr>
        <w:t xml:space="preserve">жасау </w:t>
      </w:r>
    </w:p>
    <w:bookmarkEnd w:id="171"/>
    <w:bookmarkStart w:name="z163" w:id="172"/>
    <w:p>
      <w:pPr>
        <w:spacing w:after="0"/>
        <w:ind w:left="0"/>
        <w:jc w:val="both"/>
      </w:pPr>
      <w:r>
        <w:rPr>
          <w:rFonts w:ascii="Times New Roman"/>
          <w:b w:val="false"/>
          <w:i w:val="false"/>
          <w:color w:val="000000"/>
          <w:sz w:val="28"/>
        </w:rPr>
        <w:t>
      1. Монополияға қарсы органның нұсқамаларына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шағым жасалуы мүмкін. </w:t>
      </w:r>
      <w:r>
        <w:br/>
      </w:r>
      <w:r>
        <w:rPr>
          <w:rFonts w:ascii="Times New Roman"/>
          <w:b w:val="false"/>
          <w:i w:val="false"/>
          <w:color w:val="000000"/>
          <w:sz w:val="28"/>
        </w:rPr>
        <w:t>
</w:t>
      </w:r>
      <w:r>
        <w:rPr>
          <w:rFonts w:ascii="Times New Roman"/>
          <w:b w:val="false"/>
          <w:i w:val="false"/>
          <w:color w:val="000000"/>
          <w:sz w:val="28"/>
        </w:rPr>
        <w:t xml:space="preserve">
      2. Аумақтық органдардың нұсқамаларына монополияға қарсы органға шағым жасау үшін: </w:t>
      </w:r>
      <w:r>
        <w:br/>
      </w:r>
      <w:r>
        <w:rPr>
          <w:rFonts w:ascii="Times New Roman"/>
          <w:b w:val="false"/>
          <w:i w:val="false"/>
          <w:color w:val="000000"/>
          <w:sz w:val="28"/>
        </w:rPr>
        <w:t>
</w:t>
      </w:r>
      <w:r>
        <w:rPr>
          <w:rFonts w:ascii="Times New Roman"/>
          <w:b w:val="false"/>
          <w:i w:val="false"/>
          <w:color w:val="000000"/>
          <w:sz w:val="28"/>
        </w:rPr>
        <w:t xml:space="preserve">
      1) іс үшін маңызы бар мән-жайлардың толық анықталмауы; </w:t>
      </w:r>
      <w:r>
        <w:br/>
      </w:r>
      <w:r>
        <w:rPr>
          <w:rFonts w:ascii="Times New Roman"/>
          <w:b w:val="false"/>
          <w:i w:val="false"/>
          <w:color w:val="000000"/>
          <w:sz w:val="28"/>
        </w:rPr>
        <w:t>
</w:t>
      </w:r>
      <w:r>
        <w:rPr>
          <w:rFonts w:ascii="Times New Roman"/>
          <w:b w:val="false"/>
          <w:i w:val="false"/>
          <w:color w:val="000000"/>
          <w:sz w:val="28"/>
        </w:rPr>
        <w:t xml:space="preserve">
      2) іс үшін маңызы бар және анықталған деп танылған мән-жайлардың дәлелденбеуі; </w:t>
      </w:r>
      <w:r>
        <w:br/>
      </w:r>
      <w:r>
        <w:rPr>
          <w:rFonts w:ascii="Times New Roman"/>
          <w:b w:val="false"/>
          <w:i w:val="false"/>
          <w:color w:val="000000"/>
          <w:sz w:val="28"/>
        </w:rPr>
        <w:t>
</w:t>
      </w:r>
      <w:r>
        <w:rPr>
          <w:rFonts w:ascii="Times New Roman"/>
          <w:b w:val="false"/>
          <w:i w:val="false"/>
          <w:color w:val="000000"/>
          <w:sz w:val="28"/>
        </w:rPr>
        <w:t xml:space="preserve">
      3) шешімде жазылған тұжырымдардың істің мән-жайларына сәйкес келмеуі;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заңнамасының нормаларын бұзу немесе дұрыс қолданбау негіз болып табылады. </w:t>
      </w:r>
      <w:r>
        <w:br/>
      </w:r>
      <w:r>
        <w:rPr>
          <w:rFonts w:ascii="Times New Roman"/>
          <w:b w:val="false"/>
          <w:i w:val="false"/>
          <w:color w:val="000000"/>
          <w:sz w:val="28"/>
        </w:rPr>
        <w:t>
</w:t>
      </w:r>
      <w:r>
        <w:rPr>
          <w:rFonts w:ascii="Times New Roman"/>
          <w:b w:val="false"/>
          <w:i w:val="false"/>
          <w:color w:val="000000"/>
          <w:sz w:val="28"/>
        </w:rPr>
        <w:t>
      3. Нарық субъектісі монополияға қарсы органның аумақтық органының нұсқамасы өзіне тапсырылған күннен бастап үш ай ішінде оған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монополияға қарсы органға не сотқа шағым жасай алады. </w:t>
      </w:r>
    </w:p>
    <w:bookmarkEnd w:id="172"/>
    <w:bookmarkStart w:name="z164" w:id="1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74-бап. Үстем немесе монополиялық жағдайды теріс </w:t>
      </w:r>
      <w:r>
        <w:br/>
      </w:r>
      <w:r>
        <w:rPr>
          <w:rFonts w:ascii="Times New Roman"/>
          <w:b w:val="false"/>
          <w:i w:val="false"/>
          <w:color w:val="000000"/>
          <w:sz w:val="28"/>
        </w:rPr>
        <w:t xml:space="preserve">
                </w:t>
      </w:r>
      <w:r>
        <w:rPr>
          <w:rFonts w:ascii="Times New Roman"/>
          <w:b/>
          <w:i w:val="false"/>
          <w:color w:val="000000"/>
          <w:sz w:val="28"/>
        </w:rPr>
        <w:t xml:space="preserve">пайдаланған жағдайларда мәжбүрлеп бөлу немесе </w:t>
      </w:r>
      <w:r>
        <w:br/>
      </w:r>
      <w:r>
        <w:rPr>
          <w:rFonts w:ascii="Times New Roman"/>
          <w:b w:val="false"/>
          <w:i w:val="false"/>
          <w:color w:val="000000"/>
          <w:sz w:val="28"/>
        </w:rPr>
        <w:t xml:space="preserve">
                </w:t>
      </w:r>
      <w:r>
        <w:rPr>
          <w:rFonts w:ascii="Times New Roman"/>
          <w:b/>
          <w:i w:val="false"/>
          <w:color w:val="000000"/>
          <w:sz w:val="28"/>
        </w:rPr>
        <w:t xml:space="preserve">бөліп шығару </w:t>
      </w:r>
    </w:p>
    <w:bookmarkEnd w:id="173"/>
    <w:bookmarkStart w:name="z165" w:id="174"/>
    <w:p>
      <w:pPr>
        <w:spacing w:after="0"/>
        <w:ind w:left="0"/>
        <w:jc w:val="both"/>
      </w:pPr>
      <w:r>
        <w:rPr>
          <w:rFonts w:ascii="Times New Roman"/>
          <w:b w:val="false"/>
          <w:i w:val="false"/>
          <w:color w:val="000000"/>
          <w:sz w:val="28"/>
        </w:rPr>
        <w:t>
      1. Егер үстем немесе монополиялық жағдайға ие нарық субъектісі осы Заңның </w:t>
      </w:r>
      <w:r>
        <w:rPr>
          <w:rFonts w:ascii="Times New Roman"/>
          <w:b w:val="false"/>
          <w:i w:val="false"/>
          <w:color w:val="000000"/>
          <w:sz w:val="28"/>
        </w:rPr>
        <w:t xml:space="preserve">10 </w:t>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және </w:t>
      </w:r>
      <w:r>
        <w:rPr>
          <w:rFonts w:ascii="Times New Roman"/>
          <w:b w:val="false"/>
          <w:i w:val="false"/>
          <w:color w:val="000000"/>
          <w:sz w:val="28"/>
        </w:rPr>
        <w:t>13-баптарында</w:t>
      </w:r>
      <w:r>
        <w:rPr>
          <w:rFonts w:ascii="Times New Roman"/>
          <w:b w:val="false"/>
          <w:i w:val="false"/>
          <w:color w:val="000000"/>
          <w:sz w:val="28"/>
        </w:rPr>
        <w:t xml:space="preserve"> көзделген бұзушылықтар үшін күнтізбелік бір жыл ішінде екі рет әкімшілік жауапқа тартылса және бәсекелестікті шектейтін іс-әрекеттер жасауды жалғастырса, монополияға қарсы орган бәсекелестікті дамыту мақсатында осы нарық субъектісін мәжбүрлеп бөлу немесе оның құрамынан құрылымдық бөлімшелері базасында бір немесе бірнеше заңды тұлғаларды бөліп шығару туралы талап қойып сотқа жүгінуге құқылы. </w:t>
      </w:r>
      <w:r>
        <w:br/>
      </w:r>
      <w:r>
        <w:rPr>
          <w:rFonts w:ascii="Times New Roman"/>
          <w:b w:val="false"/>
          <w:i w:val="false"/>
          <w:color w:val="000000"/>
          <w:sz w:val="28"/>
        </w:rPr>
        <w:t>
</w:t>
      </w:r>
      <w:r>
        <w:rPr>
          <w:rFonts w:ascii="Times New Roman"/>
          <w:b w:val="false"/>
          <w:i w:val="false"/>
          <w:color w:val="000000"/>
          <w:sz w:val="28"/>
        </w:rPr>
        <w:t xml:space="preserve">
      2. Сот, егер жиынтығында: </w:t>
      </w:r>
      <w:r>
        <w:br/>
      </w:r>
      <w:r>
        <w:rPr>
          <w:rFonts w:ascii="Times New Roman"/>
          <w:b w:val="false"/>
          <w:i w:val="false"/>
          <w:color w:val="000000"/>
          <w:sz w:val="28"/>
        </w:rPr>
        <w:t xml:space="preserve">
      1) құрылымдық бөлімшелердің технологиялық негізделген өзара байланысы болмаса; </w:t>
      </w:r>
      <w:r>
        <w:br/>
      </w:r>
      <w:r>
        <w:rPr>
          <w:rFonts w:ascii="Times New Roman"/>
          <w:b w:val="false"/>
          <w:i w:val="false"/>
          <w:color w:val="000000"/>
          <w:sz w:val="28"/>
        </w:rPr>
        <w:t>
</w:t>
      </w:r>
      <w:r>
        <w:rPr>
          <w:rFonts w:ascii="Times New Roman"/>
          <w:b w:val="false"/>
          <w:i w:val="false"/>
          <w:color w:val="000000"/>
          <w:sz w:val="28"/>
        </w:rPr>
        <w:t xml:space="preserve">
      2) тиісті тауар нарығында қайта ұйымдастыру нәтижесінде құрылған заңды тұлғалардың дербес қызметі мүмкіндігінің болу талаптары орындалса, бәсекелестікті дамыту мақсатында мәжбүрлеп бөлу немесе бөліп шығару туралы шешім қабылдайды. </w:t>
      </w:r>
      <w:r>
        <w:br/>
      </w:r>
      <w:r>
        <w:rPr>
          <w:rFonts w:ascii="Times New Roman"/>
          <w:b w:val="false"/>
          <w:i w:val="false"/>
          <w:color w:val="000000"/>
          <w:sz w:val="28"/>
        </w:rPr>
        <w:t>
</w:t>
      </w:r>
      <w:r>
        <w:rPr>
          <w:rFonts w:ascii="Times New Roman"/>
          <w:b w:val="false"/>
          <w:i w:val="false"/>
          <w:color w:val="000000"/>
          <w:sz w:val="28"/>
        </w:rPr>
        <w:t xml:space="preserve">
      3. Соттың мәжбүрлеп бөлу немесе бөліп шығару туралы шешімі меншік иесінің немесе оның уәкілетті органының аталған шешімде көзделген талаптарды ескере отырып және аталған шешімде айқындалған, бірақ алты айдан аспайтын мерзімде орындауына жатады. </w:t>
      </w:r>
    </w:p>
    <w:bookmarkEnd w:id="174"/>
    <w:bookmarkStart w:name="z166" w:id="175"/>
    <w:p>
      <w:pPr>
        <w:spacing w:after="0"/>
        <w:ind w:left="0"/>
        <w:jc w:val="left"/>
      </w:pPr>
      <w:r>
        <w:rPr>
          <w:rFonts w:ascii="Times New Roman"/>
          <w:b/>
          <w:i w:val="false"/>
          <w:color w:val="000000"/>
        </w:rPr>
        <w:t xml:space="preserve"> 
11-тарау. Қазақстан Республикасының монополияға қарсы заңнамасын бұзғаны үшін жауаптылық</w:t>
      </w:r>
    </w:p>
    <w:bookmarkEnd w:id="175"/>
    <w:bookmarkStart w:name="z167" w:id="17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75-бап. Қазақстан Республикасының монополияға қарсы </w:t>
      </w:r>
      <w:r>
        <w:br/>
      </w:r>
      <w:r>
        <w:rPr>
          <w:rFonts w:ascii="Times New Roman"/>
          <w:b w:val="false"/>
          <w:i w:val="false"/>
          <w:color w:val="000000"/>
          <w:sz w:val="28"/>
        </w:rPr>
        <w:t xml:space="preserve">
                </w:t>
      </w:r>
      <w:r>
        <w:rPr>
          <w:rFonts w:ascii="Times New Roman"/>
          <w:b/>
          <w:i w:val="false"/>
          <w:color w:val="000000"/>
          <w:sz w:val="28"/>
        </w:rPr>
        <w:t xml:space="preserve">заңнамасын бұзғаны үшін жауаптылық </w:t>
      </w:r>
    </w:p>
    <w:bookmarkEnd w:id="176"/>
    <w:bookmarkStart w:name="z168" w:id="177"/>
    <w:p>
      <w:pPr>
        <w:spacing w:after="0"/>
        <w:ind w:left="0"/>
        <w:jc w:val="both"/>
      </w:pPr>
      <w:r>
        <w:rPr>
          <w:rFonts w:ascii="Times New Roman"/>
          <w:b w:val="false"/>
          <w:i w:val="false"/>
          <w:color w:val="000000"/>
          <w:sz w:val="28"/>
        </w:rPr>
        <w:t>
      Қазақстан Республикасының монополияға қарсы заңнамасын бұзу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жауаптылыққа әкеп соғады. </w:t>
      </w:r>
    </w:p>
    <w:bookmarkEnd w:id="177"/>
    <w:bookmarkStart w:name="z169" w:id="1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76-бап. Монополиялық табысты аударудан босату </w:t>
      </w:r>
    </w:p>
    <w:bookmarkEnd w:id="178"/>
    <w:bookmarkStart w:name="z170" w:id="179"/>
    <w:p>
      <w:pPr>
        <w:spacing w:after="0"/>
        <w:ind w:left="0"/>
        <w:jc w:val="both"/>
      </w:pPr>
      <w:r>
        <w:rPr>
          <w:rFonts w:ascii="Times New Roman"/>
          <w:b w:val="false"/>
          <w:i w:val="false"/>
          <w:color w:val="000000"/>
          <w:sz w:val="28"/>
        </w:rPr>
        <w:t xml:space="preserve">
      1. Монополияға қарсы орган, нарық субъектілерін, жиынтығында мынадай талаптар сақталған: </w:t>
      </w:r>
      <w:r>
        <w:br/>
      </w:r>
      <w:r>
        <w:rPr>
          <w:rFonts w:ascii="Times New Roman"/>
          <w:b w:val="false"/>
          <w:i w:val="false"/>
          <w:color w:val="000000"/>
          <w:sz w:val="28"/>
        </w:rPr>
        <w:t>
</w:t>
      </w:r>
      <w:r>
        <w:rPr>
          <w:rFonts w:ascii="Times New Roman"/>
          <w:b w:val="false"/>
          <w:i w:val="false"/>
          <w:color w:val="000000"/>
          <w:sz w:val="28"/>
        </w:rPr>
        <w:t xml:space="preserve">
      1) нарық субъектісі монополияға қарсы органға бәсекелестікке қарсы келісімдер немесе келісілген іс-әрекеттер туралы мәлімдеген кезде, монополиялық орган басқа көздерден бәсекелестікке қарсы осы келісімдер немесе келісілген іс-әрекеттер туралы ақпарат алмаған; </w:t>
      </w:r>
      <w:r>
        <w:br/>
      </w:r>
      <w:r>
        <w:rPr>
          <w:rFonts w:ascii="Times New Roman"/>
          <w:b w:val="false"/>
          <w:i w:val="false"/>
          <w:color w:val="000000"/>
          <w:sz w:val="28"/>
        </w:rPr>
        <w:t>
</w:t>
      </w:r>
      <w:r>
        <w:rPr>
          <w:rFonts w:ascii="Times New Roman"/>
          <w:b w:val="false"/>
          <w:i w:val="false"/>
          <w:color w:val="000000"/>
          <w:sz w:val="28"/>
        </w:rPr>
        <w:t xml:space="preserve">
      2) нарық субъектісі бәсекелестікке қарсы келісімдерге немесе келісілген іс-әрекеттерге өзінің қатысуын тоқтату жөнінде шұғыл шаралар қабылдаған; </w:t>
      </w:r>
      <w:r>
        <w:br/>
      </w:r>
      <w:r>
        <w:rPr>
          <w:rFonts w:ascii="Times New Roman"/>
          <w:b w:val="false"/>
          <w:i w:val="false"/>
          <w:color w:val="000000"/>
          <w:sz w:val="28"/>
        </w:rPr>
        <w:t>
</w:t>
      </w:r>
      <w:r>
        <w:rPr>
          <w:rFonts w:ascii="Times New Roman"/>
          <w:b w:val="false"/>
          <w:i w:val="false"/>
          <w:color w:val="000000"/>
          <w:sz w:val="28"/>
        </w:rPr>
        <w:t xml:space="preserve">
      3) нарық субъектісі мәлімдеген кезден бастап бүкіл тергеу барысында бәсекелестікке қарсы келісімдер немесе келісілген іс-әрекеттер фактілері туралы бар ақпаратты хабарлаған; </w:t>
      </w:r>
      <w:r>
        <w:br/>
      </w:r>
      <w:r>
        <w:rPr>
          <w:rFonts w:ascii="Times New Roman"/>
          <w:b w:val="false"/>
          <w:i w:val="false"/>
          <w:color w:val="000000"/>
          <w:sz w:val="28"/>
        </w:rPr>
        <w:t>
</w:t>
      </w:r>
      <w:r>
        <w:rPr>
          <w:rFonts w:ascii="Times New Roman"/>
          <w:b w:val="false"/>
          <w:i w:val="false"/>
          <w:color w:val="000000"/>
          <w:sz w:val="28"/>
        </w:rPr>
        <w:t>
      4) нарық субъектісі бәсекелестікке қарсы келісімдерді немесе келісілген іс-әрекеттерді жасау салдарынан тұтынушыларға келтірілген нұқсанды ерікті түрде өтеген жағдайда, бәсекелестікке қарсы келісімдер немесе келісілген іс-әрекеттер жасау салдарынан алған монополиялық табысын алып қоюдан босату туралы өтінішхатпен Қазақстан Республикасының </w:t>
      </w:r>
      <w:r>
        <w:rPr>
          <w:rFonts w:ascii="Times New Roman"/>
          <w:b w:val="false"/>
          <w:i w:val="false"/>
          <w:color w:val="000000"/>
          <w:sz w:val="28"/>
        </w:rPr>
        <w:t>заңнамалық</w:t>
      </w:r>
      <w:r>
        <w:rPr>
          <w:rFonts w:ascii="Times New Roman"/>
          <w:b w:val="false"/>
          <w:i w:val="false"/>
          <w:color w:val="000000"/>
          <w:sz w:val="28"/>
        </w:rPr>
        <w:t> </w:t>
      </w:r>
      <w:r>
        <w:rPr>
          <w:rFonts w:ascii="Times New Roman"/>
          <w:b w:val="false"/>
          <w:i w:val="false"/>
          <w:color w:val="000000"/>
          <w:sz w:val="28"/>
        </w:rPr>
        <w:t>актілерінде</w:t>
      </w:r>
      <w:r>
        <w:rPr>
          <w:rFonts w:ascii="Times New Roman"/>
          <w:b w:val="false"/>
          <w:i w:val="false"/>
          <w:color w:val="000000"/>
          <w:sz w:val="28"/>
        </w:rPr>
        <w:t xml:space="preserve"> белгіленген тәртіппен сотқа жүгінеді. </w:t>
      </w:r>
      <w:r>
        <w:br/>
      </w:r>
      <w:r>
        <w:rPr>
          <w:rFonts w:ascii="Times New Roman"/>
          <w:b w:val="false"/>
          <w:i w:val="false"/>
          <w:color w:val="000000"/>
          <w:sz w:val="28"/>
        </w:rPr>
        <w:t>
</w:t>
      </w:r>
      <w:r>
        <w:rPr>
          <w:rFonts w:ascii="Times New Roman"/>
          <w:b w:val="false"/>
          <w:i w:val="false"/>
          <w:color w:val="000000"/>
          <w:sz w:val="28"/>
        </w:rPr>
        <w:t>
      2. Нарық субъектісінің шын өкінуіне байланысты монополиялық табысын алып қоюдан босату туралы шешімді сот Қазақстан Республикасының </w:t>
      </w:r>
      <w:r>
        <w:rPr>
          <w:rFonts w:ascii="Times New Roman"/>
          <w:b w:val="false"/>
          <w:i w:val="false"/>
          <w:color w:val="000000"/>
          <w:sz w:val="28"/>
        </w:rPr>
        <w:t>қылмыстық</w:t>
      </w:r>
      <w:r>
        <w:rPr>
          <w:rFonts w:ascii="Times New Roman"/>
          <w:b w:val="false"/>
          <w:i w:val="false"/>
          <w:color w:val="000000"/>
          <w:sz w:val="28"/>
        </w:rPr>
        <w:t xml:space="preserve"> және </w:t>
      </w:r>
      <w:r>
        <w:rPr>
          <w:rFonts w:ascii="Times New Roman"/>
          <w:b w:val="false"/>
          <w:i w:val="false"/>
          <w:color w:val="000000"/>
          <w:sz w:val="28"/>
        </w:rPr>
        <w:t>әкімшілік</w:t>
      </w:r>
      <w:r>
        <w:rPr>
          <w:rFonts w:ascii="Times New Roman"/>
          <w:b w:val="false"/>
          <w:i w:val="false"/>
          <w:color w:val="000000"/>
          <w:sz w:val="28"/>
        </w:rPr>
        <w:t xml:space="preserve"> заңнамаларының нормаларына сәйкес қабылдайды. </w:t>
      </w:r>
    </w:p>
    <w:bookmarkEnd w:id="179"/>
    <w:bookmarkStart w:name="z171" w:id="180"/>
    <w:p>
      <w:pPr>
        <w:spacing w:after="0"/>
        <w:ind w:left="0"/>
        <w:jc w:val="left"/>
      </w:pPr>
      <w:r>
        <w:rPr>
          <w:rFonts w:ascii="Times New Roman"/>
          <w:b/>
          <w:i w:val="false"/>
          <w:color w:val="000000"/>
        </w:rPr>
        <w:t xml:space="preserve"> 
5-БӨЛІМ. ҚОРЫТЫНДЫ ЖӘНЕ ӨТПЕЛІ ЕРЕЖЕЛЕР </w:t>
      </w:r>
    </w:p>
    <w:bookmarkEnd w:id="180"/>
    <w:bookmarkStart w:name="z172" w:id="181"/>
    <w:p>
      <w:pPr>
        <w:spacing w:after="0"/>
        <w:ind w:left="0"/>
        <w:jc w:val="left"/>
      </w:pPr>
      <w:r>
        <w:rPr>
          <w:rFonts w:ascii="Times New Roman"/>
          <w:b/>
          <w:i w:val="false"/>
          <w:color w:val="000000"/>
        </w:rPr>
        <w:t xml:space="preserve"> 
12-тарау. Өтпелі ережелер</w:t>
      </w:r>
    </w:p>
    <w:bookmarkEnd w:id="181"/>
    <w:bookmarkStart w:name="z173" w:id="18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77-бап. Жұмыс істеп тұрған мемлекеттік кәсіпорындардың </w:t>
      </w:r>
      <w:r>
        <w:br/>
      </w:r>
      <w:r>
        <w:rPr>
          <w:rFonts w:ascii="Times New Roman"/>
          <w:b w:val="false"/>
          <w:i w:val="false"/>
          <w:color w:val="000000"/>
          <w:sz w:val="28"/>
        </w:rPr>
        <w:t xml:space="preserve">
                </w:t>
      </w:r>
      <w:r>
        <w:rPr>
          <w:rFonts w:ascii="Times New Roman"/>
          <w:b/>
          <w:i w:val="false"/>
          <w:color w:val="000000"/>
          <w:sz w:val="28"/>
        </w:rPr>
        <w:t>қызметі</w:t>
      </w:r>
    </w:p>
    <w:bookmarkEnd w:id="182"/>
    <w:bookmarkStart w:name="z174" w:id="183"/>
    <w:p>
      <w:pPr>
        <w:spacing w:after="0"/>
        <w:ind w:left="0"/>
        <w:jc w:val="both"/>
      </w:pPr>
      <w:r>
        <w:rPr>
          <w:rFonts w:ascii="Times New Roman"/>
          <w:b w:val="false"/>
          <w:i w:val="false"/>
          <w:color w:val="000000"/>
          <w:sz w:val="28"/>
        </w:rPr>
        <w:t xml:space="preserve">
      1. Осы Заң қолданысқа енгізілгенге дейін құрылған мемлекеттік кәсіпорындар ол қолданысқа енгізілген күннен бастап екі жыл ішінде өзінің тиісті тауар нарығында одан әрі жүргізетін қызметіне монополияға қарсы органның оң қорытындысын алуға міндетті. </w:t>
      </w:r>
      <w:r>
        <w:br/>
      </w:r>
      <w:r>
        <w:rPr>
          <w:rFonts w:ascii="Times New Roman"/>
          <w:b w:val="false"/>
          <w:i w:val="false"/>
          <w:color w:val="000000"/>
          <w:sz w:val="28"/>
        </w:rPr>
        <w:t>
</w:t>
      </w:r>
      <w:r>
        <w:rPr>
          <w:rFonts w:ascii="Times New Roman"/>
          <w:b w:val="false"/>
          <w:i w:val="false"/>
          <w:color w:val="000000"/>
          <w:sz w:val="28"/>
        </w:rPr>
        <w:t xml:space="preserve">
      2. Монополияға қарсы орган осы мерзімде мемлекеттік кәсіпорындар жұмыс істейтін тауар нарықтарын зерттеп-тексеруге және осы тауар нарықтарындағы бәсекелестіктің даму деңгейі туралы, оның ішінде мемлекеттік кәсіпорындардың осы тауар нарығындағы одан әрі жүргізетін қызметінің орындылығы туралы қорытындылар дайындауға міндетті. </w:t>
      </w:r>
      <w:r>
        <w:br/>
      </w:r>
      <w:r>
        <w:rPr>
          <w:rFonts w:ascii="Times New Roman"/>
          <w:b w:val="false"/>
          <w:i w:val="false"/>
          <w:color w:val="000000"/>
          <w:sz w:val="28"/>
        </w:rPr>
        <w:t>
</w:t>
      </w:r>
      <w:r>
        <w:rPr>
          <w:rFonts w:ascii="Times New Roman"/>
          <w:b w:val="false"/>
          <w:i w:val="false"/>
          <w:color w:val="000000"/>
          <w:sz w:val="28"/>
        </w:rPr>
        <w:t>
      3. Осы Заң қолданысқа енгізілгенге дейін құрылған және өзінің одан әрі жүргізетін қызметіне осы баптың 1-тармағында белгіленген мерзім ішінде монополияға қарсы органның оң қорытындысын алмаған мемлекеттік кәсіпорындар осы мерзім өткеннен кейін үш ай ішінде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жекешелендірілуге немесе мемлекеттік мекеме болып қайта құрылуға тиіс. </w:t>
      </w:r>
    </w:p>
    <w:bookmarkEnd w:id="183"/>
    <w:bookmarkStart w:name="z175" w:id="18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78-бап. Акцияларының (үлестерінің) елу проценттен астамы </w:t>
      </w:r>
      <w:r>
        <w:br/>
      </w:r>
      <w:r>
        <w:rPr>
          <w:rFonts w:ascii="Times New Roman"/>
          <w:b w:val="false"/>
          <w:i w:val="false"/>
          <w:color w:val="000000"/>
          <w:sz w:val="28"/>
        </w:rPr>
        <w:t xml:space="preserve">
                </w:t>
      </w:r>
      <w:r>
        <w:rPr>
          <w:rFonts w:ascii="Times New Roman"/>
          <w:b/>
          <w:i w:val="false"/>
          <w:color w:val="000000"/>
          <w:sz w:val="28"/>
        </w:rPr>
        <w:t>мемлекетке тиесілі заңды тұлғалардың және</w:t>
      </w:r>
      <w:r>
        <w:br/>
      </w:r>
      <w:r>
        <w:rPr>
          <w:rFonts w:ascii="Times New Roman"/>
          <w:b w:val="false"/>
          <w:i w:val="false"/>
          <w:color w:val="000000"/>
          <w:sz w:val="28"/>
        </w:rPr>
        <w:t>
</w:t>
      </w:r>
      <w:r>
        <w:rPr>
          <w:rFonts w:ascii="Times New Roman"/>
          <w:b/>
          <w:i w:val="false"/>
          <w:color w:val="000000"/>
          <w:sz w:val="28"/>
        </w:rPr>
        <w:t xml:space="preserve">              олармен аффилиирленген тұлғалардың қызметі </w:t>
      </w:r>
    </w:p>
    <w:bookmarkEnd w:id="184"/>
    <w:bookmarkStart w:name="z176" w:id="185"/>
    <w:p>
      <w:pPr>
        <w:spacing w:after="0"/>
        <w:ind w:left="0"/>
        <w:jc w:val="both"/>
      </w:pPr>
      <w:r>
        <w:rPr>
          <w:rFonts w:ascii="Times New Roman"/>
          <w:b w:val="false"/>
          <w:i w:val="false"/>
          <w:color w:val="000000"/>
          <w:sz w:val="28"/>
        </w:rPr>
        <w:t xml:space="preserve">
      1. Осы Заң қолданысқа енгізілгенге дейін құрылған, акцияларының (үлестерінің) елу проценттен астамы мемлекетке тиесілі заңды тұлғалар және олармен аффилиирленген тұлғалар, мұндай құру Қазақстан Республикасының заңдарында тікелей көзделген жағдайларды қоспағанда, осы Заң қолданысқа енгізілген күннен бастап үш жыл ішінде өзінің тиісті тауар нарығында одан әрі жүргізетін қызметіне монополияға қарсы органның оң қорытындысын алуға міндетті. </w:t>
      </w:r>
      <w:r>
        <w:br/>
      </w:r>
      <w:r>
        <w:rPr>
          <w:rFonts w:ascii="Times New Roman"/>
          <w:b w:val="false"/>
          <w:i w:val="false"/>
          <w:color w:val="000000"/>
          <w:sz w:val="28"/>
        </w:rPr>
        <w:t>
</w:t>
      </w:r>
      <w:r>
        <w:rPr>
          <w:rFonts w:ascii="Times New Roman"/>
          <w:b w:val="false"/>
          <w:i w:val="false"/>
          <w:color w:val="000000"/>
          <w:sz w:val="28"/>
        </w:rPr>
        <w:t xml:space="preserve">
      2. Монополияға қарсы орган осы мерзімде осы нарық субъектілері жұмыс істейтін тауар нарықтарын зерттеп-тексеруге және осы нарықтардағы бәсекелестіктің даму деңгейі туралы, оның ішінде осы нарықта мемлекеттің шаруашылық жүргізуші серіктестік немесе акционерлік қоғам арқылы одан әрі қатысуының орындылығы туралы қорытынды дайындауға міндетті. </w:t>
      </w:r>
      <w:r>
        <w:br/>
      </w:r>
      <w:r>
        <w:rPr>
          <w:rFonts w:ascii="Times New Roman"/>
          <w:b w:val="false"/>
          <w:i w:val="false"/>
          <w:color w:val="000000"/>
          <w:sz w:val="28"/>
        </w:rPr>
        <w:t>
</w:t>
      </w:r>
      <w:r>
        <w:rPr>
          <w:rFonts w:ascii="Times New Roman"/>
          <w:b w:val="false"/>
          <w:i w:val="false"/>
          <w:color w:val="000000"/>
          <w:sz w:val="28"/>
        </w:rPr>
        <w:t xml:space="preserve">
      3. Осы Заң қолданысқа енгізілгенге дейін құрылған және тиісті саладағы одан әрі жүргізетін қызметіне монополияға қарсы органның оң қорытындысын алмаған, акцияларының (үлестерінің) елу проценттен астамы мемлекетке тиесілі заңды тұлғалардың және олармен аффилиирленген тұлғалардың акциялары (үлестері) осы баптың 1-тармағында белгіленген мерзім өткеннен кейін үш ай ішінде сауда-саттыққа шығарылуға тиіс. Осы нарық субъектілерінің акциялары (үлестері), акцияларының (үлестерінің) жиырма бес проценттен астамы мемлекетке тиесілі заңды тұлғаларды қоспағанда, заңды тұлғаларға сатылады. </w:t>
      </w:r>
    </w:p>
    <w:bookmarkEnd w:id="185"/>
    <w:bookmarkStart w:name="z177" w:id="1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79-бап. Монополияға қарсы органның басқармасы </w:t>
      </w:r>
    </w:p>
    <w:bookmarkEnd w:id="186"/>
    <w:p>
      <w:pPr>
        <w:spacing w:after="0"/>
        <w:ind w:left="0"/>
        <w:jc w:val="both"/>
      </w:pPr>
      <w:r>
        <w:rPr>
          <w:rFonts w:ascii="Times New Roman"/>
          <w:b w:val="false"/>
          <w:i w:val="false"/>
          <w:color w:val="ff0000"/>
          <w:sz w:val="28"/>
        </w:rPr>
        <w:t xml:space="preserve">      Ескерту. 79-бап алып тасталды - ҚР 29.09.2014 </w:t>
      </w:r>
      <w:r>
        <w:rPr>
          <w:rFonts w:ascii="Times New Roman"/>
          <w:b w:val="false"/>
          <w:i w:val="false"/>
          <w:color w:val="ff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179" w:id="187"/>
    <w:p>
      <w:pPr>
        <w:spacing w:after="0"/>
        <w:ind w:left="0"/>
        <w:jc w:val="left"/>
      </w:pPr>
      <w:r>
        <w:rPr>
          <w:rFonts w:ascii="Times New Roman"/>
          <w:b/>
          <w:i w:val="false"/>
          <w:color w:val="000000"/>
        </w:rPr>
        <w:t xml:space="preserve"> 
13-тарау. Қорытынды ережелер</w:t>
      </w:r>
    </w:p>
    <w:bookmarkEnd w:id="187"/>
    <w:bookmarkStart w:name="z180" w:id="1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80-бап. Осы Заңды қолдану тәртібі </w:t>
      </w:r>
    </w:p>
    <w:bookmarkEnd w:id="188"/>
    <w:bookmarkStart w:name="z181" w:id="189"/>
    <w:p>
      <w:pPr>
        <w:spacing w:after="0"/>
        <w:ind w:left="0"/>
        <w:jc w:val="both"/>
      </w:pPr>
      <w:r>
        <w:rPr>
          <w:rFonts w:ascii="Times New Roman"/>
          <w:b w:val="false"/>
          <w:i w:val="false"/>
          <w:color w:val="000000"/>
          <w:sz w:val="28"/>
        </w:rPr>
        <w:t xml:space="preserve">
      Осы Заң, осы Заңның 77 және 78-баптарында көзделген жағдайларды қоспағанда, ол қолданысқа енгізілгеннен кейін туындаған қоғамдық қатынастарға қолданылады. Осы Заң қолданысқа енгізілгенге дейін туындаған басқа құқықтық қатынастар бойынша ол қолданысқа енгізілгеннен кейін туындайтын құқықтар мен міндеттерге қолданылады. </w:t>
      </w:r>
    </w:p>
    <w:bookmarkEnd w:id="189"/>
    <w:bookmarkStart w:name="z182" w:id="19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81-бап. Осы Заңды қолданысқа енгізу тәртібі </w:t>
      </w:r>
    </w:p>
    <w:bookmarkEnd w:id="190"/>
    <w:bookmarkStart w:name="z183" w:id="191"/>
    <w:p>
      <w:pPr>
        <w:spacing w:after="0"/>
        <w:ind w:left="0"/>
        <w:jc w:val="both"/>
      </w:pPr>
      <w:r>
        <w:rPr>
          <w:rFonts w:ascii="Times New Roman"/>
          <w:b w:val="false"/>
          <w:i w:val="false"/>
          <w:color w:val="000000"/>
          <w:sz w:val="28"/>
        </w:rPr>
        <w:t xml:space="preserve">
      1. Осы Заң 2009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2. Осы Заң қолданысқа енгізілген күннен бастап мыналардың күші жойылды деп танылсын: </w:t>
      </w:r>
      <w:r>
        <w:br/>
      </w:r>
      <w:r>
        <w:rPr>
          <w:rFonts w:ascii="Times New Roman"/>
          <w:b w:val="false"/>
          <w:i w:val="false"/>
          <w:color w:val="000000"/>
          <w:sz w:val="28"/>
        </w:rPr>
        <w:t>
</w:t>
      </w:r>
      <w:r>
        <w:rPr>
          <w:rFonts w:ascii="Times New Roman"/>
          <w:b w:val="false"/>
          <w:i w:val="false"/>
          <w:color w:val="000000"/>
          <w:sz w:val="28"/>
        </w:rPr>
        <w:t>
      1) "Жосықсыз бәсеке туралы" 1998 жылғы 9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1998 ж., N 9-10, 84-құжат; 2000 ж., N 21, 397-құжат; 2004 ж., N 23, 142-құжат; 2006 ж., N 3, 22-құжат; N 15, 95-құжат); </w:t>
      </w:r>
      <w:r>
        <w:br/>
      </w:r>
      <w:r>
        <w:rPr>
          <w:rFonts w:ascii="Times New Roman"/>
          <w:b w:val="false"/>
          <w:i w:val="false"/>
          <w:color w:val="000000"/>
          <w:sz w:val="28"/>
        </w:rPr>
        <w:t>
</w:t>
      </w:r>
      <w:r>
        <w:rPr>
          <w:rFonts w:ascii="Times New Roman"/>
          <w:b w:val="false"/>
          <w:i w:val="false"/>
          <w:color w:val="000000"/>
          <w:sz w:val="28"/>
        </w:rPr>
        <w:t>
      2) "Бәсеке және монополистік қызметті шектеу туралы" 2006 жылғы 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2006 ж., N 15, 94-құжат; 2007 ж., N 19, 148-құжат). </w:t>
      </w:r>
    </w:p>
    <w:bookmarkEnd w:id="19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