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6f425" w14:textId="2b6f4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Су кодексіне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12 ақпандағы N 132-IV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2003 жылғы 9 шілдедегі Қазақстан Республикасының 
</w:t>
      </w:r>
      <w:r>
        <w:rPr>
          <w:rFonts w:ascii="Times New Roman"/>
          <w:b w:val="false"/>
          <w:i w:val="false"/>
          <w:color w:val="000000"/>
          <w:sz w:val="28"/>
        </w:rPr>
        <w:t xml:space="preserve"> Су кодексіне </w:t>
      </w:r>
      <w:r>
        <w:rPr>
          <w:rFonts w:ascii="Times New Roman"/>
          <w:b w:val="false"/>
          <w:i w:val="false"/>
          <w:color w:val="000000"/>
          <w:sz w:val="28"/>
        </w:rPr>
        <w:t>
 (Қазақстан Республикасы Парламентінің Жаршысы, 2003 ж., N 17, 141-құжат; 2004 ж., N 23, 142-құжат; 2006 ж., N 1, 5-құжат; N 3, 22-құжат; N 15, 95-құжат; 2007 ж., N 1, 4-құжат; N 2, 18-құжат; N 19, 147-құжат; N 24, 180-құжат; 2008 ж., N 6-7, 27-құжат; 2008 жылғы 31 желтоқсанда "Егемен Қазақстан" және "Казахстанская правда" газеттерінде жарияланған "Қазақстан Республикасының кейбір заңнамалық актілеріне тәуелсіз салалық реттеуіштер қызметінің мәселелері бойынша өзгерістер мен толықтырулар енгізу туралы" 2008 жылғы 29 желтоқсандағы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бүкіл мәтін бойынша "су қорын пайдалану және қорғау саласындағы уәкілетті орган", "су қорын пайдалану және қорғау саласындағы уәкілетті органмен", "су қорын пайдалану және қорғау саласындағы уәкілетті органның", "су қорын пайдалану және қорғау саласындағы уәкілетті органға" "су қорын пайдалану және қорғау саласындағы уәкілетті органда" деген сөздер тиісінше "уәкілетті орган", "уәкілетті органмен", "уәкілетті органның", "уәкілетті органға" "уәкілетті органда"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3-баптың </w:t>
      </w:r>
      <w:r>
        <w:rPr>
          <w:rFonts w:ascii="Times New Roman"/>
          <w:b w:val="false"/>
          <w:i w:val="false"/>
          <w:color w:val="000000"/>
          <w:sz w:val="28"/>
        </w:rPr>
        <w:t>
 1-тармағы "қорғаудың" деген сөзден кейін ", сумен жабдықтаудың және су бұрудың" деген сөздермен, 2-тармағының 1) тармақшасы "қорғау" деген сөзден кейін ", сумен жабдықтау және су бұру" деген сөздермен, 3) тармақшасы "қорғауды" деген сөзден кейін ", сумен жабдықтауды және су бұруды" деген сөздермен, 4) тармақшасы "қорғаудың" деген сөзден кейін ", сумен жабдықтаудың және су бұрудың" деген сөздермен; 
</w:t>
      </w:r>
      <w:r>
        <w:rPr>
          <w:rFonts w:ascii="Times New Roman"/>
          <w:b w:val="false"/>
          <w:i w:val="false"/>
          <w:color w:val="000000"/>
          <w:sz w:val="28"/>
        </w:rPr>
        <w:t xml:space="preserve"> 3-бөлімнің </w:t>
      </w:r>
      <w:r>
        <w:rPr>
          <w:rFonts w:ascii="Times New Roman"/>
          <w:b w:val="false"/>
          <w:i w:val="false"/>
          <w:color w:val="000000"/>
          <w:sz w:val="28"/>
        </w:rPr>
        <w:t>
 тақырыбы; 
</w:t>
      </w:r>
      <w:r>
        <w:rPr>
          <w:rFonts w:ascii="Times New Roman"/>
          <w:b w:val="false"/>
          <w:i w:val="false"/>
          <w:color w:val="000000"/>
          <w:sz w:val="28"/>
        </w:rPr>
        <w:t xml:space="preserve"> 5-тараудың </w:t>
      </w:r>
      <w:r>
        <w:rPr>
          <w:rFonts w:ascii="Times New Roman"/>
          <w:b w:val="false"/>
          <w:i w:val="false"/>
          <w:color w:val="000000"/>
          <w:sz w:val="28"/>
        </w:rPr>
        <w:t>
 тақырыбы; 
</w:t>
      </w:r>
      <w:r>
        <w:rPr>
          <w:rFonts w:ascii="Times New Roman"/>
          <w:b w:val="false"/>
          <w:i w:val="false"/>
          <w:color w:val="000000"/>
          <w:sz w:val="28"/>
        </w:rPr>
        <w:t xml:space="preserve"> 33-баптың </w:t>
      </w:r>
      <w:r>
        <w:rPr>
          <w:rFonts w:ascii="Times New Roman"/>
          <w:b w:val="false"/>
          <w:i w:val="false"/>
          <w:color w:val="000000"/>
          <w:sz w:val="28"/>
        </w:rPr>
        <w:t>
 тақырыбы, 1-тармағы; 
</w:t>
      </w:r>
      <w:r>
        <w:rPr>
          <w:rFonts w:ascii="Times New Roman"/>
          <w:b w:val="false"/>
          <w:i w:val="false"/>
          <w:color w:val="000000"/>
          <w:sz w:val="28"/>
        </w:rPr>
        <w:t xml:space="preserve"> 34-баптың </w:t>
      </w:r>
      <w:r>
        <w:rPr>
          <w:rFonts w:ascii="Times New Roman"/>
          <w:b w:val="false"/>
          <w:i w:val="false"/>
          <w:color w:val="000000"/>
          <w:sz w:val="28"/>
        </w:rPr>
        <w:t>
 тақырыбы, бірінші абзацы, 1) тармақшасы; 
</w:t>
      </w:r>
      <w:r>
        <w:rPr>
          <w:rFonts w:ascii="Times New Roman"/>
          <w:b w:val="false"/>
          <w:i w:val="false"/>
          <w:color w:val="000000"/>
          <w:sz w:val="28"/>
        </w:rPr>
        <w:t xml:space="preserve"> 35-баптың </w:t>
      </w:r>
      <w:r>
        <w:rPr>
          <w:rFonts w:ascii="Times New Roman"/>
          <w:b w:val="false"/>
          <w:i w:val="false"/>
          <w:color w:val="000000"/>
          <w:sz w:val="28"/>
        </w:rPr>
        <w:t>
 тақырыбы, бірінші абзацы "қорғау" деген сөзден кейін ", сумен жабдықтау және су бұру" деген сөздермен; 
</w:t>
      </w:r>
      <w:r>
        <w:rPr>
          <w:rFonts w:ascii="Times New Roman"/>
          <w:b w:val="false"/>
          <w:i w:val="false"/>
          <w:color w:val="000000"/>
          <w:sz w:val="28"/>
        </w:rPr>
        <w:t xml:space="preserve"> 6-тараудың </w:t>
      </w:r>
      <w:r>
        <w:rPr>
          <w:rFonts w:ascii="Times New Roman"/>
          <w:b w:val="false"/>
          <w:i w:val="false"/>
          <w:color w:val="000000"/>
          <w:sz w:val="28"/>
        </w:rPr>
        <w:t>
 тақырыбы "қорғауды" деген сөзден кейін ", сумен жабдықтауды және су бұруды" деген сөздермен; 
</w:t>
      </w:r>
      <w:r>
        <w:rPr>
          <w:rFonts w:ascii="Times New Roman"/>
          <w:b w:val="false"/>
          <w:i w:val="false"/>
          <w:color w:val="000000"/>
          <w:sz w:val="28"/>
        </w:rPr>
        <w:t xml:space="preserve"> 36-баптың </w:t>
      </w:r>
      <w:r>
        <w:rPr>
          <w:rFonts w:ascii="Times New Roman"/>
          <w:b w:val="false"/>
          <w:i w:val="false"/>
          <w:color w:val="000000"/>
          <w:sz w:val="28"/>
        </w:rPr>
        <w:t>
 тақырыбы; 
</w:t>
      </w:r>
      <w:r>
        <w:rPr>
          <w:rFonts w:ascii="Times New Roman"/>
          <w:b w:val="false"/>
          <w:i w:val="false"/>
          <w:color w:val="000000"/>
          <w:sz w:val="28"/>
        </w:rPr>
        <w:t xml:space="preserve"> 37-баптың </w:t>
      </w:r>
      <w:r>
        <w:rPr>
          <w:rFonts w:ascii="Times New Roman"/>
          <w:b w:val="false"/>
          <w:i w:val="false"/>
          <w:color w:val="000000"/>
          <w:sz w:val="28"/>
        </w:rPr>
        <w:t>
 1-тармағының 14) тармақшасы; 
</w:t>
      </w:r>
      <w:r>
        <w:rPr>
          <w:rFonts w:ascii="Times New Roman"/>
          <w:b w:val="false"/>
          <w:i w:val="false"/>
          <w:color w:val="000000"/>
          <w:sz w:val="28"/>
        </w:rPr>
        <w:t xml:space="preserve"> 38-баптың </w:t>
      </w:r>
      <w:r>
        <w:rPr>
          <w:rFonts w:ascii="Times New Roman"/>
          <w:b w:val="false"/>
          <w:i w:val="false"/>
          <w:color w:val="000000"/>
          <w:sz w:val="28"/>
        </w:rPr>
        <w:t>
 тақырыбы; 
</w:t>
      </w:r>
      <w:r>
        <w:rPr>
          <w:rFonts w:ascii="Times New Roman"/>
          <w:b w:val="false"/>
          <w:i w:val="false"/>
          <w:color w:val="000000"/>
          <w:sz w:val="28"/>
        </w:rPr>
        <w:t xml:space="preserve"> 39-баптың </w:t>
      </w:r>
      <w:r>
        <w:rPr>
          <w:rFonts w:ascii="Times New Roman"/>
          <w:b w:val="false"/>
          <w:i w:val="false"/>
          <w:color w:val="000000"/>
          <w:sz w:val="28"/>
        </w:rPr>
        <w:t>
 тақырыбы; 
</w:t>
      </w:r>
      <w:r>
        <w:rPr>
          <w:rFonts w:ascii="Times New Roman"/>
          <w:b w:val="false"/>
          <w:i w:val="false"/>
          <w:color w:val="000000"/>
          <w:sz w:val="28"/>
        </w:rPr>
        <w:t xml:space="preserve"> 40-баптың </w:t>
      </w:r>
      <w:r>
        <w:rPr>
          <w:rFonts w:ascii="Times New Roman"/>
          <w:b w:val="false"/>
          <w:i w:val="false"/>
          <w:color w:val="000000"/>
          <w:sz w:val="28"/>
        </w:rPr>
        <w:t>
 2-тармағының 16) және 20) тармақшалары; 
</w:t>
      </w:r>
      <w:r>
        <w:rPr>
          <w:rFonts w:ascii="Times New Roman"/>
          <w:b w:val="false"/>
          <w:i w:val="false"/>
          <w:color w:val="000000"/>
          <w:sz w:val="28"/>
        </w:rPr>
        <w:t xml:space="preserve"> 43-баптың </w:t>
      </w:r>
      <w:r>
        <w:rPr>
          <w:rFonts w:ascii="Times New Roman"/>
          <w:b w:val="false"/>
          <w:i w:val="false"/>
          <w:color w:val="000000"/>
          <w:sz w:val="28"/>
        </w:rPr>
        <w:t>
 3-тармағы; 8-тараудың тақырыбы; 
</w:t>
      </w:r>
      <w:r>
        <w:rPr>
          <w:rFonts w:ascii="Times New Roman"/>
          <w:b w:val="false"/>
          <w:i w:val="false"/>
          <w:color w:val="000000"/>
          <w:sz w:val="28"/>
        </w:rPr>
        <w:t xml:space="preserve"> 44-баптың </w:t>
      </w:r>
      <w:r>
        <w:rPr>
          <w:rFonts w:ascii="Times New Roman"/>
          <w:b w:val="false"/>
          <w:i w:val="false"/>
          <w:color w:val="000000"/>
          <w:sz w:val="28"/>
        </w:rPr>
        <w:t>
 тақырыбы, 1-тармағының бірінші абзацы "қорғау" деген сөзден кейін ", сумен жабдықтау және су бұру" деген сөздермен; 2-тармағы; 
</w:t>
      </w:r>
      <w:r>
        <w:rPr>
          <w:rFonts w:ascii="Times New Roman"/>
          <w:b w:val="false"/>
          <w:i w:val="false"/>
          <w:color w:val="000000"/>
          <w:sz w:val="28"/>
        </w:rPr>
        <w:t xml:space="preserve"> 11-тараудың </w:t>
      </w:r>
      <w:r>
        <w:rPr>
          <w:rFonts w:ascii="Times New Roman"/>
          <w:b w:val="false"/>
          <w:i w:val="false"/>
          <w:color w:val="000000"/>
          <w:sz w:val="28"/>
        </w:rPr>
        <w:t>
 тақырыбы; 
</w:t>
      </w:r>
      <w:r>
        <w:rPr>
          <w:rFonts w:ascii="Times New Roman"/>
          <w:b w:val="false"/>
          <w:i w:val="false"/>
          <w:color w:val="000000"/>
          <w:sz w:val="28"/>
        </w:rPr>
        <w:t xml:space="preserve"> 61-баптың </w:t>
      </w:r>
      <w:r>
        <w:rPr>
          <w:rFonts w:ascii="Times New Roman"/>
          <w:b w:val="false"/>
          <w:i w:val="false"/>
          <w:color w:val="000000"/>
          <w:sz w:val="28"/>
        </w:rPr>
        <w:t>
 тақырыбы, 1-тармағының бірінші абзацы "қорғауды" деген сөзден кейін ", сумен жабдықтауды және су бұруды" деген сөздермен, 3-тармағының бірінші абзацы; 
</w:t>
      </w:r>
      <w:r>
        <w:rPr>
          <w:rFonts w:ascii="Times New Roman"/>
          <w:b w:val="false"/>
          <w:i w:val="false"/>
          <w:color w:val="000000"/>
          <w:sz w:val="28"/>
        </w:rPr>
        <w:t xml:space="preserve"> 71-баптың </w:t>
      </w:r>
      <w:r>
        <w:rPr>
          <w:rFonts w:ascii="Times New Roman"/>
          <w:b w:val="false"/>
          <w:i w:val="false"/>
          <w:color w:val="000000"/>
          <w:sz w:val="28"/>
        </w:rPr>
        <w:t>
 9) тармақшасы; 
</w:t>
      </w:r>
      <w:r>
        <w:rPr>
          <w:rFonts w:ascii="Times New Roman"/>
          <w:b w:val="false"/>
          <w:i w:val="false"/>
          <w:color w:val="000000"/>
          <w:sz w:val="28"/>
        </w:rPr>
        <w:t xml:space="preserve"> 72-баптың </w:t>
      </w:r>
      <w:r>
        <w:rPr>
          <w:rFonts w:ascii="Times New Roman"/>
          <w:b w:val="false"/>
          <w:i w:val="false"/>
          <w:color w:val="000000"/>
          <w:sz w:val="28"/>
        </w:rPr>
        <w:t>
 18) тармақшасы; 
</w:t>
      </w:r>
      <w:r>
        <w:rPr>
          <w:rFonts w:ascii="Times New Roman"/>
          <w:b w:val="false"/>
          <w:i w:val="false"/>
          <w:color w:val="000000"/>
          <w:sz w:val="28"/>
        </w:rPr>
        <w:t xml:space="preserve"> 79-баптың </w:t>
      </w:r>
      <w:r>
        <w:rPr>
          <w:rFonts w:ascii="Times New Roman"/>
          <w:b w:val="false"/>
          <w:i w:val="false"/>
          <w:color w:val="000000"/>
          <w:sz w:val="28"/>
        </w:rPr>
        <w:t>
1-тармағы, 2-тармағының бірінші абзацы, 3-тармағы; 
</w:t>
      </w:r>
      <w:r>
        <w:rPr>
          <w:rFonts w:ascii="Times New Roman"/>
          <w:b w:val="false"/>
          <w:i w:val="false"/>
          <w:color w:val="000000"/>
          <w:sz w:val="28"/>
        </w:rPr>
        <w:t xml:space="preserve"> 15-тараудың </w:t>
      </w:r>
      <w:r>
        <w:rPr>
          <w:rFonts w:ascii="Times New Roman"/>
          <w:b w:val="false"/>
          <w:i w:val="false"/>
          <w:color w:val="000000"/>
          <w:sz w:val="28"/>
        </w:rPr>
        <w:t>
 тақырыбы; 
</w:t>
      </w:r>
      <w:r>
        <w:rPr>
          <w:rFonts w:ascii="Times New Roman"/>
          <w:b w:val="false"/>
          <w:i w:val="false"/>
          <w:color w:val="000000"/>
          <w:sz w:val="28"/>
        </w:rPr>
        <w:t xml:space="preserve"> 81-баптың </w:t>
      </w:r>
      <w:r>
        <w:rPr>
          <w:rFonts w:ascii="Times New Roman"/>
          <w:b w:val="false"/>
          <w:i w:val="false"/>
          <w:color w:val="000000"/>
          <w:sz w:val="28"/>
        </w:rPr>
        <w:t>
 тақырыбы, 1 және 2-тармақтары; 
</w:t>
      </w:r>
      <w:r>
        <w:rPr>
          <w:rFonts w:ascii="Times New Roman"/>
          <w:b w:val="false"/>
          <w:i w:val="false"/>
          <w:color w:val="000000"/>
          <w:sz w:val="28"/>
        </w:rPr>
        <w:t xml:space="preserve"> 85-баптың </w:t>
      </w:r>
      <w:r>
        <w:rPr>
          <w:rFonts w:ascii="Times New Roman"/>
          <w:b w:val="false"/>
          <w:i w:val="false"/>
          <w:color w:val="000000"/>
          <w:sz w:val="28"/>
        </w:rPr>
        <w:t>
 тақырыбы, 1 және 2-тармақтары "қорғау" деген сөзден кейін ", сумен жабдықтау және су бұру" деген сөздермен; 
</w:t>
      </w:r>
      <w:r>
        <w:rPr>
          <w:rFonts w:ascii="Times New Roman"/>
          <w:b w:val="false"/>
          <w:i w:val="false"/>
          <w:color w:val="000000"/>
          <w:sz w:val="28"/>
        </w:rPr>
        <w:t xml:space="preserve"> 9-бөлімнің </w:t>
      </w:r>
      <w:r>
        <w:rPr>
          <w:rFonts w:ascii="Times New Roman"/>
          <w:b w:val="false"/>
          <w:i w:val="false"/>
          <w:color w:val="000000"/>
          <w:sz w:val="28"/>
        </w:rPr>
        <w:t>
 тақырыбы "қорғауды" деген сөзден кейін ", сумен жабдықтауды және су бұруды" деген сөздермен; 
</w:t>
      </w:r>
      <w:r>
        <w:rPr>
          <w:rFonts w:ascii="Times New Roman"/>
          <w:b w:val="false"/>
          <w:i w:val="false"/>
          <w:color w:val="000000"/>
          <w:sz w:val="28"/>
        </w:rPr>
        <w:t xml:space="preserve"> 132-баптың </w:t>
      </w:r>
      <w:r>
        <w:rPr>
          <w:rFonts w:ascii="Times New Roman"/>
          <w:b w:val="false"/>
          <w:i w:val="false"/>
          <w:color w:val="000000"/>
          <w:sz w:val="28"/>
        </w:rPr>
        <w:t>
 тақырыбы "қорғау" деген сөзден кейін ", сумен жабдықтау және су бұру"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1-бап </w:t>
      </w:r>
      <w:r>
        <w:rPr>
          <w:rFonts w:ascii="Times New Roman"/>
          <w:b w:val="false"/>
          <w:i w:val="false"/>
          <w:color w:val="000000"/>
          <w:sz w:val="28"/>
        </w:rPr>
        <w:t>
 мынадай редакцияда жазылсын:
</w:t>
      </w:r>
    </w:p>
    <w:p>
      <w:pPr>
        <w:spacing w:after="0"/>
        <w:ind w:left="0"/>
        <w:jc w:val="both"/>
      </w:pPr>
      <w:r>
        <w:rPr>
          <w:rFonts w:ascii="Times New Roman"/>
          <w:b w:val="false"/>
          <w:i w:val="false"/>
          <w:color w:val="000000"/>
          <w:sz w:val="28"/>
        </w:rPr>
        <w:t>
      "1-бап. Осы Кодексте пайдаланылатын негізгі ұғымдар:
</w:t>
      </w:r>
      <w:r>
        <w:br/>
      </w:r>
      <w:r>
        <w:rPr>
          <w:rFonts w:ascii="Times New Roman"/>
          <w:b w:val="false"/>
          <w:i w:val="false"/>
          <w:color w:val="000000"/>
          <w:sz w:val="28"/>
        </w:rPr>
        <w:t>
      1) ағын су - ойпаңды жер бетінде ылдиға құлай аққан судың қозғалысымен сипатталатын су объектісі;
</w:t>
      </w:r>
      <w:r>
        <w:br/>
      </w:r>
      <w:r>
        <w:rPr>
          <w:rFonts w:ascii="Times New Roman"/>
          <w:b w:val="false"/>
          <w:i w:val="false"/>
          <w:color w:val="000000"/>
          <w:sz w:val="28"/>
        </w:rPr>
        <w:t>
      2) акватория - табиғи, жасанды немесе шартты шекаралармен шектелген су кеңістігі;
</w:t>
      </w:r>
      <w:r>
        <w:br/>
      </w:r>
      <w:r>
        <w:rPr>
          <w:rFonts w:ascii="Times New Roman"/>
          <w:b w:val="false"/>
          <w:i w:val="false"/>
          <w:color w:val="000000"/>
          <w:sz w:val="28"/>
        </w:rPr>
        <w:t>
      3) ауыз сумен жабдықтаудың баламасыз көздері - су тұтынушылар үшін ауыз сумен жабдықтаудың олардың ауыстырылуы мүмкін емес және мақсатқа сай келмейтін бірден-бір көздері;
</w:t>
      </w:r>
      <w:r>
        <w:br/>
      </w:r>
      <w:r>
        <w:rPr>
          <w:rFonts w:ascii="Times New Roman"/>
          <w:b w:val="false"/>
          <w:i w:val="false"/>
          <w:color w:val="000000"/>
          <w:sz w:val="28"/>
        </w:rPr>
        <w:t>
      4) басқарудың бассейндік принципі - өзендердің, көлдердің және басқа да су объектілерінің бассейндері шегінде су ресурстарын әкімшілік-аумақтық бірліктер арасында бөлу кезінде іске асырылатын су қорын гидрографиялық белгілер бойынша басқару;
</w:t>
      </w:r>
      <w:r>
        <w:br/>
      </w:r>
      <w:r>
        <w:rPr>
          <w:rFonts w:ascii="Times New Roman"/>
          <w:b w:val="false"/>
          <w:i w:val="false"/>
          <w:color w:val="000000"/>
          <w:sz w:val="28"/>
        </w:rPr>
        <w:t>
      5) гидромелиорациялық жүйе - жерді суаруға, суландыруға және құрғатуға арналған технологиялық жағынан өзара байланысты гидротехникалық құрылыстар, құрылғылар мен жабдықтар кешені;
</w:t>
      </w:r>
      <w:r>
        <w:br/>
      </w:r>
      <w:r>
        <w:rPr>
          <w:rFonts w:ascii="Times New Roman"/>
          <w:b w:val="false"/>
          <w:i w:val="false"/>
          <w:color w:val="000000"/>
          <w:sz w:val="28"/>
        </w:rPr>
        <w:t>
      6) гидромелиорациялық кондоминиумге қатысушылар - ортақ үлестік меншік құқығындағы гидромелиорациялық кондоминиумнің құрамына кіретін бір гидромелиорациялық жүйемен немесе оның элементтерімен суарылатын жеке меншік немесе уақытша өтеулі пайдалану құқығында жер учаскесі бар жеке және (немесе) заңды тұлғалар;
</w:t>
      </w:r>
      <w:r>
        <w:br/>
      </w:r>
      <w:r>
        <w:rPr>
          <w:rFonts w:ascii="Times New Roman"/>
          <w:b w:val="false"/>
          <w:i w:val="false"/>
          <w:color w:val="000000"/>
          <w:sz w:val="28"/>
        </w:rPr>
        <w:t>
      7) гидротехникалық құрылыстар - су ресурстарын басқару, су пайдаланушыларға су беру, сумен жабдықтау және су бұру, судың зиянды әсерінің алдын алу үшін пайдаланылатын инженерлік құрылыстар;
</w:t>
      </w:r>
      <w:r>
        <w:br/>
      </w:r>
      <w:r>
        <w:rPr>
          <w:rFonts w:ascii="Times New Roman"/>
          <w:b w:val="false"/>
          <w:i w:val="false"/>
          <w:color w:val="000000"/>
          <w:sz w:val="28"/>
        </w:rPr>
        <w:t>
      8) жағалау белдеуі - экологиялық талаптарды сақтай отырып, навигациялық белгілер мен жабдықтарды орнатуға арналған су объектілері жағалауының бойындағы жағалау жиегінен ені жиырма метр құрлық белдеуі;
</w:t>
      </w:r>
      <w:r>
        <w:br/>
      </w:r>
      <w:r>
        <w:rPr>
          <w:rFonts w:ascii="Times New Roman"/>
          <w:b w:val="false"/>
          <w:i w:val="false"/>
          <w:color w:val="000000"/>
          <w:sz w:val="28"/>
        </w:rPr>
        <w:t>
      9) жағалау жиегі - су объектісі жағалауының судың барынша көтерілуі (лық толуы) нәтижесінде пайда болатын жиегі;
</w:t>
      </w:r>
      <w:r>
        <w:br/>
      </w:r>
      <w:r>
        <w:rPr>
          <w:rFonts w:ascii="Times New Roman"/>
          <w:b w:val="false"/>
          <w:i w:val="false"/>
          <w:color w:val="000000"/>
          <w:sz w:val="28"/>
        </w:rPr>
        <w:t>
      10) жер асты суларының бассейні - жер қойнауында орналасқан су тұтқыш жиектер жиынтығы;
</w:t>
      </w:r>
      <w:r>
        <w:br/>
      </w:r>
      <w:r>
        <w:rPr>
          <w:rFonts w:ascii="Times New Roman"/>
          <w:b w:val="false"/>
          <w:i w:val="false"/>
          <w:color w:val="000000"/>
          <w:sz w:val="28"/>
        </w:rPr>
        <w:t>
      11) жер асты суларының көздері мен учаскелері - шегінде жер асты суларын шығару мен алу үшін қолайлы жағдайлары бар су тұтқыш жиектердің бөліктері;
</w:t>
      </w:r>
      <w:r>
        <w:br/>
      </w:r>
      <w:r>
        <w:rPr>
          <w:rFonts w:ascii="Times New Roman"/>
          <w:b w:val="false"/>
          <w:i w:val="false"/>
          <w:color w:val="000000"/>
          <w:sz w:val="28"/>
        </w:rPr>
        <w:t>
      12) жер асты шаруашылық-ауыз сулары - өзінің табиғи жай-күйіндегі немесе өңделгеннен кейінгі сапасы бойынша нормативтік талаптарға сай келетін және адамның ауыз суға және тұрмыстық қажетіне, не ауыз су өнімдерін өндіруге арналған жерасты сулары;
</w:t>
      </w:r>
      <w:r>
        <w:br/>
      </w:r>
      <w:r>
        <w:rPr>
          <w:rFonts w:ascii="Times New Roman"/>
          <w:b w:val="false"/>
          <w:i w:val="false"/>
          <w:color w:val="000000"/>
          <w:sz w:val="28"/>
        </w:rPr>
        <w:t>
      13) жер үсті су объектілері - шекарасы, көлемі мен су режимі бар, құрлық бетінде оның бедері нысанында сулардың тұрақты немесе уақытша жинақталуы;
</w:t>
      </w:r>
      <w:r>
        <w:br/>
      </w:r>
      <w:r>
        <w:rPr>
          <w:rFonts w:ascii="Times New Roman"/>
          <w:b w:val="false"/>
          <w:i w:val="false"/>
          <w:color w:val="000000"/>
          <w:sz w:val="28"/>
        </w:rPr>
        <w:t>
      14) қайтарымды сулар - суармалы аумақтардан ағатын жер асты және жер үсті сулары немесе өнеркәсіп орындары, тұрмыстық сумен жабдықтау құрылғылары және коммуналдық кәсіпорындар ағызатын сулар;
</w:t>
      </w:r>
      <w:r>
        <w:br/>
      </w:r>
      <w:r>
        <w:rPr>
          <w:rFonts w:ascii="Times New Roman"/>
          <w:b w:val="false"/>
          <w:i w:val="false"/>
          <w:color w:val="000000"/>
          <w:sz w:val="28"/>
        </w:rPr>
        <w:t>
      15) құбырлы сүзгіш құдық - су тұтқыш тау-кен жынысына оларды сорғыту мақсатымен бекітілетін бірқатар тесіктері бар құбыр кесіндісі;
</w:t>
      </w:r>
      <w:r>
        <w:br/>
      </w:r>
      <w:r>
        <w:rPr>
          <w:rFonts w:ascii="Times New Roman"/>
          <w:b w:val="false"/>
          <w:i w:val="false"/>
          <w:color w:val="000000"/>
          <w:sz w:val="28"/>
        </w:rPr>
        <w:t>
      16) мелиорацияланған жерлер - мелиорациялық іс-шаралар жүргізілген жерлер;
</w:t>
      </w:r>
      <w:r>
        <w:br/>
      </w:r>
      <w:r>
        <w:rPr>
          <w:rFonts w:ascii="Times New Roman"/>
          <w:b w:val="false"/>
          <w:i w:val="false"/>
          <w:color w:val="000000"/>
          <w:sz w:val="28"/>
        </w:rPr>
        <w:t>
      17) минералды жерасты сулары - өзінің құрамы және (немесе) кейбір ерекше компоненттерінің мөлшері бойынша оң бальнеологиялық әсер ететін жерасты сулары;
</w:t>
      </w:r>
      <w:r>
        <w:br/>
      </w:r>
      <w:r>
        <w:rPr>
          <w:rFonts w:ascii="Times New Roman"/>
          <w:b w:val="false"/>
          <w:i w:val="false"/>
          <w:color w:val="000000"/>
          <w:sz w:val="28"/>
        </w:rPr>
        <w:t>
      18) өзендерге теңестірілген каналдар - суды бір бассейннен екіншісіне, сондай-ақ бір өзен жүйесінен екіншісіне ауыстыруға арналған жасанды құрылыстар;
</w:t>
      </w:r>
      <w:r>
        <w:br/>
      </w:r>
      <w:r>
        <w:rPr>
          <w:rFonts w:ascii="Times New Roman"/>
          <w:b w:val="false"/>
          <w:i w:val="false"/>
          <w:color w:val="000000"/>
          <w:sz w:val="28"/>
        </w:rPr>
        <w:t>
      19) өндірістік-техникалық жерасты сулары - өзінің сапасы мен физикалық қасиеттері бойынша өндірістік-техникалық сумен жабдықтау үшін пайдаланылатын немесе пайдаланылуы мүмкін жерасты сулары;
</w:t>
      </w:r>
      <w:r>
        <w:br/>
      </w:r>
      <w:r>
        <w:rPr>
          <w:rFonts w:ascii="Times New Roman"/>
          <w:b w:val="false"/>
          <w:i w:val="false"/>
          <w:color w:val="000000"/>
          <w:sz w:val="28"/>
        </w:rPr>
        <w:t>
      20) санитарлық қорғау аймағы - су сапасы нашарлауының алдын алу үшін сумен жабдықтау көзін (ашық және жер асты), су құбыры құрылыстарын және оларды қоршаған аумақты қорғау мақсатында белгіленген режим сақталуға тиіс сумен жабдықтау көзі мен су құбыры құрылыстарының төңірегінде арнайы бөлінетін аумақ;
</w:t>
      </w:r>
      <w:r>
        <w:br/>
      </w:r>
      <w:r>
        <w:rPr>
          <w:rFonts w:ascii="Times New Roman"/>
          <w:b w:val="false"/>
          <w:i w:val="false"/>
          <w:color w:val="000000"/>
          <w:sz w:val="28"/>
        </w:rPr>
        <w:t>
      21) сарқынды сулар - адамның шаруашылық қызметі нәтижесінде пайда болатын немесе табиғи немесе жасанды су объектілеріне немесе жер бедеріне ағызып жіберілетін ластанған аумақтағы сулар;
</w:t>
      </w:r>
      <w:r>
        <w:br/>
      </w:r>
      <w:r>
        <w:rPr>
          <w:rFonts w:ascii="Times New Roman"/>
          <w:b w:val="false"/>
          <w:i w:val="false"/>
          <w:color w:val="000000"/>
          <w:sz w:val="28"/>
        </w:rPr>
        <w:t>
      22) суару каналы - суару көздерінен суаруды қажет ететін учаскелерге су тасымалдауға арналған жасанды құрылыс;
</w:t>
      </w:r>
      <w:r>
        <w:br/>
      </w:r>
      <w:r>
        <w:rPr>
          <w:rFonts w:ascii="Times New Roman"/>
          <w:b w:val="false"/>
          <w:i w:val="false"/>
          <w:color w:val="000000"/>
          <w:sz w:val="28"/>
        </w:rPr>
        <w:t>
      23)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
</w:t>
      </w:r>
      <w:r>
        <w:br/>
      </w:r>
      <w:r>
        <w:rPr>
          <w:rFonts w:ascii="Times New Roman"/>
          <w:b w:val="false"/>
          <w:i w:val="false"/>
          <w:color w:val="000000"/>
          <w:sz w:val="28"/>
        </w:rPr>
        <w:t>
      24) су бұру жүйесі - сарқынды суларды жинауға, тасымалдауға, тазартуға және бұруға бағытталған инженерлік желілер мен құрылыстардың кешені;
</w:t>
      </w:r>
      <w:r>
        <w:br/>
      </w:r>
      <w:r>
        <w:rPr>
          <w:rFonts w:ascii="Times New Roman"/>
          <w:b w:val="false"/>
          <w:i w:val="false"/>
          <w:color w:val="000000"/>
          <w:sz w:val="28"/>
        </w:rPr>
        <w:t>
      25) су бөлу орны - су пайдаланушы су көзінен су алатын орын, сондай-ақ, су пайдаланушы су тұтынушыға су ресурстарын беретін орындағы гидробекет;
</w:t>
      </w:r>
      <w:r>
        <w:br/>
      </w:r>
      <w:r>
        <w:rPr>
          <w:rFonts w:ascii="Times New Roman"/>
          <w:b w:val="false"/>
          <w:i w:val="false"/>
          <w:color w:val="000000"/>
          <w:sz w:val="28"/>
        </w:rPr>
        <w:t>
      26) су жинау алаңы - шекарасы шегінде су объектісінің су ресурстары қалыптастырылатын аумақ;
</w:t>
      </w:r>
      <w:r>
        <w:br/>
      </w:r>
      <w:r>
        <w:rPr>
          <w:rFonts w:ascii="Times New Roman"/>
          <w:b w:val="false"/>
          <w:i w:val="false"/>
          <w:color w:val="000000"/>
          <w:sz w:val="28"/>
        </w:rPr>
        <w:t>
      27) су жіберу - ағын судың төменгі учаскесіндегі су шығынын немесе деңгейін немесе су қоймасының өзіндегі судың деңгейін реттеу үшін су қоймасынан суды кезең-кезеңмен немесе мезгіл деп беру;
</w:t>
      </w:r>
      <w:r>
        <w:br/>
      </w:r>
      <w:r>
        <w:rPr>
          <w:rFonts w:ascii="Times New Roman"/>
          <w:b w:val="false"/>
          <w:i w:val="false"/>
          <w:color w:val="000000"/>
          <w:sz w:val="28"/>
        </w:rPr>
        <w:t>
      28) су қорғау аймағы - судың ластануын, қоқыстануын және сарқылуын болғызбау үшін шаруашылық қызметінің арнайы режимі белгіленетін су объектілері мен су шаруашылығы құрылыстарына іргелес аумақ;
</w:t>
      </w:r>
      <w:r>
        <w:br/>
      </w:r>
      <w:r>
        <w:rPr>
          <w:rFonts w:ascii="Times New Roman"/>
          <w:b w:val="false"/>
          <w:i w:val="false"/>
          <w:color w:val="000000"/>
          <w:sz w:val="28"/>
        </w:rPr>
        <w:t>
      29) су қорғау белдеуі - шектеулі шаруашылық қызметі режимі белгіленетін, су объектісіне және су шаруашылығы құрылыстарына іргелес жатқан су қорғау аймағы шегіндегі ені кемінде жиырма метр аумақ;
</w:t>
      </w:r>
      <w:r>
        <w:br/>
      </w:r>
      <w:r>
        <w:rPr>
          <w:rFonts w:ascii="Times New Roman"/>
          <w:b w:val="false"/>
          <w:i w:val="false"/>
          <w:color w:val="000000"/>
          <w:sz w:val="28"/>
        </w:rPr>
        <w:t>
      30) су қорын пайдалану және қорғау, сумен жабдықтау, су бұру саласындағы уәкілетті орган (бұдан әрі - уәкілетті орган) - су қорын пайдалану және қорғау, сумен жабдықтау, су бұру саласындағы басқару мен бақылау функцияларын жүзеге асыратын мемлекеттік орган;
</w:t>
      </w:r>
      <w:r>
        <w:br/>
      </w:r>
      <w:r>
        <w:rPr>
          <w:rFonts w:ascii="Times New Roman"/>
          <w:b w:val="false"/>
          <w:i w:val="false"/>
          <w:color w:val="000000"/>
          <w:sz w:val="28"/>
        </w:rPr>
        <w:t>
      31) су қорының жерлері - су айдындары (өзендер және соларға теңестірілген каналдар, көлдер, су қоймалары, тоғандар және басқа да ішкі су айдындары, аумақтық сулар), мұздықтар, батпақтар, су көздеріндегі ағысты реттеуге арналған су шаруашылығы құрылыстары алып жатқан жерлер, сондай-ақ су қорғау аймақтары мен осы құрылыстардың белдеулеріне және ауыз сумен жабдықтаудың су тарту жүйелерінің санитарлық қорғау аймақтарына бөлініп берілген жерлер;
</w:t>
      </w:r>
      <w:r>
        <w:br/>
      </w:r>
      <w:r>
        <w:rPr>
          <w:rFonts w:ascii="Times New Roman"/>
          <w:b w:val="false"/>
          <w:i w:val="false"/>
          <w:color w:val="000000"/>
          <w:sz w:val="28"/>
        </w:rPr>
        <w:t>
      32) сулар - су объектілерінде жинақталған барлық сулардың жиынтығы;
</w:t>
      </w:r>
      <w:r>
        <w:br/>
      </w:r>
      <w:r>
        <w:rPr>
          <w:rFonts w:ascii="Times New Roman"/>
          <w:b w:val="false"/>
          <w:i w:val="false"/>
          <w:color w:val="000000"/>
          <w:sz w:val="28"/>
        </w:rPr>
        <w:t>
      33) сулардың зиянды әсері - су тасу, су басу, топан су басу мен табиғи және техногендік сипаттағы төтенше жағдайлардың туындауына немесе олардың пайда болуы қатеріне негіз болған сулардың өзге де теріс әсер етуі;
</w:t>
      </w:r>
      <w:r>
        <w:br/>
      </w:r>
      <w:r>
        <w:rPr>
          <w:rFonts w:ascii="Times New Roman"/>
          <w:b w:val="false"/>
          <w:i w:val="false"/>
          <w:color w:val="000000"/>
          <w:sz w:val="28"/>
        </w:rPr>
        <w:t>
      34) сулы-батпақты алқап - батпақты, фенді, шымтезекті пайдаланатын жерлер ауданы немесе тереңдігі судың қайтуы кезінде алты метрден аспайтын теңіз акваторияларын қоса алғанда, табиғи немесе жасанды, тұрақты немесе уақытша, ағынсыз немесе ағынды, тұщы, тұздылау немесе тұзды су қоймалары;
</w:t>
      </w:r>
      <w:r>
        <w:br/>
      </w:r>
      <w:r>
        <w:rPr>
          <w:rFonts w:ascii="Times New Roman"/>
          <w:b w:val="false"/>
          <w:i w:val="false"/>
          <w:color w:val="000000"/>
          <w:sz w:val="28"/>
        </w:rPr>
        <w:t>
      35)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
</w:t>
      </w:r>
      <w:r>
        <w:br/>
      </w:r>
      <w:r>
        <w:rPr>
          <w:rFonts w:ascii="Times New Roman"/>
          <w:b w:val="false"/>
          <w:i w:val="false"/>
          <w:color w:val="000000"/>
          <w:sz w:val="28"/>
        </w:rPr>
        <w:t>
      36) сумен жабдықтаудың ерекше маңызды топтық және оқшау жүйелері - басымдылығы мен әлеуметтік маңыздылығы бар және Қазақстан Республикасының Үкіметі сумен жабдықтаудың ерекше маңызды жүйелерінің санаттарына жатқызған ауыз сумен жабдықтаудың топтық және оқшау жүйелері;
</w:t>
      </w:r>
      <w:r>
        <w:br/>
      </w:r>
      <w:r>
        <w:rPr>
          <w:rFonts w:ascii="Times New Roman"/>
          <w:b w:val="false"/>
          <w:i w:val="false"/>
          <w:color w:val="000000"/>
          <w:sz w:val="28"/>
        </w:rPr>
        <w:t>
      37) сумен жабдықтау жүйесі - суды жинауға, сақтауға, дайындауға, беруге және оны тұтыну орындарына таратуға арналған инженерлік желілер мен құрылыстар кешені;
</w:t>
      </w:r>
      <w:r>
        <w:br/>
      </w:r>
      <w:r>
        <w:rPr>
          <w:rFonts w:ascii="Times New Roman"/>
          <w:b w:val="false"/>
          <w:i w:val="false"/>
          <w:color w:val="000000"/>
          <w:sz w:val="28"/>
        </w:rPr>
        <w:t>
      38) су объектілерін қорғау - су объектілерін сақтауға, қалпына келтіруге және ұдайы молайтуға, сондай-ақ судың зиянды әсеріне жол бермеуге бағытталған қызмет;
</w:t>
      </w:r>
      <w:r>
        <w:br/>
      </w:r>
      <w:r>
        <w:rPr>
          <w:rFonts w:ascii="Times New Roman"/>
          <w:b w:val="false"/>
          <w:i w:val="false"/>
          <w:color w:val="000000"/>
          <w:sz w:val="28"/>
        </w:rPr>
        <w:t>
      39) су объектілерін пайдалану - жеке және заңды тұлғалардың материалдық немесе өзге де қажеттіліктерін қанағаттандыру үшін су объектілерінің пайдалы табиғи қасиеттерін алу;
</w:t>
      </w:r>
      <w:r>
        <w:br/>
      </w:r>
      <w:r>
        <w:rPr>
          <w:rFonts w:ascii="Times New Roman"/>
          <w:b w:val="false"/>
          <w:i w:val="false"/>
          <w:color w:val="000000"/>
          <w:sz w:val="28"/>
        </w:rPr>
        <w:t>
      40) су объектісінің бассейні - гидравликалық жағынан байланысты су айдындары мен ағын сулардың су жинау алаңдарын қамтитын аумақ;
</w:t>
      </w:r>
      <w:r>
        <w:br/>
      </w:r>
      <w:r>
        <w:rPr>
          <w:rFonts w:ascii="Times New Roman"/>
          <w:b w:val="false"/>
          <w:i w:val="false"/>
          <w:color w:val="000000"/>
          <w:sz w:val="28"/>
        </w:rPr>
        <w:t>
      41) су пайдалану - жеке және заңды тұлғалардың өз мұқтаждарын және (немесе) коммерциялық мүдделерін қанағаттандыру үшін Қазақстан Республикасының заңнамасында белгіленген тәртіппен су ресурстарын пайдалану;
</w:t>
      </w:r>
      <w:r>
        <w:br/>
      </w:r>
      <w:r>
        <w:rPr>
          <w:rFonts w:ascii="Times New Roman"/>
          <w:b w:val="false"/>
          <w:i w:val="false"/>
          <w:color w:val="000000"/>
          <w:sz w:val="28"/>
        </w:rPr>
        <w:t>
      42) су пайдаланушы - өз мұқтаждарын және (немесе) коммерциялық мүдделерін қанағаттандыру үшін Қазақстан Республикасының заңнамасында белгіленген тәртіппен су ресурстарын пайдалану құқығы берілген жеке немесе заңды тұлға;
</w:t>
      </w:r>
      <w:r>
        <w:br/>
      </w:r>
      <w:r>
        <w:rPr>
          <w:rFonts w:ascii="Times New Roman"/>
          <w:b w:val="false"/>
          <w:i w:val="false"/>
          <w:color w:val="000000"/>
          <w:sz w:val="28"/>
        </w:rPr>
        <w:t>
      43) су режимі - су объектілері мен топырақ қабатындағы су деңгейінің, шығыстары мен көлемінің уақытқа қарай өзгеруі;
</w:t>
      </w:r>
      <w:r>
        <w:br/>
      </w:r>
      <w:r>
        <w:rPr>
          <w:rFonts w:ascii="Times New Roman"/>
          <w:b w:val="false"/>
          <w:i w:val="false"/>
          <w:color w:val="000000"/>
          <w:sz w:val="28"/>
        </w:rPr>
        <w:t>
      44) су сервитуты - су объектісін шектеулі пайдалану құқығы;
</w:t>
      </w:r>
      <w:r>
        <w:br/>
      </w:r>
      <w:r>
        <w:rPr>
          <w:rFonts w:ascii="Times New Roman"/>
          <w:b w:val="false"/>
          <w:i w:val="false"/>
          <w:color w:val="000000"/>
          <w:sz w:val="28"/>
        </w:rPr>
        <w:t>
      45) су тарту құрылысы - су объектілерінен су алуға арналған құрылыстар мен құрылғылар кешені;
</w:t>
      </w:r>
      <w:r>
        <w:br/>
      </w:r>
      <w:r>
        <w:rPr>
          <w:rFonts w:ascii="Times New Roman"/>
          <w:b w:val="false"/>
          <w:i w:val="false"/>
          <w:color w:val="000000"/>
          <w:sz w:val="28"/>
        </w:rPr>
        <w:t>
      46) су торабы - бір тұстамада орналасқан әртүрлі мақсаттағы технологиялық байланысқан гидротехникалық құрылыстар тобы;
</w:t>
      </w:r>
      <w:r>
        <w:br/>
      </w:r>
      <w:r>
        <w:rPr>
          <w:rFonts w:ascii="Times New Roman"/>
          <w:b w:val="false"/>
          <w:i w:val="false"/>
          <w:color w:val="000000"/>
          <w:sz w:val="28"/>
        </w:rPr>
        <w:t>
      47) су тұтынушы - су объектілерінен су тұтынушы немесе су шаруашылығы ұйымдарының қызметтерін пайдаланушы және сумен жабдықтау жүйелерінен су алушы жеке немесе заңды тұлға;
</w:t>
      </w:r>
      <w:r>
        <w:br/>
      </w:r>
      <w:r>
        <w:rPr>
          <w:rFonts w:ascii="Times New Roman"/>
          <w:b w:val="false"/>
          <w:i w:val="false"/>
          <w:color w:val="000000"/>
          <w:sz w:val="28"/>
        </w:rPr>
        <w:t>
      48) су үнемдеу - су ресурстарының ұтымды және тиімді пайдаланылуын қамтамасыз ететін шаралар жүйесі;
</w:t>
      </w:r>
      <w:r>
        <w:br/>
      </w:r>
      <w:r>
        <w:rPr>
          <w:rFonts w:ascii="Times New Roman"/>
          <w:b w:val="false"/>
          <w:i w:val="false"/>
          <w:color w:val="000000"/>
          <w:sz w:val="28"/>
        </w:rPr>
        <w:t>
      49) су шаруашылығы - су объектілерін пайдалануға, қорғауға және ұдайы молайтуға байланысты экономика саласы;
</w:t>
      </w:r>
      <w:r>
        <w:br/>
      </w:r>
      <w:r>
        <w:rPr>
          <w:rFonts w:ascii="Times New Roman"/>
          <w:b w:val="false"/>
          <w:i w:val="false"/>
          <w:color w:val="000000"/>
          <w:sz w:val="28"/>
        </w:rPr>
        <w:t>
      50) су шаруашылығы жүйесі - өзара байланысты су объектілері мен гидротехникалық құрылыстар кешені;
</w:t>
      </w:r>
      <w:r>
        <w:br/>
      </w:r>
      <w:r>
        <w:rPr>
          <w:rFonts w:ascii="Times New Roman"/>
          <w:b w:val="false"/>
          <w:i w:val="false"/>
          <w:color w:val="000000"/>
          <w:sz w:val="28"/>
        </w:rPr>
        <w:t>
      51) су шаруашылығы жүйелері мен құрылыстарының қауіпсіздігі - су шаруашылығы жүйелері, құрылыстары элементтерінің адамдардың өмірін, денсаулығын және заңды мүдделерін, қоршаған табиғи орта мен шаруашылық объектілерін қорғауды қамтамасыз ететін өзіндік ерекшеліктері;
</w:t>
      </w:r>
      <w:r>
        <w:br/>
      </w:r>
      <w:r>
        <w:rPr>
          <w:rFonts w:ascii="Times New Roman"/>
          <w:b w:val="false"/>
          <w:i w:val="false"/>
          <w:color w:val="000000"/>
          <w:sz w:val="28"/>
        </w:rPr>
        <w:t>
      52) су шаруашылығы жүйелері мен құрылыстарының қауіпсіздігін қамтамасыз ету - су шаруашылығы жүйелері мен құрылыстары авариялары туындауының алдын алу жөніндегі шараларды әзірлеу және жүзеге асыру;
</w:t>
      </w:r>
      <w:r>
        <w:br/>
      </w:r>
      <w:r>
        <w:rPr>
          <w:rFonts w:ascii="Times New Roman"/>
          <w:b w:val="false"/>
          <w:i w:val="false"/>
          <w:color w:val="000000"/>
          <w:sz w:val="28"/>
        </w:rPr>
        <w:t>
      53) су шаруашылығы жүйелері мен құрылыстары қауіпсіздігінің өлшемдері - су шаруашылығы жүйелері мен құрылыстары аварияларының туындау қатерінің жол берілетін деңгейіне сәйкес келетін су шаруашылығы жүйелері мен құрылыстары жай-күйінің техникалық көрсеткіштерінің және оларды пайдалану шарттарының шекті мәні;
</w:t>
      </w:r>
      <w:r>
        <w:br/>
      </w:r>
      <w:r>
        <w:rPr>
          <w:rFonts w:ascii="Times New Roman"/>
          <w:b w:val="false"/>
          <w:i w:val="false"/>
          <w:color w:val="000000"/>
          <w:sz w:val="28"/>
        </w:rPr>
        <w:t>
      54) су шаруашылығы құрылыстары - су ресурстарының пайдаланылуы мен қорғалуын реттеу, сумен жабдықтау, су бұру және судың зиянды әсерін жою мақсатында жасанды түрде құрылған гидротехникалық құрылыстар мен қондырғылар;
</w:t>
      </w:r>
      <w:r>
        <w:br/>
      </w:r>
      <w:r>
        <w:rPr>
          <w:rFonts w:ascii="Times New Roman"/>
          <w:b w:val="false"/>
          <w:i w:val="false"/>
          <w:color w:val="000000"/>
          <w:sz w:val="28"/>
        </w:rPr>
        <w:t>
      55) су шаруашылығы ұйымдары - қызметі суларды реттеумен, жеткізумен, ұдайы молайтумен, сумен жабдықтаумен, су бұрумен және су объектілерін пайдаланумен байланысты заңды тұлғалар;
</w:t>
      </w:r>
      <w:r>
        <w:br/>
      </w:r>
      <w:r>
        <w:rPr>
          <w:rFonts w:ascii="Times New Roman"/>
          <w:b w:val="false"/>
          <w:i w:val="false"/>
          <w:color w:val="000000"/>
          <w:sz w:val="28"/>
        </w:rPr>
        <w:t>
      56) тау-кен жыныстарының су тұтқыш аймақтары, жиектері мен кешендері - тау-кен жыныстарының жарықтары мен кеуек қуыстарында жинақталған және гидравликалық байланыстағы сулар;
</w:t>
      </w:r>
      <w:r>
        <w:br/>
      </w:r>
      <w:r>
        <w:rPr>
          <w:rFonts w:ascii="Times New Roman"/>
          <w:b w:val="false"/>
          <w:i w:val="false"/>
          <w:color w:val="000000"/>
          <w:sz w:val="28"/>
        </w:rPr>
        <w:t>
      57) трансшекаралық әсер - табиғи көзі шектес мемлекеттің немесе көршілес мемлекеттердің аумағында толық немесе ішінара орналасқан трансшекаралық сулардың адамның қызметінен туындайтын сандық немесе сапалық жағынан өзгеруі нәтижесінде пайда болатын зиянды зардаптар;
</w:t>
      </w:r>
      <w:r>
        <w:br/>
      </w:r>
      <w:r>
        <w:rPr>
          <w:rFonts w:ascii="Times New Roman"/>
          <w:b w:val="false"/>
          <w:i w:val="false"/>
          <w:color w:val="000000"/>
          <w:sz w:val="28"/>
        </w:rPr>
        <w:t>
      58) тұстама - су торабының құрылыстары орналасқан өзен учаскесі;
</w:t>
      </w:r>
      <w:r>
        <w:br/>
      </w:r>
      <w:r>
        <w:rPr>
          <w:rFonts w:ascii="Times New Roman"/>
          <w:b w:val="false"/>
          <w:i w:val="false"/>
          <w:color w:val="000000"/>
          <w:sz w:val="28"/>
        </w:rPr>
        <w:t>
      59) шахта құдығы - сумен жабдықтау, тау-кен жыныстарын құрғату және жер бетінен атмосфералық және жер үсті суларын бұру мақсатында жерасты суларын алу үшін құрылған тереңдігі көлденең кесігінен үлкенірек тік тау-кен қазындысы;
</w:t>
      </w:r>
      <w:r>
        <w:br/>
      </w:r>
      <w:r>
        <w:rPr>
          <w:rFonts w:ascii="Times New Roman"/>
          <w:b w:val="false"/>
          <w:i w:val="false"/>
          <w:color w:val="000000"/>
          <w:sz w:val="28"/>
        </w:rPr>
        <w:t>
      60) шегендеу құрылысы - табиғи жолмен шығып жатқан жерасты суларының ашылуын және пайдалану мақсатында олардың жер бетіне шығарылуын қамтамасыз ететін инженерлік-техникалық құрылыс.";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xml:space="preserve"> 3-баптың </w:t>
      </w:r>
      <w:r>
        <w:rPr>
          <w:rFonts w:ascii="Times New Roman"/>
          <w:b w:val="false"/>
          <w:i w:val="false"/>
          <w:color w:val="000000"/>
          <w:sz w:val="28"/>
        </w:rPr>
        <w:t>
 2-тармағында:
</w:t>
      </w:r>
      <w:r>
        <w:br/>
      </w:r>
      <w:r>
        <w:rPr>
          <w:rFonts w:ascii="Times New Roman"/>
          <w:b w:val="false"/>
          <w:i w:val="false"/>
          <w:color w:val="000000"/>
          <w:sz w:val="28"/>
        </w:rPr>
        <w:t>
      2) тармақша "су қатынастарын" деген сөздерден кейін ", сумен жабдықтау және су бұру саласындағы қатынастарды" деген сөздермен толықтырылсын;
</w:t>
      </w:r>
      <w:r>
        <w:br/>
      </w:r>
      <w:r>
        <w:rPr>
          <w:rFonts w:ascii="Times New Roman"/>
          <w:b w:val="false"/>
          <w:i w:val="false"/>
          <w:color w:val="000000"/>
          <w:sz w:val="28"/>
        </w:rPr>
        <w:t>
      5) тармақша мынадай редакцияда жазылсын:
</w:t>
      </w:r>
      <w:r>
        <w:br/>
      </w:r>
      <w:r>
        <w:rPr>
          <w:rFonts w:ascii="Times New Roman"/>
          <w:b w:val="false"/>
          <w:i w:val="false"/>
          <w:color w:val="000000"/>
          <w:sz w:val="28"/>
        </w:rPr>
        <w:t>
      "5) су ресурстарын зерттеу, барлау, ұтымды және кешенді пайдалану мен қорғау, гидромелиорациялық жүйелер мен су шаруашылығы құрылыстары саласындағы қатынастарды басқару;";
</w:t>
      </w:r>
      <w:r>
        <w:br/>
      </w:r>
      <w:r>
        <w:rPr>
          <w:rFonts w:ascii="Times New Roman"/>
          <w:b w:val="false"/>
          <w:i w:val="false"/>
          <w:color w:val="000000"/>
          <w:sz w:val="28"/>
        </w:rPr>
        <w:t>
      мынадай мазмұндағы 6) және 7) тармақшалармен толықтырылсын:
</w:t>
      </w:r>
      <w:r>
        <w:br/>
      </w:r>
      <w:r>
        <w:rPr>
          <w:rFonts w:ascii="Times New Roman"/>
          <w:b w:val="false"/>
          <w:i w:val="false"/>
          <w:color w:val="000000"/>
          <w:sz w:val="28"/>
        </w:rPr>
        <w:t>
      "6) жерді гидромелиорациялауды дамыту бағыттарын айқындау;
</w:t>
      </w:r>
      <w:r>
        <w:br/>
      </w:r>
      <w:r>
        <w:rPr>
          <w:rFonts w:ascii="Times New Roman"/>
          <w:b w:val="false"/>
          <w:i w:val="false"/>
          <w:color w:val="000000"/>
          <w:sz w:val="28"/>
        </w:rPr>
        <w:t>
      7) халықты және шаруашылық объектілерін су шаруашылығы құрылыстарындағы төтенше жағдайлардан және олардың зардаптарынан қорғау.";
</w:t>
      </w:r>
    </w:p>
    <w:p>
      <w:pPr>
        <w:spacing w:after="0"/>
        <w:ind w:left="0"/>
        <w:jc w:val="both"/>
      </w:pP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xml:space="preserve"> 10-бапта </w:t>
      </w:r>
      <w:r>
        <w:rPr>
          <w:rFonts w:ascii="Times New Roman"/>
          <w:b w:val="false"/>
          <w:i w:val="false"/>
          <w:color w:val="000000"/>
          <w:sz w:val="28"/>
        </w:rPr>
        <w:t>
:
</w:t>
      </w:r>
      <w:r>
        <w:br/>
      </w:r>
      <w:r>
        <w:rPr>
          <w:rFonts w:ascii="Times New Roman"/>
          <w:b w:val="false"/>
          <w:i w:val="false"/>
          <w:color w:val="000000"/>
          <w:sz w:val="28"/>
        </w:rPr>
        <w:t>
      тақырыптағы "Қазақстан Республикасының су қорын пайдалану мен қорғау" деген сөздер "су қорын пайдалану мен қорғау, сумен жабдықтау және су бұру" деген сөздермен ауыстырылсын;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Қазақстан Республикасының су заңнамасы су қорын пайдалану мен қорғау, су қорын және су шаруашылығы жүйелерін басқару, сумен жабдықтау және су бұру, гидромелиорациялық жұмыстарды және су шаруашылығы жүйелері мен құрылыстарының қауіпсіздігі жөніндегі жұмыстарды жүргізу саласындағы қатынастарды және өзге де су қатынастарын реттейді.";
</w:t>
      </w:r>
      <w:r>
        <w:br/>
      </w:r>
      <w:r>
        <w:rPr>
          <w:rFonts w:ascii="Times New Roman"/>
          <w:b w:val="false"/>
          <w:i w:val="false"/>
          <w:color w:val="000000"/>
          <w:sz w:val="28"/>
        </w:rPr>
        <w:t>
      3-тармақтағы "қоршаған ортаны қорғау және халықтың санитарлық-эпидемиологиялық салауаттылығы туралы заңдарымен" деген сөздер "экологиялық заңнамасымен және Қазақстан Республикасының халықтың санитарлық-эпидемиологиялық салауаттылығы туралы заңнамасымен" деген сөздермен ауыстырылсын;
</w:t>
      </w:r>
      <w:r>
        <w:br/>
      </w:r>
      <w:r>
        <w:rPr>
          <w:rFonts w:ascii="Times New Roman"/>
          <w:b w:val="false"/>
          <w:i w:val="false"/>
          <w:color w:val="000000"/>
          <w:sz w:val="28"/>
        </w:rPr>
        <w:t>
      4-тармақтағы "5" және "6" деген цифрлар тиісінше "3" және "4"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xml:space="preserve"> 28-баптың </w:t>
      </w:r>
      <w:r>
        <w:rPr>
          <w:rFonts w:ascii="Times New Roman"/>
          <w:b w:val="false"/>
          <w:i w:val="false"/>
          <w:color w:val="000000"/>
          <w:sz w:val="28"/>
        </w:rPr>
        <w:t>
 тақырыбына орыс тіліндегі мәтінге түзету енгізілді, мемлекеттік тілдегі мәтіні өзгермейді;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xml:space="preserve"> 35-бапта </w:t>
      </w:r>
      <w:r>
        <w:rPr>
          <w:rFonts w:ascii="Times New Roman"/>
          <w:b w:val="false"/>
          <w:i w:val="false"/>
          <w:color w:val="000000"/>
          <w:sz w:val="28"/>
        </w:rPr>
        <w:t>
:
</w:t>
      </w:r>
      <w:r>
        <w:br/>
      </w:r>
      <w:r>
        <w:rPr>
          <w:rFonts w:ascii="Times New Roman"/>
          <w:b w:val="false"/>
          <w:i w:val="false"/>
          <w:color w:val="000000"/>
          <w:sz w:val="28"/>
        </w:rPr>
        <w:t>
      1) тармақша "қамтамасыз етуді" деген сөздерден кейін ", елді мекендерді сумен жабдықтаудың және су бұрудың жай-күйін" деген сөздермен толықтырылсын;
</w:t>
      </w:r>
      <w:r>
        <w:br/>
      </w:r>
      <w:r>
        <w:rPr>
          <w:rFonts w:ascii="Times New Roman"/>
          <w:b w:val="false"/>
          <w:i w:val="false"/>
          <w:color w:val="000000"/>
          <w:sz w:val="28"/>
        </w:rPr>
        <w:t>
      3) тармақшадағы "су тұтыну, су беру және су қорғау технологияларын" деген сөздер "сумен жабдықтау, су бұру және су қорғау саласындағы технологияларды" деген сөздермен ауыстырылсын;
</w:t>
      </w:r>
      <w:r>
        <w:br/>
      </w:r>
      <w:r>
        <w:rPr>
          <w:rFonts w:ascii="Times New Roman"/>
          <w:b w:val="false"/>
          <w:i w:val="false"/>
          <w:color w:val="000000"/>
          <w:sz w:val="28"/>
        </w:rPr>
        <w:t>
      7) тармақшадағы "талаптар мен шектеулерді" деген сөздер "талаптарды" деген сөзбен ауыстырылсын;
</w:t>
      </w:r>
      <w:r>
        <w:br/>
      </w:r>
      <w:r>
        <w:rPr>
          <w:rFonts w:ascii="Times New Roman"/>
          <w:b w:val="false"/>
          <w:i w:val="false"/>
          <w:color w:val="000000"/>
          <w:sz w:val="28"/>
        </w:rPr>
        <w:t>
      мынадай мазмұндағы 12) - 14) тармақшалармен толықтырылсын:
</w:t>
      </w:r>
      <w:r>
        <w:br/>
      </w:r>
      <w:r>
        <w:rPr>
          <w:rFonts w:ascii="Times New Roman"/>
          <w:b w:val="false"/>
          <w:i w:val="false"/>
          <w:color w:val="000000"/>
          <w:sz w:val="28"/>
        </w:rPr>
        <w:t>
      "12) жерді гидромелиорациялау жөніндегі салалық (секторлық) және өңірлік бағдарламаларды әзірлеу және іске асыру;
</w:t>
      </w:r>
      <w:r>
        <w:br/>
      </w:r>
      <w:r>
        <w:rPr>
          <w:rFonts w:ascii="Times New Roman"/>
          <w:b w:val="false"/>
          <w:i w:val="false"/>
          <w:color w:val="000000"/>
          <w:sz w:val="28"/>
        </w:rPr>
        <w:t>
      13) су шаруашылығы жүйелері мен құрылыстарының қауіпсіздігін қамтамасыз ету;
</w:t>
      </w:r>
      <w:r>
        <w:br/>
      </w:r>
      <w:r>
        <w:rPr>
          <w:rFonts w:ascii="Times New Roman"/>
          <w:b w:val="false"/>
          <w:i w:val="false"/>
          <w:color w:val="000000"/>
          <w:sz w:val="28"/>
        </w:rPr>
        <w:t>
      14) су шаруашылығы жүйелері мен құрылыстарының жай-күйін, сондай-ақ олардың Қазақстан Республикасы заңнамасының талаптарына сәйкестігін бақылау.";
</w:t>
      </w:r>
    </w:p>
    <w:p>
      <w:pPr>
        <w:spacing w:after="0"/>
        <w:ind w:left="0"/>
        <w:jc w:val="both"/>
      </w:pP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 xml:space="preserve"> 36-бапта </w:t>
      </w:r>
      <w:r>
        <w:rPr>
          <w:rFonts w:ascii="Times New Roman"/>
          <w:b w:val="false"/>
          <w:i w:val="false"/>
          <w:color w:val="000000"/>
          <w:sz w:val="28"/>
        </w:rPr>
        <w:t>
:
</w:t>
      </w:r>
      <w:r>
        <w:br/>
      </w:r>
      <w:r>
        <w:rPr>
          <w:rFonts w:ascii="Times New Roman"/>
          <w:b w:val="false"/>
          <w:i w:val="false"/>
          <w:color w:val="000000"/>
          <w:sz w:val="28"/>
        </w:rPr>
        <w:t>
      1) тармақша "қорғау" деген сөзден кейін ", сумен жабдықтау және су бұру" деген сөздермен толықтырылсын;
</w:t>
      </w:r>
      <w:r>
        <w:br/>
      </w:r>
      <w:r>
        <w:rPr>
          <w:rFonts w:ascii="Times New Roman"/>
          <w:b w:val="false"/>
          <w:i w:val="false"/>
          <w:color w:val="000000"/>
          <w:sz w:val="28"/>
        </w:rPr>
        <w:t>
      мынадай мазмұндағы 1-1) және 1-2) тармақшалармен толықтырылсын:
</w:t>
      </w:r>
      <w:r>
        <w:br/>
      </w:r>
      <w:r>
        <w:rPr>
          <w:rFonts w:ascii="Times New Roman"/>
          <w:b w:val="false"/>
          <w:i w:val="false"/>
          <w:color w:val="000000"/>
          <w:sz w:val="28"/>
        </w:rPr>
        <w:t>
      "1-1) елді мекендерді сумен жабдықтау және су бұру жүйелерін пайдалану ережесін бекітеді;
</w:t>
      </w:r>
      <w:r>
        <w:br/>
      </w:r>
      <w:r>
        <w:rPr>
          <w:rFonts w:ascii="Times New Roman"/>
          <w:b w:val="false"/>
          <w:i w:val="false"/>
          <w:color w:val="000000"/>
          <w:sz w:val="28"/>
        </w:rPr>
        <w:t>
      1-2) елді мекендердің су бұру жүйелеріне сарқынды суларды қабылдау ережесін бекітеді;";
</w:t>
      </w:r>
      <w:r>
        <w:br/>
      </w:r>
      <w:r>
        <w:rPr>
          <w:rFonts w:ascii="Times New Roman"/>
          <w:b w:val="false"/>
          <w:i w:val="false"/>
          <w:color w:val="000000"/>
          <w:sz w:val="28"/>
        </w:rPr>
        <w:t>
      4) тармақшадағы "топтық сумен жабдықтау жүйесінің" деген сөздер "топтық және оқшау сумен жабдықтау жүйелерінің" деген сөздермен ауыстырылып, 5) тармақша "топтық" деген сөзден кейін "және оқшау" деген сөзбен толықтырылсын;
</w:t>
      </w:r>
      <w:r>
        <w:br/>
      </w:r>
      <w:r>
        <w:rPr>
          <w:rFonts w:ascii="Times New Roman"/>
          <w:b w:val="false"/>
          <w:i w:val="false"/>
          <w:color w:val="000000"/>
          <w:sz w:val="28"/>
        </w:rPr>
        <w:t>
      мынадай мазмұндағы 14)және 15)тармақшалармен толықтырылсын:
</w:t>
      </w:r>
      <w:r>
        <w:br/>
      </w:r>
      <w:r>
        <w:rPr>
          <w:rFonts w:ascii="Times New Roman"/>
          <w:b w:val="false"/>
          <w:i w:val="false"/>
          <w:color w:val="000000"/>
          <w:sz w:val="28"/>
        </w:rPr>
        <w:t>
      "14) су шаруашылығы жүйелері мен құрылыстарының қауіпсіздігін қамтамасыз ету тәртібін айқындайды;
</w:t>
      </w:r>
      <w:r>
        <w:br/>
      </w:r>
      <w:r>
        <w:rPr>
          <w:rFonts w:ascii="Times New Roman"/>
          <w:b w:val="false"/>
          <w:i w:val="false"/>
          <w:color w:val="000000"/>
          <w:sz w:val="28"/>
        </w:rPr>
        <w:t>
      15) арнайы су пайдалануға арналған рұқсатты беру, оның қолданысын тоқтата тұру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 xml:space="preserve"> 37-баптың </w:t>
      </w:r>
      <w:r>
        <w:rPr>
          <w:rFonts w:ascii="Times New Roman"/>
          <w:b w:val="false"/>
          <w:i w:val="false"/>
          <w:color w:val="000000"/>
          <w:sz w:val="28"/>
        </w:rPr>
        <w:t>
 1-тармағында:
</w:t>
      </w:r>
      <w:r>
        <w:br/>
      </w:r>
      <w:r>
        <w:rPr>
          <w:rFonts w:ascii="Times New Roman"/>
          <w:b w:val="false"/>
          <w:i w:val="false"/>
          <w:color w:val="000000"/>
          <w:sz w:val="28"/>
        </w:rPr>
        <w:t>
      1) тармақшадағы "су қорын пайдалану мен қорғау" деген сөздер "өз құзыреті шегінде су қорын пайдалану және қорғау, сумен жабдықтау, су бұру" деген сөздермен ауыстырылсын;
</w:t>
      </w:r>
      <w:r>
        <w:br/>
      </w:r>
      <w:r>
        <w:rPr>
          <w:rFonts w:ascii="Times New Roman"/>
          <w:b w:val="false"/>
          <w:i w:val="false"/>
          <w:color w:val="000000"/>
          <w:sz w:val="28"/>
        </w:rPr>
        <w:t>
      2) тармақшадағы "су секторының даму" деген сөздер "су секторын дамыту, оның ішінде жерді гидромелиорациялау" деген сөздермен ауыстырылсын;
</w:t>
      </w:r>
      <w:r>
        <w:br/>
      </w:r>
      <w:r>
        <w:rPr>
          <w:rFonts w:ascii="Times New Roman"/>
          <w:b w:val="false"/>
          <w:i w:val="false"/>
          <w:color w:val="000000"/>
          <w:sz w:val="28"/>
        </w:rPr>
        <w:t>
      мынадай мазмұндағы 3-1) - 3-4) тармақшалармен толықтырылсын:
</w:t>
      </w:r>
      <w:r>
        <w:br/>
      </w:r>
      <w:r>
        <w:rPr>
          <w:rFonts w:ascii="Times New Roman"/>
          <w:b w:val="false"/>
          <w:i w:val="false"/>
          <w:color w:val="000000"/>
          <w:sz w:val="28"/>
        </w:rPr>
        <w:t>
      "3-1) су шаруашылығы жүйелері мен құрылыстары қауіпсіздігінің өлшемдерін бекітеді;
</w:t>
      </w:r>
      <w:r>
        <w:br/>
      </w:r>
      <w:r>
        <w:rPr>
          <w:rFonts w:ascii="Times New Roman"/>
          <w:b w:val="false"/>
          <w:i w:val="false"/>
          <w:color w:val="000000"/>
          <w:sz w:val="28"/>
        </w:rPr>
        <w:t>
      3-2) елді мекендердің сумен жабдықтау және су бұру жүйелерін пайдалану ережесін әзірлейді;
</w:t>
      </w:r>
      <w:r>
        <w:br/>
      </w:r>
      <w:r>
        <w:rPr>
          <w:rFonts w:ascii="Times New Roman"/>
          <w:b w:val="false"/>
          <w:i w:val="false"/>
          <w:color w:val="000000"/>
          <w:sz w:val="28"/>
        </w:rPr>
        <w:t>
      3-3) елді мекендердің су бұру жүйелеріне сарқынды суларды қабылдау ережесін әзірлейді;
</w:t>
      </w:r>
      <w:r>
        <w:br/>
      </w:r>
      <w:r>
        <w:rPr>
          <w:rFonts w:ascii="Times New Roman"/>
          <w:b w:val="false"/>
          <w:i w:val="false"/>
          <w:color w:val="000000"/>
          <w:sz w:val="28"/>
        </w:rPr>
        <w:t>
      3-4) елді мекендердің сумен жабдықтау және су бұру жүйелерін техникалық пайдалану ережесін бекітеді;";
</w:t>
      </w:r>
      <w:r>
        <w:br/>
      </w:r>
      <w:r>
        <w:rPr>
          <w:rFonts w:ascii="Times New Roman"/>
          <w:b w:val="false"/>
          <w:i w:val="false"/>
          <w:color w:val="000000"/>
          <w:sz w:val="28"/>
        </w:rPr>
        <w:t>
      6) тармақшадағы "заңдарында белгіленген" деген сөздер "Үкіметі айқындаған" деген сөздермен ауыстырылсын;
</w:t>
      </w:r>
      <w:r>
        <w:br/>
      </w:r>
      <w:r>
        <w:rPr>
          <w:rFonts w:ascii="Times New Roman"/>
          <w:b w:val="false"/>
          <w:i w:val="false"/>
          <w:color w:val="000000"/>
          <w:sz w:val="28"/>
        </w:rPr>
        <w:t>
      8) тармақшада:
</w:t>
      </w:r>
      <w:r>
        <w:br/>
      </w:r>
      <w:r>
        <w:rPr>
          <w:rFonts w:ascii="Times New Roman"/>
          <w:b w:val="false"/>
          <w:i w:val="false"/>
          <w:color w:val="000000"/>
          <w:sz w:val="28"/>
        </w:rPr>
        <w:t>
      "су беру және" деген сөздерден кейін "Қазақстан Республикасының Үкіметі бекіткен тізбе бойынша" деген сөздермен толықтырылсын;
</w:t>
      </w:r>
      <w:r>
        <w:br/>
      </w:r>
      <w:r>
        <w:rPr>
          <w:rFonts w:ascii="Times New Roman"/>
          <w:b w:val="false"/>
          <w:i w:val="false"/>
          <w:color w:val="000000"/>
          <w:sz w:val="28"/>
        </w:rPr>
        <w:t>
      "топтық сумен жабдықтау жүйесінен" деген сөздер "топтық және оқшау сумен жабдықтау жүйелерінен" деген сөздермен ауыстырылсын;
</w:t>
      </w:r>
      <w:r>
        <w:br/>
      </w:r>
      <w:r>
        <w:rPr>
          <w:rFonts w:ascii="Times New Roman"/>
          <w:b w:val="false"/>
          <w:i w:val="false"/>
          <w:color w:val="000000"/>
          <w:sz w:val="28"/>
        </w:rPr>
        <w:t>
      мынадай мазмұндағы 26) және 27) тармақшалармен толықтырылсын:
</w:t>
      </w:r>
      <w:r>
        <w:br/>
      </w:r>
      <w:r>
        <w:rPr>
          <w:rFonts w:ascii="Times New Roman"/>
          <w:b w:val="false"/>
          <w:i w:val="false"/>
          <w:color w:val="000000"/>
          <w:sz w:val="28"/>
        </w:rPr>
        <w:t>
      "26) су шаруашылығы ұйымдарының қызметін әдістемелік қамтамасыз етуді жүзеге асырады;
</w:t>
      </w:r>
      <w:r>
        <w:br/>
      </w:r>
      <w:r>
        <w:rPr>
          <w:rFonts w:ascii="Times New Roman"/>
          <w:b w:val="false"/>
          <w:i w:val="false"/>
          <w:color w:val="000000"/>
          <w:sz w:val="28"/>
        </w:rPr>
        <w:t>
      27) гидромелиорациялық жүйелер мен су шаруашылығы құрылыстарының паспорттарын жүргізу тәртібін, сондай-ақ паспорт нысанын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 xml:space="preserve"> 38-баптың </w:t>
      </w:r>
      <w:r>
        <w:rPr>
          <w:rFonts w:ascii="Times New Roman"/>
          <w:b w:val="false"/>
          <w:i w:val="false"/>
          <w:color w:val="000000"/>
          <w:sz w:val="28"/>
        </w:rPr>
        <w:t>
 3) тармақшасы "пайдалану мен қорғау" деген сөздерден кейін ", елді мекендерді сумен жабдықтау, су бұру"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 xml:space="preserve"> 39-бапта </w:t>
      </w:r>
      <w:r>
        <w:rPr>
          <w:rFonts w:ascii="Times New Roman"/>
          <w:b w:val="false"/>
          <w:i w:val="false"/>
          <w:color w:val="000000"/>
          <w:sz w:val="28"/>
        </w:rPr>
        <w:t>
:
</w:t>
      </w:r>
      <w:r>
        <w:br/>
      </w:r>
      <w:r>
        <w:rPr>
          <w:rFonts w:ascii="Times New Roman"/>
          <w:b w:val="false"/>
          <w:i w:val="false"/>
          <w:color w:val="000000"/>
          <w:sz w:val="28"/>
        </w:rPr>
        <w:t>
      мынадай мазмұндағы 1-1) және 2-1) тармақшалармен толықтырылсын:
</w:t>
      </w:r>
      <w:r>
        <w:br/>
      </w:r>
      <w:r>
        <w:rPr>
          <w:rFonts w:ascii="Times New Roman"/>
          <w:b w:val="false"/>
          <w:i w:val="false"/>
          <w:color w:val="000000"/>
          <w:sz w:val="28"/>
        </w:rPr>
        <w:t>
      "1-1) мемлекеттік меншіктегі су шаруашылығы құрылыстарының есебін жүргізеді, иесіз су шаруашылығы құрылыстары табылған жағдайда Қазақстан Республикасының азаматтық заңнамасында көзделген рәсімдерді жүргізеді;";
</w:t>
      </w:r>
      <w:r>
        <w:br/>
      </w:r>
      <w:r>
        <w:rPr>
          <w:rFonts w:ascii="Times New Roman"/>
          <w:b w:val="false"/>
          <w:i w:val="false"/>
          <w:color w:val="000000"/>
          <w:sz w:val="28"/>
        </w:rPr>
        <w:t>
      "2-1) бассейндік су шаруашылығы басқармаларының келісімімен су қорғау аймақтары мен белдеулерін шаруашылық пайдаланудың режимі мен ерекше жағдайларын белгілейді;";
</w:t>
      </w:r>
      <w:r>
        <w:br/>
      </w:r>
      <w:r>
        <w:rPr>
          <w:rFonts w:ascii="Times New Roman"/>
          <w:b w:val="false"/>
          <w:i w:val="false"/>
          <w:color w:val="000000"/>
          <w:sz w:val="28"/>
        </w:rPr>
        <w:t>
      4) және 5) тармақшалар мынадай редакцияда жазылсын:
</w:t>
      </w:r>
      <w:r>
        <w:br/>
      </w:r>
      <w:r>
        <w:rPr>
          <w:rFonts w:ascii="Times New Roman"/>
          <w:b w:val="false"/>
          <w:i w:val="false"/>
          <w:color w:val="000000"/>
          <w:sz w:val="28"/>
        </w:rPr>
        <w:t>
      "4) бассейндік кеңестердің жұмысына және бассейндік келісімге қатысады, су объектілерін ұтымды пайдалану мен қорғау, елді мекендерді сумен жабдықтау, су бұру жөніндегі өңірлік бағдарламалардың жобасын бассейндік кеңестердің қарауына енгізеді, бассейндік кеңестердің ұсынымдарын зерделейді, оларды іске асыру жөнінде шаралар қабылдайды;
</w:t>
      </w:r>
      <w:r>
        <w:br/>
      </w:r>
      <w:r>
        <w:rPr>
          <w:rFonts w:ascii="Times New Roman"/>
          <w:b w:val="false"/>
          <w:i w:val="false"/>
          <w:color w:val="000000"/>
          <w:sz w:val="28"/>
        </w:rPr>
        <w:t>
      5) су объектілерін ұтымды пайдалану және қорғау, елді мекендерді сумен жабдықтау, су бұру жөніндегі, оның ішінде жерді гидромелиорациялау, су шаруашылығы жүйелері мен құрылыстарының қауіпсіздігін қамтамасыз ету жөніндегі өңірлік бағдарламаларды әзірлейді және оларды іске асыруды қамтамасыз етеді;";
</w:t>
      </w:r>
      <w:r>
        <w:br/>
      </w:r>
      <w:r>
        <w:rPr>
          <w:rFonts w:ascii="Times New Roman"/>
          <w:b w:val="false"/>
          <w:i w:val="false"/>
          <w:color w:val="000000"/>
          <w:sz w:val="28"/>
        </w:rPr>
        <w:t>
      мынадай мазмұндағы 7-1) және 7-2) тармақшалармен толықтырылсын:
</w:t>
      </w:r>
      <w:r>
        <w:br/>
      </w:r>
      <w:r>
        <w:rPr>
          <w:rFonts w:ascii="Times New Roman"/>
          <w:b w:val="false"/>
          <w:i w:val="false"/>
          <w:color w:val="000000"/>
          <w:sz w:val="28"/>
        </w:rPr>
        <w:t>
      "7-1) тиісті аумақтарда су шаруашылығы жүйелері мен құрылыстарының қауіпсіздігін қамтамасыз ету мәселелерін шешеді;
</w:t>
      </w:r>
      <w:r>
        <w:br/>
      </w:r>
      <w:r>
        <w:rPr>
          <w:rFonts w:ascii="Times New Roman"/>
          <w:b w:val="false"/>
          <w:i w:val="false"/>
          <w:color w:val="000000"/>
          <w:sz w:val="28"/>
        </w:rPr>
        <w:t>
      7-2) су шаруашылығы құрылыстарындағы авариялардың зардаптарын жою жөніндегі іс-шараларды ұйымдастырады;";
</w:t>
      </w:r>
      <w:r>
        <w:br/>
      </w:r>
      <w:r>
        <w:rPr>
          <w:rFonts w:ascii="Times New Roman"/>
          <w:b w:val="false"/>
          <w:i w:val="false"/>
          <w:color w:val="000000"/>
          <w:sz w:val="28"/>
        </w:rPr>
        <w:t>
      8) тармақша "су объектілерінің" деген сөздерден кейін ", сумен жабдықтау және су бұру жүйелерінің" деген сөздермен толықтырылсын;
</w:t>
      </w:r>
      <w:r>
        <w:br/>
      </w:r>
      <w:r>
        <w:rPr>
          <w:rFonts w:ascii="Times New Roman"/>
          <w:b w:val="false"/>
          <w:i w:val="false"/>
          <w:color w:val="000000"/>
          <w:sz w:val="28"/>
        </w:rPr>
        <w:t>
      10) тармақшада:
</w:t>
      </w:r>
      <w:r>
        <w:br/>
      </w:r>
      <w:r>
        <w:rPr>
          <w:rFonts w:ascii="Times New Roman"/>
          <w:b w:val="false"/>
          <w:i w:val="false"/>
          <w:color w:val="000000"/>
          <w:sz w:val="28"/>
        </w:rPr>
        <w:t>
      "су жеткізу және" деген сөздерден кейін "Қазақстан Республикасының Үкіметі бекіткен тізбе бойынша" деген сөздермен толықтырылсын;
</w:t>
      </w:r>
      <w:r>
        <w:br/>
      </w:r>
      <w:r>
        <w:rPr>
          <w:rFonts w:ascii="Times New Roman"/>
          <w:b w:val="false"/>
          <w:i w:val="false"/>
          <w:color w:val="000000"/>
          <w:sz w:val="28"/>
        </w:rPr>
        <w:t>
      "айрықша маңызды топтық" деген сөздер "ерекше маңызды топтық және оқшау"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 xml:space="preserve"> 40-баптың </w:t>
      </w:r>
      <w:r>
        <w:rPr>
          <w:rFonts w:ascii="Times New Roman"/>
          <w:b w:val="false"/>
          <w:i w:val="false"/>
          <w:color w:val="000000"/>
          <w:sz w:val="28"/>
        </w:rPr>
        <w:t>
 2-тармағында:
</w:t>
      </w:r>
      <w:r>
        <w:br/>
      </w:r>
      <w:r>
        <w:rPr>
          <w:rFonts w:ascii="Times New Roman"/>
          <w:b w:val="false"/>
          <w:i w:val="false"/>
          <w:color w:val="000000"/>
          <w:sz w:val="28"/>
        </w:rPr>
        <w:t>
      7) тармақшаның төртінші абзацындағы "қайта жаңғырту" деген сөздер "реконструкциялаудың жобалау алдындағы құжаттамасы" деген сөздермен ауыстырылсын;
</w:t>
      </w:r>
      <w:r>
        <w:br/>
      </w:r>
      <w:r>
        <w:rPr>
          <w:rFonts w:ascii="Times New Roman"/>
          <w:b w:val="false"/>
          <w:i w:val="false"/>
          <w:color w:val="000000"/>
          <w:sz w:val="28"/>
        </w:rPr>
        <w:t>
      мынадай мазмұндағы 24) тармақшамен толықтырылсын:
</w:t>
      </w:r>
      <w:r>
        <w:br/>
      </w:r>
      <w:r>
        <w:rPr>
          <w:rFonts w:ascii="Times New Roman"/>
          <w:b w:val="false"/>
          <w:i w:val="false"/>
          <w:color w:val="000000"/>
          <w:sz w:val="28"/>
        </w:rPr>
        <w:t>
      "24) бассейндік кеңестің жұмысын ұйымдастыру, бассейндік кеңестің мүшелерімен бассейн аумағындағы су қорын пайдалану және қорғау мәселелері бойынша консультациялар өткізу, бассейндік кеңес дайындаған ұсынымдарды талдау, оларды іске асыру жөнінде шаралар қабылдау, бассейндік кеңестің ұсынымдарын мүдделі мемлекеттік органдар мен су пайдаланушыларға жеткізу.";
</w:t>
      </w:r>
    </w:p>
    <w:p>
      <w:pPr>
        <w:spacing w:after="0"/>
        <w:ind w:left="0"/>
        <w:jc w:val="both"/>
      </w:pP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 xml:space="preserve"> 43-бапта </w:t>
      </w:r>
      <w:r>
        <w:rPr>
          <w:rFonts w:ascii="Times New Roman"/>
          <w:b w:val="false"/>
          <w:i w:val="false"/>
          <w:color w:val="000000"/>
          <w:sz w:val="28"/>
        </w:rPr>
        <w:t>
:
</w:t>
      </w:r>
      <w:r>
        <w:br/>
      </w:r>
      <w:r>
        <w:rPr>
          <w:rFonts w:ascii="Times New Roman"/>
          <w:b w:val="false"/>
          <w:i w:val="false"/>
          <w:color w:val="000000"/>
          <w:sz w:val="28"/>
        </w:rPr>
        <w:t>
      1-тармақтағы "бассейндік келісім шеңберінде" деген сөздер "тиісті бассейн шегінде" деген сөздермен ауыстырылсын;
</w:t>
      </w:r>
      <w:r>
        <w:br/>
      </w:r>
      <w:r>
        <w:rPr>
          <w:rFonts w:ascii="Times New Roman"/>
          <w:b w:val="false"/>
          <w:i w:val="false"/>
          <w:color w:val="000000"/>
          <w:sz w:val="28"/>
        </w:rPr>
        <w:t>
      2-тармақ "қоғамдық бірлестіктердің" деген сөзден кейін "және олардың қауымдастықтарының"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 xml:space="preserve"> 55-баптың </w:t>
      </w:r>
      <w:r>
        <w:rPr>
          <w:rFonts w:ascii="Times New Roman"/>
          <w:b w:val="false"/>
          <w:i w:val="false"/>
          <w:color w:val="000000"/>
          <w:sz w:val="28"/>
        </w:rPr>
        <w:t>
 тақырыбындағы, 
</w:t>
      </w:r>
      <w:r>
        <w:rPr>
          <w:rFonts w:ascii="Times New Roman"/>
          <w:b w:val="false"/>
          <w:i w:val="false"/>
          <w:color w:val="000000"/>
          <w:sz w:val="28"/>
        </w:rPr>
        <w:t xml:space="preserve"> 57-баптың </w:t>
      </w:r>
      <w:r>
        <w:rPr>
          <w:rFonts w:ascii="Times New Roman"/>
          <w:b w:val="false"/>
          <w:i w:val="false"/>
          <w:color w:val="000000"/>
          <w:sz w:val="28"/>
        </w:rPr>
        <w:t>
 1-тармағындағы "табиғат қорғау талаптары", "табиғат қорғау талаптарын" деген сөздер тиісінше "экологиялық талаптар", "экологиялық талаптарды"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w:t>
      </w:r>
      <w:r>
        <w:rPr>
          <w:rFonts w:ascii="Times New Roman"/>
          <w:b w:val="false"/>
          <w:i w:val="false"/>
          <w:color w:val="000000"/>
          <w:sz w:val="28"/>
        </w:rPr>
        <w:t xml:space="preserve"> 66-бапта </w:t>
      </w:r>
      <w:r>
        <w:rPr>
          <w:rFonts w:ascii="Times New Roman"/>
          <w:b w:val="false"/>
          <w:i w:val="false"/>
          <w:color w:val="000000"/>
          <w:sz w:val="28"/>
        </w:rPr>
        <w:t>
:
</w:t>
      </w:r>
      <w:r>
        <w:br/>
      </w:r>
      <w:r>
        <w:rPr>
          <w:rFonts w:ascii="Times New Roman"/>
          <w:b w:val="false"/>
          <w:i w:val="false"/>
          <w:color w:val="000000"/>
          <w:sz w:val="28"/>
        </w:rPr>
        <w:t>
      3-тармақтағы "Қазақстан Республикасының Үкіметі белгілеген тәртіппен су қорын пайдалану және қорғау саласындағы уәкілетті орган берген" деген сөздер "арнайы су пайдалануға берілетін" деген сөздермен ауыстырылсын;
</w:t>
      </w:r>
      <w:r>
        <w:br/>
      </w:r>
      <w:r>
        <w:rPr>
          <w:rFonts w:ascii="Times New Roman"/>
          <w:b w:val="false"/>
          <w:i w:val="false"/>
          <w:color w:val="000000"/>
          <w:sz w:val="28"/>
        </w:rPr>
        <w:t>
      мынадай мазмұндағы 5-тармақпен толықтырылсын:
</w:t>
      </w:r>
      <w:r>
        <w:br/>
      </w:r>
      <w:r>
        <w:rPr>
          <w:rFonts w:ascii="Times New Roman"/>
          <w:b w:val="false"/>
          <w:i w:val="false"/>
          <w:color w:val="000000"/>
          <w:sz w:val="28"/>
        </w:rPr>
        <w:t>
      "5. Заңды тұлғаның атауының өзгеруі арнайы су пайдалануға берілген рұқсаттың қайта ресімделуін талап етеді.
</w:t>
      </w:r>
      <w:r>
        <w:br/>
      </w:r>
      <w:r>
        <w:rPr>
          <w:rFonts w:ascii="Times New Roman"/>
          <w:b w:val="false"/>
          <w:i w:val="false"/>
          <w:color w:val="000000"/>
          <w:sz w:val="28"/>
        </w:rPr>
        <w:t>
      Су шаруашылығы жүйелерін реконструкциялау немесе су тұтыну шарттарының өзгеруі арнайы су пайдалануға қайтадан рұқсат алуды талап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 xml:space="preserve"> 69-баптың </w:t>
      </w:r>
      <w:r>
        <w:rPr>
          <w:rFonts w:ascii="Times New Roman"/>
          <w:b w:val="false"/>
          <w:i w:val="false"/>
          <w:color w:val="000000"/>
          <w:sz w:val="28"/>
        </w:rPr>
        <w:t>
 1-тармағы мынадай мазмұндағы екінші бөлікпен толықтырылсын:
</w:t>
      </w:r>
      <w:r>
        <w:br/>
      </w:r>
      <w:r>
        <w:rPr>
          <w:rFonts w:ascii="Times New Roman"/>
          <w:b w:val="false"/>
          <w:i w:val="false"/>
          <w:color w:val="000000"/>
          <w:sz w:val="28"/>
        </w:rPr>
        <w:t>
      "Шаруашылықтың әртүрлі салаларын сумен қамтамасыз ету үшін тежеуіш гидротехникалық құрылыстардың көмегімен жер үстіндегі ағын суды реттеу жөніндегі қызметтерді жүзеге асыратын жеке және заңды тұлғалардың су пайдалануы да бастапқы су пайдалану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000000"/>
          <w:sz w:val="28"/>
        </w:rPr>
        <w:t xml:space="preserve"> 72-бапта </w:t>
      </w:r>
      <w:r>
        <w:rPr>
          <w:rFonts w:ascii="Times New Roman"/>
          <w:b w:val="false"/>
          <w:i w:val="false"/>
          <w:color w:val="000000"/>
          <w:sz w:val="28"/>
        </w:rPr>
        <w:t>
:
</w:t>
      </w:r>
      <w:r>
        <w:br/>
      </w:r>
      <w:r>
        <w:rPr>
          <w:rFonts w:ascii="Times New Roman"/>
          <w:b w:val="false"/>
          <w:i w:val="false"/>
          <w:color w:val="000000"/>
          <w:sz w:val="28"/>
        </w:rPr>
        <w:t>
      3) тармақшадағы "лимиттері" деген сөз "лимиттерін, рұқсат етілген көлемдері" деген сөздермен ауыстырылсын;
</w:t>
      </w:r>
      <w:r>
        <w:br/>
      </w:r>
      <w:r>
        <w:rPr>
          <w:rFonts w:ascii="Times New Roman"/>
          <w:b w:val="false"/>
          <w:i w:val="false"/>
          <w:color w:val="000000"/>
          <w:sz w:val="28"/>
        </w:rPr>
        <w:t>
      5) тармақша ", су шаруашылығы құрылыстарының су тарту, су жіберу мен сарқынды және коллекторлық суларды ағызу құрылыстарын өлшеу құралдарымен және су өлшеу аспаптарымен жабдықтауға"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 xml:space="preserve"> 77-баптың </w:t>
      </w:r>
      <w:r>
        <w:rPr>
          <w:rFonts w:ascii="Times New Roman"/>
          <w:b w:val="false"/>
          <w:i w:val="false"/>
          <w:color w:val="000000"/>
          <w:sz w:val="28"/>
        </w:rPr>
        <w:t>
 6) тармақшасындағы "объектілері мен құрылыстарын ұстау және пайдалану" деген сөздер "жүйелері мен құрылыстарын күтіп-ұстау, пайдалану, сондай-ақ олардың қауіпсіздігін қамтамасыз ету"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 xml:space="preserve"> 78-баптың </w:t>
      </w:r>
      <w:r>
        <w:rPr>
          <w:rFonts w:ascii="Times New Roman"/>
          <w:b w:val="false"/>
          <w:i w:val="false"/>
          <w:color w:val="000000"/>
          <w:sz w:val="28"/>
        </w:rPr>
        <w:t>
 1) тармақшасындағы "ұстау және пайдалану" деген сөздер "күтіп-ұстау, пайдалану, сондай-ақ олардың қауіпсіздігін қамтамасыз ету"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 xml:space="preserve"> 79-баптың </w:t>
      </w:r>
      <w:r>
        <w:rPr>
          <w:rFonts w:ascii="Times New Roman"/>
          <w:b w:val="false"/>
          <w:i w:val="false"/>
          <w:color w:val="000000"/>
          <w:sz w:val="28"/>
        </w:rPr>
        <w:t>
 2-тармағының 2) тармақшасы мынадай редакцияда жазылсын:
</w:t>
      </w:r>
      <w:r>
        <w:br/>
      </w:r>
      <w:r>
        <w:rPr>
          <w:rFonts w:ascii="Times New Roman"/>
          <w:b w:val="false"/>
          <w:i w:val="false"/>
          <w:color w:val="000000"/>
          <w:sz w:val="28"/>
        </w:rPr>
        <w:t>
      "2) су ресурстарын су дайындау және (немесе) су пайдаланушыларға және (немесе) су тұтынушыларға жеткізу үшін алып қою;";
</w:t>
      </w:r>
    </w:p>
    <w:p>
      <w:pPr>
        <w:spacing w:after="0"/>
        <w:ind w:left="0"/>
        <w:jc w:val="both"/>
      </w:pP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 xml:space="preserve"> 80-баптың </w:t>
      </w:r>
      <w:r>
        <w:rPr>
          <w:rFonts w:ascii="Times New Roman"/>
          <w:b w:val="false"/>
          <w:i w:val="false"/>
          <w:color w:val="000000"/>
          <w:sz w:val="28"/>
        </w:rPr>
        <w:t>
 2-тармағында:
</w:t>
      </w:r>
      <w:r>
        <w:br/>
      </w:r>
      <w:r>
        <w:rPr>
          <w:rFonts w:ascii="Times New Roman"/>
          <w:b w:val="false"/>
          <w:i w:val="false"/>
          <w:color w:val="000000"/>
          <w:sz w:val="28"/>
        </w:rPr>
        <w:t>
      1) тармақшадағы "жай-күйін" деген сөздерден кейін ", сондай-ақ олардың қауіпсіздігін" деген сөздермен толықтырылсын;
</w:t>
      </w:r>
      <w:r>
        <w:br/>
      </w:r>
      <w:r>
        <w:rPr>
          <w:rFonts w:ascii="Times New Roman"/>
          <w:b w:val="false"/>
          <w:i w:val="false"/>
          <w:color w:val="000000"/>
          <w:sz w:val="28"/>
        </w:rPr>
        <w:t>
      5) тармақша "су шаруашылығы" деген сөздердің алдынан "гидромелиорациялық жүйенің,"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 
</w:t>
      </w:r>
      <w:r>
        <w:rPr>
          <w:rFonts w:ascii="Times New Roman"/>
          <w:b w:val="false"/>
          <w:i w:val="false"/>
          <w:color w:val="000000"/>
          <w:sz w:val="28"/>
        </w:rPr>
        <w:t xml:space="preserve"> 87-баптың </w:t>
      </w:r>
      <w:r>
        <w:rPr>
          <w:rFonts w:ascii="Times New Roman"/>
          <w:b w:val="false"/>
          <w:i w:val="false"/>
          <w:color w:val="000000"/>
          <w:sz w:val="28"/>
        </w:rPr>
        <w:t>
 2) тармақшасындағы "су беру" деген сөздер "сумен жабдықтау"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 xml:space="preserve"> 91-баптың </w:t>
      </w:r>
      <w:r>
        <w:rPr>
          <w:rFonts w:ascii="Times New Roman"/>
          <w:b w:val="false"/>
          <w:i w:val="false"/>
          <w:color w:val="000000"/>
          <w:sz w:val="28"/>
        </w:rPr>
        <w:t>
 1-тармағындағы "халыққа ауыз су беруге арналған"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 xml:space="preserve"> 94-баптың </w:t>
      </w:r>
      <w:r>
        <w:rPr>
          <w:rFonts w:ascii="Times New Roman"/>
          <w:b w:val="false"/>
          <w:i w:val="false"/>
          <w:color w:val="000000"/>
          <w:sz w:val="28"/>
        </w:rPr>
        <w:t>
 2-тармағындағы "қоршаған ортаны қорғау және адам өмірінің қауіпсіздігі талаптарын" деген сөздер "экологиялық талаптар мен адам өмірінің қауіпсіздігін"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 xml:space="preserve"> 95-баптың </w:t>
      </w:r>
      <w:r>
        <w:rPr>
          <w:rFonts w:ascii="Times New Roman"/>
          <w:b w:val="false"/>
          <w:i w:val="false"/>
          <w:color w:val="000000"/>
          <w:sz w:val="28"/>
        </w:rPr>
        <w:t>
 7-тармағы "құрғату" деген сөзден кейін ", сортаңданған топырақты шаю"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 мынадай мазмұндағы 95-1-баппен толықтырылсын:
</w:t>
      </w:r>
    </w:p>
    <w:p>
      <w:pPr>
        <w:spacing w:after="0"/>
        <w:ind w:left="0"/>
        <w:jc w:val="both"/>
      </w:pPr>
      <w:r>
        <w:rPr>
          <w:rFonts w:ascii="Times New Roman"/>
          <w:b w:val="false"/>
          <w:i w:val="false"/>
          <w:color w:val="000000"/>
          <w:sz w:val="28"/>
        </w:rPr>
        <w:t>
      "95-1-бап. Жерді гидромелиорациялау
</w:t>
      </w:r>
    </w:p>
    <w:p>
      <w:pPr>
        <w:spacing w:after="0"/>
        <w:ind w:left="0"/>
        <w:jc w:val="both"/>
      </w:pPr>
      <w:r>
        <w:rPr>
          <w:rFonts w:ascii="Times New Roman"/>
          <w:b w:val="false"/>
          <w:i w:val="false"/>
          <w:color w:val="000000"/>
          <w:sz w:val="28"/>
        </w:rPr>
        <w:t>
      1. Жерді гидромелиорациялау жай-күйі судың әсеріне байланысты құрғақшылық, эрозияға ұшыраған, сортаңданған, батпақты, артық ылғалды, шайылған және басқа да жерлерді түбегейлі жақсартуды қамтамасыз ететін мелиорациялық іс-шаралар кешенін білдіреді.
</w:t>
      </w:r>
      <w:r>
        <w:br/>
      </w:r>
      <w:r>
        <w:rPr>
          <w:rFonts w:ascii="Times New Roman"/>
          <w:b w:val="false"/>
          <w:i w:val="false"/>
          <w:color w:val="000000"/>
          <w:sz w:val="28"/>
        </w:rPr>
        <w:t>
      Жерді гидромелиорациялау гидромелиорациялық жүйелердің, сондай-ақ жеке орналасқан гидротехникалық құрылыстардың көмегімен суды көтеру, беру, бөлу және бұру жөніндегі шараларды жүзеге асыру арқылы мелиорацияланатын жерлерде топырақтың су, ауа, жылу және қоректік режимдерін реттеуге бағытталған.
</w:t>
      </w:r>
      <w:r>
        <w:br/>
      </w:r>
      <w:r>
        <w:rPr>
          <w:rFonts w:ascii="Times New Roman"/>
          <w:b w:val="false"/>
          <w:i w:val="false"/>
          <w:color w:val="000000"/>
          <w:sz w:val="28"/>
        </w:rPr>
        <w:t>
      2. Жерді гидромелиорациялау түрлеріне жерді суару, құрғату және сортаңданған топырақты шаю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w:t>
      </w:r>
      <w:r>
        <w:rPr>
          <w:rFonts w:ascii="Times New Roman"/>
          <w:b w:val="false"/>
          <w:i w:val="false"/>
          <w:color w:val="000000"/>
          <w:sz w:val="28"/>
        </w:rPr>
        <w:t xml:space="preserve"> 103-баптың </w:t>
      </w:r>
      <w:r>
        <w:rPr>
          <w:rFonts w:ascii="Times New Roman"/>
          <w:b w:val="false"/>
          <w:i w:val="false"/>
          <w:color w:val="000000"/>
          <w:sz w:val="28"/>
        </w:rPr>
        <w:t>
 3-тармағында:
</w:t>
      </w:r>
      <w:r>
        <w:br/>
      </w:r>
      <w:r>
        <w:rPr>
          <w:rFonts w:ascii="Times New Roman"/>
          <w:b w:val="false"/>
          <w:i w:val="false"/>
          <w:color w:val="000000"/>
          <w:sz w:val="28"/>
        </w:rPr>
        <w:t>
      "жер асты сулары" деген сөздерден кейін ", сондай-ақ басқа да пайдалы қазбалармен ілеспе өндірілген сулар (шахта, карьер, кеніш сулары)" деген сөздермен толықтырылсын;
</w:t>
      </w:r>
      <w:r>
        <w:br/>
      </w:r>
      <w:r>
        <w:rPr>
          <w:rFonts w:ascii="Times New Roman"/>
          <w:b w:val="false"/>
          <w:i w:val="false"/>
          <w:color w:val="000000"/>
          <w:sz w:val="28"/>
        </w:rPr>
        <w:t>
      "жер асты суларын ұтымды пайдалану мен қорғау талаптарын сақтай" деген сөздер "экологиялық талаптар сақтала"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 xml:space="preserve"> 108-баптың </w:t>
      </w:r>
      <w:r>
        <w:rPr>
          <w:rFonts w:ascii="Times New Roman"/>
          <w:b w:val="false"/>
          <w:i w:val="false"/>
          <w:color w:val="000000"/>
          <w:sz w:val="28"/>
        </w:rPr>
        <w:t>
 2-тармағы "құрылыстарын" деген сөзден кейін ", сондай-ақ су объектілерінің акваториясында орналасқан құрылыстарды" деген сөздермен толықтырылсын;
</w:t>
      </w:r>
      <w:r>
        <w:br/>
      </w:r>
      <w:r>
        <w:rPr>
          <w:rFonts w:ascii="Times New Roman"/>
          <w:b w:val="false"/>
          <w:i w:val="false"/>
          <w:color w:val="000000"/>
          <w:sz w:val="28"/>
        </w:rPr>
        <w:t>
      "кезінде" деген сөзден кейін "сулы-батпақты алқаптардың қажетті гидрологиялық режимінің сақталуы және"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 xml:space="preserve"> 116-баптың </w:t>
      </w:r>
      <w:r>
        <w:rPr>
          <w:rFonts w:ascii="Times New Roman"/>
          <w:b w:val="false"/>
          <w:i w:val="false"/>
          <w:color w:val="000000"/>
          <w:sz w:val="28"/>
        </w:rPr>
        <w:t>
 2-тармағында:
</w:t>
      </w:r>
      <w:r>
        <w:br/>
      </w:r>
      <w:r>
        <w:rPr>
          <w:rFonts w:ascii="Times New Roman"/>
          <w:b w:val="false"/>
          <w:i w:val="false"/>
          <w:color w:val="000000"/>
          <w:sz w:val="28"/>
        </w:rPr>
        <w:t>
      "су қорын пайдалану және қорғау саласындағы уәкілетті органмен келісім бойынша," деген сөздер алып тасталсын;
</w:t>
      </w:r>
      <w:r>
        <w:br/>
      </w:r>
      <w:r>
        <w:rPr>
          <w:rFonts w:ascii="Times New Roman"/>
          <w:b w:val="false"/>
          <w:i w:val="false"/>
          <w:color w:val="000000"/>
          <w:sz w:val="28"/>
        </w:rPr>
        <w:t>
      "халықтың санитарлық-эпидемиологиялық" деген сөздердің алдынан "уәкілетті органмен," деген сөздермен толықтырылсын;
</w:t>
      </w:r>
      <w:r>
        <w:br/>
      </w:r>
      <w:r>
        <w:rPr>
          <w:rFonts w:ascii="Times New Roman"/>
          <w:b w:val="false"/>
          <w:i w:val="false"/>
          <w:color w:val="000000"/>
          <w:sz w:val="28"/>
        </w:rPr>
        <w:t>
      "жер ресурстарын басқару жөніндегі орталық уәкілетті органмен" деген сөздер "облыстардың (республикалық маңызы бар қаланың, астананың) жер қатынастары жөніндегі уәкілетті органдарымен"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30) 
</w:t>
      </w:r>
      <w:r>
        <w:rPr>
          <w:rFonts w:ascii="Times New Roman"/>
          <w:b w:val="false"/>
          <w:i w:val="false"/>
          <w:color w:val="000000"/>
          <w:sz w:val="28"/>
        </w:rPr>
        <w:t xml:space="preserve"> 124-баптың </w:t>
      </w:r>
      <w:r>
        <w:rPr>
          <w:rFonts w:ascii="Times New Roman"/>
          <w:b w:val="false"/>
          <w:i w:val="false"/>
          <w:color w:val="000000"/>
          <w:sz w:val="28"/>
        </w:rPr>
        <w:t>
 1-тармағы мынадай редакцияда жазылсын:
</w:t>
      </w:r>
      <w:r>
        <w:br/>
      </w:r>
      <w:r>
        <w:rPr>
          <w:rFonts w:ascii="Times New Roman"/>
          <w:b w:val="false"/>
          <w:i w:val="false"/>
          <w:color w:val="000000"/>
          <w:sz w:val="28"/>
        </w:rPr>
        <w:t>
      "1. Су шаруашылығы ұйымдары, су пайдаланушылар, жеке және заңды тұлғалар елді мекендерді, өнеркәсіп объектілерін, ауыл шаруашылығы жерлерін, қорғалатын аумақтарды судың зиянды әсерінен қорғау жөніндегі алдын алу іс-шаралары мен ағымдағы іс-шараларды жоспарлауға және жүргізуге міндетті. Судың зиянды әсерінің алдын алу және оларды жою жөніндегі алдын алу іс-шаралары мен ағымдағы іс-шараларды қаржыландыру су пайдаланушылардың қаражаты мен бюджет қаражаты есебінен жүргізіледі.
</w:t>
      </w:r>
      <w:r>
        <w:br/>
      </w:r>
      <w:r>
        <w:rPr>
          <w:rFonts w:ascii="Times New Roman"/>
          <w:b w:val="false"/>
          <w:i w:val="false"/>
          <w:color w:val="000000"/>
          <w:sz w:val="28"/>
        </w:rPr>
        <w:t>
      Жеке және заңды тұлғалар судың зиянды әсерінің алдын алу және оларды жою жөніндегі су шаруашылығы іс-шараларын өткізу кезінде:
</w:t>
      </w:r>
      <w:r>
        <w:br/>
      </w:r>
      <w:r>
        <w:rPr>
          <w:rFonts w:ascii="Times New Roman"/>
          <w:b w:val="false"/>
          <w:i w:val="false"/>
          <w:color w:val="000000"/>
          <w:sz w:val="28"/>
        </w:rPr>
        <w:t>
      1) су шаруашылығы жүйелері мен құрылыстарын салуда, пайдалануға беруде, пайдалануда, жөндеуде, реконструкциялауда, консервациялауда, пайдаланудан шығаруда және жоюда қауіпсіздік нормалары мен ережелерін сақтауға;
</w:t>
      </w:r>
      <w:r>
        <w:br/>
      </w:r>
      <w:r>
        <w:rPr>
          <w:rFonts w:ascii="Times New Roman"/>
          <w:b w:val="false"/>
          <w:i w:val="false"/>
          <w:color w:val="000000"/>
          <w:sz w:val="28"/>
        </w:rPr>
        <w:t>
      2) су шаруашылығы жүйелері мен құрылыстары қауіпсіздігінің нашарлап кетуінің жай-күйін жүйелі түрде талдауға;
</w:t>
      </w:r>
      <w:r>
        <w:br/>
      </w:r>
      <w:r>
        <w:rPr>
          <w:rFonts w:ascii="Times New Roman"/>
          <w:b w:val="false"/>
          <w:i w:val="false"/>
          <w:color w:val="000000"/>
          <w:sz w:val="28"/>
        </w:rPr>
        <w:t>
      3) су шаруашылығы жүйелері мен құрылыстарына ұдайы тексеру жүргізуге;
</w:t>
      </w:r>
      <w:r>
        <w:br/>
      </w:r>
      <w:r>
        <w:rPr>
          <w:rFonts w:ascii="Times New Roman"/>
          <w:b w:val="false"/>
          <w:i w:val="false"/>
          <w:color w:val="000000"/>
          <w:sz w:val="28"/>
        </w:rPr>
        <w:t>
      4) су шаруашылығы жүйелері мен құрылыстарындағы аварияларды жоюға арналған қаржылық және материалдық резервтерді құруға;
</w:t>
      </w:r>
      <w:r>
        <w:br/>
      </w:r>
      <w:r>
        <w:rPr>
          <w:rFonts w:ascii="Times New Roman"/>
          <w:b w:val="false"/>
          <w:i w:val="false"/>
          <w:color w:val="000000"/>
          <w:sz w:val="28"/>
        </w:rPr>
        <w:t>
      5) су шаруашылығы жүйелері мен құрылыстарындағы төтенше жағдайлар туралы хабарлайтын оқшау жүйелерді үнемі дайындықта ұстауға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 xml:space="preserve"> 131-баптың </w:t>
      </w:r>
      <w:r>
        <w:rPr>
          <w:rFonts w:ascii="Times New Roman"/>
          <w:b w:val="false"/>
          <w:i w:val="false"/>
          <w:color w:val="000000"/>
          <w:sz w:val="28"/>
        </w:rPr>
        <w:t>
 1-тармағының 1) тармақшасындағы "аймақтық және салалық" деген сөздер "салалық (секторлық) және өңірлік"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32) 
</w:t>
      </w:r>
      <w:r>
        <w:rPr>
          <w:rFonts w:ascii="Times New Roman"/>
          <w:b w:val="false"/>
          <w:i w:val="false"/>
          <w:color w:val="000000"/>
          <w:sz w:val="28"/>
        </w:rPr>
        <w:t xml:space="preserve"> 132-бапта </w:t>
      </w:r>
      <w:r>
        <w:rPr>
          <w:rFonts w:ascii="Times New Roman"/>
          <w:b w:val="false"/>
          <w:i w:val="false"/>
          <w:color w:val="000000"/>
          <w:sz w:val="28"/>
        </w:rPr>
        <w:t>
:
</w:t>
      </w:r>
      <w:r>
        <w:br/>
      </w:r>
      <w:r>
        <w:rPr>
          <w:rFonts w:ascii="Times New Roman"/>
          <w:b w:val="false"/>
          <w:i w:val="false"/>
          <w:color w:val="000000"/>
          <w:sz w:val="28"/>
        </w:rPr>
        <w:t>
      2) тармақшада:
</w:t>
      </w:r>
      <w:r>
        <w:br/>
      </w:r>
      <w:r>
        <w:rPr>
          <w:rFonts w:ascii="Times New Roman"/>
          <w:b w:val="false"/>
          <w:i w:val="false"/>
          <w:color w:val="000000"/>
          <w:sz w:val="28"/>
        </w:rPr>
        <w:t>
      "қорғаудың бекітілген" деген сөздер "қорғау" деген сөзбен ауыстырылсын;
</w:t>
      </w:r>
      <w:r>
        <w:br/>
      </w:r>
      <w:r>
        <w:rPr>
          <w:rFonts w:ascii="Times New Roman"/>
          <w:b w:val="false"/>
          <w:i w:val="false"/>
          <w:color w:val="000000"/>
          <w:sz w:val="28"/>
        </w:rPr>
        <w:t>
      "бағдарламаларын" деген сөздің алдынан ", елді мекендерді сумен жабдықтау және су бұру" деген сөздермен толықтырылсын;
</w:t>
      </w:r>
      <w:r>
        <w:br/>
      </w:r>
      <w:r>
        <w:rPr>
          <w:rFonts w:ascii="Times New Roman"/>
          <w:b w:val="false"/>
          <w:i w:val="false"/>
          <w:color w:val="000000"/>
          <w:sz w:val="28"/>
        </w:rPr>
        <w:t>
      3) тармақшада:
</w:t>
      </w:r>
      <w:r>
        <w:br/>
      </w:r>
      <w:r>
        <w:rPr>
          <w:rFonts w:ascii="Times New Roman"/>
          <w:b w:val="false"/>
          <w:i w:val="false"/>
          <w:color w:val="000000"/>
          <w:sz w:val="28"/>
        </w:rPr>
        <w:t>
      орыс тіліндегі мәтінге түзету енгізілді, мемлекеттік тілдегі мәтіні өзгермейді;
</w:t>
      </w:r>
      <w:r>
        <w:br/>
      </w:r>
      <w:r>
        <w:rPr>
          <w:rFonts w:ascii="Times New Roman"/>
          <w:b w:val="false"/>
          <w:i w:val="false"/>
          <w:color w:val="000000"/>
          <w:sz w:val="28"/>
        </w:rPr>
        <w:t>
      "ұтымды пайдалану" деген сөздерден кейін ", сумен жабдықтау және су бұру"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33) 
</w:t>
      </w:r>
      <w:r>
        <w:rPr>
          <w:rFonts w:ascii="Times New Roman"/>
          <w:b w:val="false"/>
          <w:i w:val="false"/>
          <w:color w:val="000000"/>
          <w:sz w:val="28"/>
        </w:rPr>
        <w:t xml:space="preserve"> 134-бапта </w:t>
      </w:r>
      <w:r>
        <w:rPr>
          <w:rFonts w:ascii="Times New Roman"/>
          <w:b w:val="false"/>
          <w:i w:val="false"/>
          <w:color w:val="000000"/>
          <w:sz w:val="28"/>
        </w:rPr>
        <w:t>
:
</w:t>
      </w:r>
      <w:r>
        <w:br/>
      </w:r>
      <w:r>
        <w:rPr>
          <w:rFonts w:ascii="Times New Roman"/>
          <w:b w:val="false"/>
          <w:i w:val="false"/>
          <w:color w:val="000000"/>
          <w:sz w:val="28"/>
        </w:rPr>
        <w:t>
      тақырыптағы "Су беру" деген сөздер "Су пайдаланушыларға су беру, сумен жабдықтау, су бұру" деген сөздермен ауыстырылсын;
</w:t>
      </w:r>
      <w:r>
        <w:br/>
      </w:r>
      <w:r>
        <w:rPr>
          <w:rFonts w:ascii="Times New Roman"/>
          <w:b w:val="false"/>
          <w:i w:val="false"/>
          <w:color w:val="000000"/>
          <w:sz w:val="28"/>
        </w:rPr>
        <w:t>
      1-тармақта:
</w:t>
      </w:r>
      <w:r>
        <w:br/>
      </w:r>
      <w:r>
        <w:rPr>
          <w:rFonts w:ascii="Times New Roman"/>
          <w:b w:val="false"/>
          <w:i w:val="false"/>
          <w:color w:val="000000"/>
          <w:sz w:val="28"/>
        </w:rPr>
        <w:t>
      "Суды алуға, суларды тасымалдауға, бөлуге, тазартуға" деген сөздер "Су пайдаланушыларға су беруге, сумен жабдықтауға, су бұруға," деген сөздермен ауыстырылсын;
</w:t>
      </w:r>
      <w:r>
        <w:br/>
      </w:r>
      <w:r>
        <w:rPr>
          <w:rFonts w:ascii="Times New Roman"/>
          <w:b w:val="false"/>
          <w:i w:val="false"/>
          <w:color w:val="000000"/>
          <w:sz w:val="28"/>
        </w:rPr>
        <w:t>
      "су пайдаланушыларға су беру кезіндегі" деген сөздер алып тасталсын;
</w:t>
      </w:r>
      <w:r>
        <w:br/>
      </w:r>
      <w:r>
        <w:rPr>
          <w:rFonts w:ascii="Times New Roman"/>
          <w:b w:val="false"/>
          <w:i w:val="false"/>
          <w:color w:val="000000"/>
          <w:sz w:val="28"/>
        </w:rPr>
        <w:t>
      2-тармақтағы "Су шаруашылығы жүйелерінің қызметтері" деген сөздер "Су пайдаланушыларға су беру, сумен жабдықтау, су бұру бойынша көрсетілген қызметтер"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34) 
</w:t>
      </w:r>
      <w:r>
        <w:rPr>
          <w:rFonts w:ascii="Times New Roman"/>
          <w:b w:val="false"/>
          <w:i w:val="false"/>
          <w:color w:val="000000"/>
          <w:sz w:val="28"/>
        </w:rPr>
        <w:t xml:space="preserve"> 135-бапта </w:t>
      </w:r>
      <w:r>
        <w:rPr>
          <w:rFonts w:ascii="Times New Roman"/>
          <w:b w:val="false"/>
          <w:i w:val="false"/>
          <w:color w:val="000000"/>
          <w:sz w:val="28"/>
        </w:rPr>
        <w:t>
:
</w:t>
      </w:r>
      <w:r>
        <w:br/>
      </w:r>
      <w:r>
        <w:rPr>
          <w:rFonts w:ascii="Times New Roman"/>
          <w:b w:val="false"/>
          <w:i w:val="false"/>
          <w:color w:val="000000"/>
          <w:sz w:val="28"/>
        </w:rPr>
        <w:t>
      1-тармақта:
</w:t>
      </w:r>
      <w:r>
        <w:br/>
      </w:r>
      <w:r>
        <w:rPr>
          <w:rFonts w:ascii="Times New Roman"/>
          <w:b w:val="false"/>
          <w:i w:val="false"/>
          <w:color w:val="000000"/>
          <w:sz w:val="28"/>
        </w:rPr>
        <w:t>
      5) тармақшада:
</w:t>
      </w:r>
      <w:r>
        <w:br/>
      </w:r>
      <w:r>
        <w:rPr>
          <w:rFonts w:ascii="Times New Roman"/>
          <w:b w:val="false"/>
          <w:i w:val="false"/>
          <w:color w:val="000000"/>
          <w:sz w:val="28"/>
        </w:rPr>
        <w:t>
      "су жеткізіп беру және" деген сөздерден кейін "Қазақстан Республикасының Үкіметі бекітетін тізбе бойынша" деген сөздермен толықтырылсын;
</w:t>
      </w:r>
      <w:r>
        <w:br/>
      </w:r>
      <w:r>
        <w:rPr>
          <w:rFonts w:ascii="Times New Roman"/>
          <w:b w:val="false"/>
          <w:i w:val="false"/>
          <w:color w:val="000000"/>
          <w:sz w:val="28"/>
        </w:rPr>
        <w:t>
      "сумен жабдықтау топтық жүйесінен" деген сөздер "топтық және оқшау сумен жабдықтау жүйелерінен" деген сөздермен ауыстырылсын;
</w:t>
      </w:r>
      <w:r>
        <w:br/>
      </w:r>
      <w:r>
        <w:rPr>
          <w:rFonts w:ascii="Times New Roman"/>
          <w:b w:val="false"/>
          <w:i w:val="false"/>
          <w:color w:val="000000"/>
          <w:sz w:val="28"/>
        </w:rPr>
        <w:t>
      6) тармақшадағы "артықшылықтар беру болып табылады." деген сөздер "артықшылықтар беру;" деген сөздермен ауыстырылып, мынадай мазмұндағы 7) және 8) тармақшалармен толықтырылсын:
</w:t>
      </w:r>
      <w:r>
        <w:br/>
      </w:r>
      <w:r>
        <w:rPr>
          <w:rFonts w:ascii="Times New Roman"/>
          <w:b w:val="false"/>
          <w:i w:val="false"/>
          <w:color w:val="000000"/>
          <w:sz w:val="28"/>
        </w:rPr>
        <w:t>
      "7) мемлекеттік меншіктегі су шаруашылығы жүйелері мен құрылыстарының қауіпсіздігін қамтамасыз ету жөніндегі іс-шараларды қаржыландыру;
</w:t>
      </w:r>
      <w:r>
        <w:br/>
      </w:r>
      <w:r>
        <w:rPr>
          <w:rFonts w:ascii="Times New Roman"/>
          <w:b w:val="false"/>
          <w:i w:val="false"/>
          <w:color w:val="000000"/>
          <w:sz w:val="28"/>
        </w:rPr>
        <w:t>
      8) суармалы жерлердің мелиорациялық жай-күйінің мониторингі және оны бағалау жөніндегі шығындарды қаржыландыру болып табылады.";
</w:t>
      </w:r>
      <w:r>
        <w:br/>
      </w:r>
      <w:r>
        <w:rPr>
          <w:rFonts w:ascii="Times New Roman"/>
          <w:b w:val="false"/>
          <w:i w:val="false"/>
          <w:color w:val="000000"/>
          <w:sz w:val="28"/>
        </w:rPr>
        <w:t>
      2-тармақтың бірінші абзацы "пайдалану мен қорғау" деген сөздерден кейін ", суармалы жерлерді мелиорациялау, су шаруашылығы жүйелері мен құрылыстарының қауіпсіздігі" деген сөздермен толықтырылсын;
</w:t>
      </w:r>
      <w:r>
        <w:br/>
      </w:r>
      <w:r>
        <w:rPr>
          <w:rFonts w:ascii="Times New Roman"/>
          <w:b w:val="false"/>
          <w:i w:val="false"/>
          <w:color w:val="000000"/>
          <w:sz w:val="28"/>
        </w:rPr>
        <w:t>
      3-тармақ "қорғау жөніндегі" деген сөздерден кейін ", сондай-ақ пайдаланылмайтын және қайта қалпына келтіруге жатпайтын мемлекеттік меншіктегі су шаруашылығы жүйелері мен құрылыстарын жою жөніндегі"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35) 
</w:t>
      </w:r>
      <w:r>
        <w:rPr>
          <w:rFonts w:ascii="Times New Roman"/>
          <w:b w:val="false"/>
          <w:i w:val="false"/>
          <w:color w:val="000000"/>
          <w:sz w:val="28"/>
        </w:rPr>
        <w:t xml:space="preserve"> 139-бап </w:t>
      </w:r>
      <w:r>
        <w:rPr>
          <w:rFonts w:ascii="Times New Roman"/>
          <w:b w:val="false"/>
          <w:i w:val="false"/>
          <w:color w:val="000000"/>
          <w:sz w:val="28"/>
        </w:rPr>
        <w:t>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36) 140-бап мынадай редакцияда жазылсын:
</w:t>
      </w:r>
    </w:p>
    <w:p>
      <w:pPr>
        <w:spacing w:after="0"/>
        <w:ind w:left="0"/>
        <w:jc w:val="both"/>
      </w:pPr>
      <w:r>
        <w:rPr>
          <w:rFonts w:ascii="Times New Roman"/>
          <w:b w:val="false"/>
          <w:i w:val="false"/>
          <w:color w:val="000000"/>
          <w:sz w:val="28"/>
        </w:rPr>
        <w:t>
      "140-бап. Қазақстан Республикасының су заңнамасын бұзғаны үшін
</w:t>
      </w:r>
      <w:r>
        <w:br/>
      </w:r>
      <w:r>
        <w:rPr>
          <w:rFonts w:ascii="Times New Roman"/>
          <w:b w:val="false"/>
          <w:i w:val="false"/>
          <w:color w:val="000000"/>
          <w:sz w:val="28"/>
        </w:rPr>
        <w:t>
                жауаптылық
</w:t>
      </w:r>
    </w:p>
    <w:p>
      <w:pPr>
        <w:spacing w:after="0"/>
        <w:ind w:left="0"/>
        <w:jc w:val="both"/>
      </w:pPr>
      <w:r>
        <w:rPr>
          <w:rFonts w:ascii="Times New Roman"/>
          <w:b w:val="false"/>
          <w:i w:val="false"/>
          <w:color w:val="000000"/>
          <w:sz w:val="28"/>
        </w:rPr>
        <w:t>
      Қазақстан Республикасының су заңнамасын бұзу Қазақстан Республикасының заңдарына сәйкес жауаптылыққа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37) мазмұнында:
</w:t>
      </w:r>
      <w:r>
        <w:br/>
      </w:r>
      <w:r>
        <w:rPr>
          <w:rFonts w:ascii="Times New Roman"/>
          <w:b w:val="false"/>
          <w:i w:val="false"/>
          <w:color w:val="000000"/>
          <w:sz w:val="28"/>
        </w:rPr>
        <w:t>
</w:t>
      </w:r>
      <w:r>
        <w:rPr>
          <w:rFonts w:ascii="Times New Roman"/>
          <w:b w:val="false"/>
          <w:i w:val="false"/>
          <w:color w:val="000000"/>
          <w:sz w:val="28"/>
        </w:rPr>
        <w:t xml:space="preserve"> 3-бөлімнің </w:t>
      </w:r>
      <w:r>
        <w:rPr>
          <w:rFonts w:ascii="Times New Roman"/>
          <w:b w:val="false"/>
          <w:i w:val="false"/>
          <w:color w:val="000000"/>
          <w:sz w:val="28"/>
        </w:rPr>
        <w:t>
, 
</w:t>
      </w:r>
      <w:r>
        <w:rPr>
          <w:rFonts w:ascii="Times New Roman"/>
          <w:b w:val="false"/>
          <w:i w:val="false"/>
          <w:color w:val="000000"/>
          <w:sz w:val="28"/>
        </w:rPr>
        <w:t xml:space="preserve"> 5-тараудың </w:t>
      </w:r>
      <w:r>
        <w:rPr>
          <w:rFonts w:ascii="Times New Roman"/>
          <w:b w:val="false"/>
          <w:i w:val="false"/>
          <w:color w:val="000000"/>
          <w:sz w:val="28"/>
        </w:rPr>
        <w:t>
, 
</w:t>
      </w:r>
      <w:r>
        <w:rPr>
          <w:rFonts w:ascii="Times New Roman"/>
          <w:b w:val="false"/>
          <w:i w:val="false"/>
          <w:color w:val="000000"/>
          <w:sz w:val="28"/>
        </w:rPr>
        <w:t xml:space="preserve"> 33-баптың </w:t>
      </w:r>
      <w:r>
        <w:rPr>
          <w:rFonts w:ascii="Times New Roman"/>
          <w:b w:val="false"/>
          <w:i w:val="false"/>
          <w:color w:val="000000"/>
          <w:sz w:val="28"/>
        </w:rPr>
        <w:t>
, 
</w:t>
      </w:r>
      <w:r>
        <w:rPr>
          <w:rFonts w:ascii="Times New Roman"/>
          <w:b w:val="false"/>
          <w:i w:val="false"/>
          <w:color w:val="000000"/>
          <w:sz w:val="28"/>
        </w:rPr>
        <w:t xml:space="preserve"> 34-баптың </w:t>
      </w:r>
      <w:r>
        <w:rPr>
          <w:rFonts w:ascii="Times New Roman"/>
          <w:b w:val="false"/>
          <w:i w:val="false"/>
          <w:color w:val="000000"/>
          <w:sz w:val="28"/>
        </w:rPr>
        <w:t>
, 
</w:t>
      </w:r>
      <w:r>
        <w:rPr>
          <w:rFonts w:ascii="Times New Roman"/>
          <w:b w:val="false"/>
          <w:i w:val="false"/>
          <w:color w:val="000000"/>
          <w:sz w:val="28"/>
        </w:rPr>
        <w:t xml:space="preserve"> 35-баптың </w:t>
      </w:r>
      <w:r>
        <w:rPr>
          <w:rFonts w:ascii="Times New Roman"/>
          <w:b w:val="false"/>
          <w:i w:val="false"/>
          <w:color w:val="000000"/>
          <w:sz w:val="28"/>
        </w:rPr>
        <w:t>
 тақырыптары "қорғау" деген сөзден кейін ", сумен жабдықтау және су бұру" деген сөздермен, 
</w:t>
      </w:r>
      <w:r>
        <w:rPr>
          <w:rFonts w:ascii="Times New Roman"/>
          <w:b w:val="false"/>
          <w:i w:val="false"/>
          <w:color w:val="000000"/>
          <w:sz w:val="28"/>
        </w:rPr>
        <w:t xml:space="preserve"> 6-тараудың </w:t>
      </w:r>
      <w:r>
        <w:rPr>
          <w:rFonts w:ascii="Times New Roman"/>
          <w:b w:val="false"/>
          <w:i w:val="false"/>
          <w:color w:val="000000"/>
          <w:sz w:val="28"/>
        </w:rPr>
        <w:t>
 тақырыбы "қорғауды" деген сөзден кейін ", сумен жабдықтауды және су бұруды" деген сөздермен, 
</w:t>
      </w:r>
      <w:r>
        <w:rPr>
          <w:rFonts w:ascii="Times New Roman"/>
          <w:b w:val="false"/>
          <w:i w:val="false"/>
          <w:color w:val="000000"/>
          <w:sz w:val="28"/>
        </w:rPr>
        <w:t xml:space="preserve"> 36-баптың </w:t>
      </w:r>
      <w:r>
        <w:rPr>
          <w:rFonts w:ascii="Times New Roman"/>
          <w:b w:val="false"/>
          <w:i w:val="false"/>
          <w:color w:val="000000"/>
          <w:sz w:val="28"/>
        </w:rPr>
        <w:t>
, 
</w:t>
      </w:r>
      <w:r>
        <w:rPr>
          <w:rFonts w:ascii="Times New Roman"/>
          <w:b w:val="false"/>
          <w:i w:val="false"/>
          <w:color w:val="000000"/>
          <w:sz w:val="28"/>
        </w:rPr>
        <w:t xml:space="preserve"> 38-баптың </w:t>
      </w:r>
      <w:r>
        <w:rPr>
          <w:rFonts w:ascii="Times New Roman"/>
          <w:b w:val="false"/>
          <w:i w:val="false"/>
          <w:color w:val="000000"/>
          <w:sz w:val="28"/>
        </w:rPr>
        <w:t>
, 
</w:t>
      </w:r>
      <w:r>
        <w:rPr>
          <w:rFonts w:ascii="Times New Roman"/>
          <w:b w:val="false"/>
          <w:i w:val="false"/>
          <w:color w:val="000000"/>
          <w:sz w:val="28"/>
        </w:rPr>
        <w:t xml:space="preserve"> 39-баптың </w:t>
      </w:r>
      <w:r>
        <w:rPr>
          <w:rFonts w:ascii="Times New Roman"/>
          <w:b w:val="false"/>
          <w:i w:val="false"/>
          <w:color w:val="000000"/>
          <w:sz w:val="28"/>
        </w:rPr>
        <w:t>
, 
</w:t>
      </w:r>
      <w:r>
        <w:rPr>
          <w:rFonts w:ascii="Times New Roman"/>
          <w:b w:val="false"/>
          <w:i w:val="false"/>
          <w:color w:val="000000"/>
          <w:sz w:val="28"/>
        </w:rPr>
        <w:t xml:space="preserve"> 8-тараудың </w:t>
      </w:r>
      <w:r>
        <w:rPr>
          <w:rFonts w:ascii="Times New Roman"/>
          <w:b w:val="false"/>
          <w:i w:val="false"/>
          <w:color w:val="000000"/>
          <w:sz w:val="28"/>
        </w:rPr>
        <w:t>
, 
</w:t>
      </w:r>
      <w:r>
        <w:rPr>
          <w:rFonts w:ascii="Times New Roman"/>
          <w:b w:val="false"/>
          <w:i w:val="false"/>
          <w:color w:val="000000"/>
          <w:sz w:val="28"/>
        </w:rPr>
        <w:t xml:space="preserve"> 44-баптың </w:t>
      </w:r>
      <w:r>
        <w:rPr>
          <w:rFonts w:ascii="Times New Roman"/>
          <w:b w:val="false"/>
          <w:i w:val="false"/>
          <w:color w:val="000000"/>
          <w:sz w:val="28"/>
        </w:rPr>
        <w:t>
 тақырыптары "қорғау" деген сөзден кейін ", сумен жабдықтау және су бұру" деген сөздермен, 
</w:t>
      </w:r>
      <w:r>
        <w:rPr>
          <w:rFonts w:ascii="Times New Roman"/>
          <w:b w:val="false"/>
          <w:i w:val="false"/>
          <w:color w:val="000000"/>
          <w:sz w:val="28"/>
        </w:rPr>
        <w:t xml:space="preserve"> 11-тараудың </w:t>
      </w:r>
      <w:r>
        <w:rPr>
          <w:rFonts w:ascii="Times New Roman"/>
          <w:b w:val="false"/>
          <w:i w:val="false"/>
          <w:color w:val="000000"/>
          <w:sz w:val="28"/>
        </w:rPr>
        <w:t>
, 
</w:t>
      </w:r>
      <w:r>
        <w:rPr>
          <w:rFonts w:ascii="Times New Roman"/>
          <w:b w:val="false"/>
          <w:i w:val="false"/>
          <w:color w:val="000000"/>
          <w:sz w:val="28"/>
        </w:rPr>
        <w:t xml:space="preserve"> 61-баптың </w:t>
      </w:r>
      <w:r>
        <w:rPr>
          <w:rFonts w:ascii="Times New Roman"/>
          <w:b w:val="false"/>
          <w:i w:val="false"/>
          <w:color w:val="000000"/>
          <w:sz w:val="28"/>
        </w:rPr>
        <w:t>
 тақырыптары "қорғауды" деген сөзден кейін ", сумен жабдықтауды және су бұруды" деген сөздермен, 
</w:t>
      </w:r>
      <w:r>
        <w:rPr>
          <w:rFonts w:ascii="Times New Roman"/>
          <w:b w:val="false"/>
          <w:i w:val="false"/>
          <w:color w:val="000000"/>
          <w:sz w:val="28"/>
        </w:rPr>
        <w:t xml:space="preserve"> 15-тараудың </w:t>
      </w:r>
      <w:r>
        <w:rPr>
          <w:rFonts w:ascii="Times New Roman"/>
          <w:b w:val="false"/>
          <w:i w:val="false"/>
          <w:color w:val="000000"/>
          <w:sz w:val="28"/>
        </w:rPr>
        <w:t>
, 
</w:t>
      </w:r>
      <w:r>
        <w:rPr>
          <w:rFonts w:ascii="Times New Roman"/>
          <w:b w:val="false"/>
          <w:i w:val="false"/>
          <w:color w:val="000000"/>
          <w:sz w:val="28"/>
        </w:rPr>
        <w:t xml:space="preserve"> 81-баптың </w:t>
      </w:r>
      <w:r>
        <w:rPr>
          <w:rFonts w:ascii="Times New Roman"/>
          <w:b w:val="false"/>
          <w:i w:val="false"/>
          <w:color w:val="000000"/>
          <w:sz w:val="28"/>
        </w:rPr>
        <w:t>
, 
</w:t>
      </w:r>
      <w:r>
        <w:rPr>
          <w:rFonts w:ascii="Times New Roman"/>
          <w:b w:val="false"/>
          <w:i w:val="false"/>
          <w:color w:val="000000"/>
          <w:sz w:val="28"/>
        </w:rPr>
        <w:t xml:space="preserve"> 85-баптың </w:t>
      </w:r>
      <w:r>
        <w:rPr>
          <w:rFonts w:ascii="Times New Roman"/>
          <w:b w:val="false"/>
          <w:i w:val="false"/>
          <w:color w:val="000000"/>
          <w:sz w:val="28"/>
        </w:rPr>
        <w:t>
 тақырыптары "қорғау" деген сөзден кейін ", сумен жабдықтау және су бұру" деген сөздермен, 
</w:t>
      </w:r>
      <w:r>
        <w:rPr>
          <w:rFonts w:ascii="Times New Roman"/>
          <w:b w:val="false"/>
          <w:i w:val="false"/>
          <w:color w:val="000000"/>
          <w:sz w:val="28"/>
        </w:rPr>
        <w:t xml:space="preserve"> 9-бөлімнің </w:t>
      </w:r>
      <w:r>
        <w:rPr>
          <w:rFonts w:ascii="Times New Roman"/>
          <w:b w:val="false"/>
          <w:i w:val="false"/>
          <w:color w:val="000000"/>
          <w:sz w:val="28"/>
        </w:rPr>
        <w:t>
 тақырыбы "қорғауды" деген сөзден кейін ", сумен жабдықтауды және су бұруды" деген сөздермен, 
</w:t>
      </w:r>
      <w:r>
        <w:rPr>
          <w:rFonts w:ascii="Times New Roman"/>
          <w:b w:val="false"/>
          <w:i w:val="false"/>
          <w:color w:val="000000"/>
          <w:sz w:val="28"/>
        </w:rPr>
        <w:t xml:space="preserve"> 132-баптың </w:t>
      </w:r>
      <w:r>
        <w:rPr>
          <w:rFonts w:ascii="Times New Roman"/>
          <w:b w:val="false"/>
          <w:i w:val="false"/>
          <w:color w:val="000000"/>
          <w:sz w:val="28"/>
        </w:rPr>
        <w:t>
 тақырыбы "қорғау" деген сөзден кейін ", сумен жабдықтау және су бұру"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10-баптың </w:t>
      </w:r>
      <w:r>
        <w:rPr>
          <w:rFonts w:ascii="Times New Roman"/>
          <w:b w:val="false"/>
          <w:i w:val="false"/>
          <w:color w:val="000000"/>
          <w:sz w:val="28"/>
        </w:rPr>
        <w:t>
 тақырыбындағы "Қазақстан Республикасының су қорын пайдалану мен қорғау" деген сөздер "су қорын пайдалану мен қорғау, сумен жабдықтау және су бұру" деген сөздермен ауыстырылсын;
</w:t>
      </w:r>
      <w:r>
        <w:br/>
      </w:r>
      <w:r>
        <w:rPr>
          <w:rFonts w:ascii="Times New Roman"/>
          <w:b w:val="false"/>
          <w:i w:val="false"/>
          <w:color w:val="000000"/>
          <w:sz w:val="28"/>
        </w:rPr>
        <w:t>
      орыс тіліндегі мәтінге түзету енгізілді, мемлекеттік тілдегі мәтіні өзгермейді;
</w:t>
      </w:r>
      <w:r>
        <w:br/>
      </w:r>
      <w:r>
        <w:rPr>
          <w:rFonts w:ascii="Times New Roman"/>
          <w:b w:val="false"/>
          <w:i w:val="false"/>
          <w:color w:val="000000"/>
          <w:sz w:val="28"/>
        </w:rPr>
        <w:t>
</w:t>
      </w:r>
      <w:r>
        <w:rPr>
          <w:rFonts w:ascii="Times New Roman"/>
          <w:b w:val="false"/>
          <w:i w:val="false"/>
          <w:color w:val="000000"/>
          <w:sz w:val="28"/>
        </w:rPr>
        <w:t xml:space="preserve"> 55-баптың </w:t>
      </w:r>
      <w:r>
        <w:rPr>
          <w:rFonts w:ascii="Times New Roman"/>
          <w:b w:val="false"/>
          <w:i w:val="false"/>
          <w:color w:val="000000"/>
          <w:sz w:val="28"/>
        </w:rPr>
        <w:t>
 тақырыбындағы "табиғат қорғау талаптары" деген сөздер "экологиялық талаптар" деген сөздермен ауыстырылсын;
</w:t>
      </w:r>
      <w:r>
        <w:br/>
      </w:r>
      <w:r>
        <w:rPr>
          <w:rFonts w:ascii="Times New Roman"/>
          <w:b w:val="false"/>
          <w:i w:val="false"/>
          <w:color w:val="000000"/>
          <w:sz w:val="28"/>
        </w:rPr>
        <w:t>
      мынадай мазмұндағы жүз жиырма екінші абзацпен толықтырылсын:
</w:t>
      </w:r>
      <w:r>
        <w:br/>
      </w:r>
      <w:r>
        <w:rPr>
          <w:rFonts w:ascii="Times New Roman"/>
          <w:b w:val="false"/>
          <w:i w:val="false"/>
          <w:color w:val="000000"/>
          <w:sz w:val="28"/>
        </w:rPr>
        <w:t>
      "95-1-бап. Жерді гидромелиорациялау";
</w:t>
      </w:r>
      <w:r>
        <w:br/>
      </w:r>
      <w:r>
        <w:rPr>
          <w:rFonts w:ascii="Times New Roman"/>
          <w:b w:val="false"/>
          <w:i w:val="false"/>
          <w:color w:val="000000"/>
          <w:sz w:val="28"/>
        </w:rPr>
        <w:t>
</w:t>
      </w:r>
      <w:r>
        <w:rPr>
          <w:rFonts w:ascii="Times New Roman"/>
          <w:b w:val="false"/>
          <w:i w:val="false"/>
          <w:color w:val="000000"/>
          <w:sz w:val="28"/>
        </w:rPr>
        <w:t xml:space="preserve"> 134-баптың </w:t>
      </w:r>
      <w:r>
        <w:rPr>
          <w:rFonts w:ascii="Times New Roman"/>
          <w:b w:val="false"/>
          <w:i w:val="false"/>
          <w:color w:val="000000"/>
          <w:sz w:val="28"/>
        </w:rPr>
        <w:t>
 тақырыбындағы "Су беру" деген сөздер "Су пайдаланушыларға су беру, сумен жабдықтау, су бұру"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139-баптың </w:t>
      </w:r>
      <w:r>
        <w:rPr>
          <w:rFonts w:ascii="Times New Roman"/>
          <w:b w:val="false"/>
          <w:i w:val="false"/>
          <w:color w:val="000000"/>
          <w:sz w:val="28"/>
        </w:rPr>
        <w:t>
 тақырыбы алып тасталсын;
</w:t>
      </w:r>
      <w:r>
        <w:br/>
      </w:r>
      <w:r>
        <w:rPr>
          <w:rFonts w:ascii="Times New Roman"/>
          <w:b w:val="false"/>
          <w:i w:val="false"/>
          <w:color w:val="000000"/>
          <w:sz w:val="28"/>
        </w:rPr>
        <w:t>
</w:t>
      </w:r>
      <w:r>
        <w:rPr>
          <w:rFonts w:ascii="Times New Roman"/>
          <w:b w:val="false"/>
          <w:i w:val="false"/>
          <w:color w:val="000000"/>
          <w:sz w:val="28"/>
        </w:rPr>
        <w:t xml:space="preserve"> 140-баптың </w:t>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"140-бап. Қазақстан Республикасының су заңнамасын бұзғаны үшін жауаптылық".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алғашқы ресми жарияланғанынан кейін күнтізбелік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